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Лечебное дело</w:t>
      </w:r>
    </w:p>
    <w:p>
      <w:pPr>
        <w:pStyle w:val="Heading2"/>
      </w:pPr>
      <w:r>
        <w:t>МЕТОДОМ ВЫБОРА ПРИ ПОДГОТОВКЕ К ФИБРОКОЛОНОСКОПИИ ЯВЛЯЕТСЯ</w:t>
      </w:r>
    </w:p>
    <w:p>
      <w:r>
        <w:rPr>
          <w:b/>
        </w:rPr>
        <w:t xml:space="preserve">1: </w:t>
      </w:r>
      <w:r>
        <w:t>очистительная клизма</w:t>
      </w:r>
    </w:p>
    <w:p>
      <w:r>
        <w:rPr>
          <w:b/>
        </w:rPr>
        <w:t xml:space="preserve">2: </w:t>
      </w:r>
      <w:r>
        <w:t>трёхдневное голодание</w:t>
      </w:r>
    </w:p>
    <w:p>
      <w:r>
        <w:rPr>
          <w:b/>
        </w:rPr>
        <w:t xml:space="preserve">3: </w:t>
      </w:r>
      <w:r>
        <w:t>приём Макрогола</w:t>
      </w:r>
    </w:p>
    <w:p>
      <w:r>
        <w:rPr>
          <w:b/>
        </w:rPr>
        <w:t xml:space="preserve">4: </w:t>
      </w:r>
      <w:r>
        <w:t>очистительная клизма в сочетании с приёмом слабительного средства</w:t>
      </w:r>
    </w:p>
    <w:p>
      <w:r>
        <w:t xml:space="preserve">Правильный ответ: </w:t>
      </w:r>
      <w:r>
        <w:rPr>
          <w:b/>
        </w:rPr>
        <w:t>приём Макрогола</w:t>
      </w:r>
    </w:p>
    <w:p>
      <w:pPr>
        <w:pStyle w:val="Heading2"/>
      </w:pPr>
      <w:r>
        <w:t>ЛЕЧАЩИЙ ВРАЧ ЕДИНОЛИЧНО МОЖЕТ СФОРМИРОВАТЬ ЛИСТОК НЕТРУДОСПОСОБНОСТИ НА (В ДНЯХ)</w:t>
      </w:r>
    </w:p>
    <w:p>
      <w:r>
        <w:rPr>
          <w:b/>
        </w:rPr>
        <w:t xml:space="preserve">1: </w:t>
      </w:r>
      <w:r>
        <w:t>30</w:t>
      </w:r>
    </w:p>
    <w:p>
      <w:r>
        <w:rPr>
          <w:b/>
        </w:rPr>
        <w:t xml:space="preserve">2: </w:t>
      </w:r>
      <w:r>
        <w:t>25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15</w:t>
      </w:r>
    </w:p>
    <w:p>
      <w:pPr>
        <w:pStyle w:val="Heading2"/>
      </w:pPr>
      <w:r>
        <w:t>ОСНОВНОЙ ПРИЧИНОЙ ВОЗНИКНОВЕНИЯ ОСТРОГО БРОНХИТА ЯВЛЯЕТСЯ</w:t>
      </w:r>
    </w:p>
    <w:p>
      <w:r>
        <w:rPr>
          <w:b/>
        </w:rPr>
        <w:t xml:space="preserve">1: </w:t>
      </w:r>
      <w:r>
        <w:t>переохлаждение</w:t>
      </w:r>
    </w:p>
    <w:p>
      <w:r>
        <w:rPr>
          <w:b/>
        </w:rPr>
        <w:t xml:space="preserve">2: </w:t>
      </w:r>
      <w:r>
        <w:t>инфекция</w:t>
      </w:r>
    </w:p>
    <w:p>
      <w:r>
        <w:rPr>
          <w:b/>
        </w:rPr>
        <w:t xml:space="preserve">3: </w:t>
      </w:r>
      <w:r>
        <w:t>курение</w:t>
      </w:r>
    </w:p>
    <w:p>
      <w:r>
        <w:rPr>
          <w:b/>
        </w:rPr>
        <w:t xml:space="preserve">4: </w:t>
      </w:r>
      <w:r>
        <w:t>вдыхание раздражающих газов и аэрозолей</w:t>
      </w:r>
    </w:p>
    <w:p>
      <w:r>
        <w:t xml:space="preserve">Правильный ответ: </w:t>
      </w:r>
      <w:r>
        <w:rPr>
          <w:b/>
        </w:rPr>
        <w:t>инфекция</w:t>
      </w:r>
    </w:p>
    <w:p>
      <w:pPr>
        <w:pStyle w:val="Heading2"/>
      </w:pPr>
      <w:r>
        <w:t>СДВИГ ЛЕЙКОЦИТАРНОЙ ФОРМУЛЫ ВЛЕВО ЯВЛЯЕТСЯ СЛЕДСТВИЕМ</w:t>
      </w:r>
    </w:p>
    <w:p>
      <w:r>
        <w:rPr>
          <w:b/>
        </w:rPr>
        <w:t xml:space="preserve">1: </w:t>
      </w:r>
      <w:r>
        <w:t>бактериальной инфекции</w:t>
      </w:r>
    </w:p>
    <w:p>
      <w:r>
        <w:rPr>
          <w:b/>
        </w:rPr>
        <w:t xml:space="preserve">2: </w:t>
      </w:r>
      <w:r>
        <w:t>физического перенапряжения</w:t>
      </w:r>
    </w:p>
    <w:p>
      <w:r>
        <w:rPr>
          <w:b/>
        </w:rPr>
        <w:t xml:space="preserve">3: </w:t>
      </w:r>
      <w:r>
        <w:t>вирусной инфекции</w:t>
      </w:r>
    </w:p>
    <w:p>
      <w:r>
        <w:rPr>
          <w:b/>
        </w:rPr>
        <w:t xml:space="preserve">4: </w:t>
      </w:r>
      <w:r>
        <w:t>глистной инвазии</w:t>
      </w:r>
    </w:p>
    <w:p>
      <w:r>
        <w:t xml:space="preserve">Правильный ответ: </w:t>
      </w:r>
      <w:r>
        <w:rPr>
          <w:b/>
        </w:rPr>
        <w:t>бактериальной инфекции</w:t>
      </w:r>
    </w:p>
    <w:p>
      <w:pPr>
        <w:pStyle w:val="Heading2"/>
      </w:pPr>
      <w:r>
        <w:t>ЛИПОПРОТЕИНЫ ВЫСОКОЙ ПЛОТНОСТИ</w:t>
      </w:r>
    </w:p>
    <w:p>
      <w:r>
        <w:rPr>
          <w:b/>
        </w:rPr>
        <w:t xml:space="preserve">1: </w:t>
      </w:r>
      <w:r>
        <w:t>обеспечивают выведение холестерина из периферических тканей</w:t>
      </w:r>
    </w:p>
    <w:p>
      <w:r>
        <w:rPr>
          <w:b/>
        </w:rPr>
        <w:t xml:space="preserve">2: </w:t>
      </w:r>
      <w:r>
        <w:t>входят в состав хиломикронов</w:t>
      </w:r>
    </w:p>
    <w:p>
      <w:r>
        <w:rPr>
          <w:b/>
        </w:rPr>
        <w:t xml:space="preserve">3: </w:t>
      </w:r>
      <w:r>
        <w:t>способствуют поступлению холестерина в печень</w:t>
      </w:r>
    </w:p>
    <w:p>
      <w:r>
        <w:rPr>
          <w:b/>
        </w:rPr>
        <w:t xml:space="preserve">4: </w:t>
      </w:r>
      <w:r>
        <w:t>являются атерогенными липопротеинами</w:t>
      </w:r>
    </w:p>
    <w:p>
      <w:r>
        <w:t xml:space="preserve">Правильный ответ: </w:t>
      </w:r>
      <w:r>
        <w:rPr>
          <w:b/>
        </w:rPr>
        <w:t>обеспечивают выведение холестерина из периферических тканей</w:t>
      </w:r>
    </w:p>
    <w:p>
      <w:pPr>
        <w:pStyle w:val="Heading2"/>
      </w:pPr>
      <w:r>
        <w:t>КОНЪЮГИРОВАННЫЙ (СВЯЗАННЫЙ) БИЛИРУБИН ОБРАЗУЕТСЯ В КЛЕТКАХ ПЕЧЕНИ С ПОМОЩЬЮ ФЕРМЕНТА</w:t>
      </w:r>
    </w:p>
    <w:p>
      <w:r>
        <w:rPr>
          <w:b/>
        </w:rPr>
        <w:t xml:space="preserve">1: </w:t>
      </w:r>
      <w:r>
        <w:t>нуклеотидазы</w:t>
      </w:r>
    </w:p>
    <w:p>
      <w:r>
        <w:rPr>
          <w:b/>
        </w:rPr>
        <w:t xml:space="preserve">2: </w:t>
      </w:r>
      <w:r>
        <w:t>кислой фосфатазы</w:t>
      </w:r>
    </w:p>
    <w:p>
      <w:r>
        <w:rPr>
          <w:b/>
        </w:rPr>
        <w:t xml:space="preserve">3: </w:t>
      </w:r>
      <w:r>
        <w:t>глюкуронилтрансферазы</w:t>
      </w:r>
    </w:p>
    <w:p>
      <w:r>
        <w:rPr>
          <w:b/>
        </w:rPr>
        <w:t xml:space="preserve">4: </w:t>
      </w:r>
      <w:r>
        <w:t>лейцинаминопептидазы</w:t>
      </w:r>
    </w:p>
    <w:p>
      <w:r>
        <w:t xml:space="preserve">Правильный ответ: </w:t>
      </w:r>
      <w:r>
        <w:rPr>
          <w:b/>
        </w:rPr>
        <w:t>глюкуронилтрансферазы</w:t>
      </w:r>
    </w:p>
    <w:p>
      <w:pPr>
        <w:pStyle w:val="Heading2"/>
      </w:pPr>
      <w:r>
        <w:t>ЭЛЕКТРОКАРДИОГРАФИЧЕСКИМ ПРИЗНАКОМ ИШЕМИИ МИОКАРДА ПРИ ВЫПОЛНЕНИИ ПРОБЫ С ФИЗИЧЕСКОЙ НАГРУЗКОЙ ЯВЛЯЕТСЯ</w:t>
      </w:r>
    </w:p>
    <w:p>
      <w:r>
        <w:rPr>
          <w:b/>
        </w:rPr>
        <w:t xml:space="preserve">1: </w:t>
      </w:r>
      <w:r>
        <w:t>появление предсердной экстрасистолии</w:t>
      </w:r>
    </w:p>
    <w:p>
      <w:r>
        <w:rPr>
          <w:b/>
        </w:rPr>
        <w:t xml:space="preserve">2: </w:t>
      </w:r>
      <w:r>
        <w:t>преходящее горизонтальное смешение сегмента ST на 1 мм и более</w:t>
      </w:r>
    </w:p>
    <w:p>
      <w:r>
        <w:rPr>
          <w:b/>
        </w:rPr>
        <w:t xml:space="preserve">3: </w:t>
      </w:r>
      <w:r>
        <w:t>формирование отрицательного зубца Т</w:t>
      </w:r>
    </w:p>
    <w:p>
      <w:r>
        <w:rPr>
          <w:b/>
        </w:rPr>
        <w:t xml:space="preserve">4: </w:t>
      </w:r>
      <w:r>
        <w:t>появление блокады правой ножки пучка Гиса</w:t>
      </w:r>
    </w:p>
    <w:p>
      <w:r>
        <w:t xml:space="preserve">Правильный ответ: </w:t>
      </w:r>
      <w:r>
        <w:rPr>
          <w:b/>
        </w:rPr>
        <w:t>преходящее горизонтальное смешение сегмента ST на 1 мм и более</w:t>
      </w:r>
    </w:p>
    <w:p>
      <w:pPr>
        <w:pStyle w:val="Heading2"/>
      </w:pPr>
      <w:r>
        <w:t>ПРИЗНАКОМ ВОВЛЕЧЕННОСТИ ПРАВОГО ЖЕЛУДОЧКА ПРИ ИНФАРКТЕ МИОКАРДА ЯВЛЯЕТСЯ</w:t>
      </w:r>
    </w:p>
    <w:p>
      <w:r>
        <w:rPr>
          <w:b/>
        </w:rPr>
        <w:t xml:space="preserve">1: </w:t>
      </w:r>
      <w:r>
        <w:t>появление влажных хрипов в нижних отделах легких</w:t>
      </w:r>
    </w:p>
    <w:p>
      <w:r>
        <w:rPr>
          <w:b/>
        </w:rPr>
        <w:t xml:space="preserve">2: </w:t>
      </w:r>
      <w:r>
        <w:t>боль в эпигастральной области</w:t>
      </w:r>
    </w:p>
    <w:p>
      <w:r>
        <w:rPr>
          <w:b/>
        </w:rPr>
        <w:t xml:space="preserve">3: </w:t>
      </w:r>
      <w:r>
        <w:t>снижение темпа диуреза менее 40 мл/час</w:t>
      </w:r>
    </w:p>
    <w:p>
      <w:r>
        <w:rPr>
          <w:b/>
        </w:rPr>
        <w:t xml:space="preserve">4: </w:t>
      </w:r>
      <w:r>
        <w:t>стойкая гипотония</w:t>
      </w:r>
    </w:p>
    <w:p>
      <w:r>
        <w:t xml:space="preserve">Правильный ответ: </w:t>
      </w:r>
      <w:r>
        <w:rPr>
          <w:b/>
        </w:rPr>
        <w:t>стойкая гипотония</w:t>
      </w:r>
    </w:p>
    <w:p>
      <w:pPr>
        <w:pStyle w:val="Heading2"/>
      </w:pPr>
      <w:r>
        <w:t>ОСНОВНОЙ ЖАЛОБОЙ ПАЦИЕНТА ПРИ ХРОНИЧЕСКОЙ ОБСТРУКТИВНОЙ БОЛЕЗНИ ЛЕГКИХ ЯВЛЯЕТСЯ</w:t>
      </w:r>
    </w:p>
    <w:p>
      <w:r>
        <w:rPr>
          <w:b/>
        </w:rPr>
        <w:t xml:space="preserve">1: </w:t>
      </w:r>
      <w:r>
        <w:t>лихорадка</w:t>
      </w:r>
    </w:p>
    <w:p>
      <w:r>
        <w:rPr>
          <w:b/>
        </w:rPr>
        <w:t xml:space="preserve">2: </w:t>
      </w:r>
      <w:r>
        <w:t>слабость</w:t>
      </w:r>
    </w:p>
    <w:p>
      <w:r>
        <w:rPr>
          <w:b/>
        </w:rPr>
        <w:t xml:space="preserve">3: </w:t>
      </w:r>
      <w:r>
        <w:t>головная боль</w:t>
      </w:r>
    </w:p>
    <w:p>
      <w:r>
        <w:rPr>
          <w:b/>
        </w:rPr>
        <w:t xml:space="preserve">4: </w:t>
      </w:r>
      <w:r>
        <w:t>одышка</w:t>
      </w:r>
    </w:p>
    <w:p>
      <w:r>
        <w:t xml:space="preserve">Правильный ответ: </w:t>
      </w:r>
      <w:r>
        <w:rPr>
          <w:b/>
        </w:rPr>
        <w:t>одышка</w:t>
      </w:r>
    </w:p>
    <w:p>
      <w:pPr>
        <w:pStyle w:val="Heading2"/>
      </w:pPr>
      <w:r>
        <w:t>РЕТИКУЛОЦИТОЗ ХАРАКТЕРЕН ДЛЯ АНЕМИИ</w:t>
      </w:r>
    </w:p>
    <w:p>
      <w:r>
        <w:rPr>
          <w:b/>
        </w:rPr>
        <w:t xml:space="preserve">1: </w:t>
      </w:r>
      <w:r>
        <w:t>фолиеводефицитной</w:t>
      </w:r>
    </w:p>
    <w:p>
      <w:r>
        <w:rPr>
          <w:b/>
        </w:rPr>
        <w:t xml:space="preserve">2: </w:t>
      </w:r>
      <w:r>
        <w:t>В12-дефицитной</w:t>
      </w:r>
    </w:p>
    <w:p>
      <w:r>
        <w:rPr>
          <w:b/>
        </w:rPr>
        <w:t xml:space="preserve">3: </w:t>
      </w:r>
      <w:r>
        <w:t>гемолитической</w:t>
      </w:r>
    </w:p>
    <w:p>
      <w:r>
        <w:rPr>
          <w:b/>
        </w:rPr>
        <w:t xml:space="preserve">4: </w:t>
      </w:r>
      <w:r>
        <w:t>железодефицитной</w:t>
      </w:r>
    </w:p>
    <w:p>
      <w:r>
        <w:t xml:space="preserve">Правильный ответ: </w:t>
      </w:r>
      <w:r>
        <w:rPr>
          <w:b/>
        </w:rPr>
        <w:t>гемолитической</w:t>
      </w:r>
    </w:p>
    <w:p>
      <w:pPr>
        <w:pStyle w:val="Heading2"/>
      </w:pPr>
      <w:r>
        <w:t>ВОЗМОЖНЫМ ОСЛОЖНЕНИЕМ ОСТРОЙ АНЕВРИЗМЫ ЛЕВОГО ЖЕЛУДОЧКА ЯВЛЯЕТСЯ</w:t>
      </w:r>
    </w:p>
    <w:p>
      <w:r>
        <w:rPr>
          <w:b/>
        </w:rPr>
        <w:t xml:space="preserve">1: </w:t>
      </w:r>
      <w:r>
        <w:t>синдром Дреслера</w:t>
      </w:r>
    </w:p>
    <w:p>
      <w:r>
        <w:rPr>
          <w:b/>
        </w:rPr>
        <w:t xml:space="preserve">2: </w:t>
      </w:r>
      <w:r>
        <w:t>тромбоз полости левого желудочка</w:t>
      </w:r>
    </w:p>
    <w:p>
      <w:r>
        <w:rPr>
          <w:b/>
        </w:rPr>
        <w:t xml:space="preserve">3: </w:t>
      </w:r>
      <w:r>
        <w:t>правожелудочковая недостаточность</w:t>
      </w:r>
    </w:p>
    <w:p>
      <w:r>
        <w:rPr>
          <w:b/>
        </w:rPr>
        <w:t xml:space="preserve">4: </w:t>
      </w:r>
      <w:r>
        <w:t>тромбоэмболия лёгочной артерии</w:t>
      </w:r>
    </w:p>
    <w:p>
      <w:r>
        <w:t xml:space="preserve">Правильный ответ: </w:t>
      </w:r>
      <w:r>
        <w:rPr>
          <w:b/>
        </w:rPr>
        <w:t>тромбоз полости левого желудочка</w:t>
      </w:r>
    </w:p>
    <w:p>
      <w:pPr>
        <w:pStyle w:val="Heading2"/>
      </w:pPr>
      <w:r>
        <w:t>МОНОТЕРАПИЯ АНТИГИПЕРТЕНЗИВНЫМИ ПРЕПАРАТАМИ У БОЛЬНЫХ С ГИПЕРТОНИЧЕСКОЙ БОЛЕЗНЬЮ МОЖЕТ БЫТЬ НАЗНАЧЕНА</w:t>
      </w:r>
    </w:p>
    <w:p>
      <w:r>
        <w:rPr>
          <w:b/>
        </w:rPr>
        <w:t xml:space="preserve">1: </w:t>
      </w:r>
      <w:r>
        <w:t>пациенту с АГ II степени с высоким риском сердечно-сосудистых осложнений</w:t>
      </w:r>
    </w:p>
    <w:p>
      <w:r>
        <w:rPr>
          <w:b/>
        </w:rPr>
        <w:t xml:space="preserve">2: </w:t>
      </w:r>
      <w:r>
        <w:t>пациенту с АГ I степени с низким или средним риском сердечно-сосудистых осложнений</w:t>
      </w:r>
    </w:p>
    <w:p>
      <w:r>
        <w:rPr>
          <w:b/>
        </w:rPr>
        <w:t xml:space="preserve">3: </w:t>
      </w:r>
      <w:r>
        <w:t>всем пациентам с АГ I степени независимо от степени риска сердечно-сосудистых осложнений</w:t>
      </w:r>
    </w:p>
    <w:p>
      <w:r>
        <w:rPr>
          <w:b/>
        </w:rPr>
        <w:t xml:space="preserve">4: </w:t>
      </w:r>
      <w:r>
        <w:t>пациенту с АГ I степени с высоким риском сердечно-сосудистых осложнений</w:t>
      </w:r>
    </w:p>
    <w:p>
      <w:r>
        <w:t xml:space="preserve">Правильный ответ: </w:t>
      </w:r>
      <w:r>
        <w:rPr>
          <w:b/>
        </w:rPr>
        <w:t>пациенту с АГ I степени с низким или средним риском сердечно-сосудистых осложнений</w:t>
      </w:r>
    </w:p>
    <w:p>
      <w:pPr>
        <w:pStyle w:val="Heading2"/>
      </w:pPr>
      <w:r>
        <w:t>ДЛЯ БРОНХОЭКТАТИЧЕСКОЙ БОЛЕЗНИ ХАРАКТЕРНЫ</w:t>
      </w:r>
    </w:p>
    <w:p>
      <w:r>
        <w:rPr>
          <w:b/>
        </w:rPr>
        <w:t xml:space="preserve">1: </w:t>
      </w:r>
      <w:r>
        <w:t>кашель с гнойной мокротой, кровохарканье</w:t>
      </w:r>
    </w:p>
    <w:p>
      <w:r>
        <w:rPr>
          <w:b/>
        </w:rPr>
        <w:t xml:space="preserve">2: </w:t>
      </w:r>
      <w:r>
        <w:t>симптом «барабанных палочек», кашель с гнойной мокротой, кровохарканье</w:t>
      </w:r>
    </w:p>
    <w:p>
      <w:r>
        <w:rPr>
          <w:b/>
        </w:rPr>
        <w:t xml:space="preserve">3: </w:t>
      </w:r>
      <w:r>
        <w:t>кашель с гнойной мокротой, сухой кашель, кровохарканье</w:t>
      </w:r>
    </w:p>
    <w:p>
      <w:r>
        <w:rPr>
          <w:b/>
        </w:rPr>
        <w:t xml:space="preserve">4: </w:t>
      </w:r>
      <w:r>
        <w:t>артралгии, кашель с гнойной мокротой, кровохарканье</w:t>
      </w:r>
    </w:p>
    <w:p>
      <w:r>
        <w:t xml:space="preserve">Правильный ответ: </w:t>
      </w:r>
      <w:r>
        <w:rPr>
          <w:b/>
        </w:rPr>
        <w:t>симптом «барабанных палочек», кашель с гнойной мокротой, кровохарканье</w:t>
      </w:r>
    </w:p>
    <w:p>
      <w:pPr>
        <w:pStyle w:val="Heading2"/>
      </w:pPr>
      <w:r>
        <w:t>К ГРУППЕ ПРЕПАРАТОВ, СНИЖАЮЩИХ ВНУТРИКЛУБОЧКОВУЮ ГИПЕРТЕНЗИЮ, ОТНОСЯТ</w:t>
      </w:r>
    </w:p>
    <w:p>
      <w:r>
        <w:rPr>
          <w:b/>
        </w:rPr>
        <w:t xml:space="preserve">1: </w:t>
      </w:r>
      <w:r>
        <w:t>статины</w:t>
      </w:r>
    </w:p>
    <w:p>
      <w:r>
        <w:rPr>
          <w:b/>
        </w:rPr>
        <w:t xml:space="preserve">2: </w:t>
      </w:r>
      <w:r>
        <w:t>диуретики</w:t>
      </w:r>
    </w:p>
    <w:p>
      <w:r>
        <w:rPr>
          <w:b/>
        </w:rPr>
        <w:t xml:space="preserve">3: </w:t>
      </w:r>
      <w:r>
        <w:t>ингибиторы ангиотензинпревращающего фермента</w:t>
      </w:r>
    </w:p>
    <w:p>
      <w:r>
        <w:rPr>
          <w:b/>
        </w:rPr>
        <w:t xml:space="preserve">4: </w:t>
      </w:r>
      <w:r>
        <w:t>бета-адреноблокаторы</w:t>
      </w:r>
    </w:p>
    <w:p>
      <w:r>
        <w:t xml:space="preserve">Правильный ответ: </w:t>
      </w:r>
      <w:r>
        <w:rPr>
          <w:b/>
        </w:rPr>
        <w:t>ингибиторы ангиотензинпревращающего фермента</w:t>
      </w:r>
    </w:p>
    <w:p>
      <w:pPr>
        <w:pStyle w:val="Heading2"/>
      </w:pPr>
      <w:r>
        <w:t>К ОСНОВНЫМ СИНДРОМАМ ПРИ ГРИППЕ ОТНОСЯТ</w:t>
      </w:r>
    </w:p>
    <w:p>
      <w:r>
        <w:rPr>
          <w:b/>
        </w:rPr>
        <w:t xml:space="preserve">1: </w:t>
      </w:r>
      <w:r>
        <w:t>катаральный и лимфопролиферативный</w:t>
      </w:r>
    </w:p>
    <w:p>
      <w:r>
        <w:rPr>
          <w:b/>
        </w:rPr>
        <w:t xml:space="preserve">2: </w:t>
      </w:r>
      <w:r>
        <w:t>диспепсический и болевой абдоминальный</w:t>
      </w:r>
    </w:p>
    <w:p>
      <w:r>
        <w:rPr>
          <w:b/>
        </w:rPr>
        <w:t xml:space="preserve">3: </w:t>
      </w:r>
      <w:r>
        <w:t>гепатолиенальный и интоксикационный</w:t>
      </w:r>
    </w:p>
    <w:p>
      <w:r>
        <w:rPr>
          <w:b/>
        </w:rPr>
        <w:t xml:space="preserve">4: </w:t>
      </w:r>
      <w:r>
        <w:t>респираторный и интоксикационный</w:t>
      </w:r>
    </w:p>
    <w:p>
      <w:r>
        <w:t xml:space="preserve">Правильный ответ: </w:t>
      </w:r>
      <w:r>
        <w:rPr>
          <w:b/>
        </w:rPr>
        <w:t>респираторный и интоксикационный</w:t>
      </w:r>
    </w:p>
    <w:p>
      <w:pPr>
        <w:pStyle w:val="Heading2"/>
      </w:pPr>
      <w:r>
        <w:t>МУЖЧИНЕ С ХОБЛ И ЖАЛОБАМИ НА ЗАТРУДНЕННОЕ МОЧЕИСПУСКАНИЕ НЕЛЬЗЯ НАЗНАЧАТЬ</w:t>
      </w:r>
    </w:p>
    <w:p>
      <w:r>
        <w:rPr>
          <w:b/>
        </w:rPr>
        <w:t xml:space="preserve">1: </w:t>
      </w:r>
      <w:r>
        <w:t>фенотерол</w:t>
      </w:r>
    </w:p>
    <w:p>
      <w:r>
        <w:rPr>
          <w:b/>
        </w:rPr>
        <w:t xml:space="preserve">2: </w:t>
      </w:r>
      <w:r>
        <w:t>сальбутамол</w:t>
      </w:r>
    </w:p>
    <w:p>
      <w:r>
        <w:rPr>
          <w:b/>
        </w:rPr>
        <w:t xml:space="preserve">3: </w:t>
      </w:r>
      <w:r>
        <w:t>теофиллин</w:t>
      </w:r>
    </w:p>
    <w:p>
      <w:r>
        <w:rPr>
          <w:b/>
        </w:rPr>
        <w:t xml:space="preserve">4: </w:t>
      </w:r>
      <w:r>
        <w:t>атровент</w:t>
      </w:r>
    </w:p>
    <w:p>
      <w:r>
        <w:t xml:space="preserve">Правильный ответ: </w:t>
      </w:r>
      <w:r>
        <w:rPr>
          <w:b/>
        </w:rPr>
        <w:t>атровент</w:t>
      </w:r>
    </w:p>
    <w:p>
      <w:pPr>
        <w:pStyle w:val="Heading2"/>
      </w:pPr>
      <w:r>
        <w:t>К ПРИЗНАКАМ ТРОМБОЭМБОЛИИ ЛЕГОЧНОЙ АРТЕРИИ НА ЭКГ ОТНОСЯТ</w:t>
      </w:r>
    </w:p>
    <w:p>
      <w:r>
        <w:rPr>
          <w:b/>
        </w:rPr>
        <w:t xml:space="preserve">1: </w:t>
      </w:r>
      <w:r>
        <w:t>глубокие зубцы SI, QIII</w:t>
      </w:r>
    </w:p>
    <w:p>
      <w:r>
        <w:rPr>
          <w:b/>
        </w:rPr>
        <w:t xml:space="preserve">2: </w:t>
      </w:r>
      <w:r>
        <w:t>резко отрицательный зубец TIII</w:t>
      </w:r>
    </w:p>
    <w:p>
      <w:r>
        <w:rPr>
          <w:b/>
        </w:rPr>
        <w:t xml:space="preserve">3: </w:t>
      </w:r>
      <w:r>
        <w:t>резкую перегрузку левого предсердия</w:t>
      </w:r>
    </w:p>
    <w:p>
      <w:r>
        <w:rPr>
          <w:b/>
        </w:rPr>
        <w:t xml:space="preserve">4: </w:t>
      </w:r>
      <w:r>
        <w:t>острую блокаду левой ножки пучка Гиса</w:t>
      </w:r>
    </w:p>
    <w:p>
      <w:r>
        <w:t xml:space="preserve">Правильный ответ: </w:t>
      </w:r>
      <w:r>
        <w:rPr>
          <w:b/>
        </w:rPr>
        <w:t>глубокие зубцы SI, QIII</w:t>
      </w:r>
    </w:p>
    <w:p>
      <w:pPr>
        <w:pStyle w:val="Heading2"/>
      </w:pPr>
      <w:r>
        <w:t>ХАРАКТЕРНЫМ ИЗМЕНЕНИЕМ СПИРОГРАФИЧЕСКИХ ПОКАЗАТЕЛЕЙ ПРИ ОБОСТРЕНИИ БРОНХИАЛЬНОЙ АСТМЫ ЯВЛЯЕТСЯ</w:t>
      </w:r>
    </w:p>
    <w:p>
      <w:r>
        <w:rPr>
          <w:b/>
        </w:rPr>
        <w:t xml:space="preserve">1: </w:t>
      </w:r>
      <w:r>
        <w:t>снижение форсированной жизненной ёмкости лёгких</w:t>
      </w:r>
    </w:p>
    <w:p>
      <w:r>
        <w:rPr>
          <w:b/>
        </w:rPr>
        <w:t xml:space="preserve">2: </w:t>
      </w:r>
      <w:r>
        <w:t>снижение мощности вдоха</w:t>
      </w:r>
    </w:p>
    <w:p>
      <w:r>
        <w:rPr>
          <w:b/>
        </w:rPr>
        <w:t xml:space="preserve">3: </w:t>
      </w:r>
      <w:r>
        <w:t>увеличение индекса Тиффно</w:t>
      </w:r>
    </w:p>
    <w:p>
      <w:r>
        <w:rPr>
          <w:b/>
        </w:rPr>
        <w:t xml:space="preserve">4: </w:t>
      </w:r>
      <w:r>
        <w:t>снижение скорости форсированного выдоха за первую секунду</w:t>
      </w:r>
    </w:p>
    <w:p>
      <w:r>
        <w:t xml:space="preserve">Правильный ответ: </w:t>
      </w:r>
      <w:r>
        <w:rPr>
          <w:b/>
        </w:rPr>
        <w:t>снижение скорости форсированного выдоха за первую секунду</w:t>
      </w:r>
    </w:p>
    <w:p>
      <w:pPr>
        <w:pStyle w:val="Heading2"/>
      </w:pPr>
      <w:r>
        <w:t>НЕОБХОДИМЫМ ДИАГНОСТИЧЕСКИМ ИССЛЕДОВАНИЕМ СИНДРОМА ТИРЕОТОКСИКОЗА ЯВЛЯЕТСЯ</w:t>
      </w:r>
    </w:p>
    <w:p>
      <w:r>
        <w:rPr>
          <w:b/>
        </w:rPr>
        <w:t xml:space="preserve">1: </w:t>
      </w:r>
      <w:r>
        <w:t>определение антител к ТПО, ТГ</w:t>
      </w:r>
    </w:p>
    <w:p>
      <w:r>
        <w:rPr>
          <w:b/>
        </w:rPr>
        <w:t xml:space="preserve">2: </w:t>
      </w:r>
      <w:r>
        <w:t>УЗИ щитовидной железы</w:t>
      </w:r>
    </w:p>
    <w:p>
      <w:r>
        <w:rPr>
          <w:b/>
        </w:rPr>
        <w:t xml:space="preserve">3: </w:t>
      </w:r>
      <w:r>
        <w:t>определение уровней ТТГ, св. Т3, св. Т4</w:t>
      </w:r>
    </w:p>
    <w:p>
      <w:r>
        <w:rPr>
          <w:b/>
        </w:rPr>
        <w:t xml:space="preserve">4: </w:t>
      </w:r>
      <w:r>
        <w:t>пункционная биопсия</w:t>
      </w:r>
    </w:p>
    <w:p>
      <w:r>
        <w:t xml:space="preserve">Правильный ответ: </w:t>
      </w:r>
      <w:r>
        <w:rPr>
          <w:b/>
        </w:rPr>
        <w:t>определение уровней ТТГ, св. Т3, св. Т4</w:t>
      </w:r>
    </w:p>
    <w:p>
      <w:pPr>
        <w:pStyle w:val="Heading2"/>
      </w:pPr>
      <w:r>
        <w:t>К ВИДАМ МЕДИЦИНСКОЙ ПОМОЩИ ОТНОСЯТ</w:t>
      </w:r>
    </w:p>
    <w:p>
      <w:r>
        <w:rPr>
          <w:b/>
        </w:rPr>
        <w:t xml:space="preserve">1: </w:t>
      </w:r>
      <w:r>
        <w:t>первую</w:t>
      </w:r>
    </w:p>
    <w:p>
      <w:r>
        <w:rPr>
          <w:b/>
        </w:rPr>
        <w:t xml:space="preserve">2: </w:t>
      </w:r>
      <w:r>
        <w:t>санаторно-курортную</w:t>
      </w:r>
    </w:p>
    <w:p>
      <w:r>
        <w:rPr>
          <w:b/>
        </w:rPr>
        <w:t xml:space="preserve">3: </w:t>
      </w:r>
      <w:r>
        <w:t>паллиативную</w:t>
      </w:r>
    </w:p>
    <w:p>
      <w:r>
        <w:rPr>
          <w:b/>
        </w:rPr>
        <w:t xml:space="preserve">4: </w:t>
      </w:r>
      <w:r>
        <w:t>стационарную</w:t>
      </w:r>
    </w:p>
    <w:p>
      <w:r>
        <w:t xml:space="preserve">Правильный ответ: </w:t>
      </w:r>
      <w:r>
        <w:rPr>
          <w:b/>
        </w:rPr>
        <w:t>паллиативную</w:t>
      </w:r>
    </w:p>
    <w:p>
      <w:pPr>
        <w:pStyle w:val="Heading2"/>
      </w:pPr>
      <w:r>
        <w:t>РАЗВИТИЕ АБСЦЕССА ЛЁГКОГО ВЫЗЫВАЕТ</w:t>
      </w:r>
    </w:p>
    <w:p>
      <w:r>
        <w:rPr>
          <w:b/>
        </w:rPr>
        <w:t xml:space="preserve">1: </w:t>
      </w:r>
      <w:r>
        <w:t>стрептококк</w:t>
      </w:r>
    </w:p>
    <w:p>
      <w:r>
        <w:rPr>
          <w:b/>
        </w:rPr>
        <w:t xml:space="preserve">2: </w:t>
      </w:r>
      <w:r>
        <w:t>пневмококк</w:t>
      </w:r>
    </w:p>
    <w:p>
      <w:r>
        <w:rPr>
          <w:b/>
        </w:rPr>
        <w:t xml:space="preserve">3: </w:t>
      </w:r>
      <w:r>
        <w:t>палочка Пфейффера</w:t>
      </w:r>
    </w:p>
    <w:p>
      <w:r>
        <w:rPr>
          <w:b/>
        </w:rPr>
        <w:t xml:space="preserve">4: </w:t>
      </w:r>
      <w:r>
        <w:t>золотистый стафилококк</w:t>
      </w:r>
    </w:p>
    <w:p>
      <w:r>
        <w:t xml:space="preserve">Правильный ответ: </w:t>
      </w:r>
      <w:r>
        <w:rPr>
          <w:b/>
        </w:rPr>
        <w:t>золотистый стафилококк</w:t>
      </w:r>
    </w:p>
    <w:p>
      <w:pPr>
        <w:pStyle w:val="Heading2"/>
      </w:pPr>
      <w:r>
        <w:t>ПРИ ЛЕВОЖЕЛУДОЧКОВОЙ СЕРДЕЧНОЙ НЕДОСТАТОЧНОСТИ ЗАСТОЙ КРОВИ РАЗВИВАЕТСЯ В</w:t>
      </w:r>
    </w:p>
    <w:p>
      <w:r>
        <w:rPr>
          <w:b/>
        </w:rPr>
        <w:t xml:space="preserve">1: </w:t>
      </w:r>
      <w:r>
        <w:t>малом круге кровообращения</w:t>
      </w:r>
    </w:p>
    <w:p>
      <w:r>
        <w:rPr>
          <w:b/>
        </w:rPr>
        <w:t xml:space="preserve">2: </w:t>
      </w:r>
      <w:r>
        <w:t>большом и малом кругах кровообращения</w:t>
      </w:r>
    </w:p>
    <w:p>
      <w:r>
        <w:rPr>
          <w:b/>
        </w:rPr>
        <w:t xml:space="preserve">3: </w:t>
      </w:r>
      <w:r>
        <w:t>большом круге кровообращения</w:t>
      </w:r>
    </w:p>
    <w:p>
      <w:r>
        <w:rPr>
          <w:b/>
        </w:rPr>
        <w:t xml:space="preserve">4: </w:t>
      </w:r>
      <w:r>
        <w:t>портальной системе</w:t>
      </w:r>
    </w:p>
    <w:p>
      <w:r>
        <w:t xml:space="preserve">Правильный ответ: </w:t>
      </w:r>
      <w:r>
        <w:rPr>
          <w:b/>
        </w:rPr>
        <w:t>малом круге кровообращения</w:t>
      </w:r>
    </w:p>
    <w:p>
      <w:pPr>
        <w:pStyle w:val="Heading2"/>
      </w:pPr>
      <w:r>
        <w:t>АСИММЕТРИЧНАЯ ГИПЕРТРОФИЯ МЕЖЖЕЛУДОЧКОВОЙ ПЕРЕГОРОДКИ ХАРАКТЕРНА ДЛЯ</w:t>
      </w:r>
    </w:p>
    <w:p>
      <w:r>
        <w:rPr>
          <w:b/>
        </w:rPr>
        <w:t xml:space="preserve">1: </w:t>
      </w:r>
      <w:r>
        <w:t>пролапса митрального клапана</w:t>
      </w:r>
    </w:p>
    <w:p>
      <w:r>
        <w:rPr>
          <w:b/>
        </w:rPr>
        <w:t xml:space="preserve">2: </w:t>
      </w:r>
      <w:r>
        <w:t>гипертрофической кардиомиопатии</w:t>
      </w:r>
    </w:p>
    <w:p>
      <w:r>
        <w:rPr>
          <w:b/>
        </w:rPr>
        <w:t xml:space="preserve">3: </w:t>
      </w:r>
      <w:r>
        <w:t>амилоидоза сердца</w:t>
      </w:r>
    </w:p>
    <w:p>
      <w:r>
        <w:rPr>
          <w:b/>
        </w:rPr>
        <w:t xml:space="preserve">4: </w:t>
      </w:r>
      <w:r>
        <w:t>дилатационной кардиомиопатии</w:t>
      </w:r>
    </w:p>
    <w:p>
      <w:r>
        <w:t xml:space="preserve">Правильный ответ: </w:t>
      </w:r>
      <w:r>
        <w:rPr>
          <w:b/>
        </w:rPr>
        <w:t>гипертрофической кардиомиопатии</w:t>
      </w:r>
    </w:p>
    <w:p>
      <w:pPr>
        <w:pStyle w:val="Heading2"/>
      </w:pPr>
      <w:r>
        <w:t>ГЛЮКАГОН ВЫРАБАТЫВАЕТСЯ</w:t>
      </w:r>
    </w:p>
    <w:p>
      <w:r>
        <w:rPr>
          <w:b/>
        </w:rPr>
        <w:t xml:space="preserve">1: </w:t>
      </w:r>
      <w:r>
        <w:t>L-клетками ЖКТ</w:t>
      </w:r>
    </w:p>
    <w:p>
      <w:r>
        <w:rPr>
          <w:b/>
        </w:rPr>
        <w:t xml:space="preserve">2: </w:t>
      </w:r>
      <w:r>
        <w:t>δ-клетками поджелудочной железы</w:t>
      </w:r>
    </w:p>
    <w:p>
      <w:r>
        <w:rPr>
          <w:b/>
        </w:rPr>
        <w:t xml:space="preserve">3: </w:t>
      </w:r>
      <w:r>
        <w:t>β-клетками поджелудочной железы</w:t>
      </w:r>
    </w:p>
    <w:p>
      <w:r>
        <w:rPr>
          <w:b/>
        </w:rPr>
        <w:t xml:space="preserve">4: </w:t>
      </w:r>
      <w:r>
        <w:t>α-клетками поджелудочной железы</w:t>
      </w:r>
    </w:p>
    <w:p>
      <w:r>
        <w:t xml:space="preserve">Правильный ответ: </w:t>
      </w:r>
      <w:r>
        <w:rPr>
          <w:b/>
        </w:rPr>
        <w:t>α-клетками поджелудочной железы</w:t>
      </w:r>
    </w:p>
    <w:p>
      <w:pPr>
        <w:pStyle w:val="Heading2"/>
      </w:pPr>
      <w:r>
        <w:t>К АУСКУЛЬТАТИВНЫМ ПРИЗНАКАМ БРОНХИАЛЬНОЙ АСТМЫ ОТНОСЯТ</w:t>
      </w:r>
    </w:p>
    <w:p>
      <w:r>
        <w:rPr>
          <w:b/>
        </w:rPr>
        <w:t xml:space="preserve">1: </w:t>
      </w:r>
      <w:r>
        <w:t>бронхиальное дыхание</w:t>
      </w:r>
    </w:p>
    <w:p>
      <w:r>
        <w:rPr>
          <w:b/>
        </w:rPr>
        <w:t xml:space="preserve">2: </w:t>
      </w:r>
      <w:r>
        <w:t>влажные звонкие мелкопузырчатые хрипы</w:t>
      </w:r>
    </w:p>
    <w:p>
      <w:r>
        <w:rPr>
          <w:b/>
        </w:rPr>
        <w:t xml:space="preserve">3: </w:t>
      </w:r>
      <w:r>
        <w:t>свистящие хрипы на выдохе</w:t>
      </w:r>
    </w:p>
    <w:p>
      <w:r>
        <w:rPr>
          <w:b/>
        </w:rPr>
        <w:t xml:space="preserve">4: </w:t>
      </w:r>
      <w:r>
        <w:t>амфорическое дыхание</w:t>
      </w:r>
    </w:p>
    <w:p>
      <w:r>
        <w:t xml:space="preserve">Правильный ответ: </w:t>
      </w:r>
      <w:r>
        <w:rPr>
          <w:b/>
        </w:rPr>
        <w:t>свистящие хрипы на выдохе</w:t>
      </w:r>
    </w:p>
    <w:p>
      <w:pPr>
        <w:pStyle w:val="Heading2"/>
      </w:pPr>
      <w:r>
        <w:t>КРИТЕРИЕМ ТЯЖЁЛОГО ТЕЧЕНИЯ ПНЕВМОНИИ ЯВЛЯЕТСЯ</w:t>
      </w:r>
    </w:p>
    <w:p>
      <w:r>
        <w:rPr>
          <w:b/>
        </w:rPr>
        <w:t xml:space="preserve">1: </w:t>
      </w:r>
      <w:r>
        <w:t>диастолическое АД &gt;100 мм рт.ст.</w:t>
      </w:r>
    </w:p>
    <w:p>
      <w:r>
        <w:rPr>
          <w:b/>
        </w:rPr>
        <w:t xml:space="preserve">2: </w:t>
      </w:r>
      <w:r>
        <w:t>систолическое АД&lt;120 мм рт.ст.</w:t>
      </w:r>
    </w:p>
    <w:p>
      <w:r>
        <w:rPr>
          <w:b/>
        </w:rPr>
        <w:t xml:space="preserve">3: </w:t>
      </w:r>
      <w:r>
        <w:t>ЧСС ≥120 в минуту</w:t>
      </w:r>
    </w:p>
    <w:p>
      <w:r>
        <w:rPr>
          <w:b/>
        </w:rPr>
        <w:t xml:space="preserve">4: </w:t>
      </w:r>
      <w:r>
        <w:t>ЧСС ≤ 22 в минуту</w:t>
      </w:r>
    </w:p>
    <w:p>
      <w:r>
        <w:t xml:space="preserve">Правильный ответ: </w:t>
      </w:r>
      <w:r>
        <w:rPr>
          <w:b/>
        </w:rPr>
        <w:t>ЧСС ≥120 в минуту</w:t>
      </w:r>
    </w:p>
    <w:p>
      <w:pPr>
        <w:pStyle w:val="Heading2"/>
      </w:pPr>
      <w:r>
        <w:t>СИНДРОМЫ ЛАЙЕЛА И СТИВЕНСА-ДЖОНСОНА ОТНОСЯТ К НЕБЛАГОПРИЯТНЫМ ПОБОЧНЫМ РЕАКЦИЯМ ЛЕКАРСТВЕННЫХ СРЕДСТВ ТИПА</w:t>
      </w:r>
    </w:p>
    <w:p>
      <w:r>
        <w:rPr>
          <w:b/>
        </w:rPr>
        <w:t xml:space="preserve">1: </w:t>
      </w:r>
      <w:r>
        <w:t>С («химические»)</w:t>
      </w:r>
    </w:p>
    <w:p>
      <w:r>
        <w:rPr>
          <w:b/>
        </w:rPr>
        <w:t xml:space="preserve">2: </w:t>
      </w:r>
      <w:r>
        <w:t>В (непредсказуемые)</w:t>
      </w:r>
    </w:p>
    <w:p>
      <w:r>
        <w:rPr>
          <w:b/>
        </w:rPr>
        <w:t xml:space="preserve">3: </w:t>
      </w:r>
      <w:r>
        <w:t>А (предсказуемые)</w:t>
      </w:r>
    </w:p>
    <w:p>
      <w:r>
        <w:rPr>
          <w:b/>
        </w:rPr>
        <w:t xml:space="preserve">4: </w:t>
      </w:r>
      <w:r>
        <w:t>D (отсроченные)</w:t>
      </w:r>
    </w:p>
    <w:p>
      <w:r>
        <w:t xml:space="preserve">Правильный ответ: </w:t>
      </w:r>
      <w:r>
        <w:rPr>
          <w:b/>
        </w:rPr>
        <w:t>В (непредсказуемые)</w:t>
      </w:r>
    </w:p>
    <w:p>
      <w:pPr>
        <w:pStyle w:val="Heading2"/>
      </w:pPr>
      <w:r>
        <w:t>К НАРУШЕНИЮ РЕЖИМА ОТНОСИТСЯ</w:t>
      </w:r>
    </w:p>
    <w:p>
      <w:r>
        <w:rPr>
          <w:b/>
        </w:rPr>
        <w:t xml:space="preserve">1: </w:t>
      </w:r>
      <w:r>
        <w:t>несоблюдение предписанного лечения</w:t>
      </w:r>
    </w:p>
    <w:p>
      <w:r>
        <w:rPr>
          <w:b/>
        </w:rPr>
        <w:t xml:space="preserve">2: </w:t>
      </w:r>
      <w:r>
        <w:t>отказ от госпитализации</w:t>
      </w:r>
    </w:p>
    <w:p>
      <w:r>
        <w:rPr>
          <w:b/>
        </w:rPr>
        <w:t xml:space="preserve">3: </w:t>
      </w:r>
      <w:r>
        <w:t>несвоевременная явка на прием</w:t>
      </w:r>
    </w:p>
    <w:p>
      <w:r>
        <w:rPr>
          <w:b/>
        </w:rPr>
        <w:t xml:space="preserve">4: </w:t>
      </w:r>
      <w:r>
        <w:t>утеря листка нетрудоспособности</w:t>
      </w:r>
    </w:p>
    <w:p>
      <w:r>
        <w:t xml:space="preserve">Правильный ответ: </w:t>
      </w:r>
      <w:r>
        <w:rPr>
          <w:b/>
        </w:rPr>
        <w:t>несвоевременная явка на прием</w:t>
      </w:r>
    </w:p>
    <w:p>
      <w:pPr>
        <w:pStyle w:val="Heading2"/>
      </w:pPr>
      <w:r>
        <w:t>ПОКАЗАНИЕМ ДЛЯ НАЗНАЧЕНИЯ ИНГИБИТОРОВ АПФ БОЛЬНОМУ С ХРОНИЧЕСКОЙ СЕРДЕЧНОЙ НЕДОСТАТОЧНОСТЬЮ ЯВЛЯЕТСЯ</w:t>
      </w:r>
    </w:p>
    <w:p>
      <w:r>
        <w:rPr>
          <w:b/>
        </w:rPr>
        <w:t xml:space="preserve">1: </w:t>
      </w:r>
      <w:r>
        <w:t>синусовая тахикардия</w:t>
      </w:r>
    </w:p>
    <w:p>
      <w:r>
        <w:rPr>
          <w:b/>
        </w:rPr>
        <w:t xml:space="preserve">2: </w:t>
      </w:r>
      <w:r>
        <w:t>низкое артериальное давление</w:t>
      </w:r>
    </w:p>
    <w:p>
      <w:r>
        <w:rPr>
          <w:b/>
        </w:rPr>
        <w:t xml:space="preserve">3: </w:t>
      </w:r>
      <w:r>
        <w:t>наличие отеков</w:t>
      </w:r>
    </w:p>
    <w:p>
      <w:r>
        <w:rPr>
          <w:b/>
        </w:rPr>
        <w:t xml:space="preserve">4: </w:t>
      </w:r>
      <w:r>
        <w:t>ХСН любой стадии и этиологии</w:t>
      </w:r>
    </w:p>
    <w:p>
      <w:r>
        <w:t xml:space="preserve">Правильный ответ: </w:t>
      </w:r>
      <w:r>
        <w:rPr>
          <w:b/>
        </w:rPr>
        <w:t>ХСН любой стадии и этиологии</w:t>
      </w:r>
    </w:p>
    <w:p>
      <w:pPr>
        <w:pStyle w:val="Heading2"/>
      </w:pPr>
      <w:r>
        <w:t>ГЛИКЕМИЯ ЧЕРЕЗ 2 ЧАСА ПОСЛЕ ЕДЫ В ПЛАЗМЕ КРОВИ В НОРМЕ КОНСТАТИРУЕТСЯ ПРИ УРОВНЕ ГЛЮКОЗЫ ДО (ММОЛЬ/Л)</w:t>
      </w:r>
    </w:p>
    <w:p>
      <w:r>
        <w:rPr>
          <w:b/>
        </w:rPr>
        <w:t xml:space="preserve">1: </w:t>
      </w:r>
      <w:r>
        <w:t>7,8</w:t>
      </w:r>
    </w:p>
    <w:p>
      <w:r>
        <w:rPr>
          <w:b/>
        </w:rPr>
        <w:t xml:space="preserve">2: </w:t>
      </w:r>
      <w:r>
        <w:t>9,2</w:t>
      </w:r>
    </w:p>
    <w:p>
      <w:r>
        <w:rPr>
          <w:b/>
        </w:rPr>
        <w:t xml:space="preserve">3: </w:t>
      </w:r>
      <w:r>
        <w:t>8,5</w:t>
      </w:r>
    </w:p>
    <w:p>
      <w:r>
        <w:rPr>
          <w:b/>
        </w:rPr>
        <w:t xml:space="preserve">4: </w:t>
      </w:r>
      <w:r>
        <w:t>10,1</w:t>
      </w:r>
    </w:p>
    <w:p>
      <w:r>
        <w:t xml:space="preserve">Правильный ответ: </w:t>
      </w:r>
      <w:r>
        <w:rPr>
          <w:b/>
        </w:rPr>
        <w:t>7,8</w:t>
      </w:r>
    </w:p>
    <w:p>
      <w:pPr>
        <w:pStyle w:val="Heading2"/>
      </w:pPr>
      <w:r>
        <w:t>КАКИМ БОЛЬНЫМ С ГИПЕРТОНИЧЕСКОЙ БОЛЕЗНЬЮ ПОКАЗАНО ПРОВЕДЕНИЕ НЕМЕДИКАМЕНТОЗНОГО КОНТРОЛЯ АРТЕРИАЛЬНОГО ДАВЛЕНИЯ?</w:t>
      </w:r>
    </w:p>
    <w:p>
      <w:r>
        <w:rPr>
          <w:b/>
        </w:rPr>
        <w:t xml:space="preserve">1: </w:t>
      </w:r>
      <w:r>
        <w:t>больным с коронарным риском 20% и более при сохранении АД в пределах 140/90 мм рт.ст. и выше</w:t>
      </w:r>
    </w:p>
    <w:p>
      <w:r>
        <w:rPr>
          <w:b/>
        </w:rPr>
        <w:t xml:space="preserve">2: </w:t>
      </w:r>
      <w:r>
        <w:t>молодым больным АГ I ст. в течение 6-12 мес.</w:t>
      </w:r>
    </w:p>
    <w:p>
      <w:r>
        <w:rPr>
          <w:b/>
        </w:rPr>
        <w:t xml:space="preserve">3: </w:t>
      </w:r>
      <w:r>
        <w:t>больным АГ с наличием поражений органов-мишеней</w:t>
      </w:r>
    </w:p>
    <w:p>
      <w:r>
        <w:rPr>
          <w:b/>
        </w:rPr>
        <w:t xml:space="preserve">4: </w:t>
      </w:r>
      <w:r>
        <w:t>больным с коронарным риском менее 20% при сохранении АД выше 160/95 мм рт.ст.</w:t>
      </w:r>
    </w:p>
    <w:p>
      <w:r>
        <w:t xml:space="preserve">Правильный ответ: </w:t>
      </w:r>
      <w:r>
        <w:rPr>
          <w:b/>
        </w:rPr>
        <w:t>молодым больным АГ I ст. в течение 6-12 мес.</w:t>
      </w:r>
    </w:p>
    <w:p>
      <w:pPr>
        <w:pStyle w:val="Heading2"/>
      </w:pPr>
      <w:r>
        <w:t>В РЕКОМЕНДОВАННЫХ СХЕМАХ ЛЕЧЕНИЯ COVID-19 В АМБУЛАТОРНЫХ УСЛОВИЯХ УМИФЕНОВИР НАЗНАЧАЕТСЯ В ТЕЧЕНИЕ</w:t>
      </w:r>
    </w:p>
    <w:p>
      <w:r>
        <w:rPr>
          <w:b/>
        </w:rPr>
        <w:t xml:space="preserve">1: </w:t>
      </w:r>
      <w:r>
        <w:t>5-7 дней</w:t>
      </w:r>
    </w:p>
    <w:p>
      <w:r>
        <w:rPr>
          <w:b/>
        </w:rPr>
        <w:t xml:space="preserve">2: </w:t>
      </w:r>
      <w:r>
        <w:t>10 дней</w:t>
      </w:r>
    </w:p>
    <w:p>
      <w:r>
        <w:rPr>
          <w:b/>
        </w:rPr>
        <w:t xml:space="preserve">3: </w:t>
      </w:r>
      <w:r>
        <w:t>8 недель</w:t>
      </w:r>
    </w:p>
    <w:p>
      <w:r>
        <w:rPr>
          <w:b/>
        </w:rPr>
        <w:t xml:space="preserve">4: </w:t>
      </w:r>
      <w:r>
        <w:t>2-3 недель</w:t>
      </w:r>
    </w:p>
    <w:p>
      <w:r>
        <w:t xml:space="preserve">Правильный ответ: </w:t>
      </w:r>
      <w:r>
        <w:rPr>
          <w:b/>
        </w:rPr>
        <w:t>5-7 дней</w:t>
      </w:r>
    </w:p>
    <w:p>
      <w:pPr>
        <w:pStyle w:val="Heading2"/>
      </w:pPr>
      <w:r>
        <w:t>ОСНОВНЫМ МЕДИЦИНСКИМ ДОКУМЕНТОМ СТАЦИОНАРА ЯВЛЯЕТСЯ</w:t>
      </w:r>
    </w:p>
    <w:p>
      <w:r>
        <w:rPr>
          <w:b/>
        </w:rPr>
        <w:t xml:space="preserve">1: </w:t>
      </w:r>
      <w:r>
        <w:t>медицинская карта стационарного больного</w:t>
      </w:r>
    </w:p>
    <w:p>
      <w:r>
        <w:rPr>
          <w:b/>
        </w:rPr>
        <w:t xml:space="preserve">2: </w:t>
      </w:r>
      <w:r>
        <w:t>экстренное извещение об остром инфекционном заболевании</w:t>
      </w:r>
    </w:p>
    <w:p>
      <w:r>
        <w:rPr>
          <w:b/>
        </w:rPr>
        <w:t xml:space="preserve">3: </w:t>
      </w:r>
      <w:r>
        <w:t>информированное добровольное согласие пациента</w:t>
      </w:r>
    </w:p>
    <w:p>
      <w:r>
        <w:rPr>
          <w:b/>
        </w:rPr>
        <w:t xml:space="preserve">4: </w:t>
      </w:r>
      <w:r>
        <w:t>годовой отчёт больницы</w:t>
      </w:r>
    </w:p>
    <w:p>
      <w:r>
        <w:t xml:space="preserve">Правильный ответ: </w:t>
      </w:r>
      <w:r>
        <w:rPr>
          <w:b/>
        </w:rPr>
        <w:t>медицинская карта стационарного больного</w:t>
      </w:r>
    </w:p>
    <w:p>
      <w:pPr>
        <w:pStyle w:val="Heading2"/>
      </w:pPr>
      <w:r>
        <w:t>ВНУТРИВЕННОЕ ВВЕДЕНИЕ ДИЛТИАЗЕМА ИСПОЛЬЗУЕТСЯ ДЛЯ</w:t>
      </w:r>
    </w:p>
    <w:p>
      <w:r>
        <w:rPr>
          <w:b/>
        </w:rPr>
        <w:t xml:space="preserve">1: </w:t>
      </w:r>
      <w:r>
        <w:t>купирования приступа желудочковой тахикардии</w:t>
      </w:r>
    </w:p>
    <w:p>
      <w:r>
        <w:rPr>
          <w:b/>
        </w:rPr>
        <w:t xml:space="preserve">2: </w:t>
      </w:r>
      <w:r>
        <w:t>подавления желудочковой экстрасистолии типа «R на Т»</w:t>
      </w:r>
    </w:p>
    <w:p>
      <w:r>
        <w:rPr>
          <w:b/>
        </w:rPr>
        <w:t xml:space="preserve">3: </w:t>
      </w:r>
      <w:r>
        <w:t>снижения частоты сокращений желудочков при мерцательной аритмии у больных с синдромом ВПВ</w:t>
      </w:r>
    </w:p>
    <w:p>
      <w:r>
        <w:rPr>
          <w:b/>
        </w:rPr>
        <w:t xml:space="preserve">4: </w:t>
      </w:r>
      <w:r>
        <w:t>купирования приступа атриовентрикулярной узловой тахикардии</w:t>
      </w:r>
    </w:p>
    <w:p>
      <w:r>
        <w:t xml:space="preserve">Правильный ответ: </w:t>
      </w:r>
      <w:r>
        <w:rPr>
          <w:b/>
        </w:rPr>
        <w:t>купирования приступа атриовентрикулярной узловой тахикардии</w:t>
      </w:r>
    </w:p>
    <w:p>
      <w:pPr>
        <w:pStyle w:val="Heading2"/>
      </w:pPr>
      <w:r>
        <w:t>К ПРИЗНАКАМ, ХАРАКТЕРНЫМ ДЛЯ АРТРИТА, ОТНОСЯТ</w:t>
      </w:r>
    </w:p>
    <w:p>
      <w:r>
        <w:rPr>
          <w:b/>
        </w:rPr>
        <w:t xml:space="preserve">1: </w:t>
      </w:r>
      <w:r>
        <w:t>хруст в суставе</w:t>
      </w:r>
    </w:p>
    <w:p>
      <w:r>
        <w:rPr>
          <w:b/>
        </w:rPr>
        <w:t xml:space="preserve">2: </w:t>
      </w:r>
      <w:r>
        <w:t>гиперпигментацию кожи над пораженными суставами</w:t>
      </w:r>
    </w:p>
    <w:p>
      <w:r>
        <w:rPr>
          <w:b/>
        </w:rPr>
        <w:t xml:space="preserve">3: </w:t>
      </w:r>
      <w:r>
        <w:t>повышение кожной температуры над суставами и припухлость суставов</w:t>
      </w:r>
    </w:p>
    <w:p>
      <w:r>
        <w:rPr>
          <w:b/>
        </w:rPr>
        <w:t xml:space="preserve">4: </w:t>
      </w:r>
      <w:r>
        <w:t>механическую боль</w:t>
      </w:r>
    </w:p>
    <w:p>
      <w:r>
        <w:t xml:space="preserve">Правильный ответ: </w:t>
      </w:r>
      <w:r>
        <w:rPr>
          <w:b/>
        </w:rPr>
        <w:t>повышение кожной температуры над суставами и припухлость суставов</w:t>
      </w:r>
    </w:p>
    <w:p>
      <w:pPr>
        <w:pStyle w:val="Heading2"/>
      </w:pPr>
      <w:r>
        <w:t>ПРИ КАКОМ ЗАБОЛЕВАНИИ ОСНОВНЫМ ПАТОМОРФОЛОГИЧЕСКИМ ИЗМЕНЕНИЕМ В КОЖЕ ЯВЛЯЕТСЯ ГРАНУЛЁЗ?</w:t>
      </w:r>
    </w:p>
    <w:p>
      <w:r>
        <w:rPr>
          <w:b/>
        </w:rPr>
        <w:t xml:space="preserve">1: </w:t>
      </w:r>
      <w:r>
        <w:t>красная волчанка</w:t>
      </w:r>
    </w:p>
    <w:p>
      <w:r>
        <w:rPr>
          <w:b/>
        </w:rPr>
        <w:t xml:space="preserve">2: </w:t>
      </w:r>
      <w:r>
        <w:t>псориаз</w:t>
      </w:r>
    </w:p>
    <w:p>
      <w:r>
        <w:rPr>
          <w:b/>
        </w:rPr>
        <w:t xml:space="preserve">3: </w:t>
      </w:r>
      <w:r>
        <w:t>красный плоский лишай</w:t>
      </w:r>
    </w:p>
    <w:p>
      <w:r>
        <w:rPr>
          <w:b/>
        </w:rPr>
        <w:t xml:space="preserve">4: </w:t>
      </w:r>
      <w:r>
        <w:t>пузырчатка</w:t>
      </w:r>
    </w:p>
    <w:p>
      <w:r>
        <w:t xml:space="preserve">Правильный ответ: </w:t>
      </w:r>
      <w:r>
        <w:rPr>
          <w:b/>
        </w:rPr>
        <w:t>красный плоский лишай</w:t>
      </w:r>
    </w:p>
    <w:p>
      <w:pPr>
        <w:pStyle w:val="Heading2"/>
      </w:pPr>
      <w:r>
        <w:t>ПАЦИЕНТАМ С АГ И ГИПЕРАЛЬДОСТЕРОНИЗМОМ РЕКОМЕНДУЕТСЯ НАЗНАЧАТЬ</w:t>
      </w:r>
    </w:p>
    <w:p>
      <w:r>
        <w:rPr>
          <w:b/>
        </w:rPr>
        <w:t xml:space="preserve">1: </w:t>
      </w:r>
      <w:r>
        <w:t>триамтерен</w:t>
      </w:r>
    </w:p>
    <w:p>
      <w:r>
        <w:rPr>
          <w:b/>
        </w:rPr>
        <w:t xml:space="preserve">2: </w:t>
      </w:r>
      <w:r>
        <w:t>диакарб</w:t>
      </w:r>
    </w:p>
    <w:p>
      <w:r>
        <w:rPr>
          <w:b/>
        </w:rPr>
        <w:t xml:space="preserve">3: </w:t>
      </w:r>
      <w:r>
        <w:t>спиронолактон</w:t>
      </w:r>
    </w:p>
    <w:p>
      <w:r>
        <w:rPr>
          <w:b/>
        </w:rPr>
        <w:t xml:space="preserve">4: </w:t>
      </w:r>
      <w:r>
        <w:t>гидрохлортиазид</w:t>
      </w:r>
    </w:p>
    <w:p>
      <w:r>
        <w:t xml:space="preserve">Правильный ответ: </w:t>
      </w:r>
      <w:r>
        <w:rPr>
          <w:b/>
        </w:rPr>
        <w:t>спиронолактон</w:t>
      </w:r>
    </w:p>
    <w:p>
      <w:pPr>
        <w:pStyle w:val="Heading2"/>
      </w:pPr>
      <w:r>
        <w:t>ИСПРАВЛЕНИЯ В УЧЕТНОЙ ФОРМЕ N 025/У «МЕДИЦИНСКАЯ КАРТА ПАЦИЕНТА, ПОЛУЧАЮЩЕГО МЕДИЦИНСКУЮ ПОМОЩЬ В АМБУЛАТОРНЫХ УСЛОВИЯХ» ПОДТВЕРЖДАЮТСЯ</w:t>
      </w:r>
    </w:p>
    <w:p>
      <w:r>
        <w:rPr>
          <w:b/>
        </w:rPr>
        <w:t xml:space="preserve">1: </w:t>
      </w:r>
      <w:r>
        <w:t>подписью врача, заполняющего карту</w:t>
      </w:r>
    </w:p>
    <w:p>
      <w:r>
        <w:rPr>
          <w:b/>
        </w:rPr>
        <w:t xml:space="preserve">2: </w:t>
      </w:r>
      <w:r>
        <w:t>подписью заведующего отделением</w:t>
      </w:r>
    </w:p>
    <w:p>
      <w:r>
        <w:rPr>
          <w:b/>
        </w:rPr>
        <w:t xml:space="preserve">3: </w:t>
      </w:r>
      <w:r>
        <w:t>решением врачебной комиссии</w:t>
      </w:r>
    </w:p>
    <w:p>
      <w:r>
        <w:rPr>
          <w:b/>
        </w:rPr>
        <w:t xml:space="preserve">4: </w:t>
      </w:r>
      <w:r>
        <w:t>подписью главного врача</w:t>
      </w:r>
    </w:p>
    <w:p>
      <w:r>
        <w:t xml:space="preserve">Правильный ответ: </w:t>
      </w:r>
      <w:r>
        <w:rPr>
          <w:b/>
        </w:rPr>
        <w:t>подписью врача, заполняющего карту</w:t>
      </w:r>
    </w:p>
    <w:p>
      <w:pPr>
        <w:pStyle w:val="Heading2"/>
      </w:pPr>
      <w:r>
        <w:t>ДИАБЕТИЧЕСКАЯ КЕТОАЦИДОТИЧЕСКАЯ КОМА ХАРАКТЕРИЗУЕТСЯ ДЫХАНИЕМ</w:t>
      </w:r>
    </w:p>
    <w:p>
      <w:r>
        <w:rPr>
          <w:b/>
        </w:rPr>
        <w:t xml:space="preserve">1: </w:t>
      </w:r>
      <w:r>
        <w:t>Биота</w:t>
      </w:r>
    </w:p>
    <w:p>
      <w:r>
        <w:rPr>
          <w:b/>
        </w:rPr>
        <w:t xml:space="preserve">2: </w:t>
      </w:r>
      <w:r>
        <w:t>Куссмауля</w:t>
      </w:r>
    </w:p>
    <w:p>
      <w:r>
        <w:rPr>
          <w:b/>
        </w:rPr>
        <w:t xml:space="preserve">3: </w:t>
      </w:r>
      <w:r>
        <w:t>Грокка</w:t>
      </w:r>
    </w:p>
    <w:p>
      <w:r>
        <w:rPr>
          <w:b/>
        </w:rPr>
        <w:t xml:space="preserve">4: </w:t>
      </w:r>
      <w:r>
        <w:t>Чейн – Стокса</w:t>
      </w:r>
    </w:p>
    <w:p>
      <w:r>
        <w:t xml:space="preserve">Правильный ответ: </w:t>
      </w:r>
      <w:r>
        <w:rPr>
          <w:b/>
        </w:rPr>
        <w:t>Куссмауля</w:t>
      </w:r>
    </w:p>
    <w:p>
      <w:pPr>
        <w:pStyle w:val="Heading2"/>
      </w:pPr>
      <w:r>
        <w:t>ОРИЕНТИРОВОЧНЫЕ СРОКИ ВРЕМЕННОЙ НЕТРУДОСПОСОБНОСТИ ПРИ СЕРОПОЗИТИВНОМ РЕВМАТОИДНОМ АРТРИТЕ С МЕДЛЕННО ПРОГРЕССИРУЮЩИМ ТЕЧЕНИЕМ I – II СТЕПЕНЕЙ АКТИВНОСТИ СОСТАВЛЯЮТ (ДЕНЬ)</w:t>
      </w:r>
    </w:p>
    <w:p>
      <w:r>
        <w:rPr>
          <w:b/>
        </w:rPr>
        <w:t xml:space="preserve">1: </w:t>
      </w:r>
      <w:r>
        <w:t>21 – 30</w:t>
      </w:r>
    </w:p>
    <w:p>
      <w:r>
        <w:rPr>
          <w:b/>
        </w:rPr>
        <w:t xml:space="preserve">2: </w:t>
      </w:r>
      <w:r>
        <w:t>30 – 45</w:t>
      </w:r>
    </w:p>
    <w:p>
      <w:r>
        <w:rPr>
          <w:b/>
        </w:rPr>
        <w:t xml:space="preserve">3: </w:t>
      </w:r>
      <w:r>
        <w:t>15 – 20</w:t>
      </w:r>
    </w:p>
    <w:p>
      <w:r>
        <w:rPr>
          <w:b/>
        </w:rPr>
        <w:t xml:space="preserve">4: </w:t>
      </w:r>
      <w:r>
        <w:t>7 – 14</w:t>
      </w:r>
    </w:p>
    <w:p>
      <w:r>
        <w:t xml:space="preserve">Правильный ответ: </w:t>
      </w:r>
      <w:r>
        <w:rPr>
          <w:b/>
        </w:rPr>
        <w:t>30 – 45</w:t>
      </w:r>
    </w:p>
    <w:p>
      <w:pPr>
        <w:pStyle w:val="Heading2"/>
      </w:pPr>
      <w:r>
        <w:t>В ПЕРВИЧНОЙ ДИАГНОСТИКЕ ИБС НАИБОЛЕЕ ИНФОРМАТИВНЫМИ ЯВЛЯЮТСЯ ДАННЫЕ</w:t>
      </w:r>
    </w:p>
    <w:p>
      <w:r>
        <w:rPr>
          <w:b/>
        </w:rPr>
        <w:t xml:space="preserve">1: </w:t>
      </w:r>
      <w:r>
        <w:t>анализа крови (клинического, биохимического)</w:t>
      </w:r>
    </w:p>
    <w:p>
      <w:r>
        <w:rPr>
          <w:b/>
        </w:rPr>
        <w:t xml:space="preserve">2: </w:t>
      </w:r>
      <w:r>
        <w:t>аускультативные</w:t>
      </w:r>
    </w:p>
    <w:p>
      <w:r>
        <w:rPr>
          <w:b/>
        </w:rPr>
        <w:t xml:space="preserve">3: </w:t>
      </w:r>
      <w:r>
        <w:t>ЭКГ</w:t>
      </w:r>
    </w:p>
    <w:p>
      <w:r>
        <w:rPr>
          <w:b/>
        </w:rPr>
        <w:t xml:space="preserve">4: </w:t>
      </w:r>
      <w:r>
        <w:t>типичные анамнестические</w:t>
      </w:r>
    </w:p>
    <w:p>
      <w:r>
        <w:t xml:space="preserve">Правильный ответ: </w:t>
      </w:r>
      <w:r>
        <w:rPr>
          <w:b/>
        </w:rPr>
        <w:t>типичные анамнестические</w:t>
      </w:r>
    </w:p>
    <w:p>
      <w:pPr>
        <w:pStyle w:val="Heading2"/>
      </w:pPr>
      <w:r>
        <w:t>ЭРОЗИВНО-ЯЗВЕННЫЕ ИЗМЕНЕНИЯ ВЕРХНИХ ОТДЕЛОВ ЖЕЛУДОЧНО-КИШЕЧНОГО ТРАКТА РЕЖЕ ВСЕГО ВОЗНИКАЮТ НА ФОНЕ ПРИЕМА</w:t>
      </w:r>
    </w:p>
    <w:p>
      <w:r>
        <w:rPr>
          <w:b/>
        </w:rPr>
        <w:t xml:space="preserve">1: </w:t>
      </w:r>
      <w:r>
        <w:t>ацетилсалициловой кислоты</w:t>
      </w:r>
    </w:p>
    <w:p>
      <w:r>
        <w:rPr>
          <w:b/>
        </w:rPr>
        <w:t xml:space="preserve">2: </w:t>
      </w:r>
      <w:r>
        <w:t>индометацина</w:t>
      </w:r>
    </w:p>
    <w:p>
      <w:r>
        <w:rPr>
          <w:b/>
        </w:rPr>
        <w:t xml:space="preserve">3: </w:t>
      </w:r>
      <w:r>
        <w:t>целекоксиба</w:t>
      </w:r>
    </w:p>
    <w:p>
      <w:r>
        <w:rPr>
          <w:b/>
        </w:rPr>
        <w:t xml:space="preserve">4: </w:t>
      </w:r>
      <w:r>
        <w:t>диклофенака</w:t>
      </w:r>
    </w:p>
    <w:p>
      <w:r>
        <w:t xml:space="preserve">Правильный ответ: </w:t>
      </w:r>
      <w:r>
        <w:rPr>
          <w:b/>
        </w:rPr>
        <w:t>целекоксиба</w:t>
      </w:r>
    </w:p>
    <w:p>
      <w:pPr>
        <w:pStyle w:val="Heading2"/>
      </w:pPr>
      <w:r>
        <w:t>«ВИЗУАЛИЗИРУЮЩИМИ МЕТОДИКАМИ» ДЛЯ ВЕРИФИКАЦИИ ИБС В ПРАКТИЧЕСКОЙ КАРДИОЛОГИИ ПРИНЯТО СЧИТАТЬ</w:t>
      </w:r>
    </w:p>
    <w:p>
      <w:r>
        <w:rPr>
          <w:b/>
        </w:rPr>
        <w:t xml:space="preserve">1: </w:t>
      </w:r>
      <w:r>
        <w:t>стресс-эхокардиографию, мультиспиральную компьютерную томографию, велоэргометрию</w:t>
      </w:r>
    </w:p>
    <w:p>
      <w:r>
        <w:rPr>
          <w:b/>
        </w:rPr>
        <w:t xml:space="preserve">2: </w:t>
      </w:r>
      <w:r>
        <w:t>стресс-эхокардиографию, мультиспиральную компьютерную томографию, велоэргометрию, нагрузочный тредмил-тест</w:t>
      </w:r>
    </w:p>
    <w:p>
      <w:r>
        <w:rPr>
          <w:b/>
        </w:rPr>
        <w:t xml:space="preserve">3: </w:t>
      </w:r>
      <w:r>
        <w:t>стресс-эхокардиографию, мультиспиральную компьютерную томографию, нагрузочный тремил-тест</w:t>
      </w:r>
    </w:p>
    <w:p>
      <w:r>
        <w:rPr>
          <w:b/>
        </w:rPr>
        <w:t xml:space="preserve">4: </w:t>
      </w:r>
      <w:r>
        <w:t>стресс-эхокардиографию, мультиспиральную компьютерную томографию, перфузионную сцинтиграфию миокарда с нагрузкой</w:t>
      </w:r>
    </w:p>
    <w:p>
      <w:r>
        <w:t xml:space="preserve">Правильный ответ: </w:t>
      </w:r>
      <w:r>
        <w:rPr>
          <w:b/>
        </w:rPr>
        <w:t>стресс-эхокардиографию, мультиспиральную компьютерную томографию, перфузионную сцинтиграфию миокарда с нагрузкой</w:t>
      </w:r>
    </w:p>
    <w:p>
      <w:pPr>
        <w:pStyle w:val="Heading2"/>
      </w:pPr>
      <w:r>
        <w:t>ПРИ УЛЬТРАЗВУКОВОМ ИССЛЕДОВАНИИ ДЛЯ АУТОИММУННОГО ТИРЕОИДИТА ХАРАКТЕРНЫМ ИЗМЕНЕНИЕМ ЩИТОВИДНОЙ ЖЕЛЕЗЫ ЯВЛЯЕТСЯ</w:t>
      </w:r>
    </w:p>
    <w:p>
      <w:r>
        <w:rPr>
          <w:b/>
        </w:rPr>
        <w:t xml:space="preserve">1: </w:t>
      </w:r>
      <w:r>
        <w:t>наличие множественных узловых образований</w:t>
      </w:r>
    </w:p>
    <w:p>
      <w:r>
        <w:rPr>
          <w:b/>
        </w:rPr>
        <w:t xml:space="preserve">2: </w:t>
      </w:r>
      <w:r>
        <w:t>наличие единичного узлового образования</w:t>
      </w:r>
    </w:p>
    <w:p>
      <w:r>
        <w:rPr>
          <w:b/>
        </w:rPr>
        <w:t xml:space="preserve">3: </w:t>
      </w:r>
      <w:r>
        <w:t>увеличение объёма</w:t>
      </w:r>
    </w:p>
    <w:p>
      <w:r>
        <w:rPr>
          <w:b/>
        </w:rPr>
        <w:t xml:space="preserve">4: </w:t>
      </w:r>
      <w:r>
        <w:t>снижение эхогенности и неоднородная эхоструктура</w:t>
      </w:r>
    </w:p>
    <w:p>
      <w:r>
        <w:t xml:space="preserve">Правильный ответ: </w:t>
      </w:r>
      <w:r>
        <w:rPr>
          <w:b/>
        </w:rPr>
        <w:t>снижение эхогенности и неоднородная эхоструктура</w:t>
      </w:r>
    </w:p>
    <w:p>
      <w:pPr>
        <w:pStyle w:val="Heading2"/>
      </w:pPr>
      <w:r>
        <w:t>ЗАРЕГИСТРИРОВАННЫЕ ПРИ ПОВТОРНЫХ ИЗМЕРЕНИЯХ ЗНАЧЕНИЯ АД 160/100 ММ РТ.СТ., 158/105 ММ РТ.СТ., 150/100 ММ РТ.СТ., 165/105 ММ РТ.СТ. СООТВЕТСТВУЮТ</w:t>
      </w:r>
    </w:p>
    <w:p>
      <w:r>
        <w:rPr>
          <w:b/>
        </w:rPr>
        <w:t xml:space="preserve">1: </w:t>
      </w:r>
      <w:r>
        <w:t>изолированной систолической артериальной гипертензии</w:t>
      </w:r>
    </w:p>
    <w:p>
      <w:r>
        <w:rPr>
          <w:b/>
        </w:rPr>
        <w:t xml:space="preserve">2: </w:t>
      </w:r>
      <w:r>
        <w:t>артериальной гипертензии 3 степени</w:t>
      </w:r>
    </w:p>
    <w:p>
      <w:r>
        <w:rPr>
          <w:b/>
        </w:rPr>
        <w:t xml:space="preserve">3: </w:t>
      </w:r>
      <w:r>
        <w:t>артериальной гипертензии 1 степени</w:t>
      </w:r>
    </w:p>
    <w:p>
      <w:r>
        <w:rPr>
          <w:b/>
        </w:rPr>
        <w:t xml:space="preserve">4: </w:t>
      </w:r>
      <w:r>
        <w:t>артериальной гипертензии 2 степени</w:t>
      </w:r>
    </w:p>
    <w:p>
      <w:r>
        <w:t xml:space="preserve">Правильный ответ: </w:t>
      </w:r>
      <w:r>
        <w:rPr>
          <w:b/>
        </w:rPr>
        <w:t>артериальной гипертензии 2 степени</w:t>
      </w:r>
    </w:p>
    <w:p>
      <w:pPr>
        <w:pStyle w:val="Heading2"/>
      </w:pPr>
      <w:r>
        <w:t>НАИБОЛЕЕ БЕЗОПАСНЫМ БРОНХОЛИТИКОМ У ПОЖИЛЫХ ПАЦИЕНТОВ С ИБС ЯВЛЯЕТСЯ</w:t>
      </w:r>
    </w:p>
    <w:p>
      <w:r>
        <w:rPr>
          <w:b/>
        </w:rPr>
        <w:t xml:space="preserve">1: </w:t>
      </w:r>
      <w:r>
        <w:t>эуфиллин</w:t>
      </w:r>
    </w:p>
    <w:p>
      <w:r>
        <w:rPr>
          <w:b/>
        </w:rPr>
        <w:t xml:space="preserve">2: </w:t>
      </w:r>
      <w:r>
        <w:t>фенотерол</w:t>
      </w:r>
    </w:p>
    <w:p>
      <w:r>
        <w:rPr>
          <w:b/>
        </w:rPr>
        <w:t xml:space="preserve">3: </w:t>
      </w:r>
      <w:r>
        <w:t>сальбутамол</w:t>
      </w:r>
    </w:p>
    <w:p>
      <w:r>
        <w:rPr>
          <w:b/>
        </w:rPr>
        <w:t xml:space="preserve">4: </w:t>
      </w:r>
      <w:r>
        <w:t>атровент</w:t>
      </w:r>
    </w:p>
    <w:p>
      <w:r>
        <w:t xml:space="preserve">Правильный ответ: </w:t>
      </w:r>
      <w:r>
        <w:rPr>
          <w:b/>
        </w:rPr>
        <w:t>атровент</w:t>
      </w:r>
    </w:p>
    <w:p>
      <w:pPr>
        <w:pStyle w:val="Heading2"/>
      </w:pPr>
      <w:r>
        <w:t>К ИЗМЕНЕНИЯМ В КОСТНОМ МОЗГЕ ПРИ АПЛАСТИЧЕСКОЙ АНЕМИИ ОТНОСЯТ</w:t>
      </w:r>
    </w:p>
    <w:p>
      <w:r>
        <w:rPr>
          <w:b/>
        </w:rPr>
        <w:t xml:space="preserve">1: </w:t>
      </w:r>
      <w:r>
        <w:t>преобладание кроветворного костного мозга над жировым</w:t>
      </w:r>
    </w:p>
    <w:p>
      <w:r>
        <w:rPr>
          <w:b/>
        </w:rPr>
        <w:t xml:space="preserve">2: </w:t>
      </w:r>
      <w:r>
        <w:t>очаговую пролиферацию лимфоцитов</w:t>
      </w:r>
    </w:p>
    <w:p>
      <w:r>
        <w:rPr>
          <w:b/>
        </w:rPr>
        <w:t xml:space="preserve">3: </w:t>
      </w:r>
      <w:r>
        <w:t>снижение клеточности костного мозга, преобладание жировой ткани</w:t>
      </w:r>
    </w:p>
    <w:p>
      <w:r>
        <w:rPr>
          <w:b/>
        </w:rPr>
        <w:t xml:space="preserve">4: </w:t>
      </w:r>
      <w:r>
        <w:t>сужение красного ростка</w:t>
      </w:r>
    </w:p>
    <w:p>
      <w:r>
        <w:t xml:space="preserve">Правильный ответ: </w:t>
      </w:r>
      <w:r>
        <w:rPr>
          <w:b/>
        </w:rPr>
        <w:t>снижение клеточности костного мозга, преобладание жировой ткани</w:t>
      </w:r>
    </w:p>
    <w:p>
      <w:pPr>
        <w:pStyle w:val="Heading2"/>
      </w:pPr>
      <w:r>
        <w:t>ОСОБЕННОСТЬЮ ХРОНИЧЕСКОГО ТЕЧЕНИЯ СИСТЕМНОЙ СКЛЕРОДЕРМИИ ЯВЛЯЕТСЯ</w:t>
      </w:r>
    </w:p>
    <w:p>
      <w:r>
        <w:rPr>
          <w:b/>
        </w:rPr>
        <w:t xml:space="preserve">1: </w:t>
      </w:r>
      <w:r>
        <w:t>развитие склеродермической почки</w:t>
      </w:r>
    </w:p>
    <w:p>
      <w:r>
        <w:rPr>
          <w:b/>
        </w:rPr>
        <w:t xml:space="preserve">2: </w:t>
      </w:r>
      <w:r>
        <w:t>формирование СRЕSТ-синдрома</w:t>
      </w:r>
    </w:p>
    <w:p>
      <w:r>
        <w:rPr>
          <w:b/>
        </w:rPr>
        <w:t xml:space="preserve">3: </w:t>
      </w:r>
      <w:r>
        <w:t>отсутствие склонности к фиброзу легких</w:t>
      </w:r>
    </w:p>
    <w:p>
      <w:r>
        <w:rPr>
          <w:b/>
        </w:rPr>
        <w:t xml:space="preserve">4: </w:t>
      </w:r>
      <w:r>
        <w:t>отсутствие поражения легочной артерии</w:t>
      </w:r>
    </w:p>
    <w:p>
      <w:r>
        <w:t xml:space="preserve">Правильный ответ: </w:t>
      </w:r>
      <w:r>
        <w:rPr>
          <w:b/>
        </w:rPr>
        <w:t>формирование СRЕSТ-синдрома</w:t>
      </w:r>
    </w:p>
    <w:p>
      <w:pPr>
        <w:pStyle w:val="Heading2"/>
      </w:pPr>
      <w:r>
        <w:t>НЕ ЯВЛЯЕТСЯ СТИМУЛЯТОРОМ ЖЕЛУДОЧНОЙ СЕКРЕЦИИ</w:t>
      </w:r>
    </w:p>
    <w:p>
      <w:r>
        <w:rPr>
          <w:b/>
        </w:rPr>
        <w:t xml:space="preserve">1: </w:t>
      </w:r>
      <w:r>
        <w:t>Эуфиллин</w:t>
      </w:r>
    </w:p>
    <w:p>
      <w:r>
        <w:rPr>
          <w:b/>
        </w:rPr>
        <w:t xml:space="preserve">2: </w:t>
      </w:r>
      <w:r>
        <w:t>Атропин</w:t>
      </w:r>
    </w:p>
    <w:p>
      <w:r>
        <w:rPr>
          <w:b/>
        </w:rPr>
        <w:t xml:space="preserve">3: </w:t>
      </w:r>
      <w:r>
        <w:t>Кофеин</w:t>
      </w:r>
    </w:p>
    <w:p>
      <w:r>
        <w:rPr>
          <w:b/>
        </w:rPr>
        <w:t xml:space="preserve">4: </w:t>
      </w:r>
      <w:r>
        <w:t>Гистамин</w:t>
      </w:r>
    </w:p>
    <w:p>
      <w:r>
        <w:t xml:space="preserve">Правильный ответ: </w:t>
      </w:r>
      <w:r>
        <w:rPr>
          <w:b/>
        </w:rPr>
        <w:t>Атропин</w:t>
      </w:r>
    </w:p>
    <w:p>
      <w:pPr>
        <w:pStyle w:val="Heading2"/>
      </w:pPr>
      <w:r>
        <w:t>ГЕМОСТАЗ ПРИ САХАРНОМ ДИАБЕТЕ ХАРАКТЕРИЗУЕТСЯ</w:t>
      </w:r>
    </w:p>
    <w:p>
      <w:r>
        <w:rPr>
          <w:b/>
        </w:rPr>
        <w:t xml:space="preserve">1: </w:t>
      </w:r>
      <w:r>
        <w:t>высокой адгезивностью и агрегацией тромбоцитов</w:t>
      </w:r>
    </w:p>
    <w:p>
      <w:r>
        <w:rPr>
          <w:b/>
        </w:rPr>
        <w:t xml:space="preserve">2: </w:t>
      </w:r>
      <w:r>
        <w:t>активацией факторов фибринолиза</w:t>
      </w:r>
    </w:p>
    <w:p>
      <w:r>
        <w:rPr>
          <w:b/>
        </w:rPr>
        <w:t xml:space="preserve">3: </w:t>
      </w:r>
      <w:r>
        <w:t>склонностью к спонтанным кровотечениям</w:t>
      </w:r>
    </w:p>
    <w:p>
      <w:r>
        <w:rPr>
          <w:b/>
        </w:rPr>
        <w:t xml:space="preserve">4: </w:t>
      </w:r>
      <w:r>
        <w:t>активацией факторов гипокоагуляции</w:t>
      </w:r>
    </w:p>
    <w:p>
      <w:r>
        <w:t xml:space="preserve">Правильный ответ: </w:t>
      </w:r>
      <w:r>
        <w:rPr>
          <w:b/>
        </w:rPr>
        <w:t>высокой адгезивностью и агрегацией тромбоцитов</w:t>
      </w:r>
    </w:p>
    <w:p>
      <w:pPr>
        <w:pStyle w:val="Heading2"/>
      </w:pPr>
      <w:r>
        <w:t>У БОЛЬНЫХ С СИНДРОМОМ БРОНХИАЛЬНОЙ ОБСТРУКЦИИ ОДЫШКА НОСИТ ХАРАКТЕР</w:t>
      </w:r>
    </w:p>
    <w:p>
      <w:r>
        <w:rPr>
          <w:b/>
        </w:rPr>
        <w:t xml:space="preserve">1: </w:t>
      </w:r>
      <w:r>
        <w:t>смешанный</w:t>
      </w:r>
    </w:p>
    <w:p>
      <w:r>
        <w:rPr>
          <w:b/>
        </w:rPr>
        <w:t xml:space="preserve">2: </w:t>
      </w:r>
      <w:r>
        <w:t>инспираторный</w:t>
      </w:r>
    </w:p>
    <w:p>
      <w:r>
        <w:rPr>
          <w:b/>
        </w:rPr>
        <w:t xml:space="preserve">3: </w:t>
      </w:r>
      <w:r>
        <w:t>смешанный с преобладанием инспираторного</w:t>
      </w:r>
    </w:p>
    <w:p>
      <w:r>
        <w:rPr>
          <w:b/>
        </w:rPr>
        <w:t xml:space="preserve">4: </w:t>
      </w:r>
      <w:r>
        <w:t>экспираторный</w:t>
      </w:r>
    </w:p>
    <w:p>
      <w:r>
        <w:t xml:space="preserve">Правильный ответ: </w:t>
      </w:r>
      <w:r>
        <w:rPr>
          <w:b/>
        </w:rPr>
        <w:t>экспираторный</w:t>
      </w:r>
    </w:p>
    <w:p>
      <w:pPr>
        <w:pStyle w:val="Heading2"/>
      </w:pPr>
      <w:r>
        <w:t>БИОДОСТУПНОСТЬ ФЕРМЕНТАТИВНЫХ ПРЕПАРАТОВ В МИКРОГРАНУЛАХ СОСТАВЛЯЕТ (В ПРОЦЕНТАХ)</w:t>
      </w:r>
    </w:p>
    <w:p>
      <w:r>
        <w:rPr>
          <w:b/>
        </w:rPr>
        <w:t xml:space="preserve">1: </w:t>
      </w:r>
      <w:r>
        <w:t>50</w:t>
      </w:r>
    </w:p>
    <w:p>
      <w:r>
        <w:rPr>
          <w:b/>
        </w:rPr>
        <w:t xml:space="preserve">2: </w:t>
      </w:r>
      <w:r>
        <w:t>100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75</w:t>
      </w:r>
    </w:p>
    <w:p>
      <w:r>
        <w:t xml:space="preserve">Правильный ответ: </w:t>
      </w:r>
      <w:r>
        <w:rPr>
          <w:b/>
        </w:rPr>
        <w:t>100</w:t>
      </w:r>
    </w:p>
    <w:p>
      <w:pPr>
        <w:pStyle w:val="Heading2"/>
      </w:pPr>
      <w:r>
        <w:t>К МЕСТНЫМ КОРТИКОСТЕРОИДАМ ДЛИТЕЛЬНОГО ДЕЙСТВИЯ ОТНОСИТСЯ</w:t>
      </w:r>
    </w:p>
    <w:p>
      <w:r>
        <w:rPr>
          <w:b/>
        </w:rPr>
        <w:t xml:space="preserve">1: </w:t>
      </w:r>
      <w:r>
        <w:t>Беклометазон</w:t>
      </w:r>
    </w:p>
    <w:p>
      <w:r>
        <w:rPr>
          <w:b/>
        </w:rPr>
        <w:t xml:space="preserve">2: </w:t>
      </w:r>
      <w:r>
        <w:t>Недокромил натрия</w:t>
      </w:r>
    </w:p>
    <w:p>
      <w:r>
        <w:rPr>
          <w:b/>
        </w:rPr>
        <w:t xml:space="preserve">3: </w:t>
      </w:r>
      <w:r>
        <w:t>Кромогликат натрия</w:t>
      </w:r>
    </w:p>
    <w:p>
      <w:r>
        <w:rPr>
          <w:b/>
        </w:rPr>
        <w:t xml:space="preserve">4: </w:t>
      </w:r>
      <w:r>
        <w:t>Флютиказона пропионат</w:t>
      </w:r>
    </w:p>
    <w:p>
      <w:r>
        <w:t xml:space="preserve">Правильный ответ: </w:t>
      </w:r>
      <w:r>
        <w:rPr>
          <w:b/>
        </w:rPr>
        <w:t>Флютиказона пропионат</w:t>
      </w:r>
    </w:p>
    <w:p>
      <w:pPr>
        <w:pStyle w:val="Heading2"/>
      </w:pPr>
      <w:r>
        <w:t>КРИТЕРИЕМ ПОЛНОЙ КЛИНИКО-ГЕМАТОЛОГИЧЕСКОЙ РЕМИССИИ ПРИ ОСТРОМ ЛЕЙКОЗЕ ЯВЛЯЕТСЯ КОЛИЧЕСТВО БЛАСТОВ В СТЕРНАЛЬНОМ ПУНКТАТЕ МЕНЕЕ (%)</w:t>
      </w:r>
    </w:p>
    <w:p>
      <w:r>
        <w:rPr>
          <w:b/>
        </w:rPr>
        <w:t xml:space="preserve">1: </w:t>
      </w:r>
      <w:r>
        <w:t>1</w:t>
      </w:r>
    </w:p>
    <w:p>
      <w:r>
        <w:rPr>
          <w:b/>
        </w:rPr>
        <w:t xml:space="preserve">2: </w:t>
      </w:r>
      <w:r>
        <w:t>7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НАИБОЛЕЕ ЧАСТЫМ ВОЗБУДИТЕЛЕМ НОЗОКОМИАЛЬНОЙ (ГОСПИТАЛЬНОЙ) ПНЕВМОНИИ У ПОЖИЛЫХ БОЛЬНЫХ ЯВЛЯЕТСЯ</w:t>
      </w:r>
    </w:p>
    <w:p>
      <w:r>
        <w:rPr>
          <w:b/>
        </w:rPr>
        <w:t xml:space="preserve">1: </w:t>
      </w:r>
      <w:r>
        <w:t>микоплазма</w:t>
      </w:r>
    </w:p>
    <w:p>
      <w:r>
        <w:rPr>
          <w:b/>
        </w:rPr>
        <w:t xml:space="preserve">2: </w:t>
      </w:r>
      <w:r>
        <w:t>пневмококк</w:t>
      </w:r>
    </w:p>
    <w:p>
      <w:r>
        <w:rPr>
          <w:b/>
        </w:rPr>
        <w:t xml:space="preserve">3: </w:t>
      </w:r>
      <w:r>
        <w:t>хламидия</w:t>
      </w:r>
    </w:p>
    <w:p>
      <w:r>
        <w:rPr>
          <w:b/>
        </w:rPr>
        <w:t xml:space="preserve">4: </w:t>
      </w:r>
      <w:r>
        <w:t>клебсиелла</w:t>
      </w:r>
    </w:p>
    <w:p>
      <w:r>
        <w:t xml:space="preserve">Правильный ответ: </w:t>
      </w:r>
      <w:r>
        <w:rPr>
          <w:b/>
        </w:rPr>
        <w:t>клебсиелла</w:t>
      </w:r>
    </w:p>
    <w:p>
      <w:pPr>
        <w:pStyle w:val="Heading2"/>
      </w:pPr>
      <w:r>
        <w:t>САХАРНЫЙ ДИАБЕТ 2 ТИПА РАЗВИВАЕТСЯ ВСЛЕДСТВИЕ</w:t>
      </w:r>
    </w:p>
    <w:p>
      <w:r>
        <w:rPr>
          <w:b/>
        </w:rPr>
        <w:t xml:space="preserve">1: </w:t>
      </w:r>
      <w:r>
        <w:t>опухоли или травмы поджелудочной железы</w:t>
      </w:r>
    </w:p>
    <w:p>
      <w:r>
        <w:rPr>
          <w:b/>
        </w:rPr>
        <w:t xml:space="preserve">2: </w:t>
      </w:r>
      <w:r>
        <w:t>инсулинорезистентности и относительного дефицита инсулина</w:t>
      </w:r>
    </w:p>
    <w:p>
      <w:r>
        <w:rPr>
          <w:b/>
        </w:rPr>
        <w:t xml:space="preserve">3: </w:t>
      </w:r>
      <w:r>
        <w:t>генетически обусловленных дефектов функции бета-клеток поджелудочной железы</w:t>
      </w:r>
    </w:p>
    <w:p>
      <w:r>
        <w:rPr>
          <w:b/>
        </w:rPr>
        <w:t xml:space="preserve">4: </w:t>
      </w:r>
      <w:r>
        <w:t>аутоиммунной деструкции бета-клеток поджелудочной железы</w:t>
      </w:r>
    </w:p>
    <w:p>
      <w:r>
        <w:t xml:space="preserve">Правильный ответ: </w:t>
      </w:r>
      <w:r>
        <w:rPr>
          <w:b/>
        </w:rPr>
        <w:t>инсулинорезистентности и относительного дефицита инсулина</w:t>
      </w:r>
    </w:p>
    <w:p>
      <w:pPr>
        <w:pStyle w:val="Heading2"/>
      </w:pPr>
      <w:r>
        <w:t>АБДОМИНАЛЬНОЕ ОЖИРЕНИЕ У ЖЕНЩИН БЕЛОЙ РАСЫ ДИАГНОСТИРУЕТСЯ ПРИ ОКРУЖНОСТИ ТАЛИИ БОЛЕЕ (ПОРОГОВОЕ ЗНАЧЕНИЕ В СМ)</w:t>
      </w:r>
    </w:p>
    <w:p>
      <w:r>
        <w:rPr>
          <w:b/>
        </w:rPr>
        <w:t xml:space="preserve">1: </w:t>
      </w:r>
      <w:r>
        <w:t>92</w:t>
      </w:r>
    </w:p>
    <w:p>
      <w:r>
        <w:rPr>
          <w:b/>
        </w:rPr>
        <w:t xml:space="preserve">2: </w:t>
      </w:r>
      <w:r>
        <w:t>80</w:t>
      </w:r>
    </w:p>
    <w:p>
      <w:r>
        <w:rPr>
          <w:b/>
        </w:rPr>
        <w:t xml:space="preserve">3: </w:t>
      </w:r>
      <w:r>
        <w:t>90</w:t>
      </w:r>
    </w:p>
    <w:p>
      <w:r>
        <w:rPr>
          <w:b/>
        </w:rPr>
        <w:t xml:space="preserve">4: </w:t>
      </w:r>
      <w:r>
        <w:t>94</w:t>
      </w:r>
    </w:p>
    <w:p>
      <w:r>
        <w:t xml:space="preserve">Правильный ответ: </w:t>
      </w:r>
      <w:r>
        <w:rPr>
          <w:b/>
        </w:rPr>
        <w:t>80</w:t>
      </w:r>
    </w:p>
    <w:p>
      <w:pPr>
        <w:pStyle w:val="Heading2"/>
      </w:pPr>
      <w:r>
        <w:t>НАИБОЛЕЕ ХАРАКТЕРНЫМ ПРОЯВЛЕНИЕМ НАДПОЧЕЧНИКОВОЙ НЕДОСТАТОЧНОСТИ ЯВЛЯЕТСЯ</w:t>
      </w:r>
    </w:p>
    <w:p>
      <w:r>
        <w:rPr>
          <w:b/>
        </w:rPr>
        <w:t xml:space="preserve">1: </w:t>
      </w:r>
      <w:r>
        <w:t>гипергликемия</w:t>
      </w:r>
    </w:p>
    <w:p>
      <w:r>
        <w:rPr>
          <w:b/>
        </w:rPr>
        <w:t xml:space="preserve">2: </w:t>
      </w:r>
      <w:r>
        <w:t>гипертензия</w:t>
      </w:r>
    </w:p>
    <w:p>
      <w:r>
        <w:rPr>
          <w:b/>
        </w:rPr>
        <w:t xml:space="preserve">3: </w:t>
      </w:r>
      <w:r>
        <w:t>гипотензия</w:t>
      </w:r>
    </w:p>
    <w:p>
      <w:r>
        <w:rPr>
          <w:b/>
        </w:rPr>
        <w:t xml:space="preserve">4: </w:t>
      </w:r>
      <w:r>
        <w:t>ожирение</w:t>
      </w:r>
    </w:p>
    <w:p>
      <w:r>
        <w:t xml:space="preserve">Правильный ответ: </w:t>
      </w:r>
      <w:r>
        <w:rPr>
          <w:b/>
        </w:rPr>
        <w:t>гипотензия</w:t>
      </w:r>
    </w:p>
    <w:p>
      <w:pPr>
        <w:pStyle w:val="Heading2"/>
      </w:pPr>
      <w:r>
        <w:t>ПНЕВМОНИЯ, РАЗВИВШАЯСЯ В ПЕРИОД ЭПИДЕМИИ ГРИППА, С БЫСТРО ПРОГРЕССИРУЮЩЕЙ ДЕСТРУКЦИЕЙ ЛЕГОЧНОЙ ТКАНИ ВЫЗВАНА</w:t>
      </w:r>
    </w:p>
    <w:p>
      <w:r>
        <w:rPr>
          <w:b/>
        </w:rPr>
        <w:t xml:space="preserve">1: </w:t>
      </w:r>
      <w:r>
        <w:t>пневмококком</w:t>
      </w:r>
    </w:p>
    <w:p>
      <w:r>
        <w:rPr>
          <w:b/>
        </w:rPr>
        <w:t xml:space="preserve">2: </w:t>
      </w:r>
      <w:r>
        <w:t>микоплазмой</w:t>
      </w:r>
    </w:p>
    <w:p>
      <w:r>
        <w:rPr>
          <w:b/>
        </w:rPr>
        <w:t xml:space="preserve">3: </w:t>
      </w:r>
      <w:r>
        <w:t>палочкой Фридлендера</w:t>
      </w:r>
    </w:p>
    <w:p>
      <w:r>
        <w:rPr>
          <w:b/>
        </w:rPr>
        <w:t xml:space="preserve">4: </w:t>
      </w:r>
      <w:r>
        <w:t>стафилококком</w:t>
      </w:r>
    </w:p>
    <w:p>
      <w:r>
        <w:t xml:space="preserve">Правильный ответ: </w:t>
      </w:r>
      <w:r>
        <w:rPr>
          <w:b/>
        </w:rPr>
        <w:t>стафилококком</w:t>
      </w:r>
    </w:p>
    <w:p>
      <w:pPr>
        <w:pStyle w:val="Heading2"/>
      </w:pPr>
      <w:r>
        <w:t>ДЛЯ ИДИОПАТИЧЕСКОГО ФИБРОЗИРУЮЩЕГО АЛЬВЕОЛИТА ХАРАКТЕРНО НАЛИЧИЕ</w:t>
      </w:r>
    </w:p>
    <w:p>
      <w:r>
        <w:rPr>
          <w:b/>
        </w:rPr>
        <w:t xml:space="preserve">1: </w:t>
      </w:r>
      <w:r>
        <w:t>экспираторной одышки</w:t>
      </w:r>
    </w:p>
    <w:p>
      <w:r>
        <w:rPr>
          <w:b/>
        </w:rPr>
        <w:t xml:space="preserve">2: </w:t>
      </w:r>
      <w:r>
        <w:t>влажных хрипов</w:t>
      </w:r>
    </w:p>
    <w:p>
      <w:r>
        <w:rPr>
          <w:b/>
        </w:rPr>
        <w:t xml:space="preserve">3: </w:t>
      </w:r>
      <w:r>
        <w:t>инспираторной одышки</w:t>
      </w:r>
    </w:p>
    <w:p>
      <w:r>
        <w:rPr>
          <w:b/>
        </w:rPr>
        <w:t xml:space="preserve">4: </w:t>
      </w:r>
      <w:r>
        <w:t>сухих хрипов</w:t>
      </w:r>
    </w:p>
    <w:p>
      <w:r>
        <w:t xml:space="preserve">Правильный ответ: </w:t>
      </w:r>
      <w:r>
        <w:rPr>
          <w:b/>
        </w:rPr>
        <w:t>инспираторной одышки</w:t>
      </w:r>
    </w:p>
    <w:p>
      <w:pPr>
        <w:pStyle w:val="Heading2"/>
      </w:pPr>
      <w:r>
        <w:t>ФОРМАМИ ИНФИЛЬТРАТИВНОГО ТУБЕРКУЛЕЗА ЛЁГКИХ ЯВЛЯЮТСЯ</w:t>
      </w:r>
    </w:p>
    <w:p>
      <w:r>
        <w:rPr>
          <w:b/>
        </w:rPr>
        <w:t xml:space="preserve">1: </w:t>
      </w:r>
      <w:r>
        <w:t>бронхолобулярый инфильтрат, округлый инфильтрат, облаковидный инфильтрат, перисциссурит, лобит</w:t>
      </w:r>
    </w:p>
    <w:p>
      <w:r>
        <w:rPr>
          <w:b/>
        </w:rPr>
        <w:t xml:space="preserve">2: </w:t>
      </w:r>
      <w:r>
        <w:t>бронхолобулярый инфильтрат, округлый инфильтрат, облаковидный инфильтрат, перисциссурит, лобит, казеозная пневмония</w:t>
      </w:r>
    </w:p>
    <w:p>
      <w:r>
        <w:rPr>
          <w:b/>
        </w:rPr>
        <w:t xml:space="preserve">3: </w:t>
      </w:r>
      <w:r>
        <w:t>бронхолобулярый инфильтрат, инфильтрат Астмана, лобит, казеозная пневмония</w:t>
      </w:r>
    </w:p>
    <w:p>
      <w:r>
        <w:rPr>
          <w:b/>
        </w:rPr>
        <w:t xml:space="preserve">4: </w:t>
      </w:r>
      <w:r>
        <w:t>бронхолобулярый инфильтрат, округлый инфильтрат, облакообразный инфильтрат, казеозная пневмония</w:t>
      </w:r>
    </w:p>
    <w:p>
      <w:r>
        <w:t xml:space="preserve">Правильный ответ: </w:t>
      </w:r>
      <w:r>
        <w:rPr>
          <w:b/>
        </w:rPr>
        <w:t>бронхолобулярый инфильтрат, округлый инфильтрат, облаковидный инфильтрат, перисциссурит, лобит</w:t>
      </w:r>
    </w:p>
    <w:p>
      <w:pPr>
        <w:pStyle w:val="Heading2"/>
      </w:pPr>
      <w:r>
        <w:t>ПРИ ЕЖЕДНЕВНОМ ИСПОЛЬЗОВАНИИ ГЛЮКОКОРТИКОСТЕРОИДОВ УГНЕТЕНИЕ ФУНКЦИИ НАДПОЧЕЧНИКОВ НАСТУПАЕТ ЧЕРЕЗ (ДЕНЬ)</w:t>
      </w:r>
    </w:p>
    <w:p>
      <w:r>
        <w:rPr>
          <w:b/>
        </w:rPr>
        <w:t xml:space="preserve">1: </w:t>
      </w:r>
      <w:r>
        <w:t>10 – 12</w:t>
      </w:r>
    </w:p>
    <w:p>
      <w:r>
        <w:rPr>
          <w:b/>
        </w:rPr>
        <w:t xml:space="preserve">2: </w:t>
      </w:r>
      <w:r>
        <w:t>4 – 5</w:t>
      </w:r>
    </w:p>
    <w:p>
      <w:r>
        <w:rPr>
          <w:b/>
        </w:rPr>
        <w:t xml:space="preserve">3: </w:t>
      </w:r>
      <w:r>
        <w:t>7 – 8</w:t>
      </w:r>
    </w:p>
    <w:p>
      <w:r>
        <w:rPr>
          <w:b/>
        </w:rPr>
        <w:t xml:space="preserve">4: </w:t>
      </w:r>
      <w:r>
        <w:t>2 – 3</w:t>
      </w:r>
    </w:p>
    <w:p>
      <w:r>
        <w:t xml:space="preserve">Правильный ответ: </w:t>
      </w:r>
      <w:r>
        <w:rPr>
          <w:b/>
        </w:rPr>
        <w:t>7 – 8</w:t>
      </w:r>
    </w:p>
    <w:p>
      <w:pPr>
        <w:pStyle w:val="Heading2"/>
      </w:pPr>
      <w:r>
        <w:t>КЛИНИЧЕСКИМ ПРОЯВЛЕНИЕМ НЕСАХАРНОГО ДИАБЕТА ЯВЛЯЕТСЯ</w:t>
      </w:r>
    </w:p>
    <w:p>
      <w:r>
        <w:rPr>
          <w:b/>
        </w:rPr>
        <w:t xml:space="preserve">1: </w:t>
      </w:r>
      <w:r>
        <w:t>запах ацетона в выдыхаемом воздухе</w:t>
      </w:r>
    </w:p>
    <w:p>
      <w:r>
        <w:rPr>
          <w:b/>
        </w:rPr>
        <w:t xml:space="preserve">2: </w:t>
      </w:r>
      <w:r>
        <w:t>полидипсия</w:t>
      </w:r>
    </w:p>
    <w:p>
      <w:r>
        <w:rPr>
          <w:b/>
        </w:rPr>
        <w:t xml:space="preserve">3: </w:t>
      </w:r>
      <w:r>
        <w:t>повышение АД</w:t>
      </w:r>
    </w:p>
    <w:p>
      <w:r>
        <w:rPr>
          <w:b/>
        </w:rPr>
        <w:t xml:space="preserve">4: </w:t>
      </w:r>
      <w:r>
        <w:t>одышка</w:t>
      </w:r>
    </w:p>
    <w:p>
      <w:r>
        <w:t xml:space="preserve">Правильный ответ: </w:t>
      </w:r>
      <w:r>
        <w:rPr>
          <w:b/>
        </w:rPr>
        <w:t>полидипсия</w:t>
      </w:r>
    </w:p>
    <w:p>
      <w:pPr>
        <w:pStyle w:val="Heading2"/>
      </w:pPr>
      <w:r>
        <w:t>БЛОКАТОРОМ ЛЕЙКОТРИЕНОВЫХ РЕЦЕПТОРОВ ЯВЛЯЕТСЯ</w:t>
      </w:r>
    </w:p>
    <w:p>
      <w:r>
        <w:rPr>
          <w:b/>
        </w:rPr>
        <w:t xml:space="preserve">1: </w:t>
      </w:r>
      <w:r>
        <w:t>монтелукаст</w:t>
      </w:r>
    </w:p>
    <w:p>
      <w:r>
        <w:rPr>
          <w:b/>
        </w:rPr>
        <w:t xml:space="preserve">2: </w:t>
      </w:r>
      <w:r>
        <w:t>эбастин</w:t>
      </w:r>
    </w:p>
    <w:p>
      <w:r>
        <w:rPr>
          <w:b/>
        </w:rPr>
        <w:t xml:space="preserve">3: </w:t>
      </w:r>
      <w:r>
        <w:t>фенспирид</w:t>
      </w:r>
    </w:p>
    <w:p>
      <w:r>
        <w:rPr>
          <w:b/>
        </w:rPr>
        <w:t xml:space="preserve">4: </w:t>
      </w:r>
      <w:r>
        <w:t>хлоропирамин</w:t>
      </w:r>
    </w:p>
    <w:p>
      <w:r>
        <w:t xml:space="preserve">Правильный ответ: </w:t>
      </w:r>
      <w:r>
        <w:rPr>
          <w:b/>
        </w:rPr>
        <w:t>монтелукаст</w:t>
      </w:r>
    </w:p>
    <w:p>
      <w:pPr>
        <w:pStyle w:val="Heading2"/>
      </w:pPr>
      <w:r>
        <w:t>ДЛЯ ВТОРИЧНОГО ГИПОТИРЕОЗА ХАРАКТЕРНЫМ ИЗМЕНЕНИЕМ СОДЕРЖАНИЯ ГОРМОНОВ В КРОВИ ЯВЛЯЕТСЯ</w:t>
      </w:r>
    </w:p>
    <w:p>
      <w:r>
        <w:rPr>
          <w:b/>
        </w:rPr>
        <w:t xml:space="preserve">1: </w:t>
      </w:r>
      <w:r>
        <w:t>повышение тиреотропного гормона и снижение тироксина</w:t>
      </w:r>
    </w:p>
    <w:p>
      <w:r>
        <w:rPr>
          <w:b/>
        </w:rPr>
        <w:t xml:space="preserve">2: </w:t>
      </w:r>
      <w:r>
        <w:t>снижение тиреотропного гормона и снижение тироксина</w:t>
      </w:r>
    </w:p>
    <w:p>
      <w:r>
        <w:rPr>
          <w:b/>
        </w:rPr>
        <w:t xml:space="preserve">3: </w:t>
      </w:r>
      <w:r>
        <w:t>снижение тиреотропного гормона и повышение тироксина</w:t>
      </w:r>
    </w:p>
    <w:p>
      <w:r>
        <w:rPr>
          <w:b/>
        </w:rPr>
        <w:t xml:space="preserve">4: </w:t>
      </w:r>
      <w:r>
        <w:t>повышение тиреотропного гормона и повышение тироксина</w:t>
      </w:r>
    </w:p>
    <w:p>
      <w:r>
        <w:t xml:space="preserve">Правильный ответ: </w:t>
      </w:r>
      <w:r>
        <w:rPr>
          <w:b/>
        </w:rPr>
        <w:t>снижение тиреотропного гормона и снижение тироксина</w:t>
      </w:r>
    </w:p>
    <w:p>
      <w:pPr>
        <w:pStyle w:val="Heading2"/>
      </w:pPr>
      <w:r>
        <w:t>К ЗАЩИТНОЙ РЕАКЦИИ ОРГАНИЗМА ЧЕЛОВЕКА ОТ ТУБЕРКУЛЕЗНОЙ ИНФЕКЦИИ ОТНОСЯТ</w:t>
      </w:r>
    </w:p>
    <w:p>
      <w:r>
        <w:rPr>
          <w:b/>
        </w:rPr>
        <w:t xml:space="preserve">1: </w:t>
      </w:r>
      <w:r>
        <w:t>неспецифический фактор защиты</w:t>
      </w:r>
    </w:p>
    <w:p>
      <w:r>
        <w:rPr>
          <w:b/>
        </w:rPr>
        <w:t xml:space="preserve">2: </w:t>
      </w:r>
      <w:r>
        <w:t>клеточный фактор иммунитета</w:t>
      </w:r>
    </w:p>
    <w:p>
      <w:r>
        <w:rPr>
          <w:b/>
        </w:rPr>
        <w:t xml:space="preserve">3: </w:t>
      </w:r>
      <w:r>
        <w:t>гуморальный фактор иммунитета</w:t>
      </w:r>
    </w:p>
    <w:p>
      <w:r>
        <w:rPr>
          <w:b/>
        </w:rPr>
        <w:t xml:space="preserve">4: </w:t>
      </w:r>
      <w:r>
        <w:t>клеточно-гуморальный фактор</w:t>
      </w:r>
    </w:p>
    <w:p>
      <w:r>
        <w:t xml:space="preserve">Правильный ответ: </w:t>
      </w:r>
      <w:r>
        <w:rPr>
          <w:b/>
        </w:rPr>
        <w:t>клеточный фактор иммунитета</w:t>
      </w:r>
    </w:p>
    <w:p>
      <w:pPr>
        <w:pStyle w:val="Heading2"/>
      </w:pPr>
      <w:r>
        <w:t>НАИБОЛЕЕ ТЯЖЕЛЫМ ОСЛОЖНЕНИЕМ ДЛЯ БОЛЬНОГО ТУБЕРКУЛЕЗОМ ЯВЛЯЕТСЯ РАЗВИТИЕ</w:t>
      </w:r>
    </w:p>
    <w:p>
      <w:r>
        <w:rPr>
          <w:b/>
        </w:rPr>
        <w:t xml:space="preserve">1: </w:t>
      </w:r>
      <w:r>
        <w:t>ятрогенного пневмоторакса</w:t>
      </w:r>
    </w:p>
    <w:p>
      <w:r>
        <w:rPr>
          <w:b/>
        </w:rPr>
        <w:t xml:space="preserve">2: </w:t>
      </w:r>
      <w:r>
        <w:t>открытого пневмоторакса</w:t>
      </w:r>
    </w:p>
    <w:p>
      <w:r>
        <w:rPr>
          <w:b/>
        </w:rPr>
        <w:t xml:space="preserve">3: </w:t>
      </w:r>
      <w:r>
        <w:t>закрытого пневмоторакса</w:t>
      </w:r>
    </w:p>
    <w:p>
      <w:r>
        <w:rPr>
          <w:b/>
        </w:rPr>
        <w:t xml:space="preserve">4: </w:t>
      </w:r>
      <w:r>
        <w:t>клапанного спонтанного пневмоторакса</w:t>
      </w:r>
    </w:p>
    <w:p>
      <w:r>
        <w:t xml:space="preserve">Правильный ответ: </w:t>
      </w:r>
      <w:r>
        <w:rPr>
          <w:b/>
        </w:rPr>
        <w:t>клапанного спонтанного пневмоторакса</w:t>
      </w:r>
    </w:p>
    <w:p>
      <w:pPr>
        <w:pStyle w:val="Heading2"/>
      </w:pPr>
      <w:r>
        <w:t>НИЖНИЙ ИНФАРКТ МИОКАРДА РЕГИСТРИРУЕТСЯ В ОТВЕДЕНИЯХ</w:t>
      </w:r>
    </w:p>
    <w:p>
      <w:r>
        <w:rPr>
          <w:b/>
        </w:rPr>
        <w:t xml:space="preserve">1: </w:t>
      </w:r>
      <w:r>
        <w:t>II, III, AVF</w:t>
      </w:r>
    </w:p>
    <w:p>
      <w:r>
        <w:rPr>
          <w:b/>
        </w:rPr>
        <w:t xml:space="preserve">2: </w:t>
      </w:r>
      <w:r>
        <w:t>V1-V6, AVL, I</w:t>
      </w:r>
    </w:p>
    <w:p>
      <w:r>
        <w:rPr>
          <w:b/>
        </w:rPr>
        <w:t xml:space="preserve">3: </w:t>
      </w:r>
      <w:r>
        <w:t>I, AVL, V6</w:t>
      </w:r>
    </w:p>
    <w:p>
      <w:r>
        <w:rPr>
          <w:b/>
        </w:rPr>
        <w:t xml:space="preserve">4: </w:t>
      </w:r>
      <w:r>
        <w:t>V3-V4</w:t>
      </w:r>
    </w:p>
    <w:p>
      <w:r>
        <w:t xml:space="preserve">Правильный ответ: </w:t>
      </w:r>
      <w:r>
        <w:rPr>
          <w:b/>
        </w:rPr>
        <w:t>II, III, AVF</w:t>
      </w:r>
    </w:p>
    <w:p>
      <w:pPr>
        <w:pStyle w:val="Heading2"/>
      </w:pPr>
      <w:r>
        <w:t>ДЛЯ ХОБЛ КРАЙНЕ ТЯЖЕЛОЙ СТЕПЕНИ (GOLD) ХАРАКТЕРНО ОФВ1/ФЖЕЛ &lt; 70%, ОФВ1 (%)</w:t>
      </w:r>
    </w:p>
    <w:p>
      <w:r>
        <w:rPr>
          <w:b/>
        </w:rPr>
        <w:t xml:space="preserve">1: </w:t>
      </w:r>
      <w:r>
        <w:t>&gt; 80</w:t>
      </w:r>
    </w:p>
    <w:p>
      <w:r>
        <w:rPr>
          <w:b/>
        </w:rPr>
        <w:t xml:space="preserve">2: </w:t>
      </w:r>
      <w:r>
        <w:t>50-80</w:t>
      </w:r>
    </w:p>
    <w:p>
      <w:r>
        <w:rPr>
          <w:b/>
        </w:rPr>
        <w:t xml:space="preserve">3: </w:t>
      </w:r>
      <w:r>
        <w:t>30-50</w:t>
      </w:r>
    </w:p>
    <w:p>
      <w:r>
        <w:rPr>
          <w:b/>
        </w:rPr>
        <w:t xml:space="preserve">4: </w:t>
      </w:r>
      <w:r>
        <w:t>&lt; 30</w:t>
      </w:r>
    </w:p>
    <w:p>
      <w:r>
        <w:t xml:space="preserve">Правильный ответ: </w:t>
      </w:r>
      <w:r>
        <w:rPr>
          <w:b/>
        </w:rPr>
        <w:t>&lt; 30</w:t>
      </w:r>
    </w:p>
    <w:p>
      <w:pPr>
        <w:pStyle w:val="Heading2"/>
      </w:pPr>
      <w:r>
        <w:t>ЭФФЕКТИВНОСТЬ ИММУНИЗАЦИИ ПРОТИВ ВИРУСА ГЕПАТИТА В КОНТРОЛИРУЕТСЯ ОПРЕДЕЛЕНИЕМ В КРОВИ КОЛИЧЕСТВА АНТИТЕЛ К</w:t>
      </w:r>
    </w:p>
    <w:p>
      <w:r>
        <w:rPr>
          <w:b/>
        </w:rPr>
        <w:t xml:space="preserve">1: </w:t>
      </w:r>
      <w:r>
        <w:t>HBe антигену класса IgA</w:t>
      </w:r>
    </w:p>
    <w:p>
      <w:r>
        <w:rPr>
          <w:b/>
        </w:rPr>
        <w:t xml:space="preserve">2: </w:t>
      </w:r>
      <w:r>
        <w:t>HBs антигену</w:t>
      </w:r>
    </w:p>
    <w:p>
      <w:r>
        <w:rPr>
          <w:b/>
        </w:rPr>
        <w:t xml:space="preserve">3: </w:t>
      </w:r>
      <w:r>
        <w:t>HBe антигену класса IgG</w:t>
      </w:r>
    </w:p>
    <w:p>
      <w:r>
        <w:rPr>
          <w:b/>
        </w:rPr>
        <w:t xml:space="preserve">4: </w:t>
      </w:r>
      <w:r>
        <w:t>HBcor  антигену</w:t>
      </w:r>
    </w:p>
    <w:p>
      <w:r>
        <w:t xml:space="preserve">Правильный ответ: </w:t>
      </w:r>
      <w:r>
        <w:rPr>
          <w:b/>
        </w:rPr>
        <w:t>HBs антигену</w:t>
      </w:r>
    </w:p>
    <w:p>
      <w:pPr>
        <w:pStyle w:val="Heading2"/>
      </w:pPr>
      <w:r>
        <w:t>ВЫДЕЛЕНИЕ БОЛЕЕ 3 ЛИТРОВ МОЧИ В СУТКИ НАБЛЮДАЕТСЯ ПРИ</w:t>
      </w:r>
    </w:p>
    <w:p>
      <w:r>
        <w:rPr>
          <w:b/>
        </w:rPr>
        <w:t xml:space="preserve">1: </w:t>
      </w:r>
      <w:r>
        <w:t>острой почечной недостаточности</w:t>
      </w:r>
    </w:p>
    <w:p>
      <w:r>
        <w:rPr>
          <w:b/>
        </w:rPr>
        <w:t xml:space="preserve">2: </w:t>
      </w:r>
      <w:r>
        <w:t>несахарном диабете</w:t>
      </w:r>
    </w:p>
    <w:p>
      <w:r>
        <w:rPr>
          <w:b/>
        </w:rPr>
        <w:t xml:space="preserve">3: </w:t>
      </w:r>
      <w:r>
        <w:t>остром гломерулонефрите</w:t>
      </w:r>
    </w:p>
    <w:p>
      <w:r>
        <w:rPr>
          <w:b/>
        </w:rPr>
        <w:t xml:space="preserve">4: </w:t>
      </w:r>
      <w:r>
        <w:t>цистите</w:t>
      </w:r>
    </w:p>
    <w:p>
      <w:r>
        <w:t xml:space="preserve">Правильный ответ: </w:t>
      </w:r>
      <w:r>
        <w:rPr>
          <w:b/>
        </w:rPr>
        <w:t>несахарном диабете</w:t>
      </w:r>
    </w:p>
    <w:p>
      <w:pPr>
        <w:pStyle w:val="Heading2"/>
      </w:pPr>
      <w:r>
        <w:t>К МЕТАБОЛИЧЕСКИМ ПРИЗНАКАМ ГИПЕРОСМОЛЯРНОЙ КОМЫ ОТНОСЯТ</w:t>
      </w:r>
    </w:p>
    <w:p>
      <w:r>
        <w:rPr>
          <w:b/>
        </w:rPr>
        <w:t xml:space="preserve">1: </w:t>
      </w:r>
      <w:r>
        <w:t>гипергликемию и гиперосмолярность</w:t>
      </w:r>
    </w:p>
    <w:p>
      <w:r>
        <w:rPr>
          <w:b/>
        </w:rPr>
        <w:t xml:space="preserve">2: </w:t>
      </w:r>
      <w:r>
        <w:t>гипернатриемию и кетоацидоз</w:t>
      </w:r>
    </w:p>
    <w:p>
      <w:r>
        <w:rPr>
          <w:b/>
        </w:rPr>
        <w:t xml:space="preserve">3: </w:t>
      </w:r>
      <w:r>
        <w:t>гипергликемию и кетоацидоз</w:t>
      </w:r>
    </w:p>
    <w:p>
      <w:r>
        <w:rPr>
          <w:b/>
        </w:rPr>
        <w:t xml:space="preserve">4: </w:t>
      </w:r>
      <w:r>
        <w:t>кетоацидоз и гиперосмолярность</w:t>
      </w:r>
    </w:p>
    <w:p>
      <w:r>
        <w:t xml:space="preserve">Правильный ответ: </w:t>
      </w:r>
      <w:r>
        <w:rPr>
          <w:b/>
        </w:rPr>
        <w:t>гипергликемию и гиперосмолярность</w:t>
      </w:r>
    </w:p>
    <w:p>
      <w:pPr>
        <w:pStyle w:val="Heading2"/>
      </w:pPr>
      <w:r>
        <w:t>ВИТАМИН В12 РЕКОМЕНДУЕТСЯ НАЗНАЧАТЬ БОЛЬНЫМ С ЕГО ДЕФИЦИТОМ ПО СХЕМЕ</w:t>
      </w:r>
    </w:p>
    <w:p>
      <w:r>
        <w:rPr>
          <w:b/>
        </w:rPr>
        <w:t xml:space="preserve">1: </w:t>
      </w:r>
      <w:r>
        <w:t>месяц непрерывного лечения, далее повторные профилактические курсы раз в 2-3 года</w:t>
      </w:r>
    </w:p>
    <w:p>
      <w:r>
        <w:rPr>
          <w:b/>
        </w:rPr>
        <w:t xml:space="preserve">2: </w:t>
      </w:r>
      <w:r>
        <w:t>два месяца непрерывного лечения, далее повторные профилактические курсы ежеквартально</w:t>
      </w:r>
    </w:p>
    <w:p>
      <w:r>
        <w:rPr>
          <w:b/>
        </w:rPr>
        <w:t xml:space="preserve">3: </w:t>
      </w:r>
      <w:r>
        <w:t>месяц непрерывного лечения, далее повторные профилактические курсы 1-2 раза в год</w:t>
      </w:r>
    </w:p>
    <w:p>
      <w:r>
        <w:rPr>
          <w:b/>
        </w:rPr>
        <w:t xml:space="preserve">4: </w:t>
      </w:r>
      <w:r>
        <w:t>два месяца непрерывного лечения, далее повторные профилактические курсы раз в 2-3 года</w:t>
      </w:r>
    </w:p>
    <w:p>
      <w:r>
        <w:t xml:space="preserve">Правильный ответ: </w:t>
      </w:r>
      <w:r>
        <w:rPr>
          <w:b/>
        </w:rPr>
        <w:t>месяц непрерывного лечения, далее повторные профилактические курсы 1-2 раза в год</w:t>
      </w:r>
    </w:p>
    <w:p>
      <w:pPr>
        <w:pStyle w:val="Heading2"/>
      </w:pPr>
      <w:r>
        <w:t>К АССОЦИИРОВАННЫМ СЕРДЕЧНО-СОСУДИСТЫМ ИЛИ ПОЧЕЧНЫМ ЗАБОЛЕВАНИЯМ ПРИ АРТЕРИАЛЬНОЙ ГИПЕРТОНИИ ОТНОСЯТСЯ</w:t>
      </w:r>
    </w:p>
    <w:p>
      <w:r>
        <w:rPr>
          <w:b/>
        </w:rPr>
        <w:t xml:space="preserve">1: </w:t>
      </w:r>
      <w:r>
        <w:t>стенокардия и сердечная недостаточность, включая сердечную недостаточность с сохраненной фракций выброса</w:t>
      </w:r>
    </w:p>
    <w:p>
      <w:r>
        <w:rPr>
          <w:b/>
        </w:rPr>
        <w:t xml:space="preserve">2: </w:t>
      </w:r>
      <w:r>
        <w:t>микроальбуминурия и соотношение альбумина к креатинину (30-300мг/г; 3,4-34мг/ммоль)</w:t>
      </w:r>
    </w:p>
    <w:p>
      <w:r>
        <w:rPr>
          <w:b/>
        </w:rPr>
        <w:t xml:space="preserve">3: </w:t>
      </w:r>
      <w:r>
        <w:t>скорость каротидно-феморальной пульсовой волны &amp;gt; 10м/сек  и лодыжечно-плечевой индекс &amp;lt; 0,9</w:t>
      </w:r>
    </w:p>
    <w:p>
      <w:r>
        <w:rPr>
          <w:b/>
        </w:rPr>
        <w:t xml:space="preserve">4: </w:t>
      </w:r>
      <w:r>
        <w:t>ранние сердечно-сосудистые заболевания в анамнезе</w:t>
      </w:r>
    </w:p>
    <w:p>
      <w:r>
        <w:t xml:space="preserve">Правильный ответ: </w:t>
      </w:r>
      <w:r>
        <w:rPr>
          <w:b/>
        </w:rPr>
        <w:t>стенокардия и сердечная недостаточность, включая сердечную недостаточность с сохраненной фракций выброса</w:t>
      </w:r>
    </w:p>
    <w:p>
      <w:pPr>
        <w:pStyle w:val="Heading2"/>
      </w:pPr>
      <w:r>
        <w:t>ГЕПАТОЛИЕНАЛЬНЫЙ СИНДРОМ ХАРАКТЕРЕН ДЛЯ</w:t>
      </w:r>
    </w:p>
    <w:p>
      <w:r>
        <w:rPr>
          <w:b/>
        </w:rPr>
        <w:t xml:space="preserve">1: </w:t>
      </w:r>
      <w:r>
        <w:t>гриппа</w:t>
      </w:r>
    </w:p>
    <w:p>
      <w:r>
        <w:rPr>
          <w:b/>
        </w:rPr>
        <w:t xml:space="preserve">2: </w:t>
      </w:r>
      <w:r>
        <w:t>парагриппа</w:t>
      </w:r>
    </w:p>
    <w:p>
      <w:r>
        <w:rPr>
          <w:b/>
        </w:rPr>
        <w:t xml:space="preserve">3: </w:t>
      </w:r>
      <w:r>
        <w:t>аденовирусной инфекции</w:t>
      </w:r>
    </w:p>
    <w:p>
      <w:r>
        <w:rPr>
          <w:b/>
        </w:rPr>
        <w:t xml:space="preserve">4: </w:t>
      </w:r>
      <w:r>
        <w:t>менингита</w:t>
      </w:r>
    </w:p>
    <w:p>
      <w:r>
        <w:t xml:space="preserve">Правильный ответ: </w:t>
      </w:r>
      <w:r>
        <w:rPr>
          <w:b/>
        </w:rPr>
        <w:t>аденовирусной инфекции</w:t>
      </w:r>
    </w:p>
    <w:p>
      <w:pPr>
        <w:pStyle w:val="Heading2"/>
      </w:pPr>
      <w:r>
        <w:t>ПРИ ХРОНИЧЕСКОМ НЕОБСТРУКТИВНОМ БРОНХИТЕ</w:t>
      </w:r>
    </w:p>
    <w:p>
      <w:r>
        <w:rPr>
          <w:b/>
        </w:rPr>
        <w:t xml:space="preserve">1: </w:t>
      </w:r>
      <w:r>
        <w:t>обструкция воздухоносных путей может выявляться только в период обострения</w:t>
      </w:r>
    </w:p>
    <w:p>
      <w:r>
        <w:rPr>
          <w:b/>
        </w:rPr>
        <w:t xml:space="preserve">2: </w:t>
      </w:r>
      <w:r>
        <w:t>обструкция выявляется вне связи с обострением</w:t>
      </w:r>
    </w:p>
    <w:p>
      <w:r>
        <w:rPr>
          <w:b/>
        </w:rPr>
        <w:t xml:space="preserve">3: </w:t>
      </w:r>
      <w:r>
        <w:t>обструкция воздухоносных путей не выявляется ни клинически, ни при спирографии, как в период обострения, так и в период ремиссии заболевания</w:t>
      </w:r>
    </w:p>
    <w:p>
      <w:r>
        <w:rPr>
          <w:b/>
        </w:rPr>
        <w:t xml:space="preserve">4: </w:t>
      </w:r>
      <w:r>
        <w:t>обструкция воздухоносных путей постоянная</w:t>
      </w:r>
    </w:p>
    <w:p>
      <w:r>
        <w:t xml:space="preserve">Правильный ответ: </w:t>
      </w:r>
      <w:r>
        <w:rPr>
          <w:b/>
        </w:rPr>
        <w:t>обструкция воздухоносных путей не выявляется ни клинически, ни при спирографии, как в период обострения, так и в период ремиссии заболевания</w:t>
      </w:r>
    </w:p>
    <w:p>
      <w:pPr>
        <w:pStyle w:val="Heading2"/>
      </w:pPr>
      <w:r>
        <w:t>ОСЛАБЛЕНИЕ ИЛИ ПОЛНОЕ ИСЧЕЗНОВЕНИЕ БОЛИ В ГРУДИ ПРИ ВЕРТИКАЛЬНОМ ПОЛОЖЕНИИ ТЕЛА ХАРАКТЕРНО ДЛЯ</w:t>
      </w:r>
    </w:p>
    <w:p>
      <w:r>
        <w:rPr>
          <w:b/>
        </w:rPr>
        <w:t xml:space="preserve">1: </w:t>
      </w:r>
      <w:r>
        <w:t>нейроциркуляторной астении</w:t>
      </w:r>
    </w:p>
    <w:p>
      <w:r>
        <w:rPr>
          <w:b/>
        </w:rPr>
        <w:t xml:space="preserve">2: </w:t>
      </w:r>
      <w:r>
        <w:t>острого инфаркта миокарда</w:t>
      </w:r>
    </w:p>
    <w:p>
      <w:r>
        <w:rPr>
          <w:b/>
        </w:rPr>
        <w:t xml:space="preserve">3: </w:t>
      </w:r>
      <w:r>
        <w:t>грыжи пищеводного отверстия диафрагмы</w:t>
      </w:r>
    </w:p>
    <w:p>
      <w:r>
        <w:rPr>
          <w:b/>
        </w:rPr>
        <w:t xml:space="preserve">4: </w:t>
      </w:r>
      <w:r>
        <w:t>стенокардии напряжения</w:t>
      </w:r>
    </w:p>
    <w:p>
      <w:r>
        <w:t xml:space="preserve">Правильный ответ: </w:t>
      </w:r>
      <w:r>
        <w:rPr>
          <w:b/>
        </w:rPr>
        <w:t>грыжи пищеводного отверстия диафрагмы</w:t>
      </w:r>
    </w:p>
    <w:p>
      <w:pPr>
        <w:pStyle w:val="Heading2"/>
      </w:pPr>
      <w:r>
        <w:t>НА ИССЛЕДОВАНИЕ ЛИПИДНОГО ПРОФИЛЯ НАПРАВЛЯЮТ ПАЦИЕНТОВ</w:t>
      </w:r>
    </w:p>
    <w:p>
      <w:r>
        <w:rPr>
          <w:b/>
        </w:rPr>
        <w:t xml:space="preserve">1: </w:t>
      </w:r>
      <w:r>
        <w:t>подлежащих диспансеризации в текущем году</w:t>
      </w:r>
    </w:p>
    <w:p>
      <w:r>
        <w:rPr>
          <w:b/>
        </w:rPr>
        <w:t xml:space="preserve">2: </w:t>
      </w:r>
      <w:r>
        <w:t>у которых  выявлен повышенный уровень общего холестерина крови</w:t>
      </w:r>
    </w:p>
    <w:p>
      <w:r>
        <w:rPr>
          <w:b/>
        </w:rPr>
        <w:t xml:space="preserve">3: </w:t>
      </w:r>
      <w:r>
        <w:t>старше 45 лет</w:t>
      </w:r>
    </w:p>
    <w:p>
      <w:r>
        <w:rPr>
          <w:b/>
        </w:rPr>
        <w:t xml:space="preserve">4: </w:t>
      </w:r>
      <w:r>
        <w:t>у которых выявлено ожирение</w:t>
      </w:r>
    </w:p>
    <w:p>
      <w:r>
        <w:t xml:space="preserve">Правильный ответ: </w:t>
      </w:r>
      <w:r>
        <w:rPr>
          <w:b/>
        </w:rPr>
        <w:t>у которых  выявлен повышенный уровень общего холестерина крови</w:t>
      </w:r>
    </w:p>
    <w:p>
      <w:pPr>
        <w:pStyle w:val="Heading2"/>
      </w:pPr>
      <w:r>
        <w:t>ПРИ ВЫБОРЕ ИНГИБИТОРА АПФ ДЛЯ ЛЕЧЕНИЯ БОЛЬНОГО С ХСН И НАРУШЕНИЕМ ФУНКЦИИ ПОЧЕК СЛЕДУЕТ ОТДАТЬ ПРЕДПОЧТЕНИЕ</w:t>
      </w:r>
    </w:p>
    <w:p>
      <w:r>
        <w:rPr>
          <w:b/>
        </w:rPr>
        <w:t xml:space="preserve">1: </w:t>
      </w:r>
      <w:r>
        <w:t>периндоприлу</w:t>
      </w:r>
    </w:p>
    <w:p>
      <w:r>
        <w:rPr>
          <w:b/>
        </w:rPr>
        <w:t xml:space="preserve">2: </w:t>
      </w:r>
      <w:r>
        <w:t>фозиноприлу</w:t>
      </w:r>
    </w:p>
    <w:p>
      <w:r>
        <w:rPr>
          <w:b/>
        </w:rPr>
        <w:t xml:space="preserve">3: </w:t>
      </w:r>
      <w:r>
        <w:t>лизиноприлу</w:t>
      </w:r>
    </w:p>
    <w:p>
      <w:r>
        <w:rPr>
          <w:b/>
        </w:rPr>
        <w:t xml:space="preserve">4: </w:t>
      </w:r>
      <w:r>
        <w:t>каптоприлу</w:t>
      </w:r>
    </w:p>
    <w:p>
      <w:r>
        <w:t xml:space="preserve">Правильный ответ: </w:t>
      </w:r>
      <w:r>
        <w:rPr>
          <w:b/>
        </w:rPr>
        <w:t>фозиноприлу</w:t>
      </w:r>
    </w:p>
    <w:p>
      <w:pPr>
        <w:pStyle w:val="Heading2"/>
      </w:pPr>
      <w:r>
        <w:t>ПРАВАЯ ГРАНИЦА ОТНОСИТЕЛЬНОЙ ТУПОСТИ СЕРДЦА ОБРАЗОВАНА</w:t>
      </w:r>
    </w:p>
    <w:p>
      <w:r>
        <w:rPr>
          <w:b/>
        </w:rPr>
        <w:t xml:space="preserve">1: </w:t>
      </w:r>
      <w:r>
        <w:t>ушком левого предсердия и conus pulmonalis</w:t>
      </w:r>
    </w:p>
    <w:p>
      <w:r>
        <w:rPr>
          <w:b/>
        </w:rPr>
        <w:t xml:space="preserve">2: </w:t>
      </w:r>
      <w:r>
        <w:t>правым предсердием</w:t>
      </w:r>
    </w:p>
    <w:p>
      <w:r>
        <w:rPr>
          <w:b/>
        </w:rPr>
        <w:t xml:space="preserve">3: </w:t>
      </w:r>
      <w:r>
        <w:t>правым желудочком</w:t>
      </w:r>
    </w:p>
    <w:p>
      <w:r>
        <w:rPr>
          <w:b/>
        </w:rPr>
        <w:t xml:space="preserve">4: </w:t>
      </w:r>
      <w:r>
        <w:t>левым желудочком</w:t>
      </w:r>
    </w:p>
    <w:p>
      <w:r>
        <w:t xml:space="preserve">Правильный ответ: </w:t>
      </w:r>
      <w:r>
        <w:rPr>
          <w:b/>
        </w:rPr>
        <w:t>правым предсердием</w:t>
      </w:r>
    </w:p>
    <w:p>
      <w:pPr>
        <w:pStyle w:val="Heading2"/>
      </w:pPr>
      <w:r>
        <w:t>ЗАСТРАХОВАННОМУ В СИСТЕМЕ ОМС ВЫДАЕТСЯ</w:t>
      </w:r>
    </w:p>
    <w:p>
      <w:r>
        <w:rPr>
          <w:b/>
        </w:rPr>
        <w:t xml:space="preserve">1: </w:t>
      </w:r>
      <w:r>
        <w:t>расписка страховой компании о возмещении расходов на лечение</w:t>
      </w:r>
    </w:p>
    <w:p>
      <w:r>
        <w:rPr>
          <w:b/>
        </w:rPr>
        <w:t xml:space="preserve">2: </w:t>
      </w:r>
      <w:r>
        <w:t>договор обязательного медицинского страхования</w:t>
      </w:r>
    </w:p>
    <w:p>
      <w:r>
        <w:rPr>
          <w:b/>
        </w:rPr>
        <w:t xml:space="preserve">3: </w:t>
      </w:r>
      <w:r>
        <w:t>страховой медицинский полис</w:t>
      </w:r>
    </w:p>
    <w:p>
      <w:r>
        <w:rPr>
          <w:b/>
        </w:rPr>
        <w:t xml:space="preserve">4: </w:t>
      </w:r>
      <w:r>
        <w:t>справка о том, что он застрахован</w:t>
      </w:r>
    </w:p>
    <w:p>
      <w:r>
        <w:t xml:space="preserve">Правильный ответ: </w:t>
      </w:r>
      <w:r>
        <w:rPr>
          <w:b/>
        </w:rPr>
        <w:t>страховой медицинский полис</w:t>
      </w:r>
    </w:p>
    <w:p>
      <w:pPr>
        <w:pStyle w:val="Heading2"/>
      </w:pPr>
      <w:r>
        <w:t>ВАРИКОЗНОЕ РАСШИРЕНИЕ ВЕН ПИЩЕВОДА И КАРДИАЛЬНОГО ОТДЕЛА ЖЕЛУДКА НАИБОЛЕЕ ЧАСТО ВСТРЕЧАЕТСЯ ПРИ</w:t>
      </w:r>
    </w:p>
    <w:p>
      <w:r>
        <w:rPr>
          <w:b/>
        </w:rPr>
        <w:t xml:space="preserve">1: </w:t>
      </w:r>
      <w:r>
        <w:t>метастатическом поражении печени</w:t>
      </w:r>
    </w:p>
    <w:p>
      <w:r>
        <w:rPr>
          <w:b/>
        </w:rPr>
        <w:t xml:space="preserve">2: </w:t>
      </w:r>
      <w:r>
        <w:t>вирусном гепатите</w:t>
      </w:r>
    </w:p>
    <w:p>
      <w:r>
        <w:rPr>
          <w:b/>
        </w:rPr>
        <w:t xml:space="preserve">3: </w:t>
      </w:r>
      <w:r>
        <w:t>болезни Кароли</w:t>
      </w:r>
    </w:p>
    <w:p>
      <w:r>
        <w:rPr>
          <w:b/>
        </w:rPr>
        <w:t xml:space="preserve">4: </w:t>
      </w:r>
      <w:r>
        <w:t>циррозе печени</w:t>
      </w:r>
    </w:p>
    <w:p>
      <w:r>
        <w:t xml:space="preserve">Правильный ответ: </w:t>
      </w:r>
      <w:r>
        <w:rPr>
          <w:b/>
        </w:rPr>
        <w:t>циррозе печени</w:t>
      </w:r>
    </w:p>
    <w:p>
      <w:pPr>
        <w:pStyle w:val="Heading2"/>
      </w:pPr>
      <w:r>
        <w:t>РАЗВИТИЮ ИНФИЛЬТРАТИВНОГО ТУБЕРКУЛЕЗА ЛЕГКИХ ЧАСТО ПРЕДШЕСТВУЕТ</w:t>
      </w:r>
    </w:p>
    <w:p>
      <w:r>
        <w:rPr>
          <w:b/>
        </w:rPr>
        <w:t xml:space="preserve">1: </w:t>
      </w:r>
      <w:r>
        <w:t>кавернозный туберкулез легких</w:t>
      </w:r>
    </w:p>
    <w:p>
      <w:r>
        <w:rPr>
          <w:b/>
        </w:rPr>
        <w:t xml:space="preserve">2: </w:t>
      </w:r>
      <w:r>
        <w:t>очаговый туберкулез легких</w:t>
      </w:r>
    </w:p>
    <w:p>
      <w:r>
        <w:rPr>
          <w:b/>
        </w:rPr>
        <w:t xml:space="preserve">3: </w:t>
      </w:r>
      <w:r>
        <w:t>диссеминированный туберкулез легких</w:t>
      </w:r>
    </w:p>
    <w:p>
      <w:r>
        <w:rPr>
          <w:b/>
        </w:rPr>
        <w:t xml:space="preserve">4: </w:t>
      </w:r>
      <w:r>
        <w:t>очаг Гона</w:t>
      </w:r>
    </w:p>
    <w:p>
      <w:r>
        <w:t xml:space="preserve">Правильный ответ: </w:t>
      </w:r>
      <w:r>
        <w:rPr>
          <w:b/>
        </w:rPr>
        <w:t>очаговый туберкулез легких</w:t>
      </w:r>
    </w:p>
    <w:p>
      <w:pPr>
        <w:pStyle w:val="Heading2"/>
      </w:pPr>
      <w:r>
        <w:t>ПО ДАННЫМ САМОСТОЯТЕЛЬНОГО (ДОМАШНЕГО) КОНТРОЛЯ ДИАГНОЗ «АРТЕРИАЛЬНАЯ ГИПЕРТЕНЗИЯ» УСТАНАВЛИВАЕТСЯ ПРИ УСРЕДНЕННОМ ЗНАЧЕНИИ АД БОЛЕЕ (В ММ РТ.СТ.)</w:t>
      </w:r>
    </w:p>
    <w:p>
      <w:r>
        <w:rPr>
          <w:b/>
        </w:rPr>
        <w:t xml:space="preserve">1: </w:t>
      </w:r>
      <w:r>
        <w:t>135/85</w:t>
      </w:r>
    </w:p>
    <w:p>
      <w:r>
        <w:rPr>
          <w:b/>
        </w:rPr>
        <w:t xml:space="preserve">2: </w:t>
      </w:r>
      <w:r>
        <w:t>140/90</w:t>
      </w:r>
    </w:p>
    <w:p>
      <w:r>
        <w:rPr>
          <w:b/>
        </w:rPr>
        <w:t xml:space="preserve">3: </w:t>
      </w:r>
      <w:r>
        <w:t>150/90</w:t>
      </w:r>
    </w:p>
    <w:p>
      <w:r>
        <w:rPr>
          <w:b/>
        </w:rPr>
        <w:t xml:space="preserve">4: </w:t>
      </w:r>
      <w:r>
        <w:t>130/80</w:t>
      </w:r>
    </w:p>
    <w:p>
      <w:r>
        <w:t xml:space="preserve">Правильный ответ: </w:t>
      </w:r>
      <w:r>
        <w:rPr>
          <w:b/>
        </w:rPr>
        <w:t>135/85</w:t>
      </w:r>
    </w:p>
    <w:p>
      <w:pPr>
        <w:pStyle w:val="Heading2"/>
      </w:pPr>
      <w:r>
        <w:t>ДЛЯ ПАЦИЕНТОВ С ТИРЕОТОКСИКОЗОМ ХАРАКТЕРНЫ ЖАЛОБЫ НА</w:t>
      </w:r>
    </w:p>
    <w:p>
      <w:r>
        <w:rPr>
          <w:b/>
        </w:rPr>
        <w:t xml:space="preserve">1: </w:t>
      </w:r>
      <w:r>
        <w:t>тремор рук и век, потливость, снижение веса, сердцебиение</w:t>
      </w:r>
    </w:p>
    <w:p>
      <w:r>
        <w:rPr>
          <w:b/>
        </w:rPr>
        <w:t xml:space="preserve">2: </w:t>
      </w:r>
      <w:r>
        <w:t>утолщение пальцев рук, увеличение нижней челюсти, увеличение размера стопы</w:t>
      </w:r>
    </w:p>
    <w:p>
      <w:r>
        <w:rPr>
          <w:b/>
        </w:rPr>
        <w:t xml:space="preserve">3: </w:t>
      </w:r>
      <w:r>
        <w:t>сухость кожи, выпадение волос, снижение температуры тела</w:t>
      </w:r>
    </w:p>
    <w:p>
      <w:r>
        <w:rPr>
          <w:b/>
        </w:rPr>
        <w:t xml:space="preserve">4: </w:t>
      </w:r>
      <w:r>
        <w:t>гиперемию лица,  истончение кожи, отложение жира в области живота, багровые стрии</w:t>
      </w:r>
    </w:p>
    <w:p>
      <w:r>
        <w:t xml:space="preserve">Правильный ответ: </w:t>
      </w:r>
      <w:r>
        <w:rPr>
          <w:b/>
        </w:rPr>
        <w:t>тремор рук и век, потливость, снижение веса, сердцебиение</w:t>
      </w:r>
    </w:p>
    <w:p>
      <w:pPr>
        <w:pStyle w:val="Heading2"/>
      </w:pPr>
      <w:r>
        <w:t>СОГЛАСНО НОВЫМ ЗАКОНОДАТЕЛЬНЫМ ДОКУМЕНТАМ ДИСПАНСЕРИЗАЦИЯ ПРОВОДИТСЯ В ____ ЭТАП/ЭТАПА</w:t>
      </w:r>
    </w:p>
    <w:p>
      <w:r>
        <w:rPr>
          <w:b/>
        </w:rPr>
        <w:t xml:space="preserve">1: </w:t>
      </w:r>
      <w:r>
        <w:t>один</w:t>
      </w:r>
    </w:p>
    <w:p>
      <w:r>
        <w:rPr>
          <w:b/>
        </w:rPr>
        <w:t xml:space="preserve">2: </w:t>
      </w:r>
      <w:r>
        <w:t>четыре</w:t>
      </w:r>
    </w:p>
    <w:p>
      <w:r>
        <w:rPr>
          <w:b/>
        </w:rPr>
        <w:t xml:space="preserve">3: </w:t>
      </w:r>
      <w:r>
        <w:t>три</w:t>
      </w:r>
    </w:p>
    <w:p>
      <w:r>
        <w:rPr>
          <w:b/>
        </w:rPr>
        <w:t xml:space="preserve">4: </w:t>
      </w:r>
      <w:r>
        <w:t>два</w:t>
      </w:r>
    </w:p>
    <w:p>
      <w:r>
        <w:t xml:space="preserve">Правильный ответ: </w:t>
      </w:r>
      <w:r>
        <w:rPr>
          <w:b/>
        </w:rPr>
        <w:t>два</w:t>
      </w:r>
    </w:p>
    <w:p>
      <w:pPr>
        <w:pStyle w:val="Heading2"/>
      </w:pPr>
      <w:r>
        <w:t>АНТИБИОТИКОМ ВЫБОРА ПРИ MRSA (МЕТИЦИЛЛИН РЕЗИСТЕНТНЫЙ СТАФИЛОКОКК ЗОЛОТИСТЫЙ) ИНФЕКЦИИ ЯВЛЯЕТСЯ</w:t>
      </w:r>
    </w:p>
    <w:p>
      <w:r>
        <w:rPr>
          <w:b/>
        </w:rPr>
        <w:t xml:space="preserve">1: </w:t>
      </w:r>
      <w:r>
        <w:t>Оксациллин</w:t>
      </w:r>
    </w:p>
    <w:p>
      <w:r>
        <w:rPr>
          <w:b/>
        </w:rPr>
        <w:t xml:space="preserve">2: </w:t>
      </w:r>
      <w:r>
        <w:t>Цефазолин</w:t>
      </w:r>
    </w:p>
    <w:p>
      <w:r>
        <w:rPr>
          <w:b/>
        </w:rPr>
        <w:t xml:space="preserve">3: </w:t>
      </w:r>
      <w:r>
        <w:t>Ванкомицин</w:t>
      </w:r>
    </w:p>
    <w:p>
      <w:r>
        <w:rPr>
          <w:b/>
        </w:rPr>
        <w:t xml:space="preserve">4: </w:t>
      </w:r>
      <w:r>
        <w:t>Меропенем</w:t>
      </w:r>
    </w:p>
    <w:p>
      <w:r>
        <w:t xml:space="preserve">Правильный ответ: </w:t>
      </w:r>
      <w:r>
        <w:rPr>
          <w:b/>
        </w:rPr>
        <w:t>Ванкомицин</w:t>
      </w:r>
    </w:p>
    <w:p>
      <w:pPr>
        <w:pStyle w:val="Heading2"/>
      </w:pPr>
      <w:r>
        <w:t>ТОКСИЧНОСТЬ КЛАРИТРОМИЦИНА ПОВЫШАЕТ НАЗНАЧЕНИЕ</w:t>
      </w:r>
    </w:p>
    <w:p>
      <w:r>
        <w:rPr>
          <w:b/>
        </w:rPr>
        <w:t xml:space="preserve">1: </w:t>
      </w:r>
      <w:r>
        <w:t>ритонавира</w:t>
      </w:r>
    </w:p>
    <w:p>
      <w:r>
        <w:rPr>
          <w:b/>
        </w:rPr>
        <w:t xml:space="preserve">2: </w:t>
      </w:r>
      <w:r>
        <w:t>розувастатина</w:t>
      </w:r>
    </w:p>
    <w:p>
      <w:r>
        <w:rPr>
          <w:b/>
        </w:rPr>
        <w:t xml:space="preserve">3: </w:t>
      </w:r>
      <w:r>
        <w:t>ривароксабана</w:t>
      </w:r>
    </w:p>
    <w:p>
      <w:r>
        <w:rPr>
          <w:b/>
        </w:rPr>
        <w:t xml:space="preserve">4: </w:t>
      </w:r>
      <w:r>
        <w:t>монтелукаста</w:t>
      </w:r>
    </w:p>
    <w:p>
      <w:r>
        <w:t xml:space="preserve">Правильный ответ: </w:t>
      </w:r>
      <w:r>
        <w:rPr>
          <w:b/>
        </w:rPr>
        <w:t>ритонавира</w:t>
      </w:r>
    </w:p>
    <w:p>
      <w:pPr>
        <w:pStyle w:val="Heading2"/>
      </w:pPr>
      <w:r>
        <w:t>ПРИ НАЛИЧИИ ОСТРОЙ ЛАКУНАРНОЙ АНГИНЫ СЛЕДУЕТ ИСКЛЮЧИТЬ</w:t>
      </w:r>
    </w:p>
    <w:p>
      <w:r>
        <w:rPr>
          <w:b/>
        </w:rPr>
        <w:t xml:space="preserve">1: </w:t>
      </w:r>
      <w:r>
        <w:t>грипп</w:t>
      </w:r>
    </w:p>
    <w:p>
      <w:r>
        <w:rPr>
          <w:b/>
        </w:rPr>
        <w:t xml:space="preserve">2: </w:t>
      </w:r>
      <w:r>
        <w:t>дифтерию</w:t>
      </w:r>
    </w:p>
    <w:p>
      <w:r>
        <w:rPr>
          <w:b/>
        </w:rPr>
        <w:t xml:space="preserve">3: </w:t>
      </w:r>
      <w:r>
        <w:t>парагрипп</w:t>
      </w:r>
    </w:p>
    <w:p>
      <w:r>
        <w:rPr>
          <w:b/>
        </w:rPr>
        <w:t xml:space="preserve">4: </w:t>
      </w:r>
      <w:r>
        <w:t>паратонзиллярный абсцесс</w:t>
      </w:r>
    </w:p>
    <w:p>
      <w:r>
        <w:t xml:space="preserve">Правильный ответ: </w:t>
      </w:r>
      <w:r>
        <w:rPr>
          <w:b/>
        </w:rPr>
        <w:t>дифтерию</w:t>
      </w:r>
    </w:p>
    <w:p>
      <w:pPr>
        <w:pStyle w:val="Heading2"/>
      </w:pPr>
      <w:r>
        <w:t>ЭКССУДАЦИЯ ЖИДКОСТИ В ПЛЕВРАЛЬНУЮ ПОЛОСТЬ ПРИ ТУБЕРКУЛЕЗНОМ ПЛЕВРИТЕ ОСУЩЕСТВЛЯЕТСЯ ПЛЕВРОЙ</w:t>
      </w:r>
    </w:p>
    <w:p>
      <w:r>
        <w:rPr>
          <w:b/>
        </w:rPr>
        <w:t xml:space="preserve">1: </w:t>
      </w:r>
      <w:r>
        <w:t>медиастинальной</w:t>
      </w:r>
    </w:p>
    <w:p>
      <w:r>
        <w:rPr>
          <w:b/>
        </w:rPr>
        <w:t xml:space="preserve">2: </w:t>
      </w:r>
      <w:r>
        <w:t>диафрагмальной</w:t>
      </w:r>
    </w:p>
    <w:p>
      <w:r>
        <w:rPr>
          <w:b/>
        </w:rPr>
        <w:t xml:space="preserve">3: </w:t>
      </w:r>
      <w:r>
        <w:t>висцеральной</w:t>
      </w:r>
    </w:p>
    <w:p>
      <w:r>
        <w:rPr>
          <w:b/>
        </w:rPr>
        <w:t xml:space="preserve">4: </w:t>
      </w:r>
      <w:r>
        <w:t>межреберной</w:t>
      </w:r>
    </w:p>
    <w:p>
      <w:r>
        <w:t xml:space="preserve">Правильный ответ: </w:t>
      </w:r>
      <w:r>
        <w:rPr>
          <w:b/>
        </w:rPr>
        <w:t>висцеральной</w:t>
      </w:r>
    </w:p>
    <w:p>
      <w:pPr>
        <w:pStyle w:val="Heading2"/>
      </w:pPr>
      <w:r>
        <w:t>ПРИ ГИПЕРХОЛЕСТЕРИНЕМИИ ПРИМЕНЯЕТСЯ</w:t>
      </w:r>
    </w:p>
    <w:p>
      <w:r>
        <w:rPr>
          <w:b/>
        </w:rPr>
        <w:t xml:space="preserve">1: </w:t>
      </w:r>
      <w:r>
        <w:t>ацетилсалициловая кислота</w:t>
      </w:r>
    </w:p>
    <w:p>
      <w:r>
        <w:rPr>
          <w:b/>
        </w:rPr>
        <w:t xml:space="preserve">2: </w:t>
      </w:r>
      <w:r>
        <w:t>торасемид</w:t>
      </w:r>
    </w:p>
    <w:p>
      <w:r>
        <w:rPr>
          <w:b/>
        </w:rPr>
        <w:t xml:space="preserve">3: </w:t>
      </w:r>
      <w:r>
        <w:t>эналаприл</w:t>
      </w:r>
    </w:p>
    <w:p>
      <w:r>
        <w:rPr>
          <w:b/>
        </w:rPr>
        <w:t xml:space="preserve">4: </w:t>
      </w:r>
      <w:r>
        <w:t>аторвастатин</w:t>
      </w:r>
    </w:p>
    <w:p>
      <w:r>
        <w:t xml:space="preserve">Правильный ответ: </w:t>
      </w:r>
      <w:r>
        <w:rPr>
          <w:b/>
        </w:rPr>
        <w:t>аторвастатин</w:t>
      </w:r>
    </w:p>
    <w:p>
      <w:pPr>
        <w:pStyle w:val="Heading2"/>
      </w:pPr>
      <w:r>
        <w:t>ВРЕМЯ НАЧАЛА ЭФФЕКТА НИТРОГЛИЦЕРИНА ПРИ ПРИЕМЕ СУБЛИНГВАЛЬНО СОСТАВЛЯЕТ (МИНУТАХ)</w:t>
      </w:r>
    </w:p>
    <w:p>
      <w:r>
        <w:rPr>
          <w:b/>
        </w:rPr>
        <w:t xml:space="preserve">1: </w:t>
      </w:r>
      <w:r>
        <w:t>30</w:t>
      </w:r>
    </w:p>
    <w:p>
      <w:r>
        <w:rPr>
          <w:b/>
        </w:rPr>
        <w:t xml:space="preserve">2: </w:t>
      </w:r>
      <w:r>
        <w:t>5-6</w:t>
      </w:r>
    </w:p>
    <w:p>
      <w:r>
        <w:rPr>
          <w:b/>
        </w:rPr>
        <w:t xml:space="preserve">3: </w:t>
      </w:r>
      <w:r>
        <w:t>8-10</w:t>
      </w:r>
    </w:p>
    <w:p>
      <w:r>
        <w:rPr>
          <w:b/>
        </w:rPr>
        <w:t xml:space="preserve">4: </w:t>
      </w:r>
      <w:r>
        <w:t>0,5-2</w:t>
      </w:r>
    </w:p>
    <w:p>
      <w:r>
        <w:t xml:space="preserve">Правильный ответ: </w:t>
      </w:r>
      <w:r>
        <w:rPr>
          <w:b/>
        </w:rPr>
        <w:t>0,5-2</w:t>
      </w:r>
    </w:p>
    <w:p>
      <w:pPr>
        <w:pStyle w:val="Heading2"/>
      </w:pPr>
      <w:r>
        <w:t>НЕФРОТОКСИЧНОСТЬ АМИНОГЛИКОЗИДОВ ВОЗРАСТАЕТ ПРИ ИХ СОЧЕТАНИИ С</w:t>
      </w:r>
    </w:p>
    <w:p>
      <w:r>
        <w:rPr>
          <w:b/>
        </w:rPr>
        <w:t xml:space="preserve">1: </w:t>
      </w:r>
      <w:r>
        <w:t>левомицетином</w:t>
      </w:r>
    </w:p>
    <w:p>
      <w:r>
        <w:rPr>
          <w:b/>
        </w:rPr>
        <w:t xml:space="preserve">2: </w:t>
      </w:r>
      <w:r>
        <w:t>эритромицином</w:t>
      </w:r>
    </w:p>
    <w:p>
      <w:r>
        <w:rPr>
          <w:b/>
        </w:rPr>
        <w:t xml:space="preserve">3: </w:t>
      </w:r>
      <w:r>
        <w:t>пенициллином</w:t>
      </w:r>
    </w:p>
    <w:p>
      <w:r>
        <w:rPr>
          <w:b/>
        </w:rPr>
        <w:t xml:space="preserve">4: </w:t>
      </w:r>
      <w:r>
        <w:t>цефалоспоринами</w:t>
      </w:r>
    </w:p>
    <w:p>
      <w:r>
        <w:t xml:space="preserve">Правильный ответ: </w:t>
      </w:r>
      <w:r>
        <w:rPr>
          <w:b/>
        </w:rPr>
        <w:t>цефалоспоринами</w:t>
      </w:r>
    </w:p>
    <w:p>
      <w:pPr>
        <w:pStyle w:val="Heading2"/>
      </w:pPr>
      <w:r>
        <w:t>СОХРАНЕНИЕ БЕРЕМЕННОСТИ ВОЗМОЖНО ПРИ</w:t>
      </w:r>
    </w:p>
    <w:p>
      <w:r>
        <w:rPr>
          <w:b/>
        </w:rPr>
        <w:t xml:space="preserve">1: </w:t>
      </w:r>
      <w:r>
        <w:t>ограниченном туберкулезе без деструкции и бактериовыделения</w:t>
      </w:r>
    </w:p>
    <w:p>
      <w:r>
        <w:rPr>
          <w:b/>
        </w:rPr>
        <w:t xml:space="preserve">2: </w:t>
      </w:r>
      <w:r>
        <w:t>цирротическом туберкулезе, осложненном тяжелой легочно-сердечной недостаточностью</w:t>
      </w:r>
    </w:p>
    <w:p>
      <w:r>
        <w:rPr>
          <w:b/>
        </w:rPr>
        <w:t xml:space="preserve">3: </w:t>
      </w:r>
      <w:r>
        <w:t>диссеминированном туберкулезе легких в фазе распада</w:t>
      </w:r>
    </w:p>
    <w:p>
      <w:r>
        <w:rPr>
          <w:b/>
        </w:rPr>
        <w:t xml:space="preserve">4: </w:t>
      </w:r>
      <w:r>
        <w:t>распространенном фиброзно-кавернозном туберкулезе</w:t>
      </w:r>
    </w:p>
    <w:p>
      <w:r>
        <w:t xml:space="preserve">Правильный ответ: </w:t>
      </w:r>
      <w:r>
        <w:rPr>
          <w:b/>
        </w:rPr>
        <w:t>ограниченном туберкулезе без деструкции и бактериовыделения</w:t>
      </w:r>
    </w:p>
    <w:p>
      <w:pPr>
        <w:pStyle w:val="Heading2"/>
      </w:pPr>
      <w:r>
        <w:t>ФЕЛЬДШЕР ЛИБО ЗУБНОЙ ВРАЧ ЕДИНОЛИЧНО ВЫДАЕТ (ФОРМИРУЕТ)  ЛИСТОК НЕТРУДОСПОСОБНОСТИ ДО ________ ДНЕЙ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7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15</w:t>
      </w:r>
    </w:p>
    <w:p>
      <w:r>
        <w:t xml:space="preserve">Правильный ответ: </w:t>
      </w:r>
      <w:r>
        <w:rPr>
          <w:b/>
        </w:rPr>
        <w:t>10</w:t>
      </w:r>
    </w:p>
    <w:p>
      <w:pPr>
        <w:pStyle w:val="Heading2"/>
      </w:pPr>
      <w:r>
        <w:t>ДЛЯ КАКОГО ИЗ ДЗСТ ХАРАКТЕРНЫ ЛАБОРАТОРНЫЕ ИЗМЕНЕНИЯ: УСКОРЕНИЕ СОЭ, АНЕМИЯ, ЛИМФОПЕНИЯ, ОПРЕДЕЛЕНИЕ АНТИНУКЛЕАРНОГО ФАКТОРА, АНТИ SM –АНТИТЕЛА, ЛОЖНОПОЛОЖИТЕЛЬНАЯ РЕАКЦИЯ ВАССЕРМАНА?</w:t>
      </w:r>
    </w:p>
    <w:p>
      <w:r>
        <w:rPr>
          <w:b/>
        </w:rPr>
        <w:t xml:space="preserve">1: </w:t>
      </w:r>
      <w:r>
        <w:t>диффузный эозинофильный фасциит</w:t>
      </w:r>
    </w:p>
    <w:p>
      <w:r>
        <w:rPr>
          <w:b/>
        </w:rPr>
        <w:t xml:space="preserve">2: </w:t>
      </w:r>
      <w:r>
        <w:t>системная красная волчанка</w:t>
      </w:r>
    </w:p>
    <w:p>
      <w:r>
        <w:rPr>
          <w:b/>
        </w:rPr>
        <w:t xml:space="preserve">3: </w:t>
      </w:r>
      <w:r>
        <w:t>системная склеродермия</w:t>
      </w:r>
    </w:p>
    <w:p>
      <w:r>
        <w:rPr>
          <w:b/>
        </w:rPr>
        <w:t xml:space="preserve">4: </w:t>
      </w:r>
      <w:r>
        <w:t>синдром Шарпа</w:t>
      </w:r>
    </w:p>
    <w:p>
      <w:r>
        <w:t xml:space="preserve">Правильный ответ: </w:t>
      </w:r>
      <w:r>
        <w:rPr>
          <w:b/>
        </w:rPr>
        <w:t>системная красная волчанка</w:t>
      </w:r>
    </w:p>
    <w:p>
      <w:pPr>
        <w:pStyle w:val="Heading2"/>
      </w:pPr>
      <w:r>
        <w:t>ПРИ БРОНХИАЛЬНОЙ АСТМЕ МОКРОТА</w:t>
      </w:r>
    </w:p>
    <w:p>
      <w:r>
        <w:rPr>
          <w:b/>
        </w:rPr>
        <w:t xml:space="preserve">1: </w:t>
      </w:r>
      <w:r>
        <w:t>образует три слоя при отстаивании</w:t>
      </w:r>
    </w:p>
    <w:p>
      <w:r>
        <w:rPr>
          <w:b/>
        </w:rPr>
        <w:t xml:space="preserve">2: </w:t>
      </w:r>
      <w:r>
        <w:t>легкоотделяемая</w:t>
      </w:r>
    </w:p>
    <w:p>
      <w:r>
        <w:rPr>
          <w:b/>
        </w:rPr>
        <w:t xml:space="preserve">3: </w:t>
      </w:r>
      <w:r>
        <w:t>пенистая</w:t>
      </w:r>
    </w:p>
    <w:p>
      <w:r>
        <w:rPr>
          <w:b/>
        </w:rPr>
        <w:t xml:space="preserve">4: </w:t>
      </w:r>
      <w:r>
        <w:t>вязкая</w:t>
      </w:r>
    </w:p>
    <w:p>
      <w:r>
        <w:t xml:space="preserve">Правильный ответ: </w:t>
      </w:r>
      <w:r>
        <w:rPr>
          <w:b/>
        </w:rPr>
        <w:t>вязкая</w:t>
      </w:r>
    </w:p>
    <w:p>
      <w:pPr>
        <w:pStyle w:val="Heading2"/>
      </w:pPr>
      <w:r>
        <w:t>РЕШЕНИЕ ОБ УСТАНОВЛЕНИИ ГРУППЫ ИНВАЛИДНОСТИ ПРИНИМАЕТСЯ НА ОСНОВАНИИ</w:t>
      </w:r>
    </w:p>
    <w:p>
      <w:r>
        <w:rPr>
          <w:b/>
        </w:rPr>
        <w:t xml:space="preserve">1: </w:t>
      </w:r>
      <w:r>
        <w:t>решения заведующего отделением</w:t>
      </w:r>
    </w:p>
    <w:p>
      <w:r>
        <w:rPr>
          <w:b/>
        </w:rPr>
        <w:t xml:space="preserve">2: </w:t>
      </w:r>
      <w:r>
        <w:t>заключения медико-социальной экспертной комиссии</w:t>
      </w:r>
    </w:p>
    <w:p>
      <w:r>
        <w:rPr>
          <w:b/>
        </w:rPr>
        <w:t xml:space="preserve">3: </w:t>
      </w:r>
      <w:r>
        <w:t>заключения врачебной комиссии</w:t>
      </w:r>
    </w:p>
    <w:p>
      <w:r>
        <w:rPr>
          <w:b/>
        </w:rPr>
        <w:t xml:space="preserve">4: </w:t>
      </w:r>
      <w:r>
        <w:t>решения главного врача</w:t>
      </w:r>
    </w:p>
    <w:p>
      <w:r>
        <w:t xml:space="preserve">Правильный ответ: </w:t>
      </w:r>
      <w:r>
        <w:rPr>
          <w:b/>
        </w:rPr>
        <w:t>заключения медико-социальной экспертной комиссии</w:t>
      </w:r>
    </w:p>
    <w:p>
      <w:pPr>
        <w:pStyle w:val="Heading2"/>
      </w:pPr>
      <w:r>
        <w:t>В НОРМАЛЬНОМ ЛИМФОУЗЛЕ ПРИСУТСТВУЮТ</w:t>
      </w:r>
    </w:p>
    <w:p>
      <w:r>
        <w:rPr>
          <w:b/>
        </w:rPr>
        <w:t xml:space="preserve">1: </w:t>
      </w:r>
      <w:r>
        <w:t>клетки миелоидного ряда</w:t>
      </w:r>
    </w:p>
    <w:p>
      <w:r>
        <w:rPr>
          <w:b/>
        </w:rPr>
        <w:t xml:space="preserve">2: </w:t>
      </w:r>
      <w:r>
        <w:t>эпителиоидные клетки</w:t>
      </w:r>
    </w:p>
    <w:p>
      <w:r>
        <w:rPr>
          <w:b/>
        </w:rPr>
        <w:t xml:space="preserve">3: </w:t>
      </w:r>
      <w:r>
        <w:t>только Т-лимфоциты</w:t>
      </w:r>
    </w:p>
    <w:p>
      <w:r>
        <w:rPr>
          <w:b/>
        </w:rPr>
        <w:t xml:space="preserve">4: </w:t>
      </w:r>
      <w:r>
        <w:t>В- и Т-лимфоциты</w:t>
      </w:r>
    </w:p>
    <w:p>
      <w:r>
        <w:t xml:space="preserve">Правильный ответ: </w:t>
      </w:r>
      <w:r>
        <w:rPr>
          <w:b/>
        </w:rPr>
        <w:t>В- и Т-лимфоциты</w:t>
      </w:r>
    </w:p>
    <w:p>
      <w:pPr>
        <w:pStyle w:val="Heading2"/>
      </w:pPr>
      <w:r>
        <w:t>ПРИ МАЛЯРИИ OVALE ЛИХОРАДОЧНЫЕ ПАРОКСИЗМЫ ВОЗНИКАЮТ ЧЕРЕЗ (В ЧАСАХ)</w:t>
      </w:r>
    </w:p>
    <w:p>
      <w:r>
        <w:rPr>
          <w:b/>
        </w:rPr>
        <w:t xml:space="preserve">1: </w:t>
      </w:r>
      <w:r>
        <w:t>48</w:t>
      </w:r>
    </w:p>
    <w:p>
      <w:r>
        <w:rPr>
          <w:b/>
        </w:rPr>
        <w:t xml:space="preserve">2: </w:t>
      </w:r>
      <w:r>
        <w:t>36</w:t>
      </w:r>
    </w:p>
    <w:p>
      <w:r>
        <w:rPr>
          <w:b/>
        </w:rPr>
        <w:t xml:space="preserve">3: </w:t>
      </w:r>
      <w:r>
        <w:t>72</w:t>
      </w:r>
    </w:p>
    <w:p>
      <w:r>
        <w:rPr>
          <w:b/>
        </w:rPr>
        <w:t xml:space="preserve">4: </w:t>
      </w:r>
      <w:r>
        <w:t>24</w:t>
      </w:r>
    </w:p>
    <w:p>
      <w:r>
        <w:t xml:space="preserve">Правильный ответ: </w:t>
      </w:r>
      <w:r>
        <w:rPr>
          <w:b/>
        </w:rPr>
        <w:t>48</w:t>
      </w:r>
    </w:p>
    <w:p>
      <w:pPr>
        <w:pStyle w:val="Heading2"/>
      </w:pPr>
      <w:r>
        <w:t>ГИПЕРЕМИЯ КОЖИ И СЛИЗИСТЫХ, ГЕПАТОСПЛЕНОМЕГАЛИЯ, СЕРДЕЧНО-СОСУДИСТЫЕ ОСЛОЖНЕНИЯ ХАРАКТЕРНЫ ДЛЯ</w:t>
      </w:r>
    </w:p>
    <w:p>
      <w:r>
        <w:rPr>
          <w:b/>
        </w:rPr>
        <w:t xml:space="preserve">1: </w:t>
      </w:r>
      <w:r>
        <w:t>хронического лейкоза</w:t>
      </w:r>
    </w:p>
    <w:p>
      <w:r>
        <w:rPr>
          <w:b/>
        </w:rPr>
        <w:t xml:space="preserve">2: </w:t>
      </w:r>
      <w:r>
        <w:t>острого лейкоза</w:t>
      </w:r>
    </w:p>
    <w:p>
      <w:r>
        <w:rPr>
          <w:b/>
        </w:rPr>
        <w:t xml:space="preserve">3: </w:t>
      </w:r>
      <w:r>
        <w:t>полицитемии</w:t>
      </w:r>
    </w:p>
    <w:p>
      <w:r>
        <w:rPr>
          <w:b/>
        </w:rPr>
        <w:t xml:space="preserve">4: </w:t>
      </w:r>
      <w:r>
        <w:t>миелофиброза</w:t>
      </w:r>
    </w:p>
    <w:p>
      <w:r>
        <w:t xml:space="preserve">Правильный ответ: </w:t>
      </w:r>
      <w:r>
        <w:rPr>
          <w:b/>
        </w:rPr>
        <w:t>полицитемии</w:t>
      </w:r>
    </w:p>
    <w:p>
      <w:pPr>
        <w:pStyle w:val="Heading2"/>
      </w:pPr>
      <w:r>
        <w:t>ПЕРВОЙ ЛИНИЕЙ ТЕРАПИИ ПРИ МИКРОПРОЛАКТИНОМЕ ЯВЛЯЕТСЯ</w:t>
      </w:r>
    </w:p>
    <w:p>
      <w:r>
        <w:rPr>
          <w:b/>
        </w:rPr>
        <w:t xml:space="preserve">1: </w:t>
      </w:r>
      <w:r>
        <w:t>сочетание медикаментозной терапии и аденомэктомии</w:t>
      </w:r>
    </w:p>
    <w:p>
      <w:r>
        <w:rPr>
          <w:b/>
        </w:rPr>
        <w:t xml:space="preserve">2: </w:t>
      </w:r>
      <w:r>
        <w:t>медикаментозная терапия</w:t>
      </w:r>
    </w:p>
    <w:p>
      <w:r>
        <w:rPr>
          <w:b/>
        </w:rPr>
        <w:t xml:space="preserve">3: </w:t>
      </w:r>
      <w:r>
        <w:t>трансназальная транссфеноидальная аденомэктомия</w:t>
      </w:r>
    </w:p>
    <w:p>
      <w:r>
        <w:rPr>
          <w:b/>
        </w:rPr>
        <w:t xml:space="preserve">4: </w:t>
      </w:r>
      <w:r>
        <w:t>лучевая терапия на область гипофиза</w:t>
      </w:r>
    </w:p>
    <w:p>
      <w:r>
        <w:t xml:space="preserve">Правильный ответ: </w:t>
      </w:r>
      <w:r>
        <w:rPr>
          <w:b/>
        </w:rPr>
        <w:t>медикаментозная терапия</w:t>
      </w:r>
    </w:p>
    <w:p>
      <w:pPr>
        <w:pStyle w:val="Heading2"/>
      </w:pPr>
      <w:r>
        <w:t>ДЛЯ ПЕРВИЧНОГО БИЛИАРНОГО ЦИРРОЗА ПЕЧЕНИ СПЕЦИФИЧНЫМ ЯВЛЯЕТСЯ</w:t>
      </w:r>
    </w:p>
    <w:p>
      <w:r>
        <w:rPr>
          <w:b/>
        </w:rPr>
        <w:t xml:space="preserve">1: </w:t>
      </w:r>
      <w:r>
        <w:t>увеличение уровня антител к кардиолипину</w:t>
      </w:r>
    </w:p>
    <w:p>
      <w:r>
        <w:rPr>
          <w:b/>
        </w:rPr>
        <w:t xml:space="preserve">2: </w:t>
      </w:r>
      <w:r>
        <w:t>наличие антител к цитоплазме нейтрофилов</w:t>
      </w:r>
    </w:p>
    <w:p>
      <w:r>
        <w:rPr>
          <w:b/>
        </w:rPr>
        <w:t xml:space="preserve">3: </w:t>
      </w:r>
      <w:r>
        <w:t>повышение титра антител к цитруллину</w:t>
      </w:r>
    </w:p>
    <w:p>
      <w:r>
        <w:rPr>
          <w:b/>
        </w:rPr>
        <w:t xml:space="preserve">4: </w:t>
      </w:r>
      <w:r>
        <w:t>повышение уровня антимитохондриальных антител</w:t>
      </w:r>
    </w:p>
    <w:p>
      <w:r>
        <w:t xml:space="preserve">Правильный ответ: </w:t>
      </w:r>
      <w:r>
        <w:rPr>
          <w:b/>
        </w:rPr>
        <w:t>повышение уровня антимитохондриальных антител</w:t>
      </w:r>
    </w:p>
    <w:p>
      <w:pPr>
        <w:pStyle w:val="Heading2"/>
      </w:pPr>
      <w:r>
        <w:t>ЦИАНОЗ ПОЯВЛЯЕТСЯ ПРИ РАО2 (ММ РТ.СТ.)</w:t>
      </w:r>
    </w:p>
    <w:p>
      <w:r>
        <w:rPr>
          <w:b/>
        </w:rPr>
        <w:t xml:space="preserve">1: </w:t>
      </w:r>
      <w:r>
        <w:t>50</w:t>
      </w:r>
    </w:p>
    <w:p>
      <w:r>
        <w:rPr>
          <w:b/>
        </w:rPr>
        <w:t xml:space="preserve">2: </w:t>
      </w:r>
      <w:r>
        <w:t>60</w:t>
      </w:r>
    </w:p>
    <w:p>
      <w:r>
        <w:rPr>
          <w:b/>
        </w:rPr>
        <w:t xml:space="preserve">3: </w:t>
      </w:r>
      <w:r>
        <w:t>80</w:t>
      </w:r>
    </w:p>
    <w:p>
      <w:r>
        <w:rPr>
          <w:b/>
        </w:rPr>
        <w:t xml:space="preserve">4: </w:t>
      </w:r>
      <w:r>
        <w:t>70</w:t>
      </w:r>
    </w:p>
    <w:p>
      <w:r>
        <w:t xml:space="preserve">Правильный ответ: </w:t>
      </w:r>
      <w:r>
        <w:rPr>
          <w:b/>
        </w:rPr>
        <w:t>60</w:t>
      </w:r>
    </w:p>
    <w:p>
      <w:pPr>
        <w:pStyle w:val="Heading2"/>
      </w:pPr>
      <w:r>
        <w:t>ПОКАЗАНИЕМ ДЛЯ НАЗНАЧЕНИЯ СИСТЕМНЫХ АМИНОГЛИКОЗИДОВ ЯВЛЯЕТСЯ</w:t>
      </w:r>
    </w:p>
    <w:p>
      <w:r>
        <w:rPr>
          <w:b/>
        </w:rPr>
        <w:t xml:space="preserve">1: </w:t>
      </w:r>
      <w:r>
        <w:t>пневмоцистная пневмония</w:t>
      </w:r>
    </w:p>
    <w:p>
      <w:r>
        <w:rPr>
          <w:b/>
        </w:rPr>
        <w:t xml:space="preserve">2: </w:t>
      </w:r>
      <w:r>
        <w:t>осложненный пиелонефрит</w:t>
      </w:r>
    </w:p>
    <w:p>
      <w:r>
        <w:rPr>
          <w:b/>
        </w:rPr>
        <w:t xml:space="preserve">3: </w:t>
      </w:r>
      <w:r>
        <w:t>внебольничная пневмония</w:t>
      </w:r>
    </w:p>
    <w:p>
      <w:r>
        <w:rPr>
          <w:b/>
        </w:rPr>
        <w:t xml:space="preserve">4: </w:t>
      </w:r>
      <w:r>
        <w:t>профилактика инфекционного эндокардита</w:t>
      </w:r>
    </w:p>
    <w:p>
      <w:r>
        <w:t xml:space="preserve">Правильный ответ: </w:t>
      </w:r>
      <w:r>
        <w:rPr>
          <w:b/>
        </w:rPr>
        <w:t>осложненный пиелонефрит</w:t>
      </w:r>
    </w:p>
    <w:p>
      <w:pPr>
        <w:pStyle w:val="Heading2"/>
      </w:pPr>
      <w:r>
        <w:t>ДЕПРЕССИЯ СЕГМЕНТА ST НА ЭКГ ТИПИЧНА ДЛЯ</w:t>
      </w:r>
    </w:p>
    <w:p>
      <w:r>
        <w:rPr>
          <w:b/>
        </w:rPr>
        <w:t xml:space="preserve">1: </w:t>
      </w:r>
      <w:r>
        <w:t>аневризмы левого желудочка</w:t>
      </w:r>
    </w:p>
    <w:p>
      <w:r>
        <w:rPr>
          <w:b/>
        </w:rPr>
        <w:t xml:space="preserve">2: </w:t>
      </w:r>
      <w:r>
        <w:t>приступа вариантной (вазоспастической) стенокардии</w:t>
      </w:r>
    </w:p>
    <w:p>
      <w:r>
        <w:rPr>
          <w:b/>
        </w:rPr>
        <w:t xml:space="preserve">3: </w:t>
      </w:r>
      <w:r>
        <w:t>приступа стенокардии напряжения</w:t>
      </w:r>
    </w:p>
    <w:p>
      <w:r>
        <w:rPr>
          <w:b/>
        </w:rPr>
        <w:t xml:space="preserve">4: </w:t>
      </w:r>
      <w:r>
        <w:t>перикардита</w:t>
      </w:r>
    </w:p>
    <w:p>
      <w:r>
        <w:t xml:space="preserve">Правильный ответ: </w:t>
      </w:r>
      <w:r>
        <w:rPr>
          <w:b/>
        </w:rPr>
        <w:t>приступа стенокардии напряжения</w:t>
      </w:r>
    </w:p>
    <w:p>
      <w:pPr>
        <w:pStyle w:val="Heading2"/>
      </w:pPr>
      <w:r>
        <w:t>ЖИДКОСТЬ В ПОЛОСТИ ПЕРИКАРДА МОЖЕТ ПОЯВИТЬСЯ В РЕЗУЛЬТАТЕ ТЕРАПИИ</w:t>
      </w:r>
    </w:p>
    <w:p>
      <w:r>
        <w:rPr>
          <w:b/>
        </w:rPr>
        <w:t xml:space="preserve">1: </w:t>
      </w:r>
      <w:r>
        <w:t>антибактериальными препаратами</w:t>
      </w:r>
    </w:p>
    <w:p>
      <w:r>
        <w:rPr>
          <w:b/>
        </w:rPr>
        <w:t xml:space="preserve">2: </w:t>
      </w:r>
      <w:r>
        <w:t>нестероидными противовоспалительными препаратами</w:t>
      </w:r>
    </w:p>
    <w:p>
      <w:r>
        <w:rPr>
          <w:b/>
        </w:rPr>
        <w:t xml:space="preserve">3: </w:t>
      </w:r>
      <w:r>
        <w:t>гипотензивными препаратами</w:t>
      </w:r>
    </w:p>
    <w:p>
      <w:r>
        <w:rPr>
          <w:b/>
        </w:rPr>
        <w:t xml:space="preserve">4: </w:t>
      </w:r>
      <w:r>
        <w:t>цитостатиками</w:t>
      </w:r>
    </w:p>
    <w:p>
      <w:r>
        <w:t xml:space="preserve">Правильный ответ: </w:t>
      </w:r>
      <w:r>
        <w:rPr>
          <w:b/>
        </w:rPr>
        <w:t>цитостатиками</w:t>
      </w:r>
    </w:p>
    <w:p>
      <w:pPr>
        <w:pStyle w:val="Heading2"/>
      </w:pPr>
      <w:r>
        <w:t>К НЕРАЦИОНАЛЬНЫМ КОМБИНАЦИЯМ АНТИГИПЕРТЕНЗИВНЫХ ПРЕПАРАТОВ ОТНОСЯТ СОЧЕТАНИЕ</w:t>
      </w:r>
    </w:p>
    <w:p>
      <w:r>
        <w:rPr>
          <w:b/>
        </w:rPr>
        <w:t xml:space="preserve">1: </w:t>
      </w:r>
      <w:r>
        <w:t>ингибитора ангиотензинпревращающего фермента и дигидропиридинового блокатора медленных кальциевых каналов</w:t>
      </w:r>
    </w:p>
    <w:p>
      <w:r>
        <w:rPr>
          <w:b/>
        </w:rPr>
        <w:t xml:space="preserve">2: </w:t>
      </w:r>
      <w:r>
        <w:t>дигидропиридинового блокатора медленных кальциевых каналов и блокатора рецепторов к ангиотензину II</w:t>
      </w:r>
    </w:p>
    <w:p>
      <w:r>
        <w:rPr>
          <w:b/>
        </w:rPr>
        <w:t xml:space="preserve">3: </w:t>
      </w:r>
      <w:r>
        <w:t>бета-адреноблокатора и недигидропиридинового блокатора медленных кальциевых каналов</w:t>
      </w:r>
    </w:p>
    <w:p>
      <w:r>
        <w:rPr>
          <w:b/>
        </w:rPr>
        <w:t xml:space="preserve">4: </w:t>
      </w:r>
      <w:r>
        <w:t>дигидропиридинового блокатора медленных кальциевых каналов и тиазидного диуретика</w:t>
      </w:r>
    </w:p>
    <w:p>
      <w:r>
        <w:t xml:space="preserve">Правильный ответ: </w:t>
      </w:r>
      <w:r>
        <w:rPr>
          <w:b/>
        </w:rPr>
        <w:t>бета-адреноблокатора и недигидропиридинового блокатора медленных кальциевых каналов</w:t>
      </w:r>
    </w:p>
    <w:p>
      <w:pPr>
        <w:pStyle w:val="Heading2"/>
      </w:pPr>
      <w:r>
        <w:t>ПРИ ОСТЕОАРТРИТЕ РАЗВИВАЮТСЯ УЗЕЛКИ БУШАРА НА</w:t>
      </w:r>
    </w:p>
    <w:p>
      <w:r>
        <w:rPr>
          <w:b/>
        </w:rPr>
        <w:t xml:space="preserve">1: </w:t>
      </w:r>
      <w:r>
        <w:t>1 и 2 дистальных межфаланговых суставах кисти</w:t>
      </w:r>
    </w:p>
    <w:p>
      <w:r>
        <w:rPr>
          <w:b/>
        </w:rPr>
        <w:t xml:space="preserve">2: </w:t>
      </w:r>
      <w:r>
        <w:t>проксимальных межфаланговых суставах кисти</w:t>
      </w:r>
    </w:p>
    <w:p>
      <w:r>
        <w:rPr>
          <w:b/>
        </w:rPr>
        <w:t xml:space="preserve">3: </w:t>
      </w:r>
      <w:r>
        <w:t>всех плюснефаланговых суставах симметрично</w:t>
      </w:r>
    </w:p>
    <w:p>
      <w:r>
        <w:rPr>
          <w:b/>
        </w:rPr>
        <w:t xml:space="preserve">4: </w:t>
      </w:r>
      <w:r>
        <w:t>первых плюснефаланговых суставах симметрично</w:t>
      </w:r>
    </w:p>
    <w:p>
      <w:r>
        <w:t xml:space="preserve">Правильный ответ: </w:t>
      </w:r>
      <w:r>
        <w:rPr>
          <w:b/>
        </w:rPr>
        <w:t>проксимальных межфаланговых суставах кисти</w:t>
      </w:r>
    </w:p>
    <w:p>
      <w:pPr>
        <w:pStyle w:val="Heading2"/>
      </w:pPr>
      <w:r>
        <w:t>РИСК РАЗВИТИЯ ОСТРОГО ПАНКРЕАТИТА ВЕЛИК ПРИ ЗНАЧИТЕЛЬНОМ ПОВЫШЕНИИ В ПЛАЗМЕ КРОВИ</w:t>
      </w:r>
    </w:p>
    <w:p>
      <w:r>
        <w:rPr>
          <w:b/>
        </w:rPr>
        <w:t xml:space="preserve">1: </w:t>
      </w:r>
      <w:r>
        <w:t>ЛПНП</w:t>
      </w:r>
    </w:p>
    <w:p>
      <w:r>
        <w:rPr>
          <w:b/>
        </w:rPr>
        <w:t xml:space="preserve">2: </w:t>
      </w:r>
      <w:r>
        <w:t>ЛПОНП</w:t>
      </w:r>
    </w:p>
    <w:p>
      <w:r>
        <w:rPr>
          <w:b/>
        </w:rPr>
        <w:t xml:space="preserve">3: </w:t>
      </w:r>
      <w:r>
        <w:t>ЛП(а)</w:t>
      </w:r>
    </w:p>
    <w:p>
      <w:r>
        <w:rPr>
          <w:b/>
        </w:rPr>
        <w:t xml:space="preserve">4: </w:t>
      </w:r>
      <w:r>
        <w:t>ЛПВП</w:t>
      </w:r>
    </w:p>
    <w:p>
      <w:r>
        <w:t xml:space="preserve">Правильный ответ: </w:t>
      </w:r>
      <w:r>
        <w:rPr>
          <w:b/>
        </w:rPr>
        <w:t>ЛПОНП</w:t>
      </w:r>
    </w:p>
    <w:p>
      <w:pPr>
        <w:pStyle w:val="Heading2"/>
      </w:pPr>
      <w:r>
        <w:t>УРОВНЕМ АРТЕРИАЛЬНОГО ДАВЛЕНИЯ, ХАРАКТЕРНЫМ ДЛЯ АРТЕРИАЛЬНОЙ ГИПЕРТЕНЗИИ I СТЕПЕНИ, ЯВЛЯЕТСЯ (ММ РТ.СТ.)</w:t>
      </w:r>
    </w:p>
    <w:p>
      <w:r>
        <w:rPr>
          <w:b/>
        </w:rPr>
        <w:t xml:space="preserve">1: </w:t>
      </w:r>
      <w:r>
        <w:t>160/100</w:t>
      </w:r>
    </w:p>
    <w:p>
      <w:r>
        <w:rPr>
          <w:b/>
        </w:rPr>
        <w:t xml:space="preserve">2: </w:t>
      </w:r>
      <w:r>
        <w:t>150/100</w:t>
      </w:r>
    </w:p>
    <w:p>
      <w:r>
        <w:rPr>
          <w:b/>
        </w:rPr>
        <w:t xml:space="preserve">3: </w:t>
      </w:r>
      <w:r>
        <w:t>160/95</w:t>
      </w:r>
    </w:p>
    <w:p>
      <w:r>
        <w:rPr>
          <w:b/>
        </w:rPr>
        <w:t xml:space="preserve">4: </w:t>
      </w:r>
      <w:r>
        <w:t>150/95</w:t>
      </w:r>
    </w:p>
    <w:p>
      <w:r>
        <w:t xml:space="preserve">Правильный ответ: </w:t>
      </w:r>
      <w:r>
        <w:rPr>
          <w:b/>
        </w:rPr>
        <w:t>150/95</w:t>
      </w:r>
    </w:p>
    <w:p>
      <w:pPr>
        <w:pStyle w:val="Heading2"/>
      </w:pPr>
      <w:r>
        <w:t>К АНТИХОЛИНЕРГИЧЕСКИМ СРЕДСТВАМ ОТНОСИТСЯ</w:t>
      </w:r>
    </w:p>
    <w:p>
      <w:r>
        <w:rPr>
          <w:b/>
        </w:rPr>
        <w:t xml:space="preserve">1: </w:t>
      </w:r>
      <w:r>
        <w:t>фенотерол</w:t>
      </w:r>
    </w:p>
    <w:p>
      <w:r>
        <w:rPr>
          <w:b/>
        </w:rPr>
        <w:t xml:space="preserve">2: </w:t>
      </w:r>
      <w:r>
        <w:t>сальбутамол</w:t>
      </w:r>
    </w:p>
    <w:p>
      <w:r>
        <w:rPr>
          <w:b/>
        </w:rPr>
        <w:t xml:space="preserve">3: </w:t>
      </w:r>
      <w:r>
        <w:t>беклометазон</w:t>
      </w:r>
    </w:p>
    <w:p>
      <w:r>
        <w:rPr>
          <w:b/>
        </w:rPr>
        <w:t xml:space="preserve">4: </w:t>
      </w:r>
      <w:r>
        <w:t>ипратропия бромид</w:t>
      </w:r>
    </w:p>
    <w:p>
      <w:r>
        <w:t xml:space="preserve">Правильный ответ: </w:t>
      </w:r>
      <w:r>
        <w:rPr>
          <w:b/>
        </w:rPr>
        <w:t>ипратропия бромид</w:t>
      </w:r>
    </w:p>
    <w:p>
      <w:pPr>
        <w:pStyle w:val="Heading2"/>
      </w:pPr>
      <w:r>
        <w:t>ХРОНИЧЕСКИЙ БОЛЕВОЙ СИНДРОМ НАИБОЛЕЕ ЧАСТО РАЗВИВАЕТСЯ ПРИ МЕТАСТАЗАХ В</w:t>
      </w:r>
    </w:p>
    <w:p>
      <w:r>
        <w:rPr>
          <w:b/>
        </w:rPr>
        <w:t xml:space="preserve">1: </w:t>
      </w:r>
      <w:r>
        <w:t>кости</w:t>
      </w:r>
    </w:p>
    <w:p>
      <w:r>
        <w:rPr>
          <w:b/>
        </w:rPr>
        <w:t xml:space="preserve">2: </w:t>
      </w:r>
      <w:r>
        <w:t>легкие</w:t>
      </w:r>
    </w:p>
    <w:p>
      <w:r>
        <w:rPr>
          <w:b/>
        </w:rPr>
        <w:t xml:space="preserve">3: </w:t>
      </w:r>
      <w:r>
        <w:t>головной мозг</w:t>
      </w:r>
    </w:p>
    <w:p>
      <w:r>
        <w:rPr>
          <w:b/>
        </w:rPr>
        <w:t xml:space="preserve">4: </w:t>
      </w:r>
      <w:r>
        <w:t>печень</w:t>
      </w:r>
    </w:p>
    <w:p>
      <w:r>
        <w:t xml:space="preserve">Правильный ответ: </w:t>
      </w:r>
      <w:r>
        <w:rPr>
          <w:b/>
        </w:rPr>
        <w:t>кости</w:t>
      </w:r>
    </w:p>
    <w:p>
      <w:pPr>
        <w:pStyle w:val="Heading2"/>
      </w:pPr>
      <w:r>
        <w:t>ПРИЗНАКОМ ЛИМФАТИЧЕСКИХ ОТЁКОВ ЯВЛЯЕТСЯ</w:t>
      </w:r>
    </w:p>
    <w:p>
      <w:r>
        <w:rPr>
          <w:b/>
        </w:rPr>
        <w:t xml:space="preserve">1: </w:t>
      </w:r>
      <w:r>
        <w:t>безболезненность</w:t>
      </w:r>
    </w:p>
    <w:p>
      <w:r>
        <w:rPr>
          <w:b/>
        </w:rPr>
        <w:t xml:space="preserve">2: </w:t>
      </w:r>
      <w:r>
        <w:t>болезненность</w:t>
      </w:r>
    </w:p>
    <w:p>
      <w:r>
        <w:rPr>
          <w:b/>
        </w:rPr>
        <w:t xml:space="preserve">3: </w:t>
      </w:r>
      <w:r>
        <w:t>снижение пульсации на периферических артериях</w:t>
      </w:r>
    </w:p>
    <w:p>
      <w:r>
        <w:rPr>
          <w:b/>
        </w:rPr>
        <w:t xml:space="preserve">4: </w:t>
      </w:r>
      <w:r>
        <w:t>уменьшение при изменении положения тела</w:t>
      </w:r>
    </w:p>
    <w:p>
      <w:r>
        <w:t xml:space="preserve">Правильный ответ: </w:t>
      </w:r>
      <w:r>
        <w:rPr>
          <w:b/>
        </w:rPr>
        <w:t>болезненность</w:t>
      </w:r>
    </w:p>
    <w:p>
      <w:pPr>
        <w:pStyle w:val="Heading2"/>
      </w:pPr>
      <w:r>
        <w:t>ПРИ КАКОМ ИЗ ХРОНИЧЕСКИХ ВИРУСНЫХ ГЕПАТИТОВ, ОТВЕЧАЮЩИХ КРИТЕРИЯМ ПРОВЕДЕНИЯ ЭТИОТРОПНОЙ ТЕРАПИИ, РЕЗУЛЬТАТЫ ПОСЛЕДНЕЙ НАИБОЛЕЕ НЕУДОВЛЕТВОРИТЕЛЬНЫ?</w:t>
      </w:r>
    </w:p>
    <w:p>
      <w:r>
        <w:rPr>
          <w:b/>
        </w:rPr>
        <w:t xml:space="preserve">1: </w:t>
      </w:r>
      <w:r>
        <w:t>хронический гепатит D</w:t>
      </w:r>
    </w:p>
    <w:p>
      <w:r>
        <w:rPr>
          <w:b/>
        </w:rPr>
        <w:t xml:space="preserve">2: </w:t>
      </w:r>
      <w:r>
        <w:t>хронический гепатит В</w:t>
      </w:r>
    </w:p>
    <w:p>
      <w:r>
        <w:rPr>
          <w:b/>
        </w:rPr>
        <w:t xml:space="preserve">3: </w:t>
      </w:r>
      <w:r>
        <w:t>хронический гепатит С</w:t>
      </w:r>
    </w:p>
    <w:p>
      <w:r>
        <w:rPr>
          <w:b/>
        </w:rPr>
        <w:t xml:space="preserve">4: </w:t>
      </w:r>
      <w:r>
        <w:t>хронический гепатит С + В</w:t>
      </w:r>
    </w:p>
    <w:p>
      <w:r>
        <w:t xml:space="preserve">Правильный ответ: </w:t>
      </w:r>
      <w:r>
        <w:rPr>
          <w:b/>
        </w:rPr>
        <w:t>хронический гепатит D</w:t>
      </w:r>
    </w:p>
    <w:p>
      <w:pPr>
        <w:pStyle w:val="Heading2"/>
      </w:pPr>
      <w:r>
        <w:t>ОДНИМ ИЗ ОСНОВНЫХ ЛАБОРАТОРНЫХ ПОКАЗАТЕЛЕЙ КРОВИ В ДИАГНОСТИКЕ НЕКЛАССИЧЕСКОЙ ФОРМЫ ВРОЖДЕННОЙ ДИСФУНКЦИИ КОРЫ НАДПОЧЕЧНИКОВ ЯВЛЯЕТСЯ</w:t>
      </w:r>
    </w:p>
    <w:p>
      <w:r>
        <w:rPr>
          <w:b/>
        </w:rPr>
        <w:t xml:space="preserve">1: </w:t>
      </w:r>
      <w:r>
        <w:t>индекс инсулинорезистентности HOMA</w:t>
      </w:r>
    </w:p>
    <w:p>
      <w:r>
        <w:rPr>
          <w:b/>
        </w:rPr>
        <w:t xml:space="preserve">2: </w:t>
      </w:r>
      <w:r>
        <w:t>17-гидроксипрогестерон</w:t>
      </w:r>
    </w:p>
    <w:p>
      <w:r>
        <w:rPr>
          <w:b/>
        </w:rPr>
        <w:t xml:space="preserve">3: </w:t>
      </w:r>
      <w:r>
        <w:t>кортизол</w:t>
      </w:r>
    </w:p>
    <w:p>
      <w:r>
        <w:rPr>
          <w:b/>
        </w:rPr>
        <w:t xml:space="preserve">4: </w:t>
      </w:r>
      <w:r>
        <w:t>дигидроэпиандростерон-сульфат (ДГЭА-С)</w:t>
      </w:r>
    </w:p>
    <w:p>
      <w:r>
        <w:t xml:space="preserve">Правильный ответ: </w:t>
      </w:r>
      <w:r>
        <w:rPr>
          <w:b/>
        </w:rPr>
        <w:t>17-гидроксипрогестерон</w:t>
      </w:r>
    </w:p>
    <w:p>
      <w:pPr>
        <w:pStyle w:val="Heading2"/>
      </w:pPr>
      <w:r>
        <w:t>У ЗДОРОВЫХ ЛИЦ УРОВЕНЬ ОБЩЕГО ХОЛЕСТЕРИНА НЕ ДОЛЖЕН ПРЕВЫШАТЬ (ММОЛЬ/Л)</w:t>
      </w:r>
    </w:p>
    <w:p>
      <w:r>
        <w:rPr>
          <w:b/>
        </w:rPr>
        <w:t xml:space="preserve">1: </w:t>
      </w:r>
      <w:r>
        <w:t>4,0</w:t>
      </w:r>
    </w:p>
    <w:p>
      <w:r>
        <w:rPr>
          <w:b/>
        </w:rPr>
        <w:t xml:space="preserve">2: </w:t>
      </w:r>
      <w:r>
        <w:t>4,5</w:t>
      </w:r>
    </w:p>
    <w:p>
      <w:r>
        <w:rPr>
          <w:b/>
        </w:rPr>
        <w:t xml:space="preserve">3: </w:t>
      </w:r>
      <w:r>
        <w:t>5,0</w:t>
      </w:r>
    </w:p>
    <w:p>
      <w:r>
        <w:rPr>
          <w:b/>
        </w:rPr>
        <w:t xml:space="preserve">4: </w:t>
      </w:r>
      <w:r>
        <w:t>3,5</w:t>
      </w:r>
    </w:p>
    <w:p>
      <w:r>
        <w:t xml:space="preserve">Правильный ответ: </w:t>
      </w:r>
      <w:r>
        <w:rPr>
          <w:b/>
        </w:rPr>
        <w:t>5,0</w:t>
      </w:r>
    </w:p>
    <w:p>
      <w:pPr>
        <w:pStyle w:val="Heading2"/>
      </w:pPr>
      <w:r>
        <w:t>БОЛЬНОЙ С ВПЕРВЫЕ ВЫЯВЛЕННЫМИ ИЗМЕНЕНИЯМИ НА ФЛЮОРОГРАММЕ ДОЛЖЕН БЫТЬ ПРИВЛЕЧЕН К ДООБСЛЕДОВАНИЮ В ТЕЧЕНИЕ (НЕДЕЛЯ)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4</w:t>
      </w:r>
    </w:p>
    <w:p>
      <w:r>
        <w:rPr>
          <w:b/>
        </w:rPr>
        <w:t xml:space="preserve">4: </w:t>
      </w:r>
      <w:r>
        <w:t>6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ПРИ ЛЕЧЕНИИ ДИАБЕТИЧЕСКОГО КЕТОАЦИДОЗА СЛЕДУЮЩАЯ ДОЗА ИНСУЛИНА КОРОТКОГО ДЕЙСТВИЯ УМЕНЬШАЕТСЯ ВДВОЕ ПРИ ГЛИКЕМИИ (ММОЛЬ/Л)</w:t>
      </w:r>
    </w:p>
    <w:p>
      <w:r>
        <w:rPr>
          <w:b/>
        </w:rPr>
        <w:t xml:space="preserve">1: </w:t>
      </w:r>
      <w:r>
        <w:t>8,0</w:t>
      </w:r>
    </w:p>
    <w:p>
      <w:r>
        <w:rPr>
          <w:b/>
        </w:rPr>
        <w:t xml:space="preserve">2: </w:t>
      </w:r>
      <w:r>
        <w:t>14,0</w:t>
      </w:r>
    </w:p>
    <w:p>
      <w:r>
        <w:rPr>
          <w:b/>
        </w:rPr>
        <w:t xml:space="preserve">3: </w:t>
      </w:r>
      <w:r>
        <w:t>5,0</w:t>
      </w:r>
    </w:p>
    <w:p>
      <w:r>
        <w:rPr>
          <w:b/>
        </w:rPr>
        <w:t xml:space="preserve">4: </w:t>
      </w:r>
      <w:r>
        <w:t>10,0</w:t>
      </w:r>
    </w:p>
    <w:p>
      <w:r>
        <w:t xml:space="preserve">Правильный ответ: </w:t>
      </w:r>
      <w:r>
        <w:rPr>
          <w:b/>
        </w:rPr>
        <w:t>14,0</w:t>
      </w:r>
    </w:p>
    <w:p>
      <w:pPr>
        <w:pStyle w:val="Heading2"/>
      </w:pPr>
      <w:r>
        <w:t>ПРИ ТЯЖЕЛОМ РЕВМАТОИДНОМ АРТРИТЕ И НЕЭФФЕКТИВНОСТИ МЕТОТРЕКСАТА ПРИМЕНЯЕТСЯ ГЕННО-ИНЖЕНЕРНЫЙ БИОЛОГИЧЕСКИЙ ПРЕПАРАТ</w:t>
      </w:r>
    </w:p>
    <w:p>
      <w:r>
        <w:rPr>
          <w:b/>
        </w:rPr>
        <w:t xml:space="preserve">1: </w:t>
      </w:r>
      <w:r>
        <w:t>Циклофосфамид</w:t>
      </w:r>
    </w:p>
    <w:p>
      <w:r>
        <w:rPr>
          <w:b/>
        </w:rPr>
        <w:t xml:space="preserve">2: </w:t>
      </w:r>
      <w:r>
        <w:t>Бозентан</w:t>
      </w:r>
    </w:p>
    <w:p>
      <w:r>
        <w:rPr>
          <w:b/>
        </w:rPr>
        <w:t xml:space="preserve">3: </w:t>
      </w:r>
      <w:r>
        <w:t>Абциксимаб</w:t>
      </w:r>
    </w:p>
    <w:p>
      <w:r>
        <w:rPr>
          <w:b/>
        </w:rPr>
        <w:t xml:space="preserve">4: </w:t>
      </w:r>
      <w:r>
        <w:t>Инфликсимаб</w:t>
      </w:r>
    </w:p>
    <w:p>
      <w:r>
        <w:t xml:space="preserve">Правильный ответ: </w:t>
      </w:r>
      <w:r>
        <w:rPr>
          <w:b/>
        </w:rPr>
        <w:t>Инфликсимаб</w:t>
      </w:r>
    </w:p>
    <w:p>
      <w:pPr>
        <w:pStyle w:val="Heading2"/>
      </w:pPr>
      <w:r>
        <w:t>НИЗКОМОЛЕКУЛЯРНЫЕ ГЕПАРИНЫ ПРИ ТРОМБОЭМБОЛИИ ЛЕГОЧНОЙ АРТЕРИИ НАЗНАЧАЮТСЯ</w:t>
      </w:r>
    </w:p>
    <w:p>
      <w:r>
        <w:rPr>
          <w:b/>
        </w:rPr>
        <w:t xml:space="preserve">1: </w:t>
      </w:r>
      <w:r>
        <w:t>для профилактики тромбообразования</w:t>
      </w:r>
    </w:p>
    <w:p>
      <w:r>
        <w:rPr>
          <w:b/>
        </w:rPr>
        <w:t xml:space="preserve">2: </w:t>
      </w:r>
      <w:r>
        <w:t>для уменьшения агрегации тромбоцитов</w:t>
      </w:r>
    </w:p>
    <w:p>
      <w:r>
        <w:rPr>
          <w:b/>
        </w:rPr>
        <w:t xml:space="preserve">3: </w:t>
      </w:r>
      <w:r>
        <w:t>их использование нецелесообразно, метаанализ многоцентровых исследований показал преимущество нефракционированного гепарина в снижении летальности</w:t>
      </w:r>
    </w:p>
    <w:p>
      <w:r>
        <w:rPr>
          <w:b/>
        </w:rPr>
        <w:t xml:space="preserve">4: </w:t>
      </w:r>
      <w:r>
        <w:t>при отсутствии  эффекта от тромболитической терапии</w:t>
      </w:r>
    </w:p>
    <w:p>
      <w:r>
        <w:t xml:space="preserve">Правильный ответ: </w:t>
      </w:r>
      <w:r>
        <w:rPr>
          <w:b/>
        </w:rPr>
        <w:t>для профилактики тромбообразования</w:t>
      </w:r>
    </w:p>
    <w:p>
      <w:pPr>
        <w:pStyle w:val="Heading2"/>
      </w:pPr>
      <w:r>
        <w:t>НАИБОЛЕЕ ВАЖНОЙ ЛЕЧЕБНОЙ ПРОЦЕДУРОЙ ДЛЯ БОЛЬНЫХ БРОНХОЭКТАТИЧЕСКОЙ БОЛЕЗНЬЮ ЯВЛЯЕТСЯ</w:t>
      </w:r>
    </w:p>
    <w:p>
      <w:r>
        <w:rPr>
          <w:b/>
        </w:rPr>
        <w:t xml:space="preserve">1: </w:t>
      </w:r>
      <w:r>
        <w:t>оксигенотерапия</w:t>
      </w:r>
    </w:p>
    <w:p>
      <w:r>
        <w:rPr>
          <w:b/>
        </w:rPr>
        <w:t xml:space="preserve">2: </w:t>
      </w:r>
      <w:r>
        <w:t>постуральный дренаж</w:t>
      </w:r>
    </w:p>
    <w:p>
      <w:r>
        <w:rPr>
          <w:b/>
        </w:rPr>
        <w:t xml:space="preserve">3: </w:t>
      </w:r>
      <w:r>
        <w:t>дыхательная гимнастика</w:t>
      </w:r>
    </w:p>
    <w:p>
      <w:r>
        <w:rPr>
          <w:b/>
        </w:rPr>
        <w:t xml:space="preserve">4: </w:t>
      </w:r>
      <w:r>
        <w:t>массаж грудной клетки</w:t>
      </w:r>
    </w:p>
    <w:p>
      <w:r>
        <w:t xml:space="preserve">Правильный ответ: </w:t>
      </w:r>
      <w:r>
        <w:rPr>
          <w:b/>
        </w:rPr>
        <w:t>постуральный дренаж</w:t>
      </w:r>
    </w:p>
    <w:p>
      <w:pPr>
        <w:pStyle w:val="Heading2"/>
      </w:pPr>
      <w:r>
        <w:t>ПЕРСИСТИРУЮЩАЯ БРОНХИАЛЬНАЯ АСТМА СРЕДНЕТЯЖЁЛОГО ТЕЧЕНИЯ ХАРАКТЕРИЗУЕТСЯ</w:t>
      </w:r>
    </w:p>
    <w:p>
      <w:r>
        <w:rPr>
          <w:b/>
        </w:rPr>
        <w:t xml:space="preserve">1: </w:t>
      </w:r>
      <w:r>
        <w:t>ежедневными ночными приступами удушья</w:t>
      </w:r>
    </w:p>
    <w:p>
      <w:r>
        <w:rPr>
          <w:b/>
        </w:rPr>
        <w:t xml:space="preserve">2: </w:t>
      </w:r>
      <w:r>
        <w:t>ОФВ1 от 60% до 80% от должных величин</w:t>
      </w:r>
    </w:p>
    <w:p>
      <w:r>
        <w:rPr>
          <w:b/>
        </w:rPr>
        <w:t xml:space="preserve">3: </w:t>
      </w:r>
      <w:r>
        <w:t>ночными приступами удушья реже 1 раза в неделю</w:t>
      </w:r>
    </w:p>
    <w:p>
      <w:r>
        <w:rPr>
          <w:b/>
        </w:rPr>
        <w:t xml:space="preserve">4: </w:t>
      </w:r>
      <w:r>
        <w:t>вариабельностью ПСВ&lt; 20%</w:t>
      </w:r>
    </w:p>
    <w:p>
      <w:r>
        <w:t xml:space="preserve">Правильный ответ: </w:t>
      </w:r>
      <w:r>
        <w:rPr>
          <w:b/>
        </w:rPr>
        <w:t>ОФВ1 от 60% до 80% от должных величин</w:t>
      </w:r>
    </w:p>
    <w:p>
      <w:pPr>
        <w:pStyle w:val="Heading2"/>
      </w:pPr>
      <w:r>
        <w:t>РЕФЛЕКТОРНОЕ КУПИРОВАНИЕ НАРУШЕНИЙ РИТМА СЕРДЦА ВОЗМОЖНО ПРИ</w:t>
      </w:r>
    </w:p>
    <w:p>
      <w:r>
        <w:rPr>
          <w:b/>
        </w:rPr>
        <w:t xml:space="preserve">1: </w:t>
      </w:r>
      <w:r>
        <w:t>суправентрикулярной тахикардии</w:t>
      </w:r>
    </w:p>
    <w:p>
      <w:r>
        <w:rPr>
          <w:b/>
        </w:rPr>
        <w:t xml:space="preserve">2: </w:t>
      </w:r>
      <w:r>
        <w:t>частой экстрасистолии</w:t>
      </w:r>
    </w:p>
    <w:p>
      <w:r>
        <w:rPr>
          <w:b/>
        </w:rPr>
        <w:t xml:space="preserve">3: </w:t>
      </w:r>
      <w:r>
        <w:t>полной АВ-блокаде</w:t>
      </w:r>
    </w:p>
    <w:p>
      <w:r>
        <w:rPr>
          <w:b/>
        </w:rPr>
        <w:t xml:space="preserve">4: </w:t>
      </w:r>
      <w:r>
        <w:t>желудочковой тахикардии</w:t>
      </w:r>
    </w:p>
    <w:p>
      <w:r>
        <w:t xml:space="preserve">Правильный ответ: </w:t>
      </w:r>
      <w:r>
        <w:rPr>
          <w:b/>
        </w:rPr>
        <w:t>суправентрикулярной тахикардии</w:t>
      </w:r>
    </w:p>
    <w:p>
      <w:pPr>
        <w:pStyle w:val="Heading2"/>
      </w:pPr>
      <w:r>
        <w:t>ПАЦИЕНТУ 50 ЛЕТ С ОЖИРЕНИЕМ И ВПЕРВЫЕ ВЫЯВЛЕННЫМ УРОВНЕМ ГЛЮКОЗЫ ПЛАЗМЫ НАТОЩАК 8,0 ММОЛЬ/Л НЕОБХОДИМО В БЛИЖАЙШИЕ ДНИ ПРОВЕСТИ</w:t>
      </w:r>
    </w:p>
    <w:p>
      <w:r>
        <w:rPr>
          <w:b/>
        </w:rPr>
        <w:t xml:space="preserve">1: </w:t>
      </w:r>
      <w:r>
        <w:t>определение инсулина в крови</w:t>
      </w:r>
    </w:p>
    <w:p>
      <w:r>
        <w:rPr>
          <w:b/>
        </w:rPr>
        <w:t xml:space="preserve">2: </w:t>
      </w:r>
      <w:r>
        <w:t>повторное определение глюкозы плазмы натощак</w:t>
      </w:r>
    </w:p>
    <w:p>
      <w:r>
        <w:rPr>
          <w:b/>
        </w:rPr>
        <w:t xml:space="preserve">3: </w:t>
      </w:r>
      <w:r>
        <w:t>глюкозо-толерантный тест</w:t>
      </w:r>
    </w:p>
    <w:p>
      <w:r>
        <w:rPr>
          <w:b/>
        </w:rPr>
        <w:t xml:space="preserve">4: </w:t>
      </w:r>
      <w:r>
        <w:t>определение глюкозы в моче</w:t>
      </w:r>
    </w:p>
    <w:p>
      <w:r>
        <w:t xml:space="preserve">Правильный ответ: </w:t>
      </w:r>
      <w:r>
        <w:rPr>
          <w:b/>
        </w:rPr>
        <w:t>повторное определение глюкозы плазмы натощак</w:t>
      </w:r>
    </w:p>
    <w:p>
      <w:pPr>
        <w:pStyle w:val="Heading2"/>
      </w:pPr>
      <w:r>
        <w:t>ОСНОВНЫМ ПАТОГЕНЕТИЧЕСКИМ МЕХАНИЗМОМ В РАЗВИТИИ АУТОИММУННОЙ ТРОМБОЦИТОПЕНИЧЕСКОЙ ПУРПУРЫ ЯВЛЯЕТСЯ</w:t>
      </w:r>
    </w:p>
    <w:p>
      <w:r>
        <w:rPr>
          <w:b/>
        </w:rPr>
        <w:t xml:space="preserve">1: </w:t>
      </w:r>
      <w:r>
        <w:t>дефицит плазменных факторов свертывания</w:t>
      </w:r>
    </w:p>
    <w:p>
      <w:r>
        <w:rPr>
          <w:b/>
        </w:rPr>
        <w:t xml:space="preserve">2: </w:t>
      </w:r>
      <w:r>
        <w:t>активация тканевого тромбопластина</w:t>
      </w:r>
    </w:p>
    <w:p>
      <w:r>
        <w:rPr>
          <w:b/>
        </w:rPr>
        <w:t xml:space="preserve">3: </w:t>
      </w:r>
      <w:r>
        <w:t>образование патологических иммунных комплексов</w:t>
      </w:r>
    </w:p>
    <w:p>
      <w:r>
        <w:rPr>
          <w:b/>
        </w:rPr>
        <w:t xml:space="preserve">4: </w:t>
      </w:r>
      <w:r>
        <w:t>выработка аутоантитромбоцитарных антител</w:t>
      </w:r>
    </w:p>
    <w:p>
      <w:r>
        <w:t xml:space="preserve">Правильный ответ: </w:t>
      </w:r>
      <w:r>
        <w:rPr>
          <w:b/>
        </w:rPr>
        <w:t>выработка аутоантитромбоцитарных антител</w:t>
      </w:r>
    </w:p>
    <w:p>
      <w:pPr>
        <w:pStyle w:val="Heading2"/>
      </w:pPr>
      <w:r>
        <w:t>КОЛИЧЕСТВО ТРОМБОЦИТОВ В НОРМЕ СОСТАВЛЯЕТ (×109/Л)</w:t>
      </w:r>
    </w:p>
    <w:p>
      <w:r>
        <w:rPr>
          <w:b/>
        </w:rPr>
        <w:t xml:space="preserve">1: </w:t>
      </w:r>
      <w:r>
        <w:t>150 - 250</w:t>
      </w:r>
    </w:p>
    <w:p>
      <w:r>
        <w:rPr>
          <w:b/>
        </w:rPr>
        <w:t xml:space="preserve">2: </w:t>
      </w:r>
      <w:r>
        <w:t>100 - 150</w:t>
      </w:r>
    </w:p>
    <w:p>
      <w:r>
        <w:rPr>
          <w:b/>
        </w:rPr>
        <w:t xml:space="preserve">3: </w:t>
      </w:r>
      <w:r>
        <w:t>150 - 400</w:t>
      </w:r>
    </w:p>
    <w:p>
      <w:r>
        <w:rPr>
          <w:b/>
        </w:rPr>
        <w:t xml:space="preserve">4: </w:t>
      </w:r>
      <w:r>
        <w:t>150 - 200</w:t>
      </w:r>
    </w:p>
    <w:p>
      <w:r>
        <w:t xml:space="preserve">Правильный ответ: </w:t>
      </w:r>
      <w:r>
        <w:rPr>
          <w:b/>
        </w:rPr>
        <w:t>150 - 400</w:t>
      </w:r>
    </w:p>
    <w:p>
      <w:pPr>
        <w:pStyle w:val="Heading2"/>
      </w:pPr>
      <w:r>
        <w:t>СЕРДЕЧНЫЕ ГЛИКОЗИДЫ ВЛИЯЮТ НА ГЕМОДИНАМИКУ</w:t>
      </w:r>
    </w:p>
    <w:p>
      <w:r>
        <w:rPr>
          <w:b/>
        </w:rPr>
        <w:t xml:space="preserve">1: </w:t>
      </w:r>
      <w:r>
        <w:t>увеличивая венозное давление</w:t>
      </w:r>
    </w:p>
    <w:p>
      <w:r>
        <w:rPr>
          <w:b/>
        </w:rPr>
        <w:t xml:space="preserve">2: </w:t>
      </w:r>
      <w:r>
        <w:t>уменьшая венозное давление</w:t>
      </w:r>
    </w:p>
    <w:p>
      <w:r>
        <w:rPr>
          <w:b/>
        </w:rPr>
        <w:t xml:space="preserve">3: </w:t>
      </w:r>
      <w:r>
        <w:t>увеличивая конечное диастолическое давление</w:t>
      </w:r>
    </w:p>
    <w:p>
      <w:r>
        <w:rPr>
          <w:b/>
        </w:rPr>
        <w:t xml:space="preserve">4: </w:t>
      </w:r>
      <w:r>
        <w:t>уменьшая артериальное давление</w:t>
      </w:r>
    </w:p>
    <w:p>
      <w:r>
        <w:t xml:space="preserve">Правильный ответ: </w:t>
      </w:r>
      <w:r>
        <w:rPr>
          <w:b/>
        </w:rPr>
        <w:t>уменьшая венозное давление</w:t>
      </w:r>
    </w:p>
    <w:p>
      <w:pPr>
        <w:pStyle w:val="Heading2"/>
      </w:pPr>
      <w:r>
        <w:t>АНГИОГРАФИЯ СОСУДОВ ПОЧЕК ПРИМЕНЯЕТСЯ ДЛЯ ВЫЯВЛЕНИЯ</w:t>
      </w:r>
    </w:p>
    <w:p>
      <w:r>
        <w:rPr>
          <w:b/>
        </w:rPr>
        <w:t xml:space="preserve">1: </w:t>
      </w:r>
      <w:r>
        <w:t>миеломной болезни</w:t>
      </w:r>
    </w:p>
    <w:p>
      <w:r>
        <w:rPr>
          <w:b/>
        </w:rPr>
        <w:t xml:space="preserve">2: </w:t>
      </w:r>
      <w:r>
        <w:t>мочекаменной болезни</w:t>
      </w:r>
    </w:p>
    <w:p>
      <w:r>
        <w:rPr>
          <w:b/>
        </w:rPr>
        <w:t xml:space="preserve">3: </w:t>
      </w:r>
      <w:r>
        <w:t>хронического пиелонефрита</w:t>
      </w:r>
    </w:p>
    <w:p>
      <w:r>
        <w:rPr>
          <w:b/>
        </w:rPr>
        <w:t xml:space="preserve">4: </w:t>
      </w:r>
      <w:r>
        <w:t>поражения почечных сосудов</w:t>
      </w:r>
    </w:p>
    <w:p>
      <w:r>
        <w:t xml:space="preserve">Правильный ответ: </w:t>
      </w:r>
      <w:r>
        <w:rPr>
          <w:b/>
        </w:rPr>
        <w:t>поражения почечных сосудов</w:t>
      </w:r>
    </w:p>
    <w:p>
      <w:pPr>
        <w:pStyle w:val="Heading2"/>
      </w:pPr>
      <w:r>
        <w:t>БОЛЬНОЙ С НЕФРОТИЧЕСКИМ СИНДРОМОМ ДОЛЖЕН ПОЛУЧАТЬ В СУТКИ СОЛИ (В ГРАММАХ)</w:t>
      </w:r>
    </w:p>
    <w:p>
      <w:r>
        <w:rPr>
          <w:b/>
        </w:rPr>
        <w:t xml:space="preserve">1: </w:t>
      </w:r>
      <w:r>
        <w:t>11-12</w:t>
      </w:r>
    </w:p>
    <w:p>
      <w:r>
        <w:rPr>
          <w:b/>
        </w:rPr>
        <w:t xml:space="preserve">2: </w:t>
      </w:r>
      <w:r>
        <w:t>8-9</w:t>
      </w:r>
    </w:p>
    <w:p>
      <w:r>
        <w:rPr>
          <w:b/>
        </w:rPr>
        <w:t xml:space="preserve">3: </w:t>
      </w:r>
      <w:r>
        <w:t>1-3</w:t>
      </w:r>
    </w:p>
    <w:p>
      <w:r>
        <w:rPr>
          <w:b/>
        </w:rPr>
        <w:t xml:space="preserve">4: </w:t>
      </w:r>
      <w:r>
        <w:t>5-6</w:t>
      </w:r>
    </w:p>
    <w:p>
      <w:r>
        <w:t xml:space="preserve">Правильный ответ: </w:t>
      </w:r>
      <w:r>
        <w:rPr>
          <w:b/>
        </w:rPr>
        <w:t>1-3</w:t>
      </w:r>
    </w:p>
    <w:p>
      <w:pPr>
        <w:pStyle w:val="Heading2"/>
      </w:pPr>
      <w:r>
        <w:t>ТОЧНЫМ МЕТОДОМ ДИАГНОСТИКИ ВАЗОРЕНАЛЬНОЙ ГИПЕРТОНИИ ЯВЛЯЕТСЯ</w:t>
      </w:r>
    </w:p>
    <w:p>
      <w:r>
        <w:rPr>
          <w:b/>
        </w:rPr>
        <w:t xml:space="preserve">1: </w:t>
      </w:r>
      <w:r>
        <w:t>УЗИ почек</w:t>
      </w:r>
    </w:p>
    <w:p>
      <w:r>
        <w:rPr>
          <w:b/>
        </w:rPr>
        <w:t xml:space="preserve">2: </w:t>
      </w:r>
      <w:r>
        <w:t>почечная ангиография</w:t>
      </w:r>
    </w:p>
    <w:p>
      <w:r>
        <w:rPr>
          <w:b/>
        </w:rPr>
        <w:t xml:space="preserve">3: </w:t>
      </w:r>
      <w:r>
        <w:t>сцинтиграфия почек</w:t>
      </w:r>
    </w:p>
    <w:p>
      <w:r>
        <w:rPr>
          <w:b/>
        </w:rPr>
        <w:t xml:space="preserve">4: </w:t>
      </w:r>
      <w:r>
        <w:t>компьютерная томография почек</w:t>
      </w:r>
    </w:p>
    <w:p>
      <w:r>
        <w:t xml:space="preserve">Правильный ответ: </w:t>
      </w:r>
      <w:r>
        <w:rPr>
          <w:b/>
        </w:rPr>
        <w:t>почечная ангиография</w:t>
      </w:r>
    </w:p>
    <w:p>
      <w:pPr>
        <w:pStyle w:val="Heading2"/>
      </w:pPr>
      <w:r>
        <w:t>ПРЕПАРАТАМИ ВЫБОРА ДЛЯ ТЕРАПИИ ВНЕБОЛЬНИЧНОЙ ПНЕВМОНИИ, ВЫЗВАННОЙ АТИПИЧНЫМИ МИКРООРГАНИЗМАМИ, ЯВЛЯЮТСЯ</w:t>
      </w:r>
    </w:p>
    <w:p>
      <w:r>
        <w:rPr>
          <w:b/>
        </w:rPr>
        <w:t xml:space="preserve">1: </w:t>
      </w:r>
      <w:r>
        <w:t>защищенные пенициллины</w:t>
      </w:r>
    </w:p>
    <w:p>
      <w:r>
        <w:rPr>
          <w:b/>
        </w:rPr>
        <w:t xml:space="preserve">2: </w:t>
      </w:r>
      <w:r>
        <w:t>карбапенемы</w:t>
      </w:r>
    </w:p>
    <w:p>
      <w:r>
        <w:rPr>
          <w:b/>
        </w:rPr>
        <w:t xml:space="preserve">3: </w:t>
      </w:r>
      <w:r>
        <w:t>аминогликозиды</w:t>
      </w:r>
    </w:p>
    <w:p>
      <w:r>
        <w:rPr>
          <w:b/>
        </w:rPr>
        <w:t xml:space="preserve">4: </w:t>
      </w:r>
      <w:r>
        <w:t>макролиды</w:t>
      </w:r>
    </w:p>
    <w:p>
      <w:r>
        <w:t xml:space="preserve">Правильный ответ: </w:t>
      </w:r>
      <w:r>
        <w:rPr>
          <w:b/>
        </w:rPr>
        <w:t>макролиды</w:t>
      </w:r>
    </w:p>
    <w:p>
      <w:pPr>
        <w:pStyle w:val="Heading2"/>
      </w:pPr>
      <w:r>
        <w:t>К НАИБОЛЕЕ ТИПИЧНОМУ ПРОЯВЛЕНИЮ КОЖНОГО СИНДРОМА ПРИ ДЕРМАТОМИОЗИТЕ ОТНОСЯТ</w:t>
      </w:r>
    </w:p>
    <w:p>
      <w:r>
        <w:rPr>
          <w:b/>
        </w:rPr>
        <w:t xml:space="preserve">1: </w:t>
      </w:r>
      <w:r>
        <w:t>чешуйчатые пятна, напоминающие псориаз</w:t>
      </w:r>
    </w:p>
    <w:p>
      <w:r>
        <w:rPr>
          <w:b/>
        </w:rPr>
        <w:t xml:space="preserve">2: </w:t>
      </w:r>
      <w:r>
        <w:t>фоточувствительную эритематозную сыпь на лице и груди</w:t>
      </w:r>
    </w:p>
    <w:p>
      <w:r>
        <w:rPr>
          <w:b/>
        </w:rPr>
        <w:t xml:space="preserve">3: </w:t>
      </w:r>
      <w:r>
        <w:t>пузыри разных размеров на эритематозной или неизмененного цвета коже</w:t>
      </w:r>
    </w:p>
    <w:p>
      <w:r>
        <w:rPr>
          <w:b/>
        </w:rPr>
        <w:t xml:space="preserve">4: </w:t>
      </w:r>
      <w:r>
        <w:t>рецидивирующие волдырные высыпания на туловище</w:t>
      </w:r>
    </w:p>
    <w:p>
      <w:r>
        <w:t xml:space="preserve">Правильный ответ: </w:t>
      </w:r>
      <w:r>
        <w:rPr>
          <w:b/>
        </w:rPr>
        <w:t>фоточувствительную эритематозную сыпь на лице и груди</w:t>
      </w:r>
    </w:p>
    <w:p>
      <w:pPr>
        <w:pStyle w:val="Heading2"/>
      </w:pPr>
      <w:r>
        <w:t>НАИБОЛЕЕ ИНФОРМАТИВНЫМ МЕТОДОМ В ДИАГНОСТИКЕ ЭНДОСКОПИЧЕСКИ НЕГАТИВНОЙ ГАСТРОЭЗОФАГЕАЛЬНОЙ РЕФЛЮКСНОЙ БОЛЕЗНИ ЯВЛЯЕТСЯ</w:t>
      </w:r>
    </w:p>
    <w:p>
      <w:r>
        <w:rPr>
          <w:b/>
        </w:rPr>
        <w:t xml:space="preserve">1: </w:t>
      </w:r>
      <w:r>
        <w:t>суточное мониторирование внутрипищеводного рН</w:t>
      </w:r>
    </w:p>
    <w:p>
      <w:r>
        <w:rPr>
          <w:b/>
        </w:rPr>
        <w:t xml:space="preserve">2: </w:t>
      </w:r>
      <w:r>
        <w:t>сцинтиграфия пищевода</w:t>
      </w:r>
    </w:p>
    <w:p>
      <w:r>
        <w:rPr>
          <w:b/>
        </w:rPr>
        <w:t xml:space="preserve">3: </w:t>
      </w:r>
      <w:r>
        <w:t>рентгенологическое исследование пищевода</w:t>
      </w:r>
    </w:p>
    <w:p>
      <w:r>
        <w:rPr>
          <w:b/>
        </w:rPr>
        <w:t xml:space="preserve">4: </w:t>
      </w:r>
      <w:r>
        <w:t>эзофаготономанометрия</w:t>
      </w:r>
    </w:p>
    <w:p>
      <w:r>
        <w:t xml:space="preserve">Правильный ответ: </w:t>
      </w:r>
      <w:r>
        <w:rPr>
          <w:b/>
        </w:rPr>
        <w:t>суточное мониторирование внутрипищеводного рН</w:t>
      </w:r>
    </w:p>
    <w:p>
      <w:pPr>
        <w:pStyle w:val="Heading2"/>
      </w:pPr>
      <w:r>
        <w:t>ДИАГНОЗ «ХРОНИЧЕСКИЙ ГЕПАТИТ» СТАВИТСЯ ПРИ КЛИНИКО-ЛАБОРАТОРНЫХ ПРОЯВЛЕНИЯХ ЗАБОЛЕВАНИЯ В ТЕЧЕНИЕ БОЛЕЕ (В МЕСЯЦАХ)</w:t>
      </w:r>
    </w:p>
    <w:p>
      <w:r>
        <w:rPr>
          <w:b/>
        </w:rPr>
        <w:t xml:space="preserve">1: </w:t>
      </w:r>
      <w:r>
        <w:t>9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1</w:t>
      </w:r>
    </w:p>
    <w:p>
      <w:r>
        <w:rPr>
          <w:b/>
        </w:rPr>
        <w:t xml:space="preserve">4: </w:t>
      </w:r>
      <w:r>
        <w:t>6</w:t>
      </w:r>
    </w:p>
    <w:p>
      <w:r>
        <w:t xml:space="preserve">Правильный ответ: </w:t>
      </w:r>
      <w:r>
        <w:rPr>
          <w:b/>
        </w:rPr>
        <w:t>6</w:t>
      </w:r>
    </w:p>
    <w:p>
      <w:pPr>
        <w:pStyle w:val="Heading2"/>
      </w:pPr>
      <w:r>
        <w:t>ПРИ СОЧЕТАНИИ ТЕОФИЛЛИНА С ЦИПРОФЛОКСАЦИНОМ КОНЦЕНТРАЦИЯ ТЕОФИЛЛИНА В КРОВИ</w:t>
      </w:r>
    </w:p>
    <w:p>
      <w:r>
        <w:rPr>
          <w:b/>
        </w:rPr>
        <w:t xml:space="preserve">1: </w:t>
      </w:r>
      <w:r>
        <w:t>повышается в 5 раз</w:t>
      </w:r>
    </w:p>
    <w:p>
      <w:r>
        <w:rPr>
          <w:b/>
        </w:rPr>
        <w:t xml:space="preserve">2: </w:t>
      </w:r>
      <w:r>
        <w:t>снижается в 3 раза</w:t>
      </w:r>
    </w:p>
    <w:p>
      <w:r>
        <w:rPr>
          <w:b/>
        </w:rPr>
        <w:t xml:space="preserve">3: </w:t>
      </w:r>
      <w:r>
        <w:t>не изменяется</w:t>
      </w:r>
    </w:p>
    <w:p>
      <w:r>
        <w:rPr>
          <w:b/>
        </w:rPr>
        <w:t xml:space="preserve">4: </w:t>
      </w:r>
      <w:r>
        <w:t>повышается незначительно</w:t>
      </w:r>
    </w:p>
    <w:p>
      <w:r>
        <w:t xml:space="preserve">Правильный ответ: </w:t>
      </w:r>
      <w:r>
        <w:rPr>
          <w:b/>
        </w:rPr>
        <w:t>повышается в 5 раз</w:t>
      </w:r>
    </w:p>
    <w:p>
      <w:pPr>
        <w:pStyle w:val="Heading2"/>
      </w:pPr>
      <w:r>
        <w:t>ПРИ ДИАГНОСТИКЕ ФЕНОТИПА ХОБЛ И БА (ПЕРЕКРЕСТ ХОБЛ-БА) ОДНИМ ИЗ БОЛЬШИХ КРИТЕРИЕВ ЯВЛЯЕТСЯ</w:t>
      </w:r>
    </w:p>
    <w:p>
      <w:r>
        <w:rPr>
          <w:b/>
        </w:rPr>
        <w:t xml:space="preserve">1: </w:t>
      </w:r>
      <w:r>
        <w:t>эозинофилия мокроты (&gt;3%)</w:t>
      </w:r>
    </w:p>
    <w:p>
      <w:r>
        <w:rPr>
          <w:b/>
        </w:rPr>
        <w:t xml:space="preserve">2: </w:t>
      </w:r>
      <w:r>
        <w:t>повышенный уровень общего IgE</w:t>
      </w:r>
    </w:p>
    <w:p>
      <w:r>
        <w:rPr>
          <w:b/>
        </w:rPr>
        <w:t xml:space="preserve">3: </w:t>
      </w:r>
      <w:r>
        <w:t>атопия в анамнезе</w:t>
      </w:r>
    </w:p>
    <w:p>
      <w:r>
        <w:rPr>
          <w:b/>
        </w:rPr>
        <w:t xml:space="preserve">4: </w:t>
      </w:r>
      <w:r>
        <w:t>увеличение ОФВ1 после пробы с бронхолитиком &gt;200 мл и &gt;12%</w:t>
      </w:r>
    </w:p>
    <w:p>
      <w:r>
        <w:t xml:space="preserve">Правильный ответ: </w:t>
      </w:r>
      <w:r>
        <w:rPr>
          <w:b/>
        </w:rPr>
        <w:t>эозинофилия мокроты (&gt;3%)</w:t>
      </w:r>
    </w:p>
    <w:p>
      <w:pPr>
        <w:pStyle w:val="Heading2"/>
      </w:pPr>
      <w:r>
        <w:t>ВРЕМЕННУЮ НЕТРУДОСПОСОБНОСТЬ СТУДЕНТА УДОСТОВЕРЯЕТ СПРАВКА</w:t>
      </w:r>
    </w:p>
    <w:p>
      <w:r>
        <w:rPr>
          <w:b/>
        </w:rPr>
        <w:t xml:space="preserve">1: </w:t>
      </w:r>
      <w:r>
        <w:t>Ф.025-у</w:t>
      </w:r>
    </w:p>
    <w:p>
      <w:r>
        <w:rPr>
          <w:b/>
        </w:rPr>
        <w:t xml:space="preserve">2: </w:t>
      </w:r>
      <w:r>
        <w:t>Ф.058-у</w:t>
      </w:r>
    </w:p>
    <w:p>
      <w:r>
        <w:rPr>
          <w:b/>
        </w:rPr>
        <w:t xml:space="preserve">3: </w:t>
      </w:r>
      <w:r>
        <w:t>Ф.030-у</w:t>
      </w:r>
    </w:p>
    <w:p>
      <w:r>
        <w:rPr>
          <w:b/>
        </w:rPr>
        <w:t xml:space="preserve">4: </w:t>
      </w:r>
      <w:r>
        <w:t>Ф.095-у</w:t>
      </w:r>
    </w:p>
    <w:p>
      <w:r>
        <w:t xml:space="preserve">Правильный ответ: </w:t>
      </w:r>
      <w:r>
        <w:rPr>
          <w:b/>
        </w:rPr>
        <w:t>Ф.095-у</w:t>
      </w:r>
    </w:p>
    <w:p>
      <w:pPr>
        <w:pStyle w:val="Heading2"/>
      </w:pPr>
      <w:r>
        <w:t>РАЦИОНАЛЬНОЙ ТАКТИКОЙ ВРАЧА-ТЕРАПЕВТА УЧАСТКОВОГО ПРИ ПРИСТУПЕ ЖЕЛЧНОЙ КОЛИКИ У БОЛЬНЫХ ЖКБ ЯВЛЯЕТСЯ</w:t>
      </w:r>
    </w:p>
    <w:p>
      <w:r>
        <w:rPr>
          <w:b/>
        </w:rPr>
        <w:t xml:space="preserve">1: </w:t>
      </w:r>
      <w:r>
        <w:t>назначение консультации врача-хирурга</w:t>
      </w:r>
    </w:p>
    <w:p>
      <w:r>
        <w:rPr>
          <w:b/>
        </w:rPr>
        <w:t xml:space="preserve">2: </w:t>
      </w:r>
      <w:r>
        <w:t>госпитализация в хирургическое отделение по экстренным показаниям</w:t>
      </w:r>
    </w:p>
    <w:p>
      <w:r>
        <w:rPr>
          <w:b/>
        </w:rPr>
        <w:t xml:space="preserve">3: </w:t>
      </w:r>
      <w:r>
        <w:t>госпитализация в хирургическое отделение только при наличии желтухи</w:t>
      </w:r>
    </w:p>
    <w:p>
      <w:r>
        <w:rPr>
          <w:b/>
        </w:rPr>
        <w:t xml:space="preserve">4: </w:t>
      </w:r>
      <w:r>
        <w:t>купирование болей наркотическими анальгетиками</w:t>
      </w:r>
    </w:p>
    <w:p>
      <w:r>
        <w:t xml:space="preserve">Правильный ответ: </w:t>
      </w:r>
      <w:r>
        <w:rPr>
          <w:b/>
        </w:rPr>
        <w:t>госпитализация в хирургическое отделение по экстренным показаниям</w:t>
      </w:r>
    </w:p>
    <w:p>
      <w:pPr>
        <w:pStyle w:val="Heading2"/>
      </w:pPr>
      <w:r>
        <w:t>ТЯЖЕЛАЯ ТРАНСМУРАЛЬНАЯ ИШЕМИЯ ПРОЯВЛЯЕТСЯ НА ЭКГ</w:t>
      </w:r>
    </w:p>
    <w:p>
      <w:r>
        <w:rPr>
          <w:b/>
        </w:rPr>
        <w:t xml:space="preserve">1: </w:t>
      </w:r>
      <w:r>
        <w:t>элевацией сегмента ST</w:t>
      </w:r>
    </w:p>
    <w:p>
      <w:r>
        <w:rPr>
          <w:b/>
        </w:rPr>
        <w:t xml:space="preserve">2: </w:t>
      </w:r>
      <w:r>
        <w:t>депрессией сегмента ST</w:t>
      </w:r>
    </w:p>
    <w:p>
      <w:r>
        <w:rPr>
          <w:b/>
        </w:rPr>
        <w:t xml:space="preserve">3: </w:t>
      </w:r>
      <w:r>
        <w:t>инверсией зубца T</w:t>
      </w:r>
    </w:p>
    <w:p>
      <w:r>
        <w:rPr>
          <w:b/>
        </w:rPr>
        <w:t xml:space="preserve">4: </w:t>
      </w:r>
      <w:r>
        <w:t>появлением зубца Q</w:t>
      </w:r>
    </w:p>
    <w:p>
      <w:r>
        <w:t xml:space="preserve">Правильный ответ: </w:t>
      </w:r>
      <w:r>
        <w:rPr>
          <w:b/>
        </w:rPr>
        <w:t>элевацией сегмента ST</w:t>
      </w:r>
    </w:p>
    <w:p>
      <w:pPr>
        <w:pStyle w:val="Heading2"/>
      </w:pPr>
      <w:r>
        <w:t>НЕФРОГЕННАЯ АНЕМИЯ НАИБОЛЕЕ ЧАСТО ОБУСЛОВЛЕНА</w:t>
      </w:r>
    </w:p>
    <w:p>
      <w:r>
        <w:rPr>
          <w:b/>
        </w:rPr>
        <w:t xml:space="preserve">1: </w:t>
      </w:r>
      <w:r>
        <w:t>нарушением всасывания железа</w:t>
      </w:r>
    </w:p>
    <w:p>
      <w:r>
        <w:rPr>
          <w:b/>
        </w:rPr>
        <w:t xml:space="preserve">2: </w:t>
      </w:r>
      <w:r>
        <w:t>хронической кровопотерей</w:t>
      </w:r>
    </w:p>
    <w:p>
      <w:r>
        <w:rPr>
          <w:b/>
        </w:rPr>
        <w:t xml:space="preserve">3: </w:t>
      </w:r>
      <w:r>
        <w:t>хроническим дефицитом витамина B12 и фолиевой кислоты</w:t>
      </w:r>
    </w:p>
    <w:p>
      <w:r>
        <w:rPr>
          <w:b/>
        </w:rPr>
        <w:t xml:space="preserve">4: </w:t>
      </w:r>
      <w:r>
        <w:t>хронической болезнью почек со снижением синтеза эритропоэтина</w:t>
      </w:r>
    </w:p>
    <w:p>
      <w:r>
        <w:t xml:space="preserve">Правильный ответ: </w:t>
      </w:r>
      <w:r>
        <w:rPr>
          <w:b/>
        </w:rPr>
        <w:t>хронической болезнью почек со снижением синтеза эритропоэтина</w:t>
      </w:r>
    </w:p>
    <w:p>
      <w:pPr>
        <w:pStyle w:val="Heading2"/>
      </w:pPr>
      <w:r>
        <w:t>ЛЕЧЕНИЕ БОЛЬНЫХ ПЕРСИСТИРУЮЩЕЙ БРОНХИАЛЬНОЙ АСТМОЙ СРЕДНЕТЯЖЕЛОГО ТЕЧЕНИЯ ВКЛЮЧАЕТ</w:t>
      </w:r>
    </w:p>
    <w:p>
      <w:r>
        <w:rPr>
          <w:b/>
        </w:rPr>
        <w:t xml:space="preserve">1: </w:t>
      </w:r>
      <w:r>
        <w:t>ежедневные ингаляции β2-агонистов короткого действия</w:t>
      </w:r>
    </w:p>
    <w:p>
      <w:r>
        <w:rPr>
          <w:b/>
        </w:rPr>
        <w:t xml:space="preserve">2: </w:t>
      </w:r>
      <w:r>
        <w:t>ежедневное введение противовоспалительных препаратов</w:t>
      </w:r>
    </w:p>
    <w:p>
      <w:r>
        <w:rPr>
          <w:b/>
        </w:rPr>
        <w:t xml:space="preserve">3: </w:t>
      </w:r>
      <w:r>
        <w:t>применение бронходилататоров пролонгированного действия короткими курсами</w:t>
      </w:r>
    </w:p>
    <w:p>
      <w:r>
        <w:rPr>
          <w:b/>
        </w:rPr>
        <w:t xml:space="preserve">4: </w:t>
      </w:r>
      <w:r>
        <w:t>частое применение системных глюкокортикостероидов</w:t>
      </w:r>
    </w:p>
    <w:p>
      <w:r>
        <w:t xml:space="preserve">Правильный ответ: </w:t>
      </w:r>
      <w:r>
        <w:rPr>
          <w:b/>
        </w:rPr>
        <w:t>ежедневное введение противовоспалительных препаратов</w:t>
      </w:r>
    </w:p>
    <w:p>
      <w:pPr>
        <w:pStyle w:val="Heading2"/>
      </w:pPr>
      <w:r>
        <w:t>НАИБОЛЕЕ НАДЕЖНЫМ КРИТЕРИЕМ СТЕПЕНИ КОМПЕНСАЦИИ САХАРНОГО ДИАБЕТА ЯВЛЯЕТСЯ</w:t>
      </w:r>
    </w:p>
    <w:p>
      <w:r>
        <w:rPr>
          <w:b/>
        </w:rPr>
        <w:t xml:space="preserve">1: </w:t>
      </w:r>
      <w:r>
        <w:t>гликолизированный гемоглобин</w:t>
      </w:r>
    </w:p>
    <w:p>
      <w:r>
        <w:rPr>
          <w:b/>
        </w:rPr>
        <w:t xml:space="preserve">2: </w:t>
      </w:r>
      <w:r>
        <w:t>средняя суточная гликемия</w:t>
      </w:r>
    </w:p>
    <w:p>
      <w:r>
        <w:rPr>
          <w:b/>
        </w:rPr>
        <w:t xml:space="preserve">3: </w:t>
      </w:r>
      <w:r>
        <w:t>С-пептид</w:t>
      </w:r>
    </w:p>
    <w:p>
      <w:r>
        <w:rPr>
          <w:b/>
        </w:rPr>
        <w:t xml:space="preserve">4: </w:t>
      </w:r>
      <w:r>
        <w:t>уровень контринсулярных гормонов в крови</w:t>
      </w:r>
    </w:p>
    <w:p>
      <w:r>
        <w:t xml:space="preserve">Правильный ответ: </w:t>
      </w:r>
      <w:r>
        <w:rPr>
          <w:b/>
        </w:rPr>
        <w:t>гликолизированный гемоглобин</w:t>
      </w:r>
    </w:p>
    <w:p>
      <w:pPr>
        <w:pStyle w:val="Heading2"/>
      </w:pPr>
      <w:r>
        <w:t>ДЛЯ ЭТИОТРОПНОЙ ДИАГНОСТИКИ ВИРУСНОГО ГЕПАТИТА В ИСПОЛЬЗУЕТСЯ _____ МЕТОД</w:t>
      </w:r>
    </w:p>
    <w:p>
      <w:r>
        <w:rPr>
          <w:b/>
        </w:rPr>
        <w:t xml:space="preserve">1: </w:t>
      </w:r>
      <w:r>
        <w:t>серологический</w:t>
      </w:r>
    </w:p>
    <w:p>
      <w:r>
        <w:rPr>
          <w:b/>
        </w:rPr>
        <w:t xml:space="preserve">2: </w:t>
      </w:r>
      <w:r>
        <w:t>биохимический</w:t>
      </w:r>
    </w:p>
    <w:p>
      <w:r>
        <w:rPr>
          <w:b/>
        </w:rPr>
        <w:t xml:space="preserve">3: </w:t>
      </w:r>
      <w:r>
        <w:t>инструментальный (фибросканирование)</w:t>
      </w:r>
    </w:p>
    <w:p>
      <w:r>
        <w:rPr>
          <w:b/>
        </w:rPr>
        <w:t xml:space="preserve">4: </w:t>
      </w:r>
      <w:r>
        <w:t>иммунофлюоресцентный</w:t>
      </w:r>
    </w:p>
    <w:p>
      <w:r>
        <w:t xml:space="preserve">Правильный ответ: </w:t>
      </w:r>
      <w:r>
        <w:rPr>
          <w:b/>
        </w:rPr>
        <w:t>серологический</w:t>
      </w:r>
    </w:p>
    <w:p>
      <w:pPr>
        <w:pStyle w:val="Heading2"/>
      </w:pPr>
      <w:r>
        <w:t>БАЗИСНЫМИ ПРЕПАРАТАМИ ДЛЯ ЛЕЧЕНИЯ БРОНХИАЛЬНОЙ АСТМЫ ЯВЛЯЮТСЯ</w:t>
      </w:r>
    </w:p>
    <w:p>
      <w:r>
        <w:rPr>
          <w:b/>
        </w:rPr>
        <w:t xml:space="preserve">1: </w:t>
      </w:r>
      <w:r>
        <w:t>метилксантины</w:t>
      </w:r>
    </w:p>
    <w:p>
      <w:r>
        <w:rPr>
          <w:b/>
        </w:rPr>
        <w:t xml:space="preserve">2: </w:t>
      </w:r>
      <w:r>
        <w:t>ингаляционные глюкокортикостероиды</w:t>
      </w:r>
    </w:p>
    <w:p>
      <w:r>
        <w:rPr>
          <w:b/>
        </w:rPr>
        <w:t xml:space="preserve">3: </w:t>
      </w:r>
      <w:r>
        <w:t>муколитики</w:t>
      </w:r>
    </w:p>
    <w:p>
      <w:r>
        <w:rPr>
          <w:b/>
        </w:rPr>
        <w:t xml:space="preserve">4: </w:t>
      </w:r>
      <w:r>
        <w:t>бета-2-агонисты</w:t>
      </w:r>
    </w:p>
    <w:p>
      <w:r>
        <w:t xml:space="preserve">Правильный ответ: </w:t>
      </w:r>
      <w:r>
        <w:rPr>
          <w:b/>
        </w:rPr>
        <w:t>ингаляционные глюкокортикостероиды</w:t>
      </w:r>
    </w:p>
    <w:p>
      <w:pPr>
        <w:pStyle w:val="Heading2"/>
      </w:pPr>
      <w:r>
        <w:t>НАЗНАЧЕНИЕ ПРЯМЫХ АНТИКОАГУЛЯНТОВ ПОКАЗАНО</w:t>
      </w:r>
    </w:p>
    <w:p>
      <w:r>
        <w:rPr>
          <w:b/>
        </w:rPr>
        <w:t xml:space="preserve">1: </w:t>
      </w:r>
      <w:r>
        <w:t>всем больным инфарктом миокарда в острый период</w:t>
      </w:r>
    </w:p>
    <w:p>
      <w:r>
        <w:rPr>
          <w:b/>
        </w:rPr>
        <w:t xml:space="preserve">2: </w:t>
      </w:r>
      <w:r>
        <w:t>только больным с передним инфарктом миокарда</w:t>
      </w:r>
    </w:p>
    <w:p>
      <w:r>
        <w:rPr>
          <w:b/>
        </w:rPr>
        <w:t xml:space="preserve">3: </w:t>
      </w:r>
      <w:r>
        <w:t>только пациентам с крупноочаговым инфарктом миокарда</w:t>
      </w:r>
    </w:p>
    <w:p>
      <w:r>
        <w:rPr>
          <w:b/>
        </w:rPr>
        <w:t xml:space="preserve">4: </w:t>
      </w:r>
      <w:r>
        <w:t>только при анамнестическом указании на перенесение тромбофлебита нижних конечностей у больных инфарктом миокарда</w:t>
      </w:r>
    </w:p>
    <w:p>
      <w:r>
        <w:t xml:space="preserve">Правильный ответ: </w:t>
      </w:r>
      <w:r>
        <w:rPr>
          <w:b/>
        </w:rPr>
        <w:t>всем больным инфарктом миокарда в острый период</w:t>
      </w:r>
    </w:p>
    <w:p>
      <w:pPr>
        <w:pStyle w:val="Heading2"/>
      </w:pPr>
      <w:r>
        <w:t>К НАИБОЛЕЕ ВАЖНЫМ ЛАБОРАТОРНЫМ ПОКАЗАТЕЛЯМ ЦИТОЛИЗА ГЕПАТОЦИТОВ ОТНОСЯТ</w:t>
      </w:r>
    </w:p>
    <w:p>
      <w:r>
        <w:rPr>
          <w:b/>
        </w:rPr>
        <w:t xml:space="preserve">1: </w:t>
      </w:r>
      <w:r>
        <w:t>снижение сулемового титра и тимоловой пробы</w:t>
      </w:r>
    </w:p>
    <w:p>
      <w:r>
        <w:rPr>
          <w:b/>
        </w:rPr>
        <w:t xml:space="preserve">2: </w:t>
      </w:r>
      <w:r>
        <w:t>повышение активности АЛТ и АСТ</w:t>
      </w:r>
    </w:p>
    <w:p>
      <w:r>
        <w:rPr>
          <w:b/>
        </w:rPr>
        <w:t xml:space="preserve">3: </w:t>
      </w:r>
      <w:r>
        <w:t>гиперальбуминемию, гипопротромбинемию</w:t>
      </w:r>
    </w:p>
    <w:p>
      <w:r>
        <w:rPr>
          <w:b/>
        </w:rPr>
        <w:t xml:space="preserve">4: </w:t>
      </w:r>
      <w:r>
        <w:t>повышение уровня билирубина и желчных пигментов</w:t>
      </w:r>
    </w:p>
    <w:p>
      <w:r>
        <w:t xml:space="preserve">Правильный ответ: </w:t>
      </w:r>
      <w:r>
        <w:rPr>
          <w:b/>
        </w:rPr>
        <w:t>повышение активности АЛТ и АСТ</w:t>
      </w:r>
    </w:p>
    <w:p>
      <w:pPr>
        <w:pStyle w:val="Heading2"/>
      </w:pPr>
      <w:r>
        <w:t>ГЕСТАЦИОННОЙ НАЗЫВАЮТ АГ, КОТОРАЯ</w:t>
      </w:r>
    </w:p>
    <w:p>
      <w:r>
        <w:rPr>
          <w:b/>
        </w:rPr>
        <w:t xml:space="preserve">1: </w:t>
      </w:r>
      <w:r>
        <w:t>развилась после 20 недели беременности и исчезает в течение 12 недель после родов</w:t>
      </w:r>
    </w:p>
    <w:p>
      <w:r>
        <w:rPr>
          <w:b/>
        </w:rPr>
        <w:t xml:space="preserve">2: </w:t>
      </w:r>
      <w:r>
        <w:t>развилась после 20 недели беременности и сохраняется более 12 недель после родов</w:t>
      </w:r>
    </w:p>
    <w:p>
      <w:r>
        <w:rPr>
          <w:b/>
        </w:rPr>
        <w:t xml:space="preserve">3: </w:t>
      </w:r>
      <w:r>
        <w:t>зарегистрирована во время первого триместра беременности</w:t>
      </w:r>
    </w:p>
    <w:p>
      <w:r>
        <w:rPr>
          <w:b/>
        </w:rPr>
        <w:t xml:space="preserve">4: </w:t>
      </w:r>
      <w:r>
        <w:t>сопровождается протеинурией</w:t>
      </w:r>
    </w:p>
    <w:p>
      <w:r>
        <w:t xml:space="preserve">Правильный ответ: </w:t>
      </w:r>
      <w:r>
        <w:rPr>
          <w:b/>
        </w:rPr>
        <w:t>развилась после 20 недели беременности и исчезает в течение 12 недель после родов</w:t>
      </w:r>
    </w:p>
    <w:p>
      <w:pPr>
        <w:pStyle w:val="Heading2"/>
      </w:pPr>
      <w:r>
        <w:t>ОСНОВНЫМ ЛАБОРАТОРНЫМ СИНДРОМОМ БИЛИАРНОГО ЦИРРОЗА ПЕЧЕНИ ЯВЛЯЕТСЯ</w:t>
      </w:r>
    </w:p>
    <w:p>
      <w:r>
        <w:rPr>
          <w:b/>
        </w:rPr>
        <w:t xml:space="preserve">1: </w:t>
      </w:r>
      <w:r>
        <w:t>холестатический</w:t>
      </w:r>
    </w:p>
    <w:p>
      <w:r>
        <w:rPr>
          <w:b/>
        </w:rPr>
        <w:t xml:space="preserve">2: </w:t>
      </w:r>
      <w:r>
        <w:t>мезенхимально-воспалительный</w:t>
      </w:r>
    </w:p>
    <w:p>
      <w:r>
        <w:rPr>
          <w:b/>
        </w:rPr>
        <w:t xml:space="preserve">3: </w:t>
      </w:r>
      <w:r>
        <w:t>цитолитический</w:t>
      </w:r>
    </w:p>
    <w:p>
      <w:r>
        <w:rPr>
          <w:b/>
        </w:rPr>
        <w:t xml:space="preserve">4: </w:t>
      </w:r>
      <w:r>
        <w:t>анемический</w:t>
      </w:r>
    </w:p>
    <w:p>
      <w:r>
        <w:t xml:space="preserve">Правильный ответ: </w:t>
      </w:r>
      <w:r>
        <w:rPr>
          <w:b/>
        </w:rPr>
        <w:t>холестатический</w:t>
      </w:r>
    </w:p>
    <w:p>
      <w:pPr>
        <w:pStyle w:val="Heading2"/>
      </w:pPr>
      <w:r>
        <w:t>СОЧЕТАНИЕ НА ЭКГ ПРИЗНАКОВ ГИПЕРТРОФИИ ЛЕВОГО ПРЕДСЕРДИЯ И ПРАВОГО ЖЕЛУДОЧКА МОЖЕТ СВИДЕТЕЛЬСТВОВАТЬ О</w:t>
      </w:r>
    </w:p>
    <w:p>
      <w:r>
        <w:rPr>
          <w:b/>
        </w:rPr>
        <w:t xml:space="preserve">1: </w:t>
      </w:r>
      <w:r>
        <w:t>стенозе легочной артерии</w:t>
      </w:r>
    </w:p>
    <w:p>
      <w:r>
        <w:rPr>
          <w:b/>
        </w:rPr>
        <w:t xml:space="preserve">2: </w:t>
      </w:r>
      <w:r>
        <w:t>аортальной недостаточности</w:t>
      </w:r>
    </w:p>
    <w:p>
      <w:r>
        <w:rPr>
          <w:b/>
        </w:rPr>
        <w:t xml:space="preserve">3: </w:t>
      </w:r>
      <w:r>
        <w:t>дефекте межпредсердной перегородки</w:t>
      </w:r>
    </w:p>
    <w:p>
      <w:r>
        <w:rPr>
          <w:b/>
        </w:rPr>
        <w:t xml:space="preserve">4: </w:t>
      </w:r>
      <w:r>
        <w:t>митральном стенозе</w:t>
      </w:r>
    </w:p>
    <w:p>
      <w:r>
        <w:t xml:space="preserve">Правильный ответ: </w:t>
      </w:r>
      <w:r>
        <w:rPr>
          <w:b/>
        </w:rPr>
        <w:t>митральном стенозе</w:t>
      </w:r>
    </w:p>
    <w:p>
      <w:pPr>
        <w:pStyle w:val="Heading2"/>
      </w:pPr>
      <w:r>
        <w:t>К ПРОТИВОПОКАЗАНИЮ К САНАТОРНОМУ ЛЕЧЕНИЮ БОЛЬНЫХ, ПЕРЕНЕСШИХ ИНФАРКТ МИОКАРДА, НЕ ОТНОСЯТ</w:t>
      </w:r>
    </w:p>
    <w:p>
      <w:r>
        <w:rPr>
          <w:b/>
        </w:rPr>
        <w:t xml:space="preserve">1: </w:t>
      </w:r>
      <w:r>
        <w:t>компенсированный сахарный диабет</w:t>
      </w:r>
    </w:p>
    <w:p>
      <w:r>
        <w:rPr>
          <w:b/>
        </w:rPr>
        <w:t xml:space="preserve">2: </w:t>
      </w:r>
      <w:r>
        <w:t>пароксизмальную желудочковую тахикардию</w:t>
      </w:r>
    </w:p>
    <w:p>
      <w:r>
        <w:rPr>
          <w:b/>
        </w:rPr>
        <w:t xml:space="preserve">3: </w:t>
      </w:r>
      <w:r>
        <w:t>тромбоэмболические осложнения в остром периоде</w:t>
      </w:r>
    </w:p>
    <w:p>
      <w:r>
        <w:rPr>
          <w:b/>
        </w:rPr>
        <w:t xml:space="preserve">4: </w:t>
      </w:r>
      <w:r>
        <w:t>раннюю постинфарктную стенокардию</w:t>
      </w:r>
    </w:p>
    <w:p>
      <w:r>
        <w:t xml:space="preserve">Правильный ответ: </w:t>
      </w:r>
      <w:r>
        <w:rPr>
          <w:b/>
        </w:rPr>
        <w:t>компенсированный сахарный диабет</w:t>
      </w:r>
    </w:p>
    <w:p>
      <w:pPr>
        <w:pStyle w:val="Heading2"/>
      </w:pPr>
      <w:r>
        <w:t>НАИБОЛЕЕ ЧАСТОЙ ЛОКАЛИЗАЦИЕЙ ОЧАГА РОЖИ ЯВЛЯЮТСЯ</w:t>
      </w:r>
    </w:p>
    <w:p>
      <w:r>
        <w:rPr>
          <w:b/>
        </w:rPr>
        <w:t xml:space="preserve">1: </w:t>
      </w:r>
      <w:r>
        <w:t>живот и грудь</w:t>
      </w:r>
    </w:p>
    <w:p>
      <w:r>
        <w:rPr>
          <w:b/>
        </w:rPr>
        <w:t xml:space="preserve">2: </w:t>
      </w:r>
      <w:r>
        <w:t>верхние конечности</w:t>
      </w:r>
    </w:p>
    <w:p>
      <w:r>
        <w:rPr>
          <w:b/>
        </w:rPr>
        <w:t xml:space="preserve">3: </w:t>
      </w:r>
      <w:r>
        <w:t>нижние конечности</w:t>
      </w:r>
    </w:p>
    <w:p>
      <w:r>
        <w:rPr>
          <w:b/>
        </w:rPr>
        <w:t xml:space="preserve">4: </w:t>
      </w:r>
      <w:r>
        <w:t>спина и шея</w:t>
      </w:r>
    </w:p>
    <w:p>
      <w:r>
        <w:t xml:space="preserve">Правильный ответ: </w:t>
      </w:r>
      <w:r>
        <w:rPr>
          <w:b/>
        </w:rPr>
        <w:t>нижние конечности</w:t>
      </w:r>
    </w:p>
    <w:p>
      <w:pPr>
        <w:pStyle w:val="Heading2"/>
      </w:pPr>
      <w:r>
        <w:t>РЕНТГЕНОЛОГИЧЕСКИ ВЫЯВЛЕННОЕ ОТСУТСТВИЕ ПЕРИСТАЛЬТИКИ В ДИСТАЛЬНОМ ОТДЕЛЕ ПИЩЕВОДА ПРИ НОРМАЛЬНОЙ МОТОРИКЕ В ПРОКСИМАЛЬНОМ ОТДЕЛЕ ХАРАКТЕРНО ДЛЯ</w:t>
      </w:r>
    </w:p>
    <w:p>
      <w:r>
        <w:rPr>
          <w:b/>
        </w:rPr>
        <w:t xml:space="preserve">1: </w:t>
      </w:r>
      <w:r>
        <w:t>эзофагита</w:t>
      </w:r>
    </w:p>
    <w:p>
      <w:r>
        <w:rPr>
          <w:b/>
        </w:rPr>
        <w:t xml:space="preserve">2: </w:t>
      </w:r>
      <w:r>
        <w:t>ахалазии пищевода</w:t>
      </w:r>
    </w:p>
    <w:p>
      <w:r>
        <w:rPr>
          <w:b/>
        </w:rPr>
        <w:t xml:space="preserve">3: </w:t>
      </w:r>
      <w:r>
        <w:t>пищевода Баррета</w:t>
      </w:r>
    </w:p>
    <w:p>
      <w:r>
        <w:rPr>
          <w:b/>
        </w:rPr>
        <w:t xml:space="preserve">4: </w:t>
      </w:r>
      <w:r>
        <w:t>системной склеродермии</w:t>
      </w:r>
    </w:p>
    <w:p>
      <w:r>
        <w:t xml:space="preserve">Правильный ответ: </w:t>
      </w:r>
      <w:r>
        <w:rPr>
          <w:b/>
        </w:rPr>
        <w:t>системной склеродермии</w:t>
      </w:r>
    </w:p>
    <w:p>
      <w:pPr>
        <w:pStyle w:val="Heading2"/>
      </w:pPr>
      <w:r>
        <w:t>ПИКФЛОУМЕТРИЕЙ НАЗЫВАЮТ ОПРЕДЕЛЕНИЕ</w:t>
      </w:r>
    </w:p>
    <w:p>
      <w:r>
        <w:rPr>
          <w:b/>
        </w:rPr>
        <w:t xml:space="preserve">1: </w:t>
      </w:r>
      <w:r>
        <w:t>пиковой скорости выдоха</w:t>
      </w:r>
    </w:p>
    <w:p>
      <w:r>
        <w:rPr>
          <w:b/>
        </w:rPr>
        <w:t xml:space="preserve">2: </w:t>
      </w:r>
      <w:r>
        <w:t>жизненной ёмкости лёгких</w:t>
      </w:r>
    </w:p>
    <w:p>
      <w:r>
        <w:rPr>
          <w:b/>
        </w:rPr>
        <w:t xml:space="preserve">3: </w:t>
      </w:r>
      <w:r>
        <w:t>остаточного объёма</w:t>
      </w:r>
    </w:p>
    <w:p>
      <w:r>
        <w:rPr>
          <w:b/>
        </w:rPr>
        <w:t xml:space="preserve">4: </w:t>
      </w:r>
      <w:r>
        <w:t>дыхательного объёма</w:t>
      </w:r>
    </w:p>
    <w:p>
      <w:r>
        <w:t xml:space="preserve">Правильный ответ: </w:t>
      </w:r>
      <w:r>
        <w:rPr>
          <w:b/>
        </w:rPr>
        <w:t>пиковой скорости выдоха</w:t>
      </w:r>
    </w:p>
    <w:p>
      <w:pPr>
        <w:pStyle w:val="Heading2"/>
      </w:pPr>
      <w:r>
        <w:t>ДЛИТЕЛЬНОСТЬ ИНКУБАЦИОННОГО ПЕРИОДА ПРИ МЕНИНГОКОККОВОЙ ИНФЕКЦИИ СОСТАВЛЯЕТ _____ СУТОК</w:t>
      </w:r>
    </w:p>
    <w:p>
      <w:r>
        <w:rPr>
          <w:b/>
        </w:rPr>
        <w:t xml:space="preserve">1: </w:t>
      </w:r>
      <w:r>
        <w:t>3-10</w:t>
      </w:r>
    </w:p>
    <w:p>
      <w:r>
        <w:rPr>
          <w:b/>
        </w:rPr>
        <w:t xml:space="preserve">2: </w:t>
      </w:r>
      <w:r>
        <w:t>1-2</w:t>
      </w:r>
    </w:p>
    <w:p>
      <w:r>
        <w:rPr>
          <w:b/>
        </w:rPr>
        <w:t xml:space="preserve">3: </w:t>
      </w:r>
      <w:r>
        <w:t>18-21</w:t>
      </w:r>
    </w:p>
    <w:p>
      <w:r>
        <w:rPr>
          <w:b/>
        </w:rPr>
        <w:t xml:space="preserve">4: </w:t>
      </w:r>
      <w:r>
        <w:t>11-17</w:t>
      </w:r>
    </w:p>
    <w:p>
      <w:r>
        <w:t xml:space="preserve">Правильный ответ: </w:t>
      </w:r>
      <w:r>
        <w:rPr>
          <w:b/>
        </w:rPr>
        <w:t>3-10</w:t>
      </w:r>
    </w:p>
    <w:p>
      <w:pPr>
        <w:pStyle w:val="Heading2"/>
      </w:pPr>
      <w:r>
        <w:t>ДЛЯ ДИАГНОСТИКИ ФУНКЦИОНАЛЬНОГО КЛАССА ХРОНИЧЕСКОЙ СЕРДЕЧНОЙ НЕДОСТАТОЧНОСТИ НАИБОЛЕЕ ПРОСТЫМ И ИНФОРМАТИВНЫМ МЕТОДОМ ЯВЛЯЕТСЯ</w:t>
      </w:r>
    </w:p>
    <w:p>
      <w:r>
        <w:rPr>
          <w:b/>
        </w:rPr>
        <w:t xml:space="preserve">1: </w:t>
      </w:r>
      <w:r>
        <w:t>дистанция 6-минутной ходьбы</w:t>
      </w:r>
    </w:p>
    <w:p>
      <w:r>
        <w:rPr>
          <w:b/>
        </w:rPr>
        <w:t xml:space="preserve">2: </w:t>
      </w:r>
      <w:r>
        <w:t>взвешивание</w:t>
      </w:r>
    </w:p>
    <w:p>
      <w:r>
        <w:rPr>
          <w:b/>
        </w:rPr>
        <w:t xml:space="preserve">3: </w:t>
      </w:r>
      <w:r>
        <w:t>велоэргометрия</w:t>
      </w:r>
    </w:p>
    <w:p>
      <w:r>
        <w:rPr>
          <w:b/>
        </w:rPr>
        <w:t xml:space="preserve">4: </w:t>
      </w:r>
      <w:r>
        <w:t>Эхо-КГ</w:t>
      </w:r>
    </w:p>
    <w:p>
      <w:r>
        <w:t xml:space="preserve">Правильный ответ: </w:t>
      </w:r>
      <w:r>
        <w:rPr>
          <w:b/>
        </w:rPr>
        <w:t>дистанция 6-минутной ходьбы</w:t>
      </w:r>
    </w:p>
    <w:p>
      <w:pPr>
        <w:pStyle w:val="Heading2"/>
      </w:pPr>
      <w:r>
        <w:t>НАЛИЧИЕ ФИЛАДЕЛЬФИЙСКОЙ ХРОМОСОМЫ ХАРАКТЕРНО ДЛЯ</w:t>
      </w:r>
    </w:p>
    <w:p>
      <w:r>
        <w:rPr>
          <w:b/>
        </w:rPr>
        <w:t xml:space="preserve">1: </w:t>
      </w:r>
      <w:r>
        <w:t>хронического миелолейкоза</w:t>
      </w:r>
    </w:p>
    <w:p>
      <w:r>
        <w:rPr>
          <w:b/>
        </w:rPr>
        <w:t xml:space="preserve">2: </w:t>
      </w:r>
      <w:r>
        <w:t>острого эритромиелоза</w:t>
      </w:r>
    </w:p>
    <w:p>
      <w:r>
        <w:rPr>
          <w:b/>
        </w:rPr>
        <w:t xml:space="preserve">3: </w:t>
      </w:r>
      <w:r>
        <w:t>острого миеломоноцитарного лейкоза</w:t>
      </w:r>
    </w:p>
    <w:p>
      <w:r>
        <w:rPr>
          <w:b/>
        </w:rPr>
        <w:t xml:space="preserve">4: </w:t>
      </w:r>
      <w:r>
        <w:t>сублейкемического миелоза</w:t>
      </w:r>
    </w:p>
    <w:p>
      <w:r>
        <w:t xml:space="preserve">Правильный ответ: </w:t>
      </w:r>
      <w:r>
        <w:rPr>
          <w:b/>
        </w:rPr>
        <w:t>хронического миелолейкоза</w:t>
      </w:r>
    </w:p>
    <w:p>
      <w:pPr>
        <w:pStyle w:val="Heading2"/>
      </w:pPr>
      <w:r>
        <w:t>ПРИ ДИЕТОТЕРАПИИ ЯЗВЕННОЙ БОЛЕЗНИ ВКЛЮЧЕНИЕ БЕЛКОВЫХ ПИЩЕВЫХ ПРОДУКТОВ ПРИ ДРОБНОМ ПИТАНИИ ПРИВЕДЕТ К</w:t>
      </w:r>
    </w:p>
    <w:p>
      <w:r>
        <w:rPr>
          <w:b/>
        </w:rPr>
        <w:t xml:space="preserve">1: </w:t>
      </w:r>
      <w:r>
        <w:t>повышению агрессивности желудочного содержимого</w:t>
      </w:r>
    </w:p>
    <w:p>
      <w:r>
        <w:rPr>
          <w:b/>
        </w:rPr>
        <w:t xml:space="preserve">2: </w:t>
      </w:r>
      <w:r>
        <w:t>диарее</w:t>
      </w:r>
    </w:p>
    <w:p>
      <w:r>
        <w:rPr>
          <w:b/>
        </w:rPr>
        <w:t xml:space="preserve">3: </w:t>
      </w:r>
      <w:r>
        <w:t>снижению агрессивности желудочного содержимого</w:t>
      </w:r>
    </w:p>
    <w:p>
      <w:r>
        <w:rPr>
          <w:b/>
        </w:rPr>
        <w:t xml:space="preserve">4: </w:t>
      </w:r>
      <w:r>
        <w:t>понижению слизисто-бикарбонатного барьера</w:t>
      </w:r>
    </w:p>
    <w:p>
      <w:r>
        <w:t xml:space="preserve">Правильный ответ: </w:t>
      </w:r>
      <w:r>
        <w:rPr>
          <w:b/>
        </w:rPr>
        <w:t>снижению агрессивности желудочного содержимого</w:t>
      </w:r>
    </w:p>
    <w:p>
      <w:pPr>
        <w:pStyle w:val="Heading2"/>
      </w:pPr>
      <w:r>
        <w:t>ДЛЯ МЕДИКАМЕНТОЗНОГО ЛЕЧЕНИЯ АКРОМЕГАЛИИ ИСПОЛЬЗУЮТСЯ</w:t>
      </w:r>
    </w:p>
    <w:p>
      <w:r>
        <w:rPr>
          <w:b/>
        </w:rPr>
        <w:t xml:space="preserve">1: </w:t>
      </w:r>
      <w:r>
        <w:t>препараты гормона роста</w:t>
      </w:r>
    </w:p>
    <w:p>
      <w:r>
        <w:rPr>
          <w:b/>
        </w:rPr>
        <w:t xml:space="preserve">2: </w:t>
      </w:r>
      <w:r>
        <w:t>глюкокортикоиды</w:t>
      </w:r>
    </w:p>
    <w:p>
      <w:r>
        <w:rPr>
          <w:b/>
        </w:rPr>
        <w:t xml:space="preserve">3: </w:t>
      </w:r>
      <w:r>
        <w:t>аналоги соматостатина</w:t>
      </w:r>
    </w:p>
    <w:p>
      <w:r>
        <w:rPr>
          <w:b/>
        </w:rPr>
        <w:t xml:space="preserve">4: </w:t>
      </w:r>
      <w:r>
        <w:t>диуретики</w:t>
      </w:r>
    </w:p>
    <w:p>
      <w:r>
        <w:t xml:space="preserve">Правильный ответ: </w:t>
      </w:r>
      <w:r>
        <w:rPr>
          <w:b/>
        </w:rPr>
        <w:t>аналоги соматостатина</w:t>
      </w:r>
    </w:p>
    <w:p>
      <w:pPr>
        <w:pStyle w:val="Heading2"/>
      </w:pPr>
      <w:r>
        <w:t>ДИАГНОСТИЧЕСКИМ КРИТЕРИЕМ ВОЗ ДЛЯ ХРОНИЧЕСКОГО БРОНХИТА ЯВЛЯЕТСЯ ДЛИТЕЛЬНОСТЬ КАШЛЯ НЕ МЕНЕЕ ___ МЕСЯЦЕВ В ГОДУ В ТЕЧЕНИЕ __ ЛЕТ ПОДРЯД</w:t>
      </w:r>
    </w:p>
    <w:p>
      <w:r>
        <w:rPr>
          <w:b/>
        </w:rPr>
        <w:t xml:space="preserve">1: </w:t>
      </w:r>
      <w:r>
        <w:t>3; 2</w:t>
      </w:r>
    </w:p>
    <w:p>
      <w:r>
        <w:rPr>
          <w:b/>
        </w:rPr>
        <w:t xml:space="preserve">2: </w:t>
      </w:r>
      <w:r>
        <w:t>6; 2</w:t>
      </w:r>
    </w:p>
    <w:p>
      <w:r>
        <w:rPr>
          <w:b/>
        </w:rPr>
        <w:t xml:space="preserve">3: </w:t>
      </w:r>
      <w:r>
        <w:t>2; 3</w:t>
      </w:r>
    </w:p>
    <w:p>
      <w:r>
        <w:rPr>
          <w:b/>
        </w:rPr>
        <w:t xml:space="preserve">4: </w:t>
      </w:r>
      <w:r>
        <w:t>4; 3</w:t>
      </w:r>
    </w:p>
    <w:p>
      <w:r>
        <w:t xml:space="preserve">Правильный ответ: </w:t>
      </w:r>
      <w:r>
        <w:rPr>
          <w:b/>
        </w:rPr>
        <w:t>3; 2</w:t>
      </w:r>
    </w:p>
    <w:p>
      <w:pPr>
        <w:pStyle w:val="Heading2"/>
      </w:pPr>
      <w:r>
        <w:t>У БОЛЬНОЙ 46 ЛЕТ НОЧЬЮ РАЗВИВАЮТСЯ ПРИСТУПЫ ЗАГРУДИННЫХ БОЛЕЙ, ВО ВРЕМЯ КОТОРЫХ НА ЭЛЕКТРОКАРДИОГРАММЕ РЕГИСТРИРУЕТСЯ ПРЕХОДЯЩИЙ ПОДЪЁМ СЕГМЕНТА ST, ЧТО ХАРАКТЕРНО ДЛЯ</w:t>
      </w:r>
    </w:p>
    <w:p>
      <w:r>
        <w:rPr>
          <w:b/>
        </w:rPr>
        <w:t xml:space="preserve">1: </w:t>
      </w:r>
      <w:r>
        <w:t>острого перикардита</w:t>
      </w:r>
    </w:p>
    <w:p>
      <w:r>
        <w:rPr>
          <w:b/>
        </w:rPr>
        <w:t xml:space="preserve">2: </w:t>
      </w:r>
      <w:r>
        <w:t>тромбоэмболии легочной артерии</w:t>
      </w:r>
    </w:p>
    <w:p>
      <w:r>
        <w:rPr>
          <w:b/>
        </w:rPr>
        <w:t xml:space="preserve">3: </w:t>
      </w:r>
      <w:r>
        <w:t>вариантной стенокардии</w:t>
      </w:r>
    </w:p>
    <w:p>
      <w:r>
        <w:rPr>
          <w:b/>
        </w:rPr>
        <w:t xml:space="preserve">4: </w:t>
      </w:r>
      <w:r>
        <w:t>острого коронарного синдрома с подъёмом ST</w:t>
      </w:r>
    </w:p>
    <w:p>
      <w:r>
        <w:t xml:space="preserve">Правильный ответ: </w:t>
      </w:r>
      <w:r>
        <w:rPr>
          <w:b/>
        </w:rPr>
        <w:t>вариантной стенокардии</w:t>
      </w:r>
    </w:p>
    <w:p>
      <w:pPr>
        <w:pStyle w:val="Heading2"/>
      </w:pPr>
      <w:r>
        <w:t>САМЫМ ИНФОРМАТИВНЫМ МЕТОДОМ ДИАГНОСТИКИ У 60-ТИ ЛЕТНЕГО БОЛЬНОГО С АТЕЛЕКТАЗОМ ВЕРХНЕЙ ДОЛИ ПРАВОГО ЛЕГКОГО, ОДЫШКОЙ И НЕПРОДУКТИВНЫМ КАШЛЕМ ЯВЛЯЕТСЯ</w:t>
      </w:r>
    </w:p>
    <w:p>
      <w:r>
        <w:rPr>
          <w:b/>
        </w:rPr>
        <w:t xml:space="preserve">1: </w:t>
      </w:r>
      <w:r>
        <w:t>бронхоскопия</w:t>
      </w:r>
    </w:p>
    <w:p>
      <w:r>
        <w:rPr>
          <w:b/>
        </w:rPr>
        <w:t xml:space="preserve">2: </w:t>
      </w:r>
      <w:r>
        <w:t>перфузионная сцинтиграфия легких</w:t>
      </w:r>
    </w:p>
    <w:p>
      <w:r>
        <w:rPr>
          <w:b/>
        </w:rPr>
        <w:t xml:space="preserve">3: </w:t>
      </w:r>
      <w:r>
        <w:t>определение титра антител к ДНК</w:t>
      </w:r>
    </w:p>
    <w:p>
      <w:r>
        <w:rPr>
          <w:b/>
        </w:rPr>
        <w:t xml:space="preserve">4: </w:t>
      </w:r>
      <w:r>
        <w:t>cпирометрическое исследование</w:t>
      </w:r>
    </w:p>
    <w:p>
      <w:r>
        <w:t xml:space="preserve">Правильный ответ: </w:t>
      </w:r>
      <w:r>
        <w:rPr>
          <w:b/>
        </w:rPr>
        <w:t>бронхоскопия</w:t>
      </w:r>
    </w:p>
    <w:p>
      <w:pPr>
        <w:pStyle w:val="Heading2"/>
      </w:pPr>
      <w:r>
        <w:t>ДЛЯ УРОГЕННОГО РЕАКТИВНОГО АРТРИТА ХАРАКТЕРНЫМ ЯВЛЯЕТСЯ</w:t>
      </w:r>
    </w:p>
    <w:p>
      <w:r>
        <w:rPr>
          <w:b/>
        </w:rPr>
        <w:t xml:space="preserve">1: </w:t>
      </w:r>
      <w:r>
        <w:t>повышение титра антител к ДНК</w:t>
      </w:r>
    </w:p>
    <w:p>
      <w:r>
        <w:rPr>
          <w:b/>
        </w:rPr>
        <w:t xml:space="preserve">2: </w:t>
      </w:r>
      <w:r>
        <w:t>конъюнктивит</w:t>
      </w:r>
    </w:p>
    <w:p>
      <w:r>
        <w:rPr>
          <w:b/>
        </w:rPr>
        <w:t xml:space="preserve">3: </w:t>
      </w:r>
      <w:r>
        <w:t>анкилозирование суставов</w:t>
      </w:r>
    </w:p>
    <w:p>
      <w:r>
        <w:rPr>
          <w:b/>
        </w:rPr>
        <w:t xml:space="preserve">4: </w:t>
      </w:r>
      <w:r>
        <w:t>развитие гломерулонефрита</w:t>
      </w:r>
    </w:p>
    <w:p>
      <w:r>
        <w:t xml:space="preserve">Правильный ответ: </w:t>
      </w:r>
      <w:r>
        <w:rPr>
          <w:b/>
        </w:rPr>
        <w:t>конъюнктивит</w:t>
      </w:r>
    </w:p>
    <w:p>
      <w:pPr>
        <w:pStyle w:val="Heading2"/>
      </w:pPr>
      <w:r>
        <w:t>К ПРЕПАРАТАМ ДЛЯ ЛЕЧЕНИЯ ГИПЕРПРОЛАКТИНЕМИЧЕСКОГО ГИПОГОНАДИЗМА ОТНОСЯТ</w:t>
      </w:r>
    </w:p>
    <w:p>
      <w:r>
        <w:rPr>
          <w:b/>
        </w:rPr>
        <w:t xml:space="preserve">1: </w:t>
      </w:r>
      <w:r>
        <w:t>аналоги глюкагоноподобного пептида-1</w:t>
      </w:r>
    </w:p>
    <w:p>
      <w:r>
        <w:rPr>
          <w:b/>
        </w:rPr>
        <w:t xml:space="preserve">2: </w:t>
      </w:r>
      <w:r>
        <w:t>агонисты дофаминовых рецепторов</w:t>
      </w:r>
    </w:p>
    <w:p>
      <w:r>
        <w:rPr>
          <w:b/>
        </w:rPr>
        <w:t xml:space="preserve">3: </w:t>
      </w:r>
      <w:r>
        <w:t>аналоги соматостатина</w:t>
      </w:r>
    </w:p>
    <w:p>
      <w:r>
        <w:rPr>
          <w:b/>
        </w:rPr>
        <w:t xml:space="preserve">4: </w:t>
      </w:r>
      <w:r>
        <w:t>антагонисты дофаминовых рецепторов</w:t>
      </w:r>
    </w:p>
    <w:p>
      <w:r>
        <w:t xml:space="preserve">Правильный ответ: </w:t>
      </w:r>
      <w:r>
        <w:rPr>
          <w:b/>
        </w:rPr>
        <w:t>агонисты дофаминовых рецепторов</w:t>
      </w:r>
    </w:p>
    <w:p>
      <w:pPr>
        <w:pStyle w:val="Heading2"/>
      </w:pPr>
      <w:r>
        <w:t>ПОКАЗАНИЕМ К ГОСПИТАЛИЗАЦИИ ПРИ ХРОНИЧЕСКОЙ СЕРДЕЧНОЙ НЕДОСТАТОЧНОСТИ ЯВЛЯЕТСЯ</w:t>
      </w:r>
    </w:p>
    <w:p>
      <w:r>
        <w:rPr>
          <w:b/>
        </w:rPr>
        <w:t xml:space="preserve">1: </w:t>
      </w:r>
      <w:r>
        <w:t>наличие у больного сахарного диабета 2 типа</w:t>
      </w:r>
    </w:p>
    <w:p>
      <w:r>
        <w:rPr>
          <w:b/>
        </w:rPr>
        <w:t xml:space="preserve">2: </w:t>
      </w:r>
      <w:r>
        <w:t>прогрессирующая сердечная недостаточность</w:t>
      </w:r>
    </w:p>
    <w:p>
      <w:r>
        <w:rPr>
          <w:b/>
        </w:rPr>
        <w:t xml:space="preserve">3: </w:t>
      </w:r>
      <w:r>
        <w:t>профилактическое обследование пациента 1 раз в год</w:t>
      </w:r>
    </w:p>
    <w:p>
      <w:r>
        <w:rPr>
          <w:b/>
        </w:rPr>
        <w:t xml:space="preserve">4: </w:t>
      </w:r>
      <w:r>
        <w:t>периодическое повышение АД</w:t>
      </w:r>
    </w:p>
    <w:p>
      <w:r>
        <w:t xml:space="preserve">Правильный ответ: </w:t>
      </w:r>
      <w:r>
        <w:rPr>
          <w:b/>
        </w:rPr>
        <w:t>прогрессирующая сердечная недостаточность</w:t>
      </w:r>
    </w:p>
    <w:p>
      <w:pPr>
        <w:pStyle w:val="Heading2"/>
      </w:pPr>
      <w:r>
        <w:t>НОРМАЛЬНЫЙ ОБЪЕМ ЩИТОВИДНОЙ ЖЕЛЕЗЫ ДЛЯ ВЗРОСЛЫХ ЖЕНЩИН СОСТАВЛЯЕТ ДО (В МЛ)</w:t>
      </w:r>
    </w:p>
    <w:p>
      <w:r>
        <w:rPr>
          <w:b/>
        </w:rPr>
        <w:t xml:space="preserve">1: </w:t>
      </w:r>
      <w:r>
        <w:t>18</w:t>
      </w:r>
    </w:p>
    <w:p>
      <w:r>
        <w:rPr>
          <w:b/>
        </w:rPr>
        <w:t xml:space="preserve">2: </w:t>
      </w:r>
      <w:r>
        <w:t>27</w:t>
      </w:r>
    </w:p>
    <w:p>
      <w:r>
        <w:rPr>
          <w:b/>
        </w:rPr>
        <w:t xml:space="preserve">3: </w:t>
      </w:r>
      <w:r>
        <w:t>20</w:t>
      </w:r>
    </w:p>
    <w:p>
      <w:r>
        <w:rPr>
          <w:b/>
        </w:rPr>
        <w:t xml:space="preserve">4: </w:t>
      </w:r>
      <w:r>
        <w:t>25</w:t>
      </w:r>
    </w:p>
    <w:p>
      <w:r>
        <w:t xml:space="preserve">Правильный ответ: </w:t>
      </w:r>
      <w:r>
        <w:rPr>
          <w:b/>
        </w:rPr>
        <w:t>18</w:t>
      </w:r>
    </w:p>
    <w:p>
      <w:pPr>
        <w:pStyle w:val="Heading2"/>
      </w:pPr>
      <w:r>
        <w:t>ПPИ ЛЕЧЕНИИ АPТЕPИАЛЬНОЙ ГИПЕPТЕНЗИИ У БОЛЬНОГО С ОБЛИТЕPИPУЮЩИМ АТЕPОСКЛЕPОЗОМ СОСУДОВ НИЖНИХ КОНЕЧНОСТЕЙ СЛЕДУЕТ ИЗБЕГАТЬ НАЗНАЧЕНИЯ</w:t>
      </w:r>
    </w:p>
    <w:p>
      <w:r>
        <w:rPr>
          <w:b/>
        </w:rPr>
        <w:t xml:space="preserve">1: </w:t>
      </w:r>
      <w:r>
        <w:t>доксазозин</w:t>
      </w:r>
    </w:p>
    <w:p>
      <w:r>
        <w:rPr>
          <w:b/>
        </w:rPr>
        <w:t xml:space="preserve">2: </w:t>
      </w:r>
      <w:r>
        <w:t>нифедипин</w:t>
      </w:r>
    </w:p>
    <w:p>
      <w:r>
        <w:rPr>
          <w:b/>
        </w:rPr>
        <w:t xml:space="preserve">3: </w:t>
      </w:r>
      <w:r>
        <w:t>пpопpанолол</w:t>
      </w:r>
    </w:p>
    <w:p>
      <w:r>
        <w:rPr>
          <w:b/>
        </w:rPr>
        <w:t xml:space="preserve">4: </w:t>
      </w:r>
      <w:r>
        <w:t>пеpиндопpил</w:t>
      </w:r>
    </w:p>
    <w:p>
      <w:r>
        <w:t xml:space="preserve">Правильный ответ: </w:t>
      </w:r>
      <w:r>
        <w:rPr>
          <w:b/>
        </w:rPr>
        <w:t>пpопpанолол</w:t>
      </w:r>
    </w:p>
    <w:p>
      <w:pPr>
        <w:pStyle w:val="Heading2"/>
      </w:pPr>
      <w:r>
        <w:t>УСРЕДНЁННЫЕ ПОКАЗАТЕЛИ ЧАСТОТЫ ПРЕДОСТАВЛЕНИЯ И КРАТНОСТИ ПРИМЕНЕНИЯ МЕДИЦИНСКИХ ИЗДЕЛИЙ, ИМПЛАНТИРУЕМЫХ В ОРГАНИЗМ ЧЕЛОВЕКА, ВКЛЮЧЕНЫ В</w:t>
      </w:r>
    </w:p>
    <w:p>
      <w:r>
        <w:rPr>
          <w:b/>
        </w:rPr>
        <w:t xml:space="preserve">1: </w:t>
      </w:r>
      <w:r>
        <w:t>клинические рекомендации</w:t>
      </w:r>
    </w:p>
    <w:p>
      <w:r>
        <w:rPr>
          <w:b/>
        </w:rPr>
        <w:t xml:space="preserve">2: </w:t>
      </w:r>
      <w:r>
        <w:t>стандарты медицинской помощи</w:t>
      </w:r>
    </w:p>
    <w:p>
      <w:r>
        <w:rPr>
          <w:b/>
        </w:rPr>
        <w:t xml:space="preserve">3: </w:t>
      </w:r>
      <w:r>
        <w:t>порядки оказания медицинской помощи</w:t>
      </w:r>
    </w:p>
    <w:p>
      <w:r>
        <w:rPr>
          <w:b/>
        </w:rPr>
        <w:t xml:space="preserve">4: </w:t>
      </w:r>
      <w:r>
        <w:t>протоколы ведения пациентов</w:t>
      </w:r>
    </w:p>
    <w:p>
      <w:r>
        <w:t xml:space="preserve">Правильный ответ: </w:t>
      </w:r>
      <w:r>
        <w:rPr>
          <w:b/>
        </w:rPr>
        <w:t>стандарты медицинской помощи</w:t>
      </w:r>
    </w:p>
    <w:p>
      <w:pPr>
        <w:pStyle w:val="Heading2"/>
      </w:pPr>
      <w:r>
        <w:t>ВЛИЯНИЕ ТИРЕОТРОПНОГО ГОРМОНА НА ФУНКЦИЮ ЩИТОВИДНОЙ ЖЕЛЕЗЫ ОСУЩЕСТВЛЯЕТСЯ</w:t>
      </w:r>
    </w:p>
    <w:p>
      <w:r>
        <w:rPr>
          <w:b/>
        </w:rPr>
        <w:t xml:space="preserve">1: </w:t>
      </w:r>
      <w:r>
        <w:t>по принципу обратной связи с уровнем йодтиронинов в крови</w:t>
      </w:r>
    </w:p>
    <w:p>
      <w:r>
        <w:rPr>
          <w:b/>
        </w:rPr>
        <w:t xml:space="preserve">2: </w:t>
      </w:r>
      <w:r>
        <w:t>посредством прямой стимулирующей связи на щитовидную железу</w:t>
      </w:r>
    </w:p>
    <w:p>
      <w:r>
        <w:rPr>
          <w:b/>
        </w:rPr>
        <w:t xml:space="preserve">3: </w:t>
      </w:r>
      <w:r>
        <w:t>через тиреолиберин</w:t>
      </w:r>
    </w:p>
    <w:p>
      <w:r>
        <w:rPr>
          <w:b/>
        </w:rPr>
        <w:t xml:space="preserve">4: </w:t>
      </w:r>
      <w:r>
        <w:t>через центральную нервную систему</w:t>
      </w:r>
    </w:p>
    <w:p>
      <w:r>
        <w:t xml:space="preserve">Правильный ответ: </w:t>
      </w:r>
      <w:r>
        <w:rPr>
          <w:b/>
        </w:rPr>
        <w:t>по принципу обратной связи с уровнем йодтиронинов в крови</w:t>
      </w:r>
    </w:p>
    <w:p>
      <w:pPr>
        <w:pStyle w:val="Heading2"/>
      </w:pPr>
      <w:r>
        <w:t>НАИБОЛЕЕ ТОЧНО ОПРЕДЕЛЯЕТ ЗАПАСЫ ЖЕЛЕЗА В ОРГАНИЗМЕ</w:t>
      </w:r>
    </w:p>
    <w:p>
      <w:r>
        <w:rPr>
          <w:b/>
        </w:rPr>
        <w:t xml:space="preserve">1: </w:t>
      </w:r>
      <w:r>
        <w:t>уровень сывороточного ферритина</w:t>
      </w:r>
    </w:p>
    <w:p>
      <w:r>
        <w:rPr>
          <w:b/>
        </w:rPr>
        <w:t xml:space="preserve">2: </w:t>
      </w:r>
      <w:r>
        <w:t>уровень сывороточного железа</w:t>
      </w:r>
    </w:p>
    <w:p>
      <w:r>
        <w:rPr>
          <w:b/>
        </w:rPr>
        <w:t xml:space="preserve">3: </w:t>
      </w:r>
      <w:r>
        <w:t>уровень трансферрина</w:t>
      </w:r>
    </w:p>
    <w:p>
      <w:r>
        <w:rPr>
          <w:b/>
        </w:rPr>
        <w:t xml:space="preserve">4: </w:t>
      </w:r>
      <w:r>
        <w:t>общая железосвязывающая способность сыворотки</w:t>
      </w:r>
    </w:p>
    <w:p>
      <w:r>
        <w:t xml:space="preserve">Правильный ответ: </w:t>
      </w:r>
      <w:r>
        <w:rPr>
          <w:b/>
        </w:rPr>
        <w:t>уровень сывороточного ферритина</w:t>
      </w:r>
    </w:p>
    <w:p>
      <w:pPr>
        <w:pStyle w:val="Heading2"/>
      </w:pPr>
      <w:r>
        <w:t>ОТНОСИТЕЛЬНУЮ ГИПОВОЛЕМИЮ У БОЛЬНЫХ ИНФАРКТОМ МИОКАРДА МОЖЕТ ВЫЗЫВАТЬ</w:t>
      </w:r>
    </w:p>
    <w:p>
      <w:r>
        <w:rPr>
          <w:b/>
        </w:rPr>
        <w:t xml:space="preserve">1: </w:t>
      </w:r>
      <w:r>
        <w:t>атриовентрикулярная блокада высокой степени</w:t>
      </w:r>
    </w:p>
    <w:p>
      <w:r>
        <w:rPr>
          <w:b/>
        </w:rPr>
        <w:t xml:space="preserve">2: </w:t>
      </w:r>
      <w:r>
        <w:t>инфаркт миокарда задней стенки левого желудочка</w:t>
      </w:r>
    </w:p>
    <w:p>
      <w:r>
        <w:rPr>
          <w:b/>
        </w:rPr>
        <w:t xml:space="preserve">3: </w:t>
      </w:r>
      <w:r>
        <w:t>желудочковая тахиаритмия</w:t>
      </w:r>
    </w:p>
    <w:p>
      <w:r>
        <w:rPr>
          <w:b/>
        </w:rPr>
        <w:t xml:space="preserve">4: </w:t>
      </w:r>
      <w:r>
        <w:t>инфаркт миокарда правого желудочка</w:t>
      </w:r>
    </w:p>
    <w:p>
      <w:r>
        <w:t xml:space="preserve">Правильный ответ: </w:t>
      </w:r>
      <w:r>
        <w:rPr>
          <w:b/>
        </w:rPr>
        <w:t>инфаркт миокарда правого желудочка</w:t>
      </w:r>
    </w:p>
    <w:p>
      <w:pPr>
        <w:pStyle w:val="Heading2"/>
      </w:pPr>
      <w:r>
        <w:t>ЗАПОДОЗРИТЬ ПЕЧЕНОЧНУЮ ЭНЦЕФАЛОПАТИЮ СЛЕДУЕТ ПРИ</w:t>
      </w:r>
    </w:p>
    <w:p>
      <w:r>
        <w:rPr>
          <w:b/>
        </w:rPr>
        <w:t xml:space="preserve">1: </w:t>
      </w:r>
      <w:r>
        <w:t>«печеночном» запахе</w:t>
      </w:r>
    </w:p>
    <w:p>
      <w:r>
        <w:rPr>
          <w:b/>
        </w:rPr>
        <w:t xml:space="preserve">2: </w:t>
      </w:r>
      <w:r>
        <w:t>нарастании интенсивности желтухи</w:t>
      </w:r>
    </w:p>
    <w:p>
      <w:r>
        <w:rPr>
          <w:b/>
        </w:rPr>
        <w:t xml:space="preserve">3: </w:t>
      </w:r>
      <w:r>
        <w:t>лихорадке</w:t>
      </w:r>
    </w:p>
    <w:p>
      <w:r>
        <w:rPr>
          <w:b/>
        </w:rPr>
        <w:t xml:space="preserve">4: </w:t>
      </w:r>
      <w:r>
        <w:t>геморрагическом диатезе</w:t>
      </w:r>
    </w:p>
    <w:p>
      <w:r>
        <w:t xml:space="preserve">Правильный ответ: </w:t>
      </w:r>
      <w:r>
        <w:rPr>
          <w:b/>
        </w:rPr>
        <w:t>«печеночном» запахе</w:t>
      </w:r>
    </w:p>
    <w:p>
      <w:pPr>
        <w:pStyle w:val="Heading2"/>
      </w:pPr>
      <w:r>
        <w:t>ПРИЧИНОЙ СПОНТАННОГО ИНФАРКТА МИОКАРДА МОЖЕТ СТАТЬ</w:t>
      </w:r>
    </w:p>
    <w:p>
      <w:r>
        <w:rPr>
          <w:b/>
        </w:rPr>
        <w:t xml:space="preserve">1: </w:t>
      </w:r>
      <w:r>
        <w:t>тяжелая гиперхолестеринемия</w:t>
      </w:r>
    </w:p>
    <w:p>
      <w:r>
        <w:rPr>
          <w:b/>
        </w:rPr>
        <w:t xml:space="preserve">2: </w:t>
      </w:r>
      <w:r>
        <w:t>эмболия коронарных артерий</w:t>
      </w:r>
    </w:p>
    <w:p>
      <w:r>
        <w:rPr>
          <w:b/>
        </w:rPr>
        <w:t xml:space="preserve">3: </w:t>
      </w:r>
      <w:r>
        <w:t>коронарный тромбоз, спровоцированный разрывом бляшки</w:t>
      </w:r>
    </w:p>
    <w:p>
      <w:r>
        <w:rPr>
          <w:b/>
        </w:rPr>
        <w:t xml:space="preserve">4: </w:t>
      </w:r>
      <w:r>
        <w:t>резкое снижение артериального давления</w:t>
      </w:r>
    </w:p>
    <w:p>
      <w:r>
        <w:t xml:space="preserve">Правильный ответ: </w:t>
      </w:r>
      <w:r>
        <w:rPr>
          <w:b/>
        </w:rPr>
        <w:t>коронарный тромбоз, спровоцированный разрывом бляшки</w:t>
      </w:r>
    </w:p>
    <w:p>
      <w:pPr>
        <w:pStyle w:val="Heading2"/>
      </w:pPr>
      <w:r>
        <w:t>ДЛЯ СКРИНИНГА НА ТУБЕРКУЛЁЗНУЮ ИНФЕКЦИЮ ДЕТЯМ И ПОДРОСТКАМ ДИАСКИНТЕСТ ПРОВОДИТСЯ В ВОЗРАСТЕ ____ ЛЕТ</w:t>
      </w:r>
    </w:p>
    <w:p>
      <w:r>
        <w:rPr>
          <w:b/>
        </w:rPr>
        <w:t xml:space="preserve">1: </w:t>
      </w:r>
      <w:r>
        <w:t>12-17</w:t>
      </w:r>
    </w:p>
    <w:p>
      <w:r>
        <w:rPr>
          <w:b/>
        </w:rPr>
        <w:t xml:space="preserve">2: </w:t>
      </w:r>
      <w:r>
        <w:t>8-17</w:t>
      </w:r>
    </w:p>
    <w:p>
      <w:r>
        <w:rPr>
          <w:b/>
        </w:rPr>
        <w:t xml:space="preserve">3: </w:t>
      </w:r>
      <w:r>
        <w:t>11-17</w:t>
      </w:r>
    </w:p>
    <w:p>
      <w:r>
        <w:rPr>
          <w:b/>
        </w:rPr>
        <w:t xml:space="preserve">4: </w:t>
      </w:r>
      <w:r>
        <w:t>10-17</w:t>
      </w:r>
    </w:p>
    <w:p>
      <w:r>
        <w:t xml:space="preserve">Правильный ответ: </w:t>
      </w:r>
      <w:r>
        <w:rPr>
          <w:b/>
        </w:rPr>
        <w:t>8-17</w:t>
      </w:r>
    </w:p>
    <w:p>
      <w:pPr>
        <w:pStyle w:val="Heading2"/>
      </w:pPr>
      <w:r>
        <w:t>«ЗОЛОТЫМ СТАНДАРТОМ» ДЛЯ ДИАГНОСТИКИ И ОЦЕНКИ ХОБЛ ЯВЛЯЕТСЯ</w:t>
      </w:r>
    </w:p>
    <w:p>
      <w:r>
        <w:rPr>
          <w:b/>
        </w:rPr>
        <w:t xml:space="preserve">1: </w:t>
      </w:r>
      <w:r>
        <w:t>бронхоскопия</w:t>
      </w:r>
    </w:p>
    <w:p>
      <w:r>
        <w:rPr>
          <w:b/>
        </w:rPr>
        <w:t xml:space="preserve">2: </w:t>
      </w:r>
      <w:r>
        <w:t>спирометрия</w:t>
      </w:r>
    </w:p>
    <w:p>
      <w:r>
        <w:rPr>
          <w:b/>
        </w:rPr>
        <w:t xml:space="preserve">3: </w:t>
      </w:r>
      <w:r>
        <w:t>пульсоксиметрия</w:t>
      </w:r>
    </w:p>
    <w:p>
      <w:r>
        <w:rPr>
          <w:b/>
        </w:rPr>
        <w:t xml:space="preserve">4: </w:t>
      </w:r>
      <w:r>
        <w:t>компьютерная томография</w:t>
      </w:r>
    </w:p>
    <w:p>
      <w:r>
        <w:t xml:space="preserve">Правильный ответ: </w:t>
      </w:r>
      <w:r>
        <w:rPr>
          <w:b/>
        </w:rPr>
        <w:t>спирометрия</w:t>
      </w:r>
    </w:p>
    <w:p>
      <w:pPr>
        <w:pStyle w:val="Heading2"/>
      </w:pPr>
      <w:r>
        <w:t>ДЛЯ ЖЕЛЕЗОДЕФИЦИТНОЙ АНЕМИИ ХАРАКТЕРНО _____ ФЕРРИТИНА И ____ ОЖСС</w:t>
      </w:r>
    </w:p>
    <w:p>
      <w:r>
        <w:rPr>
          <w:b/>
        </w:rPr>
        <w:t xml:space="preserve">1: </w:t>
      </w:r>
      <w:r>
        <w:t>повышение; повышение</w:t>
      </w:r>
    </w:p>
    <w:p>
      <w:r>
        <w:rPr>
          <w:b/>
        </w:rPr>
        <w:t xml:space="preserve">2: </w:t>
      </w:r>
      <w:r>
        <w:t>повышение; снижение</w:t>
      </w:r>
    </w:p>
    <w:p>
      <w:r>
        <w:rPr>
          <w:b/>
        </w:rPr>
        <w:t xml:space="preserve">3: </w:t>
      </w:r>
      <w:r>
        <w:t>снижение; снижение</w:t>
      </w:r>
    </w:p>
    <w:p>
      <w:r>
        <w:rPr>
          <w:b/>
        </w:rPr>
        <w:t xml:space="preserve">4: </w:t>
      </w:r>
      <w:r>
        <w:t>снижение; повышение</w:t>
      </w:r>
    </w:p>
    <w:p>
      <w:r>
        <w:t xml:space="preserve">Правильный ответ: </w:t>
      </w:r>
      <w:r>
        <w:rPr>
          <w:b/>
        </w:rPr>
        <w:t>снижение; повышение</w:t>
      </w:r>
    </w:p>
    <w:p>
      <w:pPr>
        <w:pStyle w:val="Heading2"/>
      </w:pPr>
      <w:r>
        <w:t>БОЛЬНЫМИ АРТЕРИАЛЬНОЙ ГИПЕРТЕНЗИЕЙ С ВЫСОКИМ И ОЧЕНЬ ВЫСОКИМ РИСКОМ СЧИТАЮТСЯ ПРИ НАЛИЧИИ СИНДРОМА</w:t>
      </w:r>
    </w:p>
    <w:p>
      <w:r>
        <w:rPr>
          <w:b/>
        </w:rPr>
        <w:t xml:space="preserve">1: </w:t>
      </w:r>
      <w:r>
        <w:t>постхолецистэктомического</w:t>
      </w:r>
    </w:p>
    <w:p>
      <w:r>
        <w:rPr>
          <w:b/>
        </w:rPr>
        <w:t xml:space="preserve">2: </w:t>
      </w:r>
      <w:r>
        <w:t>метаболического</w:t>
      </w:r>
    </w:p>
    <w:p>
      <w:r>
        <w:rPr>
          <w:b/>
        </w:rPr>
        <w:t xml:space="preserve">3: </w:t>
      </w:r>
      <w:r>
        <w:t>астено-вегетативного</w:t>
      </w:r>
    </w:p>
    <w:p>
      <w:r>
        <w:rPr>
          <w:b/>
        </w:rPr>
        <w:t xml:space="preserve">4: </w:t>
      </w:r>
      <w:r>
        <w:t>диспептического</w:t>
      </w:r>
    </w:p>
    <w:p>
      <w:r>
        <w:t xml:space="preserve">Правильный ответ: </w:t>
      </w:r>
      <w:r>
        <w:rPr>
          <w:b/>
        </w:rPr>
        <w:t>метаболического</w:t>
      </w:r>
    </w:p>
    <w:p>
      <w:pPr>
        <w:pStyle w:val="Heading2"/>
      </w:pPr>
      <w:r>
        <w:t>ПРИ ДИАГНОСТИКЕ СТЕНОКАРДИИ ПРОБА С ФИЗИЧЕСКОЙ НАГРУЗКОЙ СЧИТАЕТСЯ ПОЛОЖИТЕЛЬНОЙ ПРИ</w:t>
      </w:r>
    </w:p>
    <w:p>
      <w:r>
        <w:rPr>
          <w:b/>
        </w:rPr>
        <w:t xml:space="preserve">1: </w:t>
      </w:r>
      <w:r>
        <w:t>появлении боли или стеснения в груди в сочетании с депрессией сегмента ST более 1 мм</w:t>
      </w:r>
    </w:p>
    <w:p>
      <w:r>
        <w:rPr>
          <w:b/>
        </w:rPr>
        <w:t xml:space="preserve">2: </w:t>
      </w:r>
      <w:r>
        <w:t>появлении одышки при достижении субмаксимальной ЧСС</w:t>
      </w:r>
    </w:p>
    <w:p>
      <w:r>
        <w:rPr>
          <w:b/>
        </w:rPr>
        <w:t xml:space="preserve">3: </w:t>
      </w:r>
      <w:r>
        <w:t>повышении САД до 180 мм рт.ст и ДАД до 110 мм рт.ст.</w:t>
      </w:r>
    </w:p>
    <w:p>
      <w:r>
        <w:rPr>
          <w:b/>
        </w:rPr>
        <w:t xml:space="preserve">4: </w:t>
      </w:r>
      <w:r>
        <w:t>регистрации косовосходящей депрессии сегмента ST до 1 мм</w:t>
      </w:r>
    </w:p>
    <w:p>
      <w:r>
        <w:t xml:space="preserve">Правильный ответ: </w:t>
      </w:r>
      <w:r>
        <w:rPr>
          <w:b/>
        </w:rPr>
        <w:t>появлении боли или стеснения в груди в сочетании с депрессией сегмента ST более 1 мм</w:t>
      </w:r>
    </w:p>
    <w:p>
      <w:pPr>
        <w:pStyle w:val="Heading2"/>
      </w:pPr>
      <w:r>
        <w:t>РЕНТГЕНОЛОГИЧЕСКИМИ ПРИЗНАКАМИ КАЗЕОЗНОЙ ПНЕВМОНИИ ЯВЛЯЮТСЯ</w:t>
      </w:r>
    </w:p>
    <w:p>
      <w:r>
        <w:rPr>
          <w:b/>
        </w:rPr>
        <w:t xml:space="preserve">1: </w:t>
      </w:r>
      <w:r>
        <w:t>тень высокой интенсивности в пределах одного-двух сегментов с участками просветления и расширенная тень средостения</w:t>
      </w:r>
    </w:p>
    <w:p>
      <w:r>
        <w:rPr>
          <w:b/>
        </w:rPr>
        <w:t xml:space="preserve">2: </w:t>
      </w:r>
      <w:r>
        <w:t>массивное затемнение легочной ткани, состоящее из очагов, фокусов, сливающихся между собой, неоднородная структура тени за счет участков распада</w:t>
      </w:r>
    </w:p>
    <w:p>
      <w:r>
        <w:rPr>
          <w:b/>
        </w:rPr>
        <w:t xml:space="preserve">3: </w:t>
      </w:r>
      <w:r>
        <w:t>уменьшенная в объеме, гомогенно затемненная доля лёгкого , выраженная реакция плевры, единичные очаги в окружающей легочной ткани</w:t>
      </w:r>
    </w:p>
    <w:p>
      <w:r>
        <w:rPr>
          <w:b/>
        </w:rPr>
        <w:t xml:space="preserve">4: </w:t>
      </w:r>
      <w:r>
        <w:t>тень с размытыми контурами, малой интенсивности, однородной структуры, неизменённая окружающая легочная ткань</w:t>
      </w:r>
    </w:p>
    <w:p>
      <w:r>
        <w:t xml:space="preserve">Правильный ответ: </w:t>
      </w:r>
      <w:r>
        <w:rPr>
          <w:b/>
        </w:rPr>
        <w:t>массивное затемнение легочной ткани, состоящее из очагов, фокусов, сливающихся между собой, неоднородная структура тени за счет участков распада</w:t>
      </w:r>
    </w:p>
    <w:p>
      <w:pPr>
        <w:pStyle w:val="Heading2"/>
      </w:pPr>
      <w:r>
        <w:t>ВЕДУЩИМ ПАТОГЕНЕТИЧЕСКИМ МЕХАНИЗМОМ В РАЗВИТИИ ДИАБЕТИЧЕСКОЙ РЕТИНОПАТИИ ЯВЛЯЕТСЯ</w:t>
      </w:r>
    </w:p>
    <w:p>
      <w:r>
        <w:rPr>
          <w:b/>
        </w:rPr>
        <w:t xml:space="preserve">1: </w:t>
      </w:r>
      <w:r>
        <w:t>окислительный стресс</w:t>
      </w:r>
    </w:p>
    <w:p>
      <w:r>
        <w:rPr>
          <w:b/>
        </w:rPr>
        <w:t xml:space="preserve">2: </w:t>
      </w:r>
      <w:r>
        <w:t>нарушение кровотока</w:t>
      </w:r>
    </w:p>
    <w:p>
      <w:r>
        <w:rPr>
          <w:b/>
        </w:rPr>
        <w:t xml:space="preserve">3: </w:t>
      </w:r>
      <w:r>
        <w:t>образование тромбов</w:t>
      </w:r>
    </w:p>
    <w:p>
      <w:r>
        <w:rPr>
          <w:b/>
        </w:rPr>
        <w:t xml:space="preserve">4: </w:t>
      </w:r>
      <w:r>
        <w:t>первичное поражение нервных волокон</w:t>
      </w:r>
    </w:p>
    <w:p>
      <w:r>
        <w:t xml:space="preserve">Правильный ответ: </w:t>
      </w:r>
      <w:r>
        <w:rPr>
          <w:b/>
        </w:rPr>
        <w:t>окислительный стресс</w:t>
      </w:r>
    </w:p>
    <w:p>
      <w:pPr>
        <w:pStyle w:val="Heading2"/>
      </w:pPr>
      <w:r>
        <w:t>АМОКСИЦИЛЛИН ВНУТРЬ ПРИ ОСТРОЙ КИШЕЧНОЙ ИНФЕКЦИИ</w:t>
      </w:r>
    </w:p>
    <w:p>
      <w:r>
        <w:rPr>
          <w:b/>
        </w:rPr>
        <w:t xml:space="preserve">1: </w:t>
      </w:r>
      <w:r>
        <w:t>показан в сочетании с Лоперамидом</w:t>
      </w:r>
    </w:p>
    <w:p>
      <w:r>
        <w:rPr>
          <w:b/>
        </w:rPr>
        <w:t xml:space="preserve">2: </w:t>
      </w:r>
      <w:r>
        <w:t>не показан</w:t>
      </w:r>
    </w:p>
    <w:p>
      <w:r>
        <w:rPr>
          <w:b/>
        </w:rPr>
        <w:t xml:space="preserve">3: </w:t>
      </w:r>
      <w:r>
        <w:t>показан в сочетании с Фталазолом</w:t>
      </w:r>
    </w:p>
    <w:p>
      <w:r>
        <w:rPr>
          <w:b/>
        </w:rPr>
        <w:t xml:space="preserve">4: </w:t>
      </w:r>
      <w:r>
        <w:t>показан всегда</w:t>
      </w:r>
    </w:p>
    <w:p>
      <w:r>
        <w:t xml:space="preserve">Правильный ответ: </w:t>
      </w:r>
      <w:r>
        <w:rPr>
          <w:b/>
        </w:rPr>
        <w:t>не показан</w:t>
      </w:r>
    </w:p>
    <w:p>
      <w:pPr>
        <w:pStyle w:val="Heading2"/>
      </w:pPr>
      <w:r>
        <w:t>ПРИ ЛЕЧЕНИИ ДИАРЕИ В ПЕРИОД РЕКОНВАЛЕСЦЕНЦИИ ПРИ СТИХАНИИ ВОСПАЛИТЕЛЬНОГО ПРОЦЕССА В СЛИЗИСТОЙ КИШЕЧНИКА МОЖНО ПРИМЕНЯТЬ ОТВАР</w:t>
      </w:r>
    </w:p>
    <w:p>
      <w:r>
        <w:rPr>
          <w:b/>
        </w:rPr>
        <w:t xml:space="preserve">1: </w:t>
      </w:r>
      <w:r>
        <w:t>цветов бессмертника</w:t>
      </w:r>
    </w:p>
    <w:p>
      <w:r>
        <w:rPr>
          <w:b/>
        </w:rPr>
        <w:t xml:space="preserve">2: </w:t>
      </w:r>
      <w:r>
        <w:t>мяты</w:t>
      </w:r>
    </w:p>
    <w:p>
      <w:r>
        <w:rPr>
          <w:b/>
        </w:rPr>
        <w:t xml:space="preserve">3: </w:t>
      </w:r>
      <w:r>
        <w:t>семян льна</w:t>
      </w:r>
    </w:p>
    <w:p>
      <w:r>
        <w:rPr>
          <w:b/>
        </w:rPr>
        <w:t xml:space="preserve">4: </w:t>
      </w:r>
      <w:r>
        <w:t>ольховых шишек</w:t>
      </w:r>
    </w:p>
    <w:p>
      <w:r>
        <w:t xml:space="preserve">Правильный ответ: </w:t>
      </w:r>
      <w:r>
        <w:rPr>
          <w:b/>
        </w:rPr>
        <w:t>ольховых шишек</w:t>
      </w:r>
    </w:p>
    <w:p>
      <w:pPr>
        <w:pStyle w:val="Heading2"/>
      </w:pPr>
      <w:r>
        <w:t>ПРИ ХРОНИЧЕСКОЙ ПОЧЕЧНОЙ НЕДОСТАТОЧНОСТИ НЕ РЕКОМЕНДУЕТСЯ ПРИЕМ</w:t>
      </w:r>
    </w:p>
    <w:p>
      <w:r>
        <w:rPr>
          <w:b/>
        </w:rPr>
        <w:t xml:space="preserve">1: </w:t>
      </w:r>
      <w:r>
        <w:t>фуросемида</w:t>
      </w:r>
    </w:p>
    <w:p>
      <w:r>
        <w:rPr>
          <w:b/>
        </w:rPr>
        <w:t xml:space="preserve">2: </w:t>
      </w:r>
      <w:r>
        <w:t>спиронолактона</w:t>
      </w:r>
    </w:p>
    <w:p>
      <w:r>
        <w:rPr>
          <w:b/>
        </w:rPr>
        <w:t xml:space="preserve">3: </w:t>
      </w:r>
      <w:r>
        <w:t>дилтиазема</w:t>
      </w:r>
    </w:p>
    <w:p>
      <w:r>
        <w:rPr>
          <w:b/>
        </w:rPr>
        <w:t xml:space="preserve">4: </w:t>
      </w:r>
      <w:r>
        <w:t>азитромицина</w:t>
      </w:r>
    </w:p>
    <w:p>
      <w:r>
        <w:t xml:space="preserve">Правильный ответ: </w:t>
      </w:r>
      <w:r>
        <w:rPr>
          <w:b/>
        </w:rPr>
        <w:t>спиронолактона</w:t>
      </w:r>
    </w:p>
    <w:p>
      <w:pPr>
        <w:pStyle w:val="Heading2"/>
      </w:pPr>
      <w:r>
        <w:t>К НАИБОЛЕЕ ЧАСТО ВСТРЕЧАЮЩИМСЯ СИМПТОМАТИЧЕСКИМ ЯЗВАМ ОТНОСЯТСЯ</w:t>
      </w:r>
    </w:p>
    <w:p>
      <w:r>
        <w:rPr>
          <w:b/>
        </w:rPr>
        <w:t xml:space="preserve">1: </w:t>
      </w:r>
      <w:r>
        <w:t>ишемические</w:t>
      </w:r>
    </w:p>
    <w:p>
      <w:r>
        <w:rPr>
          <w:b/>
        </w:rPr>
        <w:t xml:space="preserve">2: </w:t>
      </w:r>
      <w:r>
        <w:t>гормональные (при синдроме  Золлингера-Эллисона, гиперпаратиреозе, карциноидном синдроме и др.)</w:t>
      </w:r>
    </w:p>
    <w:p>
      <w:r>
        <w:rPr>
          <w:b/>
        </w:rPr>
        <w:t xml:space="preserve">3: </w:t>
      </w:r>
      <w:r>
        <w:t>лекарственные (применение НПВС, глюкокортикостероидов)</w:t>
      </w:r>
    </w:p>
    <w:p>
      <w:r>
        <w:rPr>
          <w:b/>
        </w:rPr>
        <w:t xml:space="preserve">4: </w:t>
      </w:r>
      <w:r>
        <w:t>стрессорные (при инфаркте миокарда, инсульте, ожоговой болезни и др.)</w:t>
      </w:r>
    </w:p>
    <w:p>
      <w:r>
        <w:t xml:space="preserve">Правильный ответ: </w:t>
      </w:r>
      <w:r>
        <w:rPr>
          <w:b/>
        </w:rPr>
        <w:t>лекарственные (применение НПВС, глюкокортикостероидов)</w:t>
      </w:r>
    </w:p>
    <w:p>
      <w:pPr>
        <w:pStyle w:val="Heading2"/>
      </w:pPr>
      <w:r>
        <w:t>К НАИБОЛЕЕ ЭФФЕКТИВНЫМ СРЕДСТВАМ ДЛЯ САНАЦИИ ОЧАГА ИНФЕКЦИИ ПРИ РЕАКТИВНОМ АРТРИТЕ ОТНОСЯТ</w:t>
      </w:r>
    </w:p>
    <w:p>
      <w:r>
        <w:rPr>
          <w:b/>
        </w:rPr>
        <w:t xml:space="preserve">1: </w:t>
      </w:r>
      <w:r>
        <w:t>пенициллины</w:t>
      </w:r>
    </w:p>
    <w:p>
      <w:r>
        <w:rPr>
          <w:b/>
        </w:rPr>
        <w:t xml:space="preserve">2: </w:t>
      </w:r>
      <w:r>
        <w:t>индометацин</w:t>
      </w:r>
    </w:p>
    <w:p>
      <w:r>
        <w:rPr>
          <w:b/>
        </w:rPr>
        <w:t xml:space="preserve">3: </w:t>
      </w:r>
      <w:r>
        <w:t>сульфаниламиды</w:t>
      </w:r>
    </w:p>
    <w:p>
      <w:r>
        <w:rPr>
          <w:b/>
        </w:rPr>
        <w:t xml:space="preserve">4: </w:t>
      </w:r>
      <w:r>
        <w:t>тетрациклины</w:t>
      </w:r>
    </w:p>
    <w:p>
      <w:r>
        <w:t xml:space="preserve">Правильный ответ: </w:t>
      </w:r>
      <w:r>
        <w:rPr>
          <w:b/>
        </w:rPr>
        <w:t>тетрациклины</w:t>
      </w:r>
    </w:p>
    <w:p>
      <w:pPr>
        <w:pStyle w:val="Heading2"/>
      </w:pPr>
      <w:r>
        <w:t>ПРОВЕДЕНИЕ ПЕРОРАЛЬНОГО ГЛЮКОЗОТОЛЕРАНТНОГО ТЕСТА ТРЕБУЕТ</w:t>
      </w:r>
    </w:p>
    <w:p>
      <w:r>
        <w:rPr>
          <w:b/>
        </w:rPr>
        <w:t xml:space="preserve">1: </w:t>
      </w:r>
      <w:r>
        <w:t>приема 75 граммов глюкозы, растворенных в воде</w:t>
      </w:r>
    </w:p>
    <w:p>
      <w:r>
        <w:rPr>
          <w:b/>
        </w:rPr>
        <w:t xml:space="preserve">2: </w:t>
      </w:r>
      <w:r>
        <w:t>приема 100 граммов глюкозы, растворенных в воде</w:t>
      </w:r>
    </w:p>
    <w:p>
      <w:r>
        <w:rPr>
          <w:b/>
        </w:rPr>
        <w:t xml:space="preserve">3: </w:t>
      </w:r>
      <w:r>
        <w:t>соблюдения безуглеводной диеты в течение 3 дней</w:t>
      </w:r>
    </w:p>
    <w:p>
      <w:r>
        <w:rPr>
          <w:b/>
        </w:rPr>
        <w:t xml:space="preserve">4: </w:t>
      </w:r>
      <w:r>
        <w:t>отказа от обеда и ужина накануне проведения теста</w:t>
      </w:r>
    </w:p>
    <w:p>
      <w:r>
        <w:t xml:space="preserve">Правильный ответ: </w:t>
      </w:r>
      <w:r>
        <w:rPr>
          <w:b/>
        </w:rPr>
        <w:t>приема 75 граммов глюкозы, растворенных в воде</w:t>
      </w:r>
    </w:p>
    <w:p>
      <w:pPr>
        <w:pStyle w:val="Heading2"/>
      </w:pPr>
      <w:r>
        <w:t>НАЧАЛЬНЫМ ПРИЗНАКОМ ДИАБЕТИЧЕСКОЙ РЕТИНОПАТИИ ЯВЛЯЕТСЯ</w:t>
      </w:r>
    </w:p>
    <w:p>
      <w:r>
        <w:rPr>
          <w:b/>
        </w:rPr>
        <w:t xml:space="preserve">1: </w:t>
      </w:r>
      <w:r>
        <w:t>пролиферативное изменение сетчатки</w:t>
      </w:r>
    </w:p>
    <w:p>
      <w:r>
        <w:rPr>
          <w:b/>
        </w:rPr>
        <w:t xml:space="preserve">2: </w:t>
      </w:r>
      <w:r>
        <w:t>новообразование сосудов сетчатки</w:t>
      </w:r>
    </w:p>
    <w:p>
      <w:r>
        <w:rPr>
          <w:b/>
        </w:rPr>
        <w:t xml:space="preserve">3: </w:t>
      </w:r>
      <w:r>
        <w:t>образование аневризм сосудов сетчатки</w:t>
      </w:r>
    </w:p>
    <w:p>
      <w:r>
        <w:rPr>
          <w:b/>
        </w:rPr>
        <w:t xml:space="preserve">4: </w:t>
      </w:r>
      <w:r>
        <w:t>наличие кровоизлияний</w:t>
      </w:r>
    </w:p>
    <w:p>
      <w:r>
        <w:t xml:space="preserve">Правильный ответ: </w:t>
      </w:r>
      <w:r>
        <w:rPr>
          <w:b/>
        </w:rPr>
        <w:t>образование аневризм сосудов сетчатки</w:t>
      </w:r>
    </w:p>
    <w:p>
      <w:pPr>
        <w:pStyle w:val="Heading2"/>
      </w:pPr>
      <w:r>
        <w:t>ПРИ ПЕРВИЧНОМ АЛЬДОСТЕРОНИЗМЕ (СИНДРОМЕ КОННА) ОТМЕЧАЮТ</w:t>
      </w:r>
    </w:p>
    <w:p>
      <w:r>
        <w:rPr>
          <w:b/>
        </w:rPr>
        <w:t xml:space="preserve">1: </w:t>
      </w:r>
      <w:r>
        <w:t>повышение относительной плотности мочи</w:t>
      </w:r>
    </w:p>
    <w:p>
      <w:r>
        <w:rPr>
          <w:b/>
        </w:rPr>
        <w:t xml:space="preserve">2: </w:t>
      </w:r>
      <w:r>
        <w:t>резкое снижение относительной плотности мочи</w:t>
      </w:r>
    </w:p>
    <w:p>
      <w:r>
        <w:rPr>
          <w:b/>
        </w:rPr>
        <w:t xml:space="preserve">3: </w:t>
      </w:r>
      <w:r>
        <w:t>гипокалиемию, полидипсию, полиурию, судороги</w:t>
      </w:r>
    </w:p>
    <w:p>
      <w:r>
        <w:rPr>
          <w:b/>
        </w:rPr>
        <w:t xml:space="preserve">4: </w:t>
      </w:r>
      <w:r>
        <w:t>гиперкалиемию, гипергликемию, полиурию</w:t>
      </w:r>
    </w:p>
    <w:p>
      <w:r>
        <w:t xml:space="preserve">Правильный ответ: </w:t>
      </w:r>
      <w:r>
        <w:rPr>
          <w:b/>
        </w:rPr>
        <w:t>гипокалиемию, полидипсию, полиурию, судороги</w:t>
      </w:r>
    </w:p>
    <w:p>
      <w:pPr>
        <w:pStyle w:val="Heading2"/>
      </w:pPr>
      <w:r>
        <w:t>ПОД ПОТРЕБНОСТЬЮ НАСЕЛЕНИЯ В ГОСПИТАЛИЗАЦИИ ПОНИМАЕТСЯ</w:t>
      </w:r>
    </w:p>
    <w:p>
      <w:r>
        <w:rPr>
          <w:b/>
        </w:rPr>
        <w:t xml:space="preserve">1: </w:t>
      </w:r>
      <w:r>
        <w:t>число коек на определённую численность населения</w:t>
      </w:r>
    </w:p>
    <w:p>
      <w:r>
        <w:rPr>
          <w:b/>
        </w:rPr>
        <w:t xml:space="preserve">2: </w:t>
      </w:r>
      <w:r>
        <w:t>доля госпитализированных за год больных</w:t>
      </w:r>
    </w:p>
    <w:p>
      <w:r>
        <w:rPr>
          <w:b/>
        </w:rPr>
        <w:t xml:space="preserve">3: </w:t>
      </w:r>
      <w:r>
        <w:t>доля населения, нуждающегося в госпитализации</w:t>
      </w:r>
    </w:p>
    <w:p>
      <w:r>
        <w:rPr>
          <w:b/>
        </w:rPr>
        <w:t xml:space="preserve">4: </w:t>
      </w:r>
      <w:r>
        <w:t>число врачебных должностей стационара на определённую численность населения</w:t>
      </w:r>
    </w:p>
    <w:p>
      <w:r>
        <w:t xml:space="preserve">Правильный ответ: </w:t>
      </w:r>
      <w:r>
        <w:rPr>
          <w:b/>
        </w:rPr>
        <w:t>доля населения, нуждающегося в госпитализации</w:t>
      </w:r>
    </w:p>
    <w:p>
      <w:pPr>
        <w:pStyle w:val="Heading2"/>
      </w:pPr>
      <w:r>
        <w:t>ПРИ МИТРАЛЬНОМ СТЕНОЗЕ ЧАЩЕ ВСЕГО ВСТРЕЧАЕТСЯ</w:t>
      </w:r>
    </w:p>
    <w:p>
      <w:r>
        <w:rPr>
          <w:b/>
        </w:rPr>
        <w:t xml:space="preserve">1: </w:t>
      </w:r>
      <w:r>
        <w:t>атриовентрикулярная блокада</w:t>
      </w:r>
    </w:p>
    <w:p>
      <w:r>
        <w:rPr>
          <w:b/>
        </w:rPr>
        <w:t xml:space="preserve">2: </w:t>
      </w:r>
      <w:r>
        <w:t>пароксизмальная тахикардия</w:t>
      </w:r>
    </w:p>
    <w:p>
      <w:r>
        <w:rPr>
          <w:b/>
        </w:rPr>
        <w:t xml:space="preserve">3: </w:t>
      </w:r>
      <w:r>
        <w:t>экстрасистолия</w:t>
      </w:r>
    </w:p>
    <w:p>
      <w:r>
        <w:rPr>
          <w:b/>
        </w:rPr>
        <w:t xml:space="preserve">4: </w:t>
      </w:r>
      <w:r>
        <w:t>мерцательная аритмия</w:t>
      </w:r>
    </w:p>
    <w:p>
      <w:r>
        <w:t xml:space="preserve">Правильный ответ: </w:t>
      </w:r>
      <w:r>
        <w:rPr>
          <w:b/>
        </w:rPr>
        <w:t>мерцательная аритмия</w:t>
      </w:r>
    </w:p>
    <w:p>
      <w:pPr>
        <w:pStyle w:val="Heading2"/>
      </w:pPr>
      <w:r>
        <w:t>ОСНОВНЫМ МЕТОДОМ РАННЕГО ВЫЯВЛЕНИЯ ТУБЕРКУЛЕЗА ЛЕГКИХ СРЕДИ ВЗРОСЛОГО НАСЕЛЕНИЯ ЯВЛЯЕТСЯ</w:t>
      </w:r>
    </w:p>
    <w:p>
      <w:r>
        <w:rPr>
          <w:b/>
        </w:rPr>
        <w:t xml:space="preserve">1: </w:t>
      </w:r>
      <w:r>
        <w:t>клинический анализ крови</w:t>
      </w:r>
    </w:p>
    <w:p>
      <w:r>
        <w:rPr>
          <w:b/>
        </w:rPr>
        <w:t xml:space="preserve">2: </w:t>
      </w:r>
      <w:r>
        <w:t>лучевой (флюорография)</w:t>
      </w:r>
    </w:p>
    <w:p>
      <w:r>
        <w:rPr>
          <w:b/>
        </w:rPr>
        <w:t xml:space="preserve">3: </w:t>
      </w:r>
      <w:r>
        <w:t>посев мокроты на микобактерии туберкулеза</w:t>
      </w:r>
    </w:p>
    <w:p>
      <w:r>
        <w:rPr>
          <w:b/>
        </w:rPr>
        <w:t xml:space="preserve">4: </w:t>
      </w:r>
      <w:r>
        <w:t>микроскопия мокроты на микобактерии туберкулеза</w:t>
      </w:r>
    </w:p>
    <w:p>
      <w:r>
        <w:t xml:space="preserve">Правильный ответ: </w:t>
      </w:r>
      <w:r>
        <w:rPr>
          <w:b/>
        </w:rPr>
        <w:t>лучевой (флюорография)</w:t>
      </w:r>
    </w:p>
    <w:p>
      <w:pPr>
        <w:pStyle w:val="Heading2"/>
      </w:pPr>
      <w:r>
        <w:t>ФАКТОРОМ, УМЕНЬШАЮЩИМ РИСК РАЗВИТИЯ ИБС, ЯВЛЯЕТСЯ</w:t>
      </w:r>
    </w:p>
    <w:p>
      <w:r>
        <w:rPr>
          <w:b/>
        </w:rPr>
        <w:t xml:space="preserve">1: </w:t>
      </w:r>
      <w:r>
        <w:t>повышение уровня липопротеидов высокой плотности</w:t>
      </w:r>
    </w:p>
    <w:p>
      <w:r>
        <w:rPr>
          <w:b/>
        </w:rPr>
        <w:t xml:space="preserve">2: </w:t>
      </w:r>
      <w:r>
        <w:t>наследственная отягощенность</w:t>
      </w:r>
    </w:p>
    <w:p>
      <w:r>
        <w:rPr>
          <w:b/>
        </w:rPr>
        <w:t xml:space="preserve">3: </w:t>
      </w:r>
      <w:r>
        <w:t>артериальная гипертония</w:t>
      </w:r>
    </w:p>
    <w:p>
      <w:r>
        <w:rPr>
          <w:b/>
        </w:rPr>
        <w:t xml:space="preserve">4: </w:t>
      </w:r>
      <w:r>
        <w:t>сахарный диабет</w:t>
      </w:r>
    </w:p>
    <w:p>
      <w:r>
        <w:t xml:space="preserve">Правильный ответ: </w:t>
      </w:r>
      <w:r>
        <w:rPr>
          <w:b/>
        </w:rPr>
        <w:t>повышение уровня липопротеидов высокой плотности</w:t>
      </w:r>
    </w:p>
    <w:p>
      <w:pPr>
        <w:pStyle w:val="Heading2"/>
      </w:pPr>
      <w:r>
        <w:t>К САМОЙ РАСПРОСТРАНЕННОЙ ПРИЧИНЕ РАЗВИТИЯ ХРОНИЧЕСКОЙ СЕРДЕЧНОЙ НЕДОСТАТОЧНОСТИ В РОССИИ ОТНОСЯТ</w:t>
      </w:r>
    </w:p>
    <w:p>
      <w:r>
        <w:rPr>
          <w:b/>
        </w:rPr>
        <w:t xml:space="preserve">1: </w:t>
      </w:r>
      <w:r>
        <w:t>фибрилляцию предсердий</w:t>
      </w:r>
    </w:p>
    <w:p>
      <w:r>
        <w:rPr>
          <w:b/>
        </w:rPr>
        <w:t xml:space="preserve">2: </w:t>
      </w:r>
      <w:r>
        <w:t>пороки сердца</w:t>
      </w:r>
    </w:p>
    <w:p>
      <w:r>
        <w:rPr>
          <w:b/>
        </w:rPr>
        <w:t xml:space="preserve">3: </w:t>
      </w:r>
      <w:r>
        <w:t>миокардит</w:t>
      </w:r>
    </w:p>
    <w:p>
      <w:r>
        <w:rPr>
          <w:b/>
        </w:rPr>
        <w:t xml:space="preserve">4: </w:t>
      </w:r>
      <w:r>
        <w:t>артериальную гипертензию</w:t>
      </w:r>
    </w:p>
    <w:p>
      <w:r>
        <w:t xml:space="preserve">Правильный ответ: </w:t>
      </w:r>
      <w:r>
        <w:rPr>
          <w:b/>
        </w:rPr>
        <w:t>артериальную гипертензию</w:t>
      </w:r>
    </w:p>
    <w:p>
      <w:pPr>
        <w:pStyle w:val="Heading2"/>
      </w:pPr>
      <w:r>
        <w:t>НАИБОЛЕЕ ЧАСТЫМ ПОБОЧНЫМ ЭФФЕКТОМ ИНГАЛЯЦИОННЫХ ГЛЮКОКОРТИКОСТЕРОИДОВ ЯВЛЯЕТСЯ</w:t>
      </w:r>
    </w:p>
    <w:p>
      <w:r>
        <w:rPr>
          <w:b/>
        </w:rPr>
        <w:t xml:space="preserve">1: </w:t>
      </w:r>
      <w:r>
        <w:t>гипергликемия</w:t>
      </w:r>
    </w:p>
    <w:p>
      <w:r>
        <w:rPr>
          <w:b/>
        </w:rPr>
        <w:t xml:space="preserve">2: </w:t>
      </w:r>
      <w:r>
        <w:t>остеопороз</w:t>
      </w:r>
    </w:p>
    <w:p>
      <w:r>
        <w:rPr>
          <w:b/>
        </w:rPr>
        <w:t xml:space="preserve">3: </w:t>
      </w:r>
      <w:r>
        <w:t>дисфония</w:t>
      </w:r>
    </w:p>
    <w:p>
      <w:r>
        <w:rPr>
          <w:b/>
        </w:rPr>
        <w:t xml:space="preserve">4: </w:t>
      </w:r>
      <w:r>
        <w:t>ожирение</w:t>
      </w:r>
    </w:p>
    <w:p>
      <w:r>
        <w:t xml:space="preserve">Правильный ответ: </w:t>
      </w:r>
      <w:r>
        <w:rPr>
          <w:b/>
        </w:rPr>
        <w:t>дисфония</w:t>
      </w:r>
    </w:p>
    <w:p>
      <w:pPr>
        <w:pStyle w:val="Heading2"/>
      </w:pPr>
      <w:r>
        <w:t>ПОКАЗАТЕЛЕМ ДЕЯТЕЛЬНОСТИ БОЛЬНИЦЫ, ОПРЕДЕЛЯЮЩИМ СРЕДНЕЕ ЧИСЛО ДНЕЙ РАБОТЫ КОЙКИ В ГОДУ, ЯВЛЯЕТСЯ</w:t>
      </w:r>
    </w:p>
    <w:p>
      <w:r>
        <w:rPr>
          <w:b/>
        </w:rPr>
        <w:t xml:space="preserve">1: </w:t>
      </w:r>
      <w:r>
        <w:t>средний койко-день</w:t>
      </w:r>
    </w:p>
    <w:p>
      <w:r>
        <w:rPr>
          <w:b/>
        </w:rPr>
        <w:t xml:space="preserve">2: </w:t>
      </w:r>
      <w:r>
        <w:t>занятость койки</w:t>
      </w:r>
    </w:p>
    <w:p>
      <w:r>
        <w:rPr>
          <w:b/>
        </w:rPr>
        <w:t xml:space="preserve">3: </w:t>
      </w:r>
      <w:r>
        <w:t>степень использования коечного фонда</w:t>
      </w:r>
    </w:p>
    <w:p>
      <w:r>
        <w:rPr>
          <w:b/>
        </w:rPr>
        <w:t xml:space="preserve">4: </w:t>
      </w:r>
      <w:r>
        <w:t>оборот койки</w:t>
      </w:r>
    </w:p>
    <w:p>
      <w:r>
        <w:t xml:space="preserve">Правильный ответ: </w:t>
      </w:r>
      <w:r>
        <w:rPr>
          <w:b/>
        </w:rPr>
        <w:t>занятость койки</w:t>
      </w:r>
    </w:p>
    <w:p>
      <w:pPr>
        <w:pStyle w:val="Heading2"/>
      </w:pPr>
      <w:r>
        <w:t>У ЛИЦ С СИНДРОМОМ ПРИОБРЕТЕННОГО ИММУНОДЕФИЦИТА НАИБОЛЕЕ ЧАСТЫМ ВОЗБУДИТЕЛЕМ ПНЕВМОНИИ ЯВЛЯЕТСЯ</w:t>
      </w:r>
    </w:p>
    <w:p>
      <w:r>
        <w:rPr>
          <w:b/>
        </w:rPr>
        <w:t xml:space="preserve">1: </w:t>
      </w:r>
      <w:r>
        <w:t>микоплазма</w:t>
      </w:r>
    </w:p>
    <w:p>
      <w:r>
        <w:rPr>
          <w:b/>
        </w:rPr>
        <w:t xml:space="preserve">2: </w:t>
      </w:r>
      <w:r>
        <w:t>клебсиелла</w:t>
      </w:r>
    </w:p>
    <w:p>
      <w:r>
        <w:rPr>
          <w:b/>
        </w:rPr>
        <w:t xml:space="preserve">3: </w:t>
      </w:r>
      <w:r>
        <w:t>пневмококк</w:t>
      </w:r>
    </w:p>
    <w:p>
      <w:r>
        <w:rPr>
          <w:b/>
        </w:rPr>
        <w:t xml:space="preserve">4: </w:t>
      </w:r>
      <w:r>
        <w:t>пневмоциста</w:t>
      </w:r>
    </w:p>
    <w:p>
      <w:r>
        <w:t xml:space="preserve">Правильный ответ: </w:t>
      </w:r>
      <w:r>
        <w:rPr>
          <w:b/>
        </w:rPr>
        <w:t>пневмоциста</w:t>
      </w:r>
    </w:p>
    <w:p>
      <w:pPr>
        <w:pStyle w:val="Heading2"/>
      </w:pPr>
      <w:r>
        <w:t>НАРУШЕНИЕ ФУНКЦИИ ЩИТОВИДНОЙ ЖЕЛЕЗЫ НАИБОЛЕЕ ЧАСТО РАЗВИВАЕТСЯ ПРИ ПРИЕМЕ</w:t>
      </w:r>
    </w:p>
    <w:p>
      <w:r>
        <w:rPr>
          <w:b/>
        </w:rPr>
        <w:t xml:space="preserve">1: </w:t>
      </w:r>
      <w:r>
        <w:t>Этацизина</w:t>
      </w:r>
    </w:p>
    <w:p>
      <w:r>
        <w:rPr>
          <w:b/>
        </w:rPr>
        <w:t xml:space="preserve">2: </w:t>
      </w:r>
      <w:r>
        <w:t>Хинидина</w:t>
      </w:r>
    </w:p>
    <w:p>
      <w:r>
        <w:rPr>
          <w:b/>
        </w:rPr>
        <w:t xml:space="preserve">3: </w:t>
      </w:r>
      <w:r>
        <w:t>Амиодарона</w:t>
      </w:r>
    </w:p>
    <w:p>
      <w:r>
        <w:rPr>
          <w:b/>
        </w:rPr>
        <w:t xml:space="preserve">4: </w:t>
      </w:r>
      <w:r>
        <w:t>Пропранолола</w:t>
      </w:r>
    </w:p>
    <w:p>
      <w:r>
        <w:t xml:space="preserve">Правильный ответ: </w:t>
      </w:r>
      <w:r>
        <w:rPr>
          <w:b/>
        </w:rPr>
        <w:t>Амиодарона</w:t>
      </w:r>
    </w:p>
    <w:p>
      <w:pPr>
        <w:pStyle w:val="Heading2"/>
      </w:pPr>
      <w:r>
        <w:t>СНИЖЕНИЕ АЛЬБУМИНОВ КРОВИ ПРИ ЦИРРОЗЕ ПЕЧЕНИ ЯВЛЯЕТСЯ СЛЕДСТВИЕМ</w:t>
      </w:r>
    </w:p>
    <w:p>
      <w:r>
        <w:rPr>
          <w:b/>
        </w:rPr>
        <w:t xml:space="preserve">1: </w:t>
      </w:r>
      <w:r>
        <w:t>портальной гипертензии</w:t>
      </w:r>
    </w:p>
    <w:p>
      <w:r>
        <w:rPr>
          <w:b/>
        </w:rPr>
        <w:t xml:space="preserve">2: </w:t>
      </w:r>
      <w:r>
        <w:t>нарушения всасывания белков из кишечника</w:t>
      </w:r>
    </w:p>
    <w:p>
      <w:r>
        <w:rPr>
          <w:b/>
        </w:rPr>
        <w:t xml:space="preserve">3: </w:t>
      </w:r>
      <w:r>
        <w:t>нарушения синтетической функции гепатоцитов</w:t>
      </w:r>
    </w:p>
    <w:p>
      <w:r>
        <w:rPr>
          <w:b/>
        </w:rPr>
        <w:t xml:space="preserve">4: </w:t>
      </w:r>
      <w:r>
        <w:t>диспротеинемии</w:t>
      </w:r>
    </w:p>
    <w:p>
      <w:r>
        <w:t xml:space="preserve">Правильный ответ: </w:t>
      </w:r>
      <w:r>
        <w:rPr>
          <w:b/>
        </w:rPr>
        <w:t>нарушения синтетической функции гепатоцитов</w:t>
      </w:r>
    </w:p>
    <w:p>
      <w:pPr>
        <w:pStyle w:val="Heading2"/>
      </w:pPr>
      <w:r>
        <w:t>КЛИНИЧЕСКИЕ ПРОЯВЛЕНИЯ РАЗВИТИЯ САХАРНОГО ДИАБЕТА ТИПА 1 ВОЗНИКАЮТ НА СТАДИИ</w:t>
      </w:r>
    </w:p>
    <w:p>
      <w:r>
        <w:rPr>
          <w:b/>
        </w:rPr>
        <w:t xml:space="preserve">1: </w:t>
      </w:r>
      <w:r>
        <w:t>инициации иммунных процессов</w:t>
      </w:r>
    </w:p>
    <w:p>
      <w:r>
        <w:rPr>
          <w:b/>
        </w:rPr>
        <w:t xml:space="preserve">2: </w:t>
      </w:r>
      <w:r>
        <w:t>полной деструкции β-клеток</w:t>
      </w:r>
    </w:p>
    <w:p>
      <w:r>
        <w:rPr>
          <w:b/>
        </w:rPr>
        <w:t xml:space="preserve">3: </w:t>
      </w:r>
      <w:r>
        <w:t>90% деструкции β-клеток</w:t>
      </w:r>
    </w:p>
    <w:p>
      <w:r>
        <w:rPr>
          <w:b/>
        </w:rPr>
        <w:t xml:space="preserve">4: </w:t>
      </w:r>
      <w:r>
        <w:t>прогрессивного снижения  1 фазы секреции инсулина</w:t>
      </w:r>
    </w:p>
    <w:p>
      <w:r>
        <w:t xml:space="preserve">Правильный ответ: </w:t>
      </w:r>
      <w:r>
        <w:rPr>
          <w:b/>
        </w:rPr>
        <w:t>90% деструкции β-клеток</w:t>
      </w:r>
    </w:p>
    <w:p>
      <w:pPr>
        <w:pStyle w:val="Heading2"/>
      </w:pPr>
      <w:r>
        <w:t>КЛИНИЧЕСКИМ ПРИЗНАКОМ, ХАРАКТЕРНЫМ ДЛЯ НЕДОСТАТОЧНОСТИ АОРТАЛЬНОГО КЛАПАНА, ЯВЛЯЕТСЯ</w:t>
      </w:r>
    </w:p>
    <w:p>
      <w:r>
        <w:rPr>
          <w:b/>
        </w:rPr>
        <w:t xml:space="preserve">1: </w:t>
      </w:r>
      <w:r>
        <w:t>«пляска каротид»</w:t>
      </w:r>
    </w:p>
    <w:p>
      <w:r>
        <w:rPr>
          <w:b/>
        </w:rPr>
        <w:t xml:space="preserve">2: </w:t>
      </w:r>
      <w:r>
        <w:t>диастолический шум во II межреберье слева</w:t>
      </w:r>
    </w:p>
    <w:p>
      <w:r>
        <w:rPr>
          <w:b/>
        </w:rPr>
        <w:t xml:space="preserve">3: </w:t>
      </w:r>
      <w:r>
        <w:t>систолический шум во II межреберье слева</w:t>
      </w:r>
    </w:p>
    <w:p>
      <w:r>
        <w:rPr>
          <w:b/>
        </w:rPr>
        <w:t xml:space="preserve">4: </w:t>
      </w:r>
      <w:r>
        <w:t>ундуляция шейных вен</w:t>
      </w:r>
    </w:p>
    <w:p>
      <w:r>
        <w:t xml:space="preserve">Правильный ответ: </w:t>
      </w:r>
      <w:r>
        <w:rPr>
          <w:b/>
        </w:rPr>
        <w:t>«пляска каротид»</w:t>
      </w:r>
    </w:p>
    <w:p>
      <w:pPr>
        <w:pStyle w:val="Heading2"/>
      </w:pPr>
      <w:r>
        <w:t>АБСОЛЮТНЫМ ПРОТИВОПОКАЗАНИЕМ ДЛЯ НАЗНАЧЕНИЯ ТИАЗИДНЫХ ДИУРЕТИКОВ БОЛЬНЫМ АРТЕРИАЛЬНОЙ ГИПЕРТЕНЗИЕЙ ЯВЛЯЕТСЯ</w:t>
      </w:r>
    </w:p>
    <w:p>
      <w:r>
        <w:rPr>
          <w:b/>
        </w:rPr>
        <w:t xml:space="preserve">1: </w:t>
      </w:r>
      <w:r>
        <w:t>атриовентрикулярная блокада</w:t>
      </w:r>
    </w:p>
    <w:p>
      <w:r>
        <w:rPr>
          <w:b/>
        </w:rPr>
        <w:t xml:space="preserve">2: </w:t>
      </w:r>
      <w:r>
        <w:t>подагра</w:t>
      </w:r>
    </w:p>
    <w:p>
      <w:r>
        <w:rPr>
          <w:b/>
        </w:rPr>
        <w:t xml:space="preserve">3: </w:t>
      </w:r>
      <w:r>
        <w:t>хроническая сердечная недостаточность</w:t>
      </w:r>
    </w:p>
    <w:p>
      <w:r>
        <w:rPr>
          <w:b/>
        </w:rPr>
        <w:t xml:space="preserve">4: </w:t>
      </w:r>
      <w:r>
        <w:t>фибрилляция предсердий</w:t>
      </w:r>
    </w:p>
    <w:p>
      <w:r>
        <w:t xml:space="preserve">Правильный ответ: </w:t>
      </w:r>
      <w:r>
        <w:rPr>
          <w:b/>
        </w:rPr>
        <w:t>подагра</w:t>
      </w:r>
    </w:p>
    <w:p>
      <w:pPr>
        <w:pStyle w:val="Heading2"/>
      </w:pPr>
      <w:r>
        <w:t>ГЛИКИЛИРОВАННЫЙ ГЕМОГЛОБИН ОБОЗНАЧАЮТ</w:t>
      </w:r>
    </w:p>
    <w:p>
      <w:r>
        <w:rPr>
          <w:b/>
        </w:rPr>
        <w:t xml:space="preserve">1: </w:t>
      </w:r>
      <w:r>
        <w:t>HbF</w:t>
      </w:r>
    </w:p>
    <w:p>
      <w:r>
        <w:rPr>
          <w:b/>
        </w:rPr>
        <w:t xml:space="preserve">2: </w:t>
      </w:r>
      <w:r>
        <w:t>ННb</w:t>
      </w:r>
    </w:p>
    <w:p>
      <w:r>
        <w:rPr>
          <w:b/>
        </w:rPr>
        <w:t xml:space="preserve">3: </w:t>
      </w:r>
      <w:r>
        <w:t>НbА1с</w:t>
      </w:r>
    </w:p>
    <w:p>
      <w:r>
        <w:rPr>
          <w:b/>
        </w:rPr>
        <w:t xml:space="preserve">4: </w:t>
      </w:r>
      <w:r>
        <w:t>НbО2</w:t>
      </w:r>
    </w:p>
    <w:p>
      <w:r>
        <w:t xml:space="preserve">Правильный ответ: </w:t>
      </w:r>
      <w:r>
        <w:rPr>
          <w:b/>
        </w:rPr>
        <w:t>НbА1с</w:t>
      </w:r>
    </w:p>
    <w:p>
      <w:pPr>
        <w:pStyle w:val="Heading2"/>
      </w:pPr>
      <w:r>
        <w:t>ЭКГ-ДИАГНОСТИКУ ИНФАРКТА МИОКАРДА УСЛОЖНЯЕТ</w:t>
      </w:r>
    </w:p>
    <w:p>
      <w:r>
        <w:rPr>
          <w:b/>
        </w:rPr>
        <w:t xml:space="preserve">1: </w:t>
      </w:r>
      <w:r>
        <w:t>атриовентрикулярная блокада 1 степени</w:t>
      </w:r>
    </w:p>
    <w:p>
      <w:r>
        <w:rPr>
          <w:b/>
        </w:rPr>
        <w:t xml:space="preserve">2: </w:t>
      </w:r>
      <w:r>
        <w:t>желудочковая экстрасистолия</w:t>
      </w:r>
    </w:p>
    <w:p>
      <w:r>
        <w:rPr>
          <w:b/>
        </w:rPr>
        <w:t xml:space="preserve">3: </w:t>
      </w:r>
      <w:r>
        <w:t>фибрилляция предсердий</w:t>
      </w:r>
    </w:p>
    <w:p>
      <w:r>
        <w:rPr>
          <w:b/>
        </w:rPr>
        <w:t xml:space="preserve">4: </w:t>
      </w:r>
      <w:r>
        <w:t>блокада левой ножки пучка Гиса</w:t>
      </w:r>
    </w:p>
    <w:p>
      <w:r>
        <w:t xml:space="preserve">Правильный ответ: </w:t>
      </w:r>
      <w:r>
        <w:rPr>
          <w:b/>
        </w:rPr>
        <w:t>блокада левой ножки пучка Гиса</w:t>
      </w:r>
    </w:p>
    <w:p>
      <w:pPr>
        <w:pStyle w:val="Heading2"/>
      </w:pPr>
      <w:r>
        <w:t>НАИБОЛЬШИЙ РИСК РАЗВИТИЯ ИНСУЛЬТОВ НАБЛЮДАЕТСЯ ПРИ</w:t>
      </w:r>
    </w:p>
    <w:p>
      <w:r>
        <w:rPr>
          <w:b/>
        </w:rPr>
        <w:t xml:space="preserve">1: </w:t>
      </w:r>
      <w:r>
        <w:t>изолированной систолической АГ</w:t>
      </w:r>
    </w:p>
    <w:p>
      <w:r>
        <w:rPr>
          <w:b/>
        </w:rPr>
        <w:t xml:space="preserve">2: </w:t>
      </w:r>
      <w:r>
        <w:t>изолированной диастолической АГ</w:t>
      </w:r>
    </w:p>
    <w:p>
      <w:r>
        <w:rPr>
          <w:b/>
        </w:rPr>
        <w:t xml:space="preserve">3: </w:t>
      </w:r>
      <w:r>
        <w:t>систоло-диастоличской АГ</w:t>
      </w:r>
    </w:p>
    <w:p>
      <w:r>
        <w:rPr>
          <w:b/>
        </w:rPr>
        <w:t xml:space="preserve">4: </w:t>
      </w:r>
      <w:r>
        <w:t>вторичной АГ</w:t>
      </w:r>
    </w:p>
    <w:p>
      <w:r>
        <w:t xml:space="preserve">Правильный ответ: </w:t>
      </w:r>
      <w:r>
        <w:rPr>
          <w:b/>
        </w:rPr>
        <w:t>изолированной систолической АГ</w:t>
      </w:r>
    </w:p>
    <w:p>
      <w:pPr>
        <w:pStyle w:val="Heading2"/>
      </w:pPr>
      <w:r>
        <w:t>ИЗ-ЗА ВОЗМОЖНОСТИ РАЗВИТИЯ ТОКСИЧЕСКОГО ПОРАЖЕНИЯ ПЕЧЕНИ НЕ РЕКОМЕНДУЕТСЯ ПРИМЕНЯТЬ ПАРАЦЕТАМОЛ НА ФОНЕ</w:t>
      </w:r>
    </w:p>
    <w:p>
      <w:r>
        <w:rPr>
          <w:b/>
        </w:rPr>
        <w:t xml:space="preserve">1: </w:t>
      </w:r>
      <w:r>
        <w:t>приема миотропных спазмолитиков, м-холиноблокаторов, Циметидина, макролидных антибиотиков, Триметазидина</w:t>
      </w:r>
    </w:p>
    <w:p>
      <w:r>
        <w:rPr>
          <w:b/>
        </w:rPr>
        <w:t xml:space="preserve">2: </w:t>
      </w:r>
      <w:r>
        <w:t>приема алкоголя, индукторов цитохромов печени Р-450 (H1-блокаторов, глюкокортикоидов, фенобарбитала), голодания</w:t>
      </w:r>
    </w:p>
    <w:p>
      <w:r>
        <w:rPr>
          <w:b/>
        </w:rPr>
        <w:t xml:space="preserve">3: </w:t>
      </w:r>
      <w:r>
        <w:t>физической или эмоциональной  нагрузок, хронической болезни почек, хронической обструктивной болезни легких</w:t>
      </w:r>
    </w:p>
    <w:p>
      <w:r>
        <w:rPr>
          <w:b/>
        </w:rPr>
        <w:t xml:space="preserve">4: </w:t>
      </w:r>
      <w:r>
        <w:t>приема ингибиторов абсорбции желчных кислот, омега-3 полиненасыщенных жирных кислот, Омепразола</w:t>
      </w:r>
    </w:p>
    <w:p>
      <w:r>
        <w:t xml:space="preserve">Правильный ответ: </w:t>
      </w:r>
      <w:r>
        <w:rPr>
          <w:b/>
        </w:rPr>
        <w:t>приема алкоголя, индукторов цитохромов печени Р-450 (H1-блокаторов, глюкокортикоидов, фенобарбитала), голодания</w:t>
      </w:r>
    </w:p>
    <w:p>
      <w:pPr>
        <w:pStyle w:val="Heading2"/>
      </w:pPr>
      <w:r>
        <w:t>ОКАЗЫВАЕТ ПРЯМОЕ ВАЗОПРЕССОРНОЕ ДЕЙСТВИЕ</w:t>
      </w:r>
    </w:p>
    <w:p>
      <w:r>
        <w:rPr>
          <w:b/>
        </w:rPr>
        <w:t xml:space="preserve">1: </w:t>
      </w:r>
      <w:r>
        <w:t>ренин</w:t>
      </w:r>
    </w:p>
    <w:p>
      <w:r>
        <w:rPr>
          <w:b/>
        </w:rPr>
        <w:t xml:space="preserve">2: </w:t>
      </w:r>
      <w:r>
        <w:t>простациклин</w:t>
      </w:r>
    </w:p>
    <w:p>
      <w:r>
        <w:rPr>
          <w:b/>
        </w:rPr>
        <w:t xml:space="preserve">3: </w:t>
      </w:r>
      <w:r>
        <w:t>ангиотензин II</w:t>
      </w:r>
    </w:p>
    <w:p>
      <w:r>
        <w:rPr>
          <w:b/>
        </w:rPr>
        <w:t xml:space="preserve">4: </w:t>
      </w:r>
      <w:r>
        <w:t>брадикинин</w:t>
      </w:r>
    </w:p>
    <w:p>
      <w:r>
        <w:t xml:space="preserve">Правильный ответ: </w:t>
      </w:r>
      <w:r>
        <w:rPr>
          <w:b/>
        </w:rPr>
        <w:t>ангиотензин II</w:t>
      </w:r>
    </w:p>
    <w:p>
      <w:pPr>
        <w:pStyle w:val="Heading2"/>
      </w:pPr>
      <w:r>
        <w:t>ЭЛИМИНАЦИЮ ЛЕКАРСТВЕННЫХ СРЕДСТВ ХАРАКТЕРИЗУЕТ</w:t>
      </w:r>
    </w:p>
    <w:p>
      <w:r>
        <w:rPr>
          <w:b/>
        </w:rPr>
        <w:t xml:space="preserve">1: </w:t>
      </w:r>
      <w:r>
        <w:t>степень протеидизации</w:t>
      </w:r>
    </w:p>
    <w:p>
      <w:r>
        <w:rPr>
          <w:b/>
        </w:rPr>
        <w:t xml:space="preserve">2: </w:t>
      </w:r>
      <w:r>
        <w:t>биодоступность</w:t>
      </w:r>
    </w:p>
    <w:p>
      <w:r>
        <w:rPr>
          <w:b/>
        </w:rPr>
        <w:t xml:space="preserve">3: </w:t>
      </w:r>
      <w:r>
        <w:t>константа скорости элиминации</w:t>
      </w:r>
    </w:p>
    <w:p>
      <w:r>
        <w:rPr>
          <w:b/>
        </w:rPr>
        <w:t xml:space="preserve">4: </w:t>
      </w:r>
      <w:r>
        <w:t>объем распределения</w:t>
      </w:r>
    </w:p>
    <w:p>
      <w:r>
        <w:t xml:space="preserve">Правильный ответ: </w:t>
      </w:r>
      <w:r>
        <w:rPr>
          <w:b/>
        </w:rPr>
        <w:t>константа скорости элиминации</w:t>
      </w:r>
    </w:p>
    <w:p>
      <w:pPr>
        <w:pStyle w:val="Heading2"/>
      </w:pPr>
      <w:r>
        <w:t>ДЛЯ ПЕРВИЧНОГО ГИПОТИРЕОЗА ХАРАКТЕРНЫМ ИЗМЕНЕНИЕМ СОДЕРЖАНИЯ ГОРМОНОВ В КРОВИ ЯВЛЯЕТСЯ</w:t>
      </w:r>
    </w:p>
    <w:p>
      <w:r>
        <w:rPr>
          <w:b/>
        </w:rPr>
        <w:t xml:space="preserve">1: </w:t>
      </w:r>
      <w:r>
        <w:t>снижение тиреотропного гормона и снижение тироксина</w:t>
      </w:r>
    </w:p>
    <w:p>
      <w:r>
        <w:rPr>
          <w:b/>
        </w:rPr>
        <w:t xml:space="preserve">2: </w:t>
      </w:r>
      <w:r>
        <w:t>повышение тиреотропного гормона и снижение тироксина</w:t>
      </w:r>
    </w:p>
    <w:p>
      <w:r>
        <w:rPr>
          <w:b/>
        </w:rPr>
        <w:t xml:space="preserve">3: </w:t>
      </w:r>
      <w:r>
        <w:t>повышение тиреотропного гормона и повышение тироксина</w:t>
      </w:r>
    </w:p>
    <w:p>
      <w:r>
        <w:rPr>
          <w:b/>
        </w:rPr>
        <w:t xml:space="preserve">4: </w:t>
      </w:r>
      <w:r>
        <w:t>снижение тиреотропного гормона и повышение тироксина</w:t>
      </w:r>
    </w:p>
    <w:p>
      <w:r>
        <w:t xml:space="preserve">Правильный ответ: </w:t>
      </w:r>
      <w:r>
        <w:rPr>
          <w:b/>
        </w:rPr>
        <w:t>повышение тиреотропного гормона и снижение тироксина</w:t>
      </w:r>
    </w:p>
    <w:p>
      <w:pPr>
        <w:pStyle w:val="Heading2"/>
      </w:pPr>
      <w:r>
        <w:t>У ВЗРОСЛЫХ САМОЙ ЧАСТОЙ КЛИНИЧЕСКОЙ ФОРМОЙ ТУБЕРКУЛЕЗА ЛЕГКИХ ЯВЛЯЕТСЯ</w:t>
      </w:r>
    </w:p>
    <w:p>
      <w:r>
        <w:rPr>
          <w:b/>
        </w:rPr>
        <w:t xml:space="preserve">1: </w:t>
      </w:r>
      <w:r>
        <w:t>очаговая</w:t>
      </w:r>
    </w:p>
    <w:p>
      <w:r>
        <w:rPr>
          <w:b/>
        </w:rPr>
        <w:t xml:space="preserve">2: </w:t>
      </w:r>
      <w:r>
        <w:t>инфильтративная</w:t>
      </w:r>
    </w:p>
    <w:p>
      <w:r>
        <w:rPr>
          <w:b/>
        </w:rPr>
        <w:t xml:space="preserve">3: </w:t>
      </w:r>
      <w:r>
        <w:t>фиброзно-кавернозная</w:t>
      </w:r>
    </w:p>
    <w:p>
      <w:r>
        <w:rPr>
          <w:b/>
        </w:rPr>
        <w:t xml:space="preserve">4: </w:t>
      </w:r>
      <w:r>
        <w:t>диссеминированная</w:t>
      </w:r>
    </w:p>
    <w:p>
      <w:r>
        <w:t xml:space="preserve">Правильный ответ: </w:t>
      </w:r>
      <w:r>
        <w:rPr>
          <w:b/>
        </w:rPr>
        <w:t>инфильтративная</w:t>
      </w:r>
    </w:p>
    <w:p>
      <w:pPr>
        <w:pStyle w:val="Heading2"/>
      </w:pPr>
      <w:r>
        <w:t>ДЛИТЕЛЬНОЕ КРОВОХАРКАНЬЕ ПРИ СУХОМ КАШЛЕ ЗАСТАВЛЯЕТ ДУМАТЬ О</w:t>
      </w:r>
    </w:p>
    <w:p>
      <w:r>
        <w:rPr>
          <w:b/>
        </w:rPr>
        <w:t xml:space="preserve">1: </w:t>
      </w:r>
      <w:r>
        <w:t>хроническом бронхите</w:t>
      </w:r>
    </w:p>
    <w:p>
      <w:r>
        <w:rPr>
          <w:b/>
        </w:rPr>
        <w:t xml:space="preserve">2: </w:t>
      </w:r>
      <w:r>
        <w:t>пневмонии</w:t>
      </w:r>
    </w:p>
    <w:p>
      <w:r>
        <w:rPr>
          <w:b/>
        </w:rPr>
        <w:t xml:space="preserve">3: </w:t>
      </w:r>
      <w:r>
        <w:t>бронхоэктатической болезни</w:t>
      </w:r>
    </w:p>
    <w:p>
      <w:r>
        <w:rPr>
          <w:b/>
        </w:rPr>
        <w:t xml:space="preserve">4: </w:t>
      </w:r>
      <w:r>
        <w:t>раке бронха</w:t>
      </w:r>
    </w:p>
    <w:p>
      <w:r>
        <w:t xml:space="preserve">Правильный ответ: </w:t>
      </w:r>
      <w:r>
        <w:rPr>
          <w:b/>
        </w:rPr>
        <w:t>раке бронха</w:t>
      </w:r>
    </w:p>
    <w:p>
      <w:pPr>
        <w:pStyle w:val="Heading2"/>
      </w:pPr>
      <w:r>
        <w:t>ПРЕПАРАТОМ МОНОКЛОНАЛЬНЫХ АНТИТЕЛ К IG E ЯВЛЯЕТСЯ</w:t>
      </w:r>
    </w:p>
    <w:p>
      <w:r>
        <w:rPr>
          <w:b/>
        </w:rPr>
        <w:t xml:space="preserve">1: </w:t>
      </w:r>
      <w:r>
        <w:t>Зафирлукаст</w:t>
      </w:r>
    </w:p>
    <w:p>
      <w:r>
        <w:rPr>
          <w:b/>
        </w:rPr>
        <w:t xml:space="preserve">2: </w:t>
      </w:r>
      <w:r>
        <w:t>Омализумаб</w:t>
      </w:r>
    </w:p>
    <w:p>
      <w:r>
        <w:rPr>
          <w:b/>
        </w:rPr>
        <w:t xml:space="preserve">3: </w:t>
      </w:r>
      <w:r>
        <w:t>Фенспирид</w:t>
      </w:r>
    </w:p>
    <w:p>
      <w:r>
        <w:rPr>
          <w:b/>
        </w:rPr>
        <w:t xml:space="preserve">4: </w:t>
      </w:r>
      <w:r>
        <w:t>Монтелукаст</w:t>
      </w:r>
    </w:p>
    <w:p>
      <w:r>
        <w:t xml:space="preserve">Правильный ответ: </w:t>
      </w:r>
      <w:r>
        <w:rPr>
          <w:b/>
        </w:rPr>
        <w:t>Омализумаб</w:t>
      </w:r>
    </w:p>
    <w:p>
      <w:pPr>
        <w:pStyle w:val="Heading2"/>
      </w:pPr>
      <w:r>
        <w:t>ДЛЯ ПОДТВЕРЖДЕНИЯ ДИАГНОЗА «ПЕРВИЧНЫЙ ГИПОТИРЕОЗ» НАИБОЛЕЕ ИНФОРМАТИВНЫМ ЯВЛЯЕТСЯ</w:t>
      </w:r>
    </w:p>
    <w:p>
      <w:r>
        <w:rPr>
          <w:b/>
        </w:rPr>
        <w:t xml:space="preserve">1: </w:t>
      </w:r>
      <w:r>
        <w:t>определение уровня Са2+ в крови</w:t>
      </w:r>
    </w:p>
    <w:p>
      <w:r>
        <w:rPr>
          <w:b/>
        </w:rPr>
        <w:t xml:space="preserve">2: </w:t>
      </w:r>
      <w:r>
        <w:t>сцинтиграфия щитовидной железы</w:t>
      </w:r>
    </w:p>
    <w:p>
      <w:r>
        <w:rPr>
          <w:b/>
        </w:rPr>
        <w:t xml:space="preserve">3: </w:t>
      </w:r>
      <w:r>
        <w:t>определение уровня Т3</w:t>
      </w:r>
    </w:p>
    <w:p>
      <w:r>
        <w:rPr>
          <w:b/>
        </w:rPr>
        <w:t xml:space="preserve">4: </w:t>
      </w:r>
      <w:r>
        <w:t>определение уровня ТТГ</w:t>
      </w:r>
    </w:p>
    <w:p>
      <w:r>
        <w:t xml:space="preserve">Правильный ответ: </w:t>
      </w:r>
      <w:r>
        <w:rPr>
          <w:b/>
        </w:rPr>
        <w:t>определение уровня ТТГ</w:t>
      </w:r>
    </w:p>
    <w:p>
      <w:pPr>
        <w:pStyle w:val="Heading2"/>
      </w:pPr>
      <w:r>
        <w:t>В ЛЕЧЕНИИ ГИПОКИНЕТИЧЕСКОЙ ФОРМЫ ДИСКИНЕЗИИ ЖЕЛЧНОГО ПУЗЫРЯ ИСПОЛЬЗУЮТ</w:t>
      </w:r>
    </w:p>
    <w:p>
      <w:r>
        <w:rPr>
          <w:b/>
        </w:rPr>
        <w:t xml:space="preserve">1: </w:t>
      </w:r>
      <w:r>
        <w:t>ингибиторы протоновой помпы</w:t>
      </w:r>
    </w:p>
    <w:p>
      <w:r>
        <w:rPr>
          <w:b/>
        </w:rPr>
        <w:t xml:space="preserve">2: </w:t>
      </w:r>
      <w:r>
        <w:t>антациды</w:t>
      </w:r>
    </w:p>
    <w:p>
      <w:r>
        <w:rPr>
          <w:b/>
        </w:rPr>
        <w:t xml:space="preserve">3: </w:t>
      </w:r>
      <w:r>
        <w:t>спазмолитики</w:t>
      </w:r>
    </w:p>
    <w:p>
      <w:r>
        <w:rPr>
          <w:b/>
        </w:rPr>
        <w:t xml:space="preserve">4: </w:t>
      </w:r>
      <w:r>
        <w:t>холекинетики</w:t>
      </w:r>
    </w:p>
    <w:p>
      <w:r>
        <w:t xml:space="preserve">Правильный ответ: </w:t>
      </w:r>
      <w:r>
        <w:rPr>
          <w:b/>
        </w:rPr>
        <w:t>холекинетики</w:t>
      </w:r>
    </w:p>
    <w:p>
      <w:pPr>
        <w:pStyle w:val="Heading2"/>
      </w:pPr>
      <w:r>
        <w:t>ПРИ ХРОНИЧЕСКОМ ГЕПАТИТЕ С СИНДРОМОМ ГИПЕРСПЛЕНИЗМА ОПАСНЫМ ЯВЛЯЕТСЯ</w:t>
      </w:r>
    </w:p>
    <w:p>
      <w:r>
        <w:rPr>
          <w:b/>
        </w:rPr>
        <w:t xml:space="preserve">1: </w:t>
      </w:r>
      <w:r>
        <w:t>снижение содержания тромбоцитов до 50×109/л</w:t>
      </w:r>
    </w:p>
    <w:p>
      <w:r>
        <w:rPr>
          <w:b/>
        </w:rPr>
        <w:t xml:space="preserve">2: </w:t>
      </w:r>
      <w:r>
        <w:t>повышение аланинаминотрансферазы</w:t>
      </w:r>
    </w:p>
    <w:p>
      <w:r>
        <w:rPr>
          <w:b/>
        </w:rPr>
        <w:t xml:space="preserve">3: </w:t>
      </w:r>
      <w:r>
        <w:t>наличие эозинофилии</w:t>
      </w:r>
    </w:p>
    <w:p>
      <w:r>
        <w:rPr>
          <w:b/>
        </w:rPr>
        <w:t xml:space="preserve">4: </w:t>
      </w:r>
      <w:r>
        <w:t>повышение скорости оседания эритроцитов</w:t>
      </w:r>
    </w:p>
    <w:p>
      <w:r>
        <w:t xml:space="preserve">Правильный ответ: </w:t>
      </w:r>
      <w:r>
        <w:rPr>
          <w:b/>
        </w:rPr>
        <w:t>снижение содержания тромбоцитов до 50×109/л</w:t>
      </w:r>
    </w:p>
    <w:p>
      <w:pPr>
        <w:pStyle w:val="Heading2"/>
      </w:pPr>
      <w:r>
        <w:t>МИНИМАЛЬНЫЙ РАЗМЕР ОПЛАТЫ ТРУДА В ЗДРАВООХРАНЕНИИ УСТАНАВЛИВАЕТСЯ НА ______ УРОВНЕ</w:t>
      </w:r>
    </w:p>
    <w:p>
      <w:r>
        <w:rPr>
          <w:b/>
        </w:rPr>
        <w:t xml:space="preserve">1: </w:t>
      </w:r>
      <w:r>
        <w:t>региональном</w:t>
      </w:r>
    </w:p>
    <w:p>
      <w:r>
        <w:rPr>
          <w:b/>
        </w:rPr>
        <w:t xml:space="preserve">2: </w:t>
      </w:r>
      <w:r>
        <w:t>муниципальном</w:t>
      </w:r>
    </w:p>
    <w:p>
      <w:r>
        <w:rPr>
          <w:b/>
        </w:rPr>
        <w:t xml:space="preserve">3: </w:t>
      </w:r>
      <w:r>
        <w:t>федеральном</w:t>
      </w:r>
    </w:p>
    <w:p>
      <w:r>
        <w:rPr>
          <w:b/>
        </w:rPr>
        <w:t xml:space="preserve">4: </w:t>
      </w:r>
      <w:r>
        <w:t>областном</w:t>
      </w:r>
    </w:p>
    <w:p>
      <w:r>
        <w:t xml:space="preserve">Правильный ответ: </w:t>
      </w:r>
      <w:r>
        <w:rPr>
          <w:b/>
        </w:rPr>
        <w:t>федеральном</w:t>
      </w:r>
    </w:p>
    <w:p>
      <w:pPr>
        <w:pStyle w:val="Heading2"/>
      </w:pPr>
      <w:r>
        <w:t>ПО РЕЗУЛЬТАТАМ ДИСПАНСЕРИЗАЦИИ БОЛЬНЫХ ХРОНИЧЕСКИМИ ЗАБОЛЕВАНИЯМИ ЗАПОЛНЯЕТСЯ УЧЕТНАЯ ФОРМА</w:t>
      </w:r>
    </w:p>
    <w:p>
      <w:r>
        <w:rPr>
          <w:b/>
        </w:rPr>
        <w:t xml:space="preserve">1: </w:t>
      </w:r>
      <w:r>
        <w:t>131/у</w:t>
      </w:r>
    </w:p>
    <w:p>
      <w:r>
        <w:rPr>
          <w:b/>
        </w:rPr>
        <w:t xml:space="preserve">2: </w:t>
      </w:r>
      <w:r>
        <w:t>025/у</w:t>
      </w:r>
    </w:p>
    <w:p>
      <w:r>
        <w:rPr>
          <w:b/>
        </w:rPr>
        <w:t xml:space="preserve">3: </w:t>
      </w:r>
      <w:r>
        <w:t>088/у</w:t>
      </w:r>
    </w:p>
    <w:p>
      <w:r>
        <w:rPr>
          <w:b/>
        </w:rPr>
        <w:t xml:space="preserve">4: </w:t>
      </w:r>
      <w:r>
        <w:t>030/у</w:t>
      </w:r>
    </w:p>
    <w:p>
      <w:r>
        <w:t xml:space="preserve">Правильный ответ: </w:t>
      </w:r>
      <w:r>
        <w:rPr>
          <w:b/>
        </w:rPr>
        <w:t>030/у</w:t>
      </w:r>
    </w:p>
    <w:p>
      <w:pPr>
        <w:pStyle w:val="Heading2"/>
      </w:pPr>
      <w:r>
        <w:t>В КЛИНИЧЕСКОМ ДИАГНОЗЕ ОБОЗНАЧЕНИЕ ЛОКАЛИЗАЦИИ ТУБЕРКУЛЁЗНОГО ПРОЦЕССА В ЛЁГКИХ ПРИНЯТО ПО</w:t>
      </w:r>
    </w:p>
    <w:p>
      <w:r>
        <w:rPr>
          <w:b/>
        </w:rPr>
        <w:t xml:space="preserve">1: </w:t>
      </w:r>
      <w:r>
        <w:t>лёгочным полям</w:t>
      </w:r>
    </w:p>
    <w:p>
      <w:r>
        <w:rPr>
          <w:b/>
        </w:rPr>
        <w:t xml:space="preserve">2: </w:t>
      </w:r>
      <w:r>
        <w:t>межреберьям</w:t>
      </w:r>
    </w:p>
    <w:p>
      <w:r>
        <w:rPr>
          <w:b/>
        </w:rPr>
        <w:t xml:space="preserve">3: </w:t>
      </w:r>
      <w:r>
        <w:t>долям и сегментам</w:t>
      </w:r>
    </w:p>
    <w:p>
      <w:r>
        <w:rPr>
          <w:b/>
        </w:rPr>
        <w:t xml:space="preserve">4: </w:t>
      </w:r>
      <w:r>
        <w:t>рёбрам</w:t>
      </w:r>
    </w:p>
    <w:p>
      <w:r>
        <w:t xml:space="preserve">Правильный ответ: </w:t>
      </w:r>
      <w:r>
        <w:rPr>
          <w:b/>
        </w:rPr>
        <w:t>долям и сегментам</w:t>
      </w:r>
    </w:p>
    <w:p>
      <w:pPr>
        <w:pStyle w:val="Heading2"/>
      </w:pPr>
      <w:r>
        <w:t>ГЛАВНЫМ ПРИЗНАКОМ IG A- НЕФРОПАТИИ ЯВЛЯЕТСЯ</w:t>
      </w:r>
    </w:p>
    <w:p>
      <w:r>
        <w:rPr>
          <w:b/>
        </w:rPr>
        <w:t xml:space="preserve">1: </w:t>
      </w:r>
      <w:r>
        <w:t>гипостенурия</w:t>
      </w:r>
    </w:p>
    <w:p>
      <w:r>
        <w:rPr>
          <w:b/>
        </w:rPr>
        <w:t xml:space="preserve">2: </w:t>
      </w:r>
      <w:r>
        <w:t>протеинурия</w:t>
      </w:r>
    </w:p>
    <w:p>
      <w:r>
        <w:rPr>
          <w:b/>
        </w:rPr>
        <w:t xml:space="preserve">3: </w:t>
      </w:r>
      <w:r>
        <w:t>цилиндурия</w:t>
      </w:r>
    </w:p>
    <w:p>
      <w:r>
        <w:rPr>
          <w:b/>
        </w:rPr>
        <w:t xml:space="preserve">4: </w:t>
      </w:r>
      <w:r>
        <w:t>рецидивирующая макрогематурия</w:t>
      </w:r>
    </w:p>
    <w:p>
      <w:r>
        <w:t xml:space="preserve">Правильный ответ: </w:t>
      </w:r>
      <w:r>
        <w:rPr>
          <w:b/>
        </w:rPr>
        <w:t>рецидивирующая макрогематурия</w:t>
      </w:r>
    </w:p>
    <w:p>
      <w:pPr>
        <w:pStyle w:val="Heading2"/>
      </w:pPr>
      <w:r>
        <w:t>ПРИ РЕВМАТОИДНОМ АРТРИТЕ ЧАЩЕ ВСЕГО ПОРАЖАЮТСЯ СУСТАВЫ</w:t>
      </w:r>
    </w:p>
    <w:p>
      <w:r>
        <w:rPr>
          <w:b/>
        </w:rPr>
        <w:t xml:space="preserve">1: </w:t>
      </w:r>
      <w:r>
        <w:t>позвоночника</w:t>
      </w:r>
    </w:p>
    <w:p>
      <w:r>
        <w:rPr>
          <w:b/>
        </w:rPr>
        <w:t xml:space="preserve">2: </w:t>
      </w:r>
      <w:r>
        <w:t>коленные</w:t>
      </w:r>
    </w:p>
    <w:p>
      <w:r>
        <w:rPr>
          <w:b/>
        </w:rPr>
        <w:t xml:space="preserve">3: </w:t>
      </w:r>
      <w:r>
        <w:t>крестцово-подвздошные</w:t>
      </w:r>
    </w:p>
    <w:p>
      <w:r>
        <w:rPr>
          <w:b/>
        </w:rPr>
        <w:t xml:space="preserve">4: </w:t>
      </w:r>
      <w:r>
        <w:t>проксимальные межфаланговые</w:t>
      </w:r>
    </w:p>
    <w:p>
      <w:r>
        <w:t xml:space="preserve">Правильный ответ: </w:t>
      </w:r>
      <w:r>
        <w:rPr>
          <w:b/>
        </w:rPr>
        <w:t>проксимальные межфаланговые</w:t>
      </w:r>
    </w:p>
    <w:p>
      <w:pPr>
        <w:pStyle w:val="Heading2"/>
      </w:pPr>
      <w:r>
        <w:t>В ДИЕТЕ БОЛЬНОГО С САХАРНЫМ ДИАБЕТОМ МОЖНО В НЕОГРАНИЧЕННОМ КОЛИЧЕСТВЕ ИСПОЛЬЗОВАТЬ</w:t>
      </w:r>
    </w:p>
    <w:p>
      <w:r>
        <w:rPr>
          <w:b/>
        </w:rPr>
        <w:t xml:space="preserve">1: </w:t>
      </w:r>
      <w:r>
        <w:t>сливочное масло</w:t>
      </w:r>
    </w:p>
    <w:p>
      <w:r>
        <w:rPr>
          <w:b/>
        </w:rPr>
        <w:t xml:space="preserve">2: </w:t>
      </w:r>
      <w:r>
        <w:t>картофель</w:t>
      </w:r>
    </w:p>
    <w:p>
      <w:r>
        <w:rPr>
          <w:b/>
        </w:rPr>
        <w:t xml:space="preserve">3: </w:t>
      </w:r>
      <w:r>
        <w:t>молоко</w:t>
      </w:r>
    </w:p>
    <w:p>
      <w:r>
        <w:rPr>
          <w:b/>
        </w:rPr>
        <w:t xml:space="preserve">4: </w:t>
      </w:r>
      <w:r>
        <w:t>огурцы</w:t>
      </w:r>
    </w:p>
    <w:p>
      <w:r>
        <w:t xml:space="preserve">Правильный ответ: </w:t>
      </w:r>
      <w:r>
        <w:rPr>
          <w:b/>
        </w:rPr>
        <w:t>огурцы</w:t>
      </w:r>
    </w:p>
    <w:p>
      <w:pPr>
        <w:pStyle w:val="Heading2"/>
      </w:pPr>
      <w:r>
        <w:t>ПРИЕМЫ КЛАССИЧЕСКОГО МАССАЖА ИСКЛЮЧАЮТ</w:t>
      </w:r>
    </w:p>
    <w:p>
      <w:r>
        <w:rPr>
          <w:b/>
        </w:rPr>
        <w:t xml:space="preserve">1: </w:t>
      </w:r>
      <w:r>
        <w:t>выкручивание</w:t>
      </w:r>
    </w:p>
    <w:p>
      <w:r>
        <w:rPr>
          <w:b/>
        </w:rPr>
        <w:t xml:space="preserve">2: </w:t>
      </w:r>
      <w:r>
        <w:t>вибрацию</w:t>
      </w:r>
    </w:p>
    <w:p>
      <w:r>
        <w:rPr>
          <w:b/>
        </w:rPr>
        <w:t xml:space="preserve">3: </w:t>
      </w:r>
      <w:r>
        <w:t>растирание</w:t>
      </w:r>
    </w:p>
    <w:p>
      <w:r>
        <w:rPr>
          <w:b/>
        </w:rPr>
        <w:t xml:space="preserve">4: </w:t>
      </w:r>
      <w:r>
        <w:t>разминание</w:t>
      </w:r>
    </w:p>
    <w:p>
      <w:r>
        <w:t xml:space="preserve">Правильный ответ: </w:t>
      </w:r>
      <w:r>
        <w:rPr>
          <w:b/>
        </w:rPr>
        <w:t>выкручивание</w:t>
      </w:r>
    </w:p>
    <w:p>
      <w:pPr>
        <w:pStyle w:val="Heading2"/>
      </w:pPr>
      <w:r>
        <w:t>У БОЛЬНЫХ ТУБЕРКУЛЕЗОМ ПАРАСПЕЦИФИЧЕСКИЕ РЕАКЦИИ ПАТОГЕНЕТИЧЕСКИ СВЯЗАНЫ С</w:t>
      </w:r>
    </w:p>
    <w:p>
      <w:r>
        <w:rPr>
          <w:b/>
        </w:rPr>
        <w:t xml:space="preserve">1: </w:t>
      </w:r>
      <w:r>
        <w:t>первичным периодом туберкулезной инфекции</w:t>
      </w:r>
    </w:p>
    <w:p>
      <w:r>
        <w:rPr>
          <w:b/>
        </w:rPr>
        <w:t xml:space="preserve">2: </w:t>
      </w:r>
      <w:r>
        <w:t>вторичным периодом туберкулезной инфекции</w:t>
      </w:r>
    </w:p>
    <w:p>
      <w:r>
        <w:rPr>
          <w:b/>
        </w:rPr>
        <w:t xml:space="preserve">3: </w:t>
      </w:r>
      <w:r>
        <w:t>наличием дисбиоза кишечника</w:t>
      </w:r>
    </w:p>
    <w:p>
      <w:r>
        <w:rPr>
          <w:b/>
        </w:rPr>
        <w:t xml:space="preserve">4: </w:t>
      </w:r>
      <w:r>
        <w:t>наличием наследственной патологии легких</w:t>
      </w:r>
    </w:p>
    <w:p>
      <w:r>
        <w:t xml:space="preserve">Правильный ответ: </w:t>
      </w:r>
      <w:r>
        <w:rPr>
          <w:b/>
        </w:rPr>
        <w:t>первичным периодом туберкулезной инфекции</w:t>
      </w:r>
    </w:p>
    <w:p>
      <w:pPr>
        <w:pStyle w:val="Heading2"/>
      </w:pPr>
      <w:r>
        <w:t>ХЕЛИКОБАКТЕР, ВЫЯВЛЕННЫЙ ПРИ ОБСЛЕДОВАНИИ НА АМБУЛАТОРНОМ ЭТАПЕ, ПРЕИМУЩЕСТВЕННО КОЛОНИЗИРУЕТСЯ В</w:t>
      </w:r>
    </w:p>
    <w:p>
      <w:r>
        <w:rPr>
          <w:b/>
        </w:rPr>
        <w:t xml:space="preserve">1: </w:t>
      </w:r>
      <w:r>
        <w:t>пилорическом отделе желудка</w:t>
      </w:r>
    </w:p>
    <w:p>
      <w:r>
        <w:rPr>
          <w:b/>
        </w:rPr>
        <w:t xml:space="preserve">2: </w:t>
      </w:r>
      <w:r>
        <w:t>луковице двенадцатиперстной кишки</w:t>
      </w:r>
    </w:p>
    <w:p>
      <w:r>
        <w:rPr>
          <w:b/>
        </w:rPr>
        <w:t xml:space="preserve">3: </w:t>
      </w:r>
      <w:r>
        <w:t>тощей кишке</w:t>
      </w:r>
    </w:p>
    <w:p>
      <w:r>
        <w:rPr>
          <w:b/>
        </w:rPr>
        <w:t xml:space="preserve">4: </w:t>
      </w:r>
      <w:r>
        <w:t>дне желудка</w:t>
      </w:r>
    </w:p>
    <w:p>
      <w:r>
        <w:t xml:space="preserve">Правильный ответ: </w:t>
      </w:r>
      <w:r>
        <w:rPr>
          <w:b/>
        </w:rPr>
        <w:t>пилорическом отделе желудка</w:t>
      </w:r>
    </w:p>
    <w:p>
      <w:pPr>
        <w:pStyle w:val="Heading2"/>
      </w:pPr>
      <w:r>
        <w:t>СТУПЕНЧАТЫЕ И МОСТОВИДНЫЕ НЕКРОЗЫ ПЕЧЕНИ ВСТРЕЧАЮТСЯ ПРИ</w:t>
      </w:r>
    </w:p>
    <w:p>
      <w:r>
        <w:rPr>
          <w:b/>
        </w:rPr>
        <w:t xml:space="preserve">1: </w:t>
      </w:r>
      <w:r>
        <w:t>гемохроматозе</w:t>
      </w:r>
    </w:p>
    <w:p>
      <w:r>
        <w:rPr>
          <w:b/>
        </w:rPr>
        <w:t xml:space="preserve">2: </w:t>
      </w:r>
      <w:r>
        <w:t>жировой дистрофии печени</w:t>
      </w:r>
    </w:p>
    <w:p>
      <w:r>
        <w:rPr>
          <w:b/>
        </w:rPr>
        <w:t xml:space="preserve">3: </w:t>
      </w:r>
      <w:r>
        <w:t>хроническом гепатите выраженной степени активности</w:t>
      </w:r>
    </w:p>
    <w:p>
      <w:r>
        <w:rPr>
          <w:b/>
        </w:rPr>
        <w:t xml:space="preserve">4: </w:t>
      </w:r>
      <w:r>
        <w:t>желчнокаменной болезни</w:t>
      </w:r>
    </w:p>
    <w:p>
      <w:r>
        <w:t xml:space="preserve">Правильный ответ: </w:t>
      </w:r>
      <w:r>
        <w:rPr>
          <w:b/>
        </w:rPr>
        <w:t>хроническом гепатите выраженной степени активности</w:t>
      </w:r>
    </w:p>
    <w:p>
      <w:pPr>
        <w:pStyle w:val="Heading2"/>
      </w:pPr>
      <w:r>
        <w:t>ТОЛЕРАНТНОСТЬ К УГЛЕВОДАМ УХУДШАЮТ</w:t>
      </w:r>
    </w:p>
    <w:p>
      <w:r>
        <w:rPr>
          <w:b/>
        </w:rPr>
        <w:t xml:space="preserve">1: </w:t>
      </w:r>
      <w:r>
        <w:t>антагонисты кальция</w:t>
      </w:r>
    </w:p>
    <w:p>
      <w:r>
        <w:rPr>
          <w:b/>
        </w:rPr>
        <w:t xml:space="preserve">2: </w:t>
      </w:r>
      <w:r>
        <w:t>ингибиторы АПФ</w:t>
      </w:r>
    </w:p>
    <w:p>
      <w:r>
        <w:rPr>
          <w:b/>
        </w:rPr>
        <w:t xml:space="preserve">3: </w:t>
      </w:r>
      <w:r>
        <w:t>глюкокортикостероиды</w:t>
      </w:r>
    </w:p>
    <w:p>
      <w:r>
        <w:rPr>
          <w:b/>
        </w:rPr>
        <w:t xml:space="preserve">4: </w:t>
      </w:r>
      <w:r>
        <w:t>гормональные контрацептивы</w:t>
      </w:r>
    </w:p>
    <w:p>
      <w:r>
        <w:t xml:space="preserve">Правильный ответ: </w:t>
      </w:r>
      <w:r>
        <w:rPr>
          <w:b/>
        </w:rPr>
        <w:t>глюкокортикостероиды</w:t>
      </w:r>
    </w:p>
    <w:p>
      <w:pPr>
        <w:pStyle w:val="Heading2"/>
      </w:pPr>
      <w:r>
        <w:t>КАРДИОСПЕЦИФИЧНЫМ ИЗОФЕРМЕНТОМ ЯВЛЯЕТСЯ</w:t>
      </w:r>
    </w:p>
    <w:p>
      <w:r>
        <w:rPr>
          <w:b/>
        </w:rPr>
        <w:t xml:space="preserve">1: </w:t>
      </w:r>
      <w:r>
        <w:t>лактатдегидрогеназа-3</w:t>
      </w:r>
    </w:p>
    <w:p>
      <w:r>
        <w:rPr>
          <w:b/>
        </w:rPr>
        <w:t xml:space="preserve">2: </w:t>
      </w:r>
      <w:r>
        <w:t>аспарагиновая трансаминаза</w:t>
      </w:r>
    </w:p>
    <w:p>
      <w:r>
        <w:rPr>
          <w:b/>
        </w:rPr>
        <w:t xml:space="preserve">3: </w:t>
      </w:r>
      <w:r>
        <w:t>креатинфосфокиназа МВ</w:t>
      </w:r>
    </w:p>
    <w:p>
      <w:r>
        <w:rPr>
          <w:b/>
        </w:rPr>
        <w:t xml:space="preserve">4: </w:t>
      </w:r>
      <w:r>
        <w:t>креатинфосфокиназа ВВ</w:t>
      </w:r>
    </w:p>
    <w:p>
      <w:r>
        <w:t xml:space="preserve">Правильный ответ: </w:t>
      </w:r>
      <w:r>
        <w:rPr>
          <w:b/>
        </w:rPr>
        <w:t>креатинфосфокиназа МВ</w:t>
      </w:r>
    </w:p>
    <w:p>
      <w:pPr>
        <w:pStyle w:val="Heading2"/>
      </w:pPr>
      <w:r>
        <w:t>ВОЗБУДИТЕЛЕМ АТИПИЧНОЙ ПНЕВМОНИИ СЧИТАЕТСЯ</w:t>
      </w:r>
    </w:p>
    <w:p>
      <w:r>
        <w:rPr>
          <w:b/>
        </w:rPr>
        <w:t xml:space="preserve">1: </w:t>
      </w:r>
      <w:r>
        <w:t>Streptococcus pneumoniae</w:t>
      </w:r>
    </w:p>
    <w:p>
      <w:r>
        <w:rPr>
          <w:b/>
        </w:rPr>
        <w:t xml:space="preserve">2: </w:t>
      </w:r>
      <w:r>
        <w:t>Legionella</w:t>
      </w:r>
    </w:p>
    <w:p>
      <w:r>
        <w:rPr>
          <w:b/>
        </w:rPr>
        <w:t xml:space="preserve">3: </w:t>
      </w:r>
      <w:r>
        <w:t>Staphiloccocus aureus</w:t>
      </w:r>
    </w:p>
    <w:p>
      <w:r>
        <w:rPr>
          <w:b/>
        </w:rPr>
        <w:t xml:space="preserve">4: </w:t>
      </w:r>
      <w:r>
        <w:t>Moraxella catarrhalis</w:t>
      </w:r>
    </w:p>
    <w:p>
      <w:r>
        <w:t xml:space="preserve">Правильный ответ: </w:t>
      </w:r>
      <w:r>
        <w:rPr>
          <w:b/>
        </w:rPr>
        <w:t>Legionella</w:t>
      </w:r>
    </w:p>
    <w:p>
      <w:pPr>
        <w:pStyle w:val="Heading2"/>
      </w:pPr>
      <w:r>
        <w:t>ПРИ АРТЕРИАЛЬНОЙ ГИПЕРТОНИИ В СОЧЕТАНИИ С СИНУСОВОЙ ТАХИКАРДИЕЙ ПРЕДПОЧТЕНИЕ СЛЕДУЕТ ОТДАТЬ</w:t>
      </w:r>
    </w:p>
    <w:p>
      <w:r>
        <w:rPr>
          <w:b/>
        </w:rPr>
        <w:t xml:space="preserve">1: </w:t>
      </w:r>
      <w:r>
        <w:t>петлевым диуретикам</w:t>
      </w:r>
    </w:p>
    <w:p>
      <w:r>
        <w:rPr>
          <w:b/>
        </w:rPr>
        <w:t xml:space="preserve">2: </w:t>
      </w:r>
      <w:r>
        <w:t>α-адреноблокаторам</w:t>
      </w:r>
    </w:p>
    <w:p>
      <w:r>
        <w:rPr>
          <w:b/>
        </w:rPr>
        <w:t xml:space="preserve">3: </w:t>
      </w:r>
      <w:r>
        <w:t>β-адреноблокаторам</w:t>
      </w:r>
    </w:p>
    <w:p>
      <w:r>
        <w:rPr>
          <w:b/>
        </w:rPr>
        <w:t xml:space="preserve">4: </w:t>
      </w:r>
      <w:r>
        <w:t>дигидропиридиновым блокаторам кальциевых каналов</w:t>
      </w:r>
    </w:p>
    <w:p>
      <w:r>
        <w:t xml:space="preserve">Правильный ответ: </w:t>
      </w:r>
      <w:r>
        <w:rPr>
          <w:b/>
        </w:rPr>
        <w:t>β-адреноблокаторам</w:t>
      </w:r>
    </w:p>
    <w:p>
      <w:pPr>
        <w:pStyle w:val="Heading2"/>
      </w:pPr>
      <w:r>
        <w:t>ИНГИБИТОРЫ АНГИОТЕНЗИН ПРЕВРАЩАЮЩЕГО ФЕРМЕНТА АБСОЛЮТНО ПРОТИВОПОКАЗАНЫ К НАЗНАЧЕНИЮ ПРИ</w:t>
      </w:r>
    </w:p>
    <w:p>
      <w:r>
        <w:rPr>
          <w:b/>
        </w:rPr>
        <w:t xml:space="preserve">1: </w:t>
      </w:r>
      <w:r>
        <w:t>двустороннем стенозе почечных артерий</w:t>
      </w:r>
    </w:p>
    <w:p>
      <w:r>
        <w:rPr>
          <w:b/>
        </w:rPr>
        <w:t xml:space="preserve">2: </w:t>
      </w:r>
      <w:r>
        <w:t>симптомной гипертензии</w:t>
      </w:r>
    </w:p>
    <w:p>
      <w:r>
        <w:rPr>
          <w:b/>
        </w:rPr>
        <w:t xml:space="preserve">3: </w:t>
      </w:r>
      <w:r>
        <w:t>декомпенсации хронической сердечной недостаточности</w:t>
      </w:r>
    </w:p>
    <w:p>
      <w:r>
        <w:rPr>
          <w:b/>
        </w:rPr>
        <w:t xml:space="preserve">4: </w:t>
      </w:r>
      <w:r>
        <w:t>снижении уровня креатинина</w:t>
      </w:r>
    </w:p>
    <w:p>
      <w:r>
        <w:t xml:space="preserve">Правильный ответ: </w:t>
      </w:r>
      <w:r>
        <w:rPr>
          <w:b/>
        </w:rPr>
        <w:t>двустороннем стенозе почечных артерий</w:t>
      </w:r>
    </w:p>
    <w:p>
      <w:pPr>
        <w:pStyle w:val="Heading2"/>
      </w:pPr>
      <w:r>
        <w:t>ОСЛОЖНЕНИЕМ ПРИ ГРИППЕ ЯВЛЯЕТСЯ</w:t>
      </w:r>
    </w:p>
    <w:p>
      <w:r>
        <w:rPr>
          <w:b/>
        </w:rPr>
        <w:t xml:space="preserve">1: </w:t>
      </w:r>
      <w:r>
        <w:t>пневмония</w:t>
      </w:r>
    </w:p>
    <w:p>
      <w:r>
        <w:rPr>
          <w:b/>
        </w:rPr>
        <w:t xml:space="preserve">2: </w:t>
      </w:r>
      <w:r>
        <w:t>пневмоторакс</w:t>
      </w:r>
    </w:p>
    <w:p>
      <w:r>
        <w:rPr>
          <w:b/>
        </w:rPr>
        <w:t xml:space="preserve">3: </w:t>
      </w:r>
      <w:r>
        <w:t>пиелонефрит</w:t>
      </w:r>
    </w:p>
    <w:p>
      <w:r>
        <w:rPr>
          <w:b/>
        </w:rPr>
        <w:t xml:space="preserve">4: </w:t>
      </w:r>
      <w:r>
        <w:t>панкреатит</w:t>
      </w:r>
    </w:p>
    <w:p>
      <w:r>
        <w:t xml:space="preserve">Правильный ответ: </w:t>
      </w:r>
      <w:r>
        <w:rPr>
          <w:b/>
        </w:rPr>
        <w:t>пневмония</w:t>
      </w:r>
    </w:p>
    <w:p>
      <w:pPr>
        <w:pStyle w:val="Heading2"/>
      </w:pPr>
      <w:r>
        <w:t>ТЯЖЕЛЫМ СИСТЕМНЫМ ИНФЕКЦИОННЫМ ЗАБОЛЕВАНИЕМ, ПРОТЕКАЮЩИМ С РАЗРУШЕНИЕМ КЛАПАНОВ СЕРДЦА, ЯВЛЯЕТСЯ</w:t>
      </w:r>
    </w:p>
    <w:p>
      <w:r>
        <w:rPr>
          <w:b/>
        </w:rPr>
        <w:t xml:space="preserve">1: </w:t>
      </w:r>
      <w:r>
        <w:t>токсическая кардиомиопатия</w:t>
      </w:r>
    </w:p>
    <w:p>
      <w:r>
        <w:rPr>
          <w:b/>
        </w:rPr>
        <w:t xml:space="preserve">2: </w:t>
      </w:r>
      <w:r>
        <w:t>инфекционный эндокардит</w:t>
      </w:r>
    </w:p>
    <w:p>
      <w:r>
        <w:rPr>
          <w:b/>
        </w:rPr>
        <w:t xml:space="preserve">3: </w:t>
      </w:r>
      <w:r>
        <w:t>острый перикардит</w:t>
      </w:r>
    </w:p>
    <w:p>
      <w:r>
        <w:rPr>
          <w:b/>
        </w:rPr>
        <w:t xml:space="preserve">4: </w:t>
      </w:r>
      <w:r>
        <w:t>миксоматозная дегенерация</w:t>
      </w:r>
    </w:p>
    <w:p>
      <w:r>
        <w:t xml:space="preserve">Правильный ответ: </w:t>
      </w:r>
      <w:r>
        <w:rPr>
          <w:b/>
        </w:rPr>
        <w:t>инфекционный эндокардит</w:t>
      </w:r>
    </w:p>
    <w:p>
      <w:pPr>
        <w:pStyle w:val="Heading2"/>
      </w:pPr>
      <w:r>
        <w:t>МАКСИМАЛЬНОЕ КОЛИЧЕСТВО ПОБОЧНЫХ ЭФФЕКТОВ СРЕДИ Н2-БЛОКАТОРОВ ВЫЗЫВАЕТ</w:t>
      </w:r>
    </w:p>
    <w:p>
      <w:r>
        <w:rPr>
          <w:b/>
        </w:rPr>
        <w:t xml:space="preserve">1: </w:t>
      </w:r>
      <w:r>
        <w:t>Низатидин</w:t>
      </w:r>
    </w:p>
    <w:p>
      <w:r>
        <w:rPr>
          <w:b/>
        </w:rPr>
        <w:t xml:space="preserve">2: </w:t>
      </w:r>
      <w:r>
        <w:t>Циметидин</w:t>
      </w:r>
    </w:p>
    <w:p>
      <w:r>
        <w:rPr>
          <w:b/>
        </w:rPr>
        <w:t xml:space="preserve">3: </w:t>
      </w:r>
      <w:r>
        <w:t>Фамотидин</w:t>
      </w:r>
    </w:p>
    <w:p>
      <w:r>
        <w:rPr>
          <w:b/>
        </w:rPr>
        <w:t xml:space="preserve">4: </w:t>
      </w:r>
      <w:r>
        <w:t>Ранитидин</w:t>
      </w:r>
    </w:p>
    <w:p>
      <w:r>
        <w:t xml:space="preserve">Правильный ответ: </w:t>
      </w:r>
      <w:r>
        <w:rPr>
          <w:b/>
        </w:rPr>
        <w:t>Циметидин</w:t>
      </w:r>
    </w:p>
    <w:p>
      <w:pPr>
        <w:pStyle w:val="Heading2"/>
      </w:pPr>
      <w:r>
        <w:t>НАЛИЧИЕ ЭРОЗИЙ В АНТРАЛЬНОМ ОТДЕЛЕ ЖЕЛУДКА ХАРАКТЕРНО ДЛЯ</w:t>
      </w:r>
    </w:p>
    <w:p>
      <w:r>
        <w:rPr>
          <w:b/>
        </w:rPr>
        <w:t xml:space="preserve">1: </w:t>
      </w:r>
      <w:r>
        <w:t>гранулематозного гастрита</w:t>
      </w:r>
    </w:p>
    <w:p>
      <w:r>
        <w:rPr>
          <w:b/>
        </w:rPr>
        <w:t xml:space="preserve">2: </w:t>
      </w:r>
      <w:r>
        <w:t>острого гастрита</w:t>
      </w:r>
    </w:p>
    <w:p>
      <w:r>
        <w:rPr>
          <w:b/>
        </w:rPr>
        <w:t xml:space="preserve">3: </w:t>
      </w:r>
      <w:r>
        <w:t>хеликобактерной инфекции</w:t>
      </w:r>
    </w:p>
    <w:p>
      <w:r>
        <w:rPr>
          <w:b/>
        </w:rPr>
        <w:t xml:space="preserve">4: </w:t>
      </w:r>
      <w:r>
        <w:t>аутоиммунного гастрита</w:t>
      </w:r>
    </w:p>
    <w:p>
      <w:r>
        <w:t xml:space="preserve">Правильный ответ: </w:t>
      </w:r>
      <w:r>
        <w:rPr>
          <w:b/>
        </w:rPr>
        <w:t>хеликобактерной инфекции</w:t>
      </w:r>
    </w:p>
    <w:p>
      <w:pPr>
        <w:pStyle w:val="Heading2"/>
      </w:pPr>
      <w:r>
        <w:t>ДИАГНОЗ «НЕСТАБИЛЬНАЯ СТЕНОКАРДИЯ» НАИБОЛЕЕ ВЕРОЯТНО МОЖНО ИСКЛЮЧИТЬ ПРИ</w:t>
      </w:r>
    </w:p>
    <w:p>
      <w:r>
        <w:rPr>
          <w:b/>
        </w:rPr>
        <w:t xml:space="preserve">1: </w:t>
      </w:r>
      <w:r>
        <w:t>болях в эпигастральной области до приема пищи</w:t>
      </w:r>
    </w:p>
    <w:p>
      <w:r>
        <w:rPr>
          <w:b/>
        </w:rPr>
        <w:t xml:space="preserve">2: </w:t>
      </w:r>
      <w:r>
        <w:t>учащении приступов стенокардии</w:t>
      </w:r>
    </w:p>
    <w:p>
      <w:r>
        <w:rPr>
          <w:b/>
        </w:rPr>
        <w:t xml:space="preserve">3: </w:t>
      </w:r>
      <w:r>
        <w:t>выявлении стенокардии в течение 1 месяца</w:t>
      </w:r>
    </w:p>
    <w:p>
      <w:r>
        <w:rPr>
          <w:b/>
        </w:rPr>
        <w:t xml:space="preserve">4: </w:t>
      </w:r>
      <w:r>
        <w:t>появлении ночных приступов стенокардии</w:t>
      </w:r>
    </w:p>
    <w:p>
      <w:r>
        <w:t xml:space="preserve">Правильный ответ: </w:t>
      </w:r>
      <w:r>
        <w:rPr>
          <w:b/>
        </w:rPr>
        <w:t>болях в эпигастральной области до приема пищи</w:t>
      </w:r>
    </w:p>
    <w:p>
      <w:pPr>
        <w:pStyle w:val="Heading2"/>
      </w:pPr>
      <w:r>
        <w:t>КВАЛИФИКАЦИОННЫМ КРИТЕРИЕМ СИНДРОМА ЧАРГА-СТРОССА ЯВЛЯЕТСЯ</w:t>
      </w:r>
    </w:p>
    <w:p>
      <w:r>
        <w:rPr>
          <w:b/>
        </w:rPr>
        <w:t xml:space="preserve">1: </w:t>
      </w:r>
      <w:r>
        <w:t>бронхиальная астма (на момент осмотра или в анамнезе)</w:t>
      </w:r>
    </w:p>
    <w:p>
      <w:r>
        <w:rPr>
          <w:b/>
        </w:rPr>
        <w:t xml:space="preserve">2: </w:t>
      </w:r>
      <w:r>
        <w:t>гранулематозное воспаление при биопсии органов и тканей</w:t>
      </w:r>
    </w:p>
    <w:p>
      <w:r>
        <w:rPr>
          <w:b/>
        </w:rPr>
        <w:t xml:space="preserve">3: </w:t>
      </w:r>
      <w:r>
        <w:t>перемежающаяся хромота в конечностях</w:t>
      </w:r>
    </w:p>
    <w:p>
      <w:r>
        <w:rPr>
          <w:b/>
        </w:rPr>
        <w:t xml:space="preserve">4: </w:t>
      </w:r>
      <w:r>
        <w:t>сетчатое ливедо</w:t>
      </w:r>
    </w:p>
    <w:p>
      <w:r>
        <w:t xml:space="preserve">Правильный ответ: </w:t>
      </w:r>
      <w:r>
        <w:rPr>
          <w:b/>
        </w:rPr>
        <w:t>бронхиальная астма (на момент осмотра или в анамнезе)</w:t>
      </w:r>
    </w:p>
    <w:p>
      <w:pPr>
        <w:pStyle w:val="Heading2"/>
      </w:pPr>
      <w:r>
        <w:t>ДЛЯ АСПИРИНОВОЙ ТРИАДЫ ХАРАКТЕРНО СОЧЕТАНИЕ НЕПЕРЕНОСИМОСТИ АСПИРИНА И</w:t>
      </w:r>
    </w:p>
    <w:p>
      <w:r>
        <w:rPr>
          <w:b/>
        </w:rPr>
        <w:t xml:space="preserve">1: </w:t>
      </w:r>
      <w:r>
        <w:t>конъюнктивита, вазомоторного ринита</w:t>
      </w:r>
    </w:p>
    <w:p>
      <w:r>
        <w:rPr>
          <w:b/>
        </w:rPr>
        <w:t xml:space="preserve">2: </w:t>
      </w:r>
      <w:r>
        <w:t>тугоухости, полипов носа</w:t>
      </w:r>
    </w:p>
    <w:p>
      <w:r>
        <w:rPr>
          <w:b/>
        </w:rPr>
        <w:t xml:space="preserve">3: </w:t>
      </w:r>
      <w:r>
        <w:t>саркоидоза легких, хронического отита</w:t>
      </w:r>
    </w:p>
    <w:p>
      <w:r>
        <w:rPr>
          <w:b/>
        </w:rPr>
        <w:t xml:space="preserve">4: </w:t>
      </w:r>
      <w:r>
        <w:t>бронхиальной астмы, полипов носа</w:t>
      </w:r>
    </w:p>
    <w:p>
      <w:r>
        <w:t xml:space="preserve">Правильный ответ: </w:t>
      </w:r>
      <w:r>
        <w:rPr>
          <w:b/>
        </w:rPr>
        <w:t>бронхиальной астмы, полипов носа</w:t>
      </w:r>
    </w:p>
    <w:p>
      <w:pPr>
        <w:pStyle w:val="Heading2"/>
      </w:pPr>
      <w:r>
        <w:t>НАИБОЛЕЕ ИНФОРМАТИВЕН В ДИАГНОСТИКЕ СТЕНОКАРДИИ ПРИНЦМЕТАЛА МЕТОД</w:t>
      </w:r>
    </w:p>
    <w:p>
      <w:r>
        <w:rPr>
          <w:b/>
        </w:rPr>
        <w:t xml:space="preserve">1: </w:t>
      </w:r>
      <w:r>
        <w:t>велоэргометрии</w:t>
      </w:r>
    </w:p>
    <w:p>
      <w:r>
        <w:rPr>
          <w:b/>
        </w:rPr>
        <w:t xml:space="preserve">2: </w:t>
      </w:r>
      <w:r>
        <w:t>электрокардиографии</w:t>
      </w:r>
    </w:p>
    <w:p>
      <w:r>
        <w:rPr>
          <w:b/>
        </w:rPr>
        <w:t xml:space="preserve">3: </w:t>
      </w:r>
      <w:r>
        <w:t>холтеровского мониторирования ЭКГ</w:t>
      </w:r>
    </w:p>
    <w:p>
      <w:r>
        <w:rPr>
          <w:b/>
        </w:rPr>
        <w:t xml:space="preserve">4: </w:t>
      </w:r>
      <w:r>
        <w:t>чрезпищеводной стимуляции левого предсердия</w:t>
      </w:r>
    </w:p>
    <w:p>
      <w:r>
        <w:t xml:space="preserve">Правильный ответ: </w:t>
      </w:r>
      <w:r>
        <w:rPr>
          <w:b/>
        </w:rPr>
        <w:t>холтеровского мониторирования ЭКГ</w:t>
      </w:r>
    </w:p>
    <w:p>
      <w:pPr>
        <w:pStyle w:val="Heading2"/>
      </w:pPr>
      <w:r>
        <w:t>НАИБОЛЕЕ ЧАСТОЙ ФОРМОЙ РАКА МОЛОЧНОЙ ЖЕЛЕЗЫ ЯВЛЯЕТСЯ РАК</w:t>
      </w:r>
    </w:p>
    <w:p>
      <w:r>
        <w:rPr>
          <w:b/>
        </w:rPr>
        <w:t xml:space="preserve">1: </w:t>
      </w:r>
      <w:r>
        <w:t>рожистоподобный</w:t>
      </w:r>
    </w:p>
    <w:p>
      <w:r>
        <w:rPr>
          <w:b/>
        </w:rPr>
        <w:t xml:space="preserve">2: </w:t>
      </w:r>
      <w:r>
        <w:t>узловой</w:t>
      </w:r>
    </w:p>
    <w:p>
      <w:r>
        <w:rPr>
          <w:b/>
        </w:rPr>
        <w:t xml:space="preserve">3: </w:t>
      </w:r>
      <w:r>
        <w:t>маститоподобный</w:t>
      </w:r>
    </w:p>
    <w:p>
      <w:r>
        <w:rPr>
          <w:b/>
        </w:rPr>
        <w:t xml:space="preserve">4: </w:t>
      </w:r>
      <w:r>
        <w:t>Педжета</w:t>
      </w:r>
    </w:p>
    <w:p>
      <w:r>
        <w:t xml:space="preserve">Правильный ответ: </w:t>
      </w:r>
      <w:r>
        <w:rPr>
          <w:b/>
        </w:rPr>
        <w:t>узловой</w:t>
      </w:r>
    </w:p>
    <w:p>
      <w:pPr>
        <w:pStyle w:val="Heading2"/>
      </w:pPr>
      <w:r>
        <w:t>СОСТОЯНИЕ КЛИНИЧЕСКОЙ РЕМИССИИ САХАРНОГО ДИАБЕТА 1 ТИПА ОПРЕДЕЛЯЕТСЯ</w:t>
      </w:r>
    </w:p>
    <w:p>
      <w:r>
        <w:rPr>
          <w:b/>
        </w:rPr>
        <w:t xml:space="preserve">1: </w:t>
      </w:r>
      <w:r>
        <w:t>снижением потребности в экзогенном инсулине менее 0,4 ед на кг массы тела</w:t>
      </w:r>
    </w:p>
    <w:p>
      <w:r>
        <w:rPr>
          <w:b/>
        </w:rPr>
        <w:t xml:space="preserve">2: </w:t>
      </w:r>
      <w:r>
        <w:t>возможностью отменить инсулинотерапию</w:t>
      </w:r>
    </w:p>
    <w:p>
      <w:r>
        <w:rPr>
          <w:b/>
        </w:rPr>
        <w:t xml:space="preserve">3: </w:t>
      </w:r>
      <w:r>
        <w:t>снижением потребности в экзогенном инсулине менее 0,8 ед на кг массы тела</w:t>
      </w:r>
    </w:p>
    <w:p>
      <w:r>
        <w:rPr>
          <w:b/>
        </w:rPr>
        <w:t xml:space="preserve">4: </w:t>
      </w:r>
      <w:r>
        <w:t>повышением потребности в инсулине более 1 ед на кг массы тела</w:t>
      </w:r>
    </w:p>
    <w:p>
      <w:r>
        <w:t xml:space="preserve">Правильный ответ: </w:t>
      </w:r>
      <w:r>
        <w:rPr>
          <w:b/>
        </w:rPr>
        <w:t>возможностью отменить инсулинотерапию</w:t>
      </w:r>
    </w:p>
    <w:p>
      <w:pPr>
        <w:pStyle w:val="Heading2"/>
      </w:pPr>
      <w:r>
        <w:t>ПОКАЗАНИЕМ К НАЗНАЧЕНИЮ ФУРАЗИДИНА ЯВЛЯЕТСЯ</w:t>
      </w:r>
    </w:p>
    <w:p>
      <w:r>
        <w:rPr>
          <w:b/>
        </w:rPr>
        <w:t xml:space="preserve">1: </w:t>
      </w:r>
      <w:r>
        <w:t>цистит</w:t>
      </w:r>
    </w:p>
    <w:p>
      <w:r>
        <w:rPr>
          <w:b/>
        </w:rPr>
        <w:t xml:space="preserve">2: </w:t>
      </w:r>
      <w:r>
        <w:t>полинейропатия</w:t>
      </w:r>
    </w:p>
    <w:p>
      <w:r>
        <w:rPr>
          <w:b/>
        </w:rPr>
        <w:t xml:space="preserve">3: </w:t>
      </w:r>
      <w:r>
        <w:t>пневмонит</w:t>
      </w:r>
    </w:p>
    <w:p>
      <w:r>
        <w:rPr>
          <w:b/>
        </w:rPr>
        <w:t xml:space="preserve">4: </w:t>
      </w:r>
      <w:r>
        <w:t>язвенная болезнь желудка</w:t>
      </w:r>
    </w:p>
    <w:p>
      <w:r>
        <w:t xml:space="preserve">Правильный ответ: </w:t>
      </w:r>
      <w:r>
        <w:rPr>
          <w:b/>
        </w:rPr>
        <w:t>цистит</w:t>
      </w:r>
    </w:p>
    <w:p>
      <w:pPr>
        <w:pStyle w:val="Heading2"/>
      </w:pPr>
      <w:r>
        <w:t>ЭФФЕКТИВНОЙ СХЕМОЙ ЛЕЧЕНИЯ ХРОНИЧЕСКОГО ВИРУСНОГО ГЕПАТИТА «С» ЯВЛЯЕТСЯ</w:t>
      </w:r>
    </w:p>
    <w:p>
      <w:r>
        <w:rPr>
          <w:b/>
        </w:rPr>
        <w:t xml:space="preserve">1: </w:t>
      </w:r>
      <w:r>
        <w:t>Интерферон и Ламивудин</w:t>
      </w:r>
    </w:p>
    <w:p>
      <w:r>
        <w:rPr>
          <w:b/>
        </w:rPr>
        <w:t xml:space="preserve">2: </w:t>
      </w:r>
      <w:r>
        <w:t>интерферон и гепатопротекторы</w:t>
      </w:r>
    </w:p>
    <w:p>
      <w:r>
        <w:rPr>
          <w:b/>
        </w:rPr>
        <w:t xml:space="preserve">3: </w:t>
      </w:r>
      <w:r>
        <w:t>глюкокортикоиды и цитостатики</w:t>
      </w:r>
    </w:p>
    <w:p>
      <w:r>
        <w:rPr>
          <w:b/>
        </w:rPr>
        <w:t xml:space="preserve">4: </w:t>
      </w:r>
      <w:r>
        <w:t>пегилированный интерферон и Рибавирин</w:t>
      </w:r>
    </w:p>
    <w:p>
      <w:r>
        <w:t xml:space="preserve">Правильный ответ: </w:t>
      </w:r>
      <w:r>
        <w:rPr>
          <w:b/>
        </w:rPr>
        <w:t>пегилированный интерферон и Рибавирин</w:t>
      </w:r>
    </w:p>
    <w:p>
      <w:pPr>
        <w:pStyle w:val="Heading2"/>
      </w:pPr>
      <w:r>
        <w:t>ПРИ РАЗВИТИИ У БОЛЬНОГО ХРОНИЧЕСКОЙ СЕРДЕЧНОЙ НЕДОСТАТОЧНОСТИ ПРЕПАРАТАМИ ПЕРВОГО РЯДА ЯВЛЯЮТСЯ</w:t>
      </w:r>
    </w:p>
    <w:p>
      <w:r>
        <w:rPr>
          <w:b/>
        </w:rPr>
        <w:t xml:space="preserve">1: </w:t>
      </w:r>
      <w:r>
        <w:t>сердечные гликозиды</w:t>
      </w:r>
    </w:p>
    <w:p>
      <w:r>
        <w:rPr>
          <w:b/>
        </w:rPr>
        <w:t xml:space="preserve">2: </w:t>
      </w:r>
      <w:r>
        <w:t>бета-адреноблокаторы</w:t>
      </w:r>
    </w:p>
    <w:p>
      <w:r>
        <w:rPr>
          <w:b/>
        </w:rPr>
        <w:t xml:space="preserve">3: </w:t>
      </w:r>
      <w:r>
        <w:t>ингибиторы АПФ</w:t>
      </w:r>
    </w:p>
    <w:p>
      <w:r>
        <w:rPr>
          <w:b/>
        </w:rPr>
        <w:t xml:space="preserve">4: </w:t>
      </w:r>
      <w:r>
        <w:t>антиаритмические препараты</w:t>
      </w:r>
    </w:p>
    <w:p>
      <w:r>
        <w:t xml:space="preserve">Правильный ответ: </w:t>
      </w:r>
      <w:r>
        <w:rPr>
          <w:b/>
        </w:rPr>
        <w:t>ингибиторы АПФ</w:t>
      </w:r>
    </w:p>
    <w:p>
      <w:pPr>
        <w:pStyle w:val="Heading2"/>
      </w:pPr>
      <w:r>
        <w:t>НАИБОЛЕЕ ЧАСТО ПРИ АУТОИММУННОМ ГЕПАТИТЕ ПРИМЕНЯЮТ</w:t>
      </w:r>
    </w:p>
    <w:p>
      <w:r>
        <w:rPr>
          <w:b/>
        </w:rPr>
        <w:t xml:space="preserve">1: </w:t>
      </w:r>
      <w:r>
        <w:t>триамцинолон</w:t>
      </w:r>
    </w:p>
    <w:p>
      <w:r>
        <w:rPr>
          <w:b/>
        </w:rPr>
        <w:t xml:space="preserve">2: </w:t>
      </w:r>
      <w:r>
        <w:t>циклоспорин</w:t>
      </w:r>
    </w:p>
    <w:p>
      <w:r>
        <w:rPr>
          <w:b/>
        </w:rPr>
        <w:t xml:space="preserve">3: </w:t>
      </w:r>
      <w:r>
        <w:t>ламивудин</w:t>
      </w:r>
    </w:p>
    <w:p>
      <w:r>
        <w:rPr>
          <w:b/>
        </w:rPr>
        <w:t xml:space="preserve">4: </w:t>
      </w:r>
      <w:r>
        <w:t>преднизолон</w:t>
      </w:r>
    </w:p>
    <w:p>
      <w:r>
        <w:t xml:space="preserve">Правильный ответ: </w:t>
      </w:r>
      <w:r>
        <w:rPr>
          <w:b/>
        </w:rPr>
        <w:t>преднизолон</w:t>
      </w:r>
    </w:p>
    <w:p>
      <w:pPr>
        <w:pStyle w:val="Heading2"/>
      </w:pPr>
      <w:r>
        <w:t>ПРИ СУБКЛИНИЧЕСКОМ ТИРЕОТОКСИКОЗЕ В КРОВИ ИЗМЕНЯЕТСЯ УРОВЕНЬ</w:t>
      </w:r>
    </w:p>
    <w:p>
      <w:r>
        <w:rPr>
          <w:b/>
        </w:rPr>
        <w:t xml:space="preserve">1: </w:t>
      </w:r>
      <w:r>
        <w:t>трийодтиронина и тироксина</w:t>
      </w:r>
    </w:p>
    <w:p>
      <w:r>
        <w:rPr>
          <w:b/>
        </w:rPr>
        <w:t xml:space="preserve">2: </w:t>
      </w:r>
      <w:r>
        <w:t>тиреотропного гормона</w:t>
      </w:r>
    </w:p>
    <w:p>
      <w:r>
        <w:rPr>
          <w:b/>
        </w:rPr>
        <w:t xml:space="preserve">3: </w:t>
      </w:r>
      <w:r>
        <w:t>тиреоглобулина</w:t>
      </w:r>
    </w:p>
    <w:p>
      <w:r>
        <w:rPr>
          <w:b/>
        </w:rPr>
        <w:t xml:space="preserve">4: </w:t>
      </w:r>
      <w:r>
        <w:t>тиреолиберина</w:t>
      </w:r>
    </w:p>
    <w:p>
      <w:r>
        <w:t xml:space="preserve">Правильный ответ: </w:t>
      </w:r>
      <w:r>
        <w:rPr>
          <w:b/>
        </w:rPr>
        <w:t>тиреотропного гормона</w:t>
      </w:r>
    </w:p>
    <w:p>
      <w:pPr>
        <w:pStyle w:val="Heading2"/>
      </w:pPr>
      <w:r>
        <w:t>ХАРАКТЕРНЫМ ПОБОЧНЫМ ЭФФЕКТОМ ИНГИБИТОРОВ АПФ ЯВЛЯЕТСЯ</w:t>
      </w:r>
    </w:p>
    <w:p>
      <w:r>
        <w:rPr>
          <w:b/>
        </w:rPr>
        <w:t xml:space="preserve">1: </w:t>
      </w:r>
      <w:r>
        <w:t>запор</w:t>
      </w:r>
    </w:p>
    <w:p>
      <w:r>
        <w:rPr>
          <w:b/>
        </w:rPr>
        <w:t xml:space="preserve">2: </w:t>
      </w:r>
      <w:r>
        <w:t>головная боль</w:t>
      </w:r>
    </w:p>
    <w:p>
      <w:r>
        <w:rPr>
          <w:b/>
        </w:rPr>
        <w:t xml:space="preserve">3: </w:t>
      </w:r>
      <w:r>
        <w:t>мышечная слабость</w:t>
      </w:r>
    </w:p>
    <w:p>
      <w:r>
        <w:rPr>
          <w:b/>
        </w:rPr>
        <w:t xml:space="preserve">4: </w:t>
      </w:r>
      <w:r>
        <w:t>кашель</w:t>
      </w:r>
    </w:p>
    <w:p>
      <w:r>
        <w:t xml:space="preserve">Правильный ответ: </w:t>
      </w:r>
      <w:r>
        <w:rPr>
          <w:b/>
        </w:rPr>
        <w:t>кашель</w:t>
      </w:r>
    </w:p>
    <w:p>
      <w:pPr>
        <w:pStyle w:val="Heading2"/>
      </w:pPr>
      <w:r>
        <w:t>СОЧЕТАНИЕ АНЕМИИ И АРТЕРИАЛЬНОЙ ГИПЕРТОНИИ ХАРАКТЕРНО ДЛЯ</w:t>
      </w:r>
    </w:p>
    <w:p>
      <w:r>
        <w:rPr>
          <w:b/>
        </w:rPr>
        <w:t xml:space="preserve">1: </w:t>
      </w:r>
      <w:r>
        <w:t>акромегалии</w:t>
      </w:r>
    </w:p>
    <w:p>
      <w:r>
        <w:rPr>
          <w:b/>
        </w:rPr>
        <w:t xml:space="preserve">2: </w:t>
      </w:r>
      <w:r>
        <w:t>синдрома Иценко-Кушинга</w:t>
      </w:r>
    </w:p>
    <w:p>
      <w:r>
        <w:rPr>
          <w:b/>
        </w:rPr>
        <w:t xml:space="preserve">3: </w:t>
      </w:r>
      <w:r>
        <w:t>хронической почечной недостаточности</w:t>
      </w:r>
    </w:p>
    <w:p>
      <w:r>
        <w:rPr>
          <w:b/>
        </w:rPr>
        <w:t xml:space="preserve">4: </w:t>
      </w:r>
      <w:r>
        <w:t>гипертонической болезни</w:t>
      </w:r>
    </w:p>
    <w:p>
      <w:r>
        <w:t xml:space="preserve">Правильный ответ: </w:t>
      </w:r>
      <w:r>
        <w:rPr>
          <w:b/>
        </w:rPr>
        <w:t>хронической почечной недостаточности</w:t>
      </w:r>
    </w:p>
    <w:p>
      <w:pPr>
        <w:pStyle w:val="Heading2"/>
      </w:pPr>
      <w:r>
        <w:t>К АНТИБИОТИКАМ, ИСПОЛЬЗУЕМЫМ ПРИ ЛЕЧЕНИИ ПНЕВМОНИИ, КОТОРЫЕ ОБЛАДАЮТ ВЫРАЖЕННОЙ ПРОТИВОТУБЕРКУЛЕЗНОЙ АКТИВНОСТЬЮ И ОТНОСЯТСЯ К ПРОТИВОТУБЕРКУЛЕЗНЫМ ПРЕПАРАТАМ, ОТНОСЯТ</w:t>
      </w:r>
    </w:p>
    <w:p>
      <w:r>
        <w:rPr>
          <w:b/>
        </w:rPr>
        <w:t xml:space="preserve">1: </w:t>
      </w:r>
      <w:r>
        <w:t>фторхинолоны</w:t>
      </w:r>
    </w:p>
    <w:p>
      <w:r>
        <w:rPr>
          <w:b/>
        </w:rPr>
        <w:t xml:space="preserve">2: </w:t>
      </w:r>
      <w:r>
        <w:t>макролиды</w:t>
      </w:r>
    </w:p>
    <w:p>
      <w:r>
        <w:rPr>
          <w:b/>
        </w:rPr>
        <w:t xml:space="preserve">3: </w:t>
      </w:r>
      <w:r>
        <w:t>цефалоспорины</w:t>
      </w:r>
    </w:p>
    <w:p>
      <w:r>
        <w:rPr>
          <w:b/>
        </w:rPr>
        <w:t xml:space="preserve">4: </w:t>
      </w:r>
      <w:r>
        <w:t>аминопенициллины</w:t>
      </w:r>
    </w:p>
    <w:p>
      <w:r>
        <w:t xml:space="preserve">Правильный ответ: </w:t>
      </w:r>
      <w:r>
        <w:rPr>
          <w:b/>
        </w:rPr>
        <w:t>фторхинолоны</w:t>
      </w:r>
    </w:p>
    <w:p>
      <w:pPr>
        <w:pStyle w:val="Heading2"/>
      </w:pPr>
      <w:r>
        <w:t>КЛАССИФИКАЦИЯ ДИАБЕТИЧЕСКОЙ НЕФРОПАТИИ ВКЛЮЧАЕТ СТАДИЮ</w:t>
      </w:r>
    </w:p>
    <w:p>
      <w:r>
        <w:rPr>
          <w:b/>
        </w:rPr>
        <w:t xml:space="preserve">1: </w:t>
      </w:r>
      <w:r>
        <w:t>нефротическую</w:t>
      </w:r>
    </w:p>
    <w:p>
      <w:r>
        <w:rPr>
          <w:b/>
        </w:rPr>
        <w:t xml:space="preserve">2: </w:t>
      </w:r>
      <w:r>
        <w:t>альбуминурии</w:t>
      </w:r>
    </w:p>
    <w:p>
      <w:r>
        <w:rPr>
          <w:b/>
        </w:rPr>
        <w:t xml:space="preserve">3: </w:t>
      </w:r>
      <w:r>
        <w:t>гематурическую</w:t>
      </w:r>
    </w:p>
    <w:p>
      <w:r>
        <w:rPr>
          <w:b/>
        </w:rPr>
        <w:t xml:space="preserve">4: </w:t>
      </w:r>
      <w:r>
        <w:t>отёчную</w:t>
      </w:r>
    </w:p>
    <w:p>
      <w:r>
        <w:t xml:space="preserve">Правильный ответ: </w:t>
      </w:r>
      <w:r>
        <w:rPr>
          <w:b/>
        </w:rPr>
        <w:t>альбуминурии</w:t>
      </w:r>
    </w:p>
    <w:p>
      <w:pPr>
        <w:pStyle w:val="Heading2"/>
      </w:pPr>
      <w:r>
        <w:t>ФИБРИЛЯЦИЯ ПРЕДСЕРДИЙ ХАРАКТЕРИЗУЕТСЯ</w:t>
      </w:r>
    </w:p>
    <w:p>
      <w:r>
        <w:rPr>
          <w:b/>
        </w:rPr>
        <w:t xml:space="preserve">1: </w:t>
      </w:r>
      <w:r>
        <w:t>укорочением интервалов PQ</w:t>
      </w:r>
    </w:p>
    <w:p>
      <w:r>
        <w:rPr>
          <w:b/>
        </w:rPr>
        <w:t xml:space="preserve">2: </w:t>
      </w:r>
      <w:r>
        <w:t>частотой желудочковых комплексов более 120 в минуту</w:t>
      </w:r>
    </w:p>
    <w:p>
      <w:r>
        <w:rPr>
          <w:b/>
        </w:rPr>
        <w:t xml:space="preserve">3: </w:t>
      </w:r>
      <w:r>
        <w:t>наличием преждевременных комплексов QRS</w:t>
      </w:r>
    </w:p>
    <w:p>
      <w:r>
        <w:rPr>
          <w:b/>
        </w:rPr>
        <w:t xml:space="preserve">4: </w:t>
      </w:r>
      <w:r>
        <w:t>отсутствием зубцов Р</w:t>
      </w:r>
    </w:p>
    <w:p>
      <w:r>
        <w:t xml:space="preserve">Правильный ответ: </w:t>
      </w:r>
      <w:r>
        <w:rPr>
          <w:b/>
        </w:rPr>
        <w:t>отсутствием зубцов Р</w:t>
      </w:r>
    </w:p>
    <w:p>
      <w:pPr>
        <w:pStyle w:val="Heading2"/>
      </w:pPr>
      <w:r>
        <w:t>НАРУШЕНИЕ ДИФФУЗИИ ГАЗОВ ЧЕРЕЗ АЛЬВЕОЛО-КАПИЛЛЯРНУЮ МЕМБРАНУ НАБЛЮДАЕТСЯ ПРИ</w:t>
      </w:r>
    </w:p>
    <w:p>
      <w:r>
        <w:rPr>
          <w:b/>
        </w:rPr>
        <w:t xml:space="preserve">1: </w:t>
      </w:r>
      <w:r>
        <w:t>плеврите</w:t>
      </w:r>
    </w:p>
    <w:p>
      <w:r>
        <w:rPr>
          <w:b/>
        </w:rPr>
        <w:t xml:space="preserve">2: </w:t>
      </w:r>
      <w:r>
        <w:t>отеке гортани</w:t>
      </w:r>
    </w:p>
    <w:p>
      <w:r>
        <w:rPr>
          <w:b/>
        </w:rPr>
        <w:t xml:space="preserve">3: </w:t>
      </w:r>
      <w:r>
        <w:t>диффузном фиброзе легких</w:t>
      </w:r>
    </w:p>
    <w:p>
      <w:r>
        <w:rPr>
          <w:b/>
        </w:rPr>
        <w:t xml:space="preserve">4: </w:t>
      </w:r>
      <w:r>
        <w:t>бронхиальной астме</w:t>
      </w:r>
    </w:p>
    <w:p>
      <w:r>
        <w:t xml:space="preserve">Правильный ответ: </w:t>
      </w:r>
      <w:r>
        <w:rPr>
          <w:b/>
        </w:rPr>
        <w:t>диффузном фиброзе легких</w:t>
      </w:r>
    </w:p>
    <w:p>
      <w:pPr>
        <w:pStyle w:val="Heading2"/>
      </w:pPr>
      <w:r>
        <w:t>ПРИ СОХРАНЯЮЩЕЙСЯ ФИБРИЛЛЯЦИИ ПРЕДСЕРДИЙ БОЛЕЕ 48 ЧАСОВ ДО ПРОВЕДЕНИЯ КАРДИОВЕРСИИ ПАЦИЕНТ ДОЛЖЕН ПОЛУЧАТЬ ЭФФЕКТИВНУЮ АНТИКОАГУЛЯНТНУЮ ТЕРАПИЮ НЕ МЕНЕЕ (НЕДЕЛЯ)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4</w:t>
      </w:r>
    </w:p>
    <w:p>
      <w:r>
        <w:rPr>
          <w:b/>
        </w:rPr>
        <w:t xml:space="preserve">4: </w:t>
      </w:r>
      <w:r>
        <w:t>6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ВРЕМЕННОЙ УТРАТОЙ ТРУДОСПОСОБНОСТИ ЯВЛЯЕТСЯ СОСТОЯНИЕ, ПРИ КОТОРОМ НАРУШЕННЫЕ ФУНКЦИИ ОРГАНИЗМА, ПРЕПЯТСТВУЮЩИЕ ТРУДУ</w:t>
      </w:r>
    </w:p>
    <w:p>
      <w:r>
        <w:rPr>
          <w:b/>
        </w:rPr>
        <w:t xml:space="preserve">1: </w:t>
      </w:r>
      <w:r>
        <w:t>носят временный, обратимый характер</w:t>
      </w:r>
    </w:p>
    <w:p>
      <w:r>
        <w:rPr>
          <w:b/>
        </w:rPr>
        <w:t xml:space="preserve">2: </w:t>
      </w:r>
      <w:r>
        <w:t>приняли частично обратимый характер</w:t>
      </w:r>
    </w:p>
    <w:p>
      <w:r>
        <w:rPr>
          <w:b/>
        </w:rPr>
        <w:t xml:space="preserve">3: </w:t>
      </w:r>
      <w:r>
        <w:t>требуют смены трудовой деятельности</w:t>
      </w:r>
    </w:p>
    <w:p>
      <w:r>
        <w:rPr>
          <w:b/>
        </w:rPr>
        <w:t xml:space="preserve">4: </w:t>
      </w:r>
      <w:r>
        <w:t>приняли стойкий необратимый характер</w:t>
      </w:r>
    </w:p>
    <w:p>
      <w:r>
        <w:t xml:space="preserve">Правильный ответ: </w:t>
      </w:r>
      <w:r>
        <w:rPr>
          <w:b/>
        </w:rPr>
        <w:t>носят временный, обратимый характер</w:t>
      </w:r>
    </w:p>
    <w:p>
      <w:pPr>
        <w:pStyle w:val="Heading2"/>
      </w:pPr>
      <w:r>
        <w:t>К ОСНОВНЫМ ПРОФИЛАКТИЧЕСКИМ МЕРОПРИЯТИЯМ САХАРНОГО ДИАБЕТА 2 ТИПА ОТНОСЯТСЯ</w:t>
      </w:r>
    </w:p>
    <w:p>
      <w:r>
        <w:rPr>
          <w:b/>
        </w:rPr>
        <w:t xml:space="preserve">1: </w:t>
      </w:r>
      <w:r>
        <w:t>рациональное питание, физическая активность, предупреждение ожирения и его лечение</w:t>
      </w:r>
    </w:p>
    <w:p>
      <w:r>
        <w:rPr>
          <w:b/>
        </w:rPr>
        <w:t xml:space="preserve">2: </w:t>
      </w:r>
      <w:r>
        <w:t>рациональное питание, физическая активность</w:t>
      </w:r>
    </w:p>
    <w:p>
      <w:r>
        <w:rPr>
          <w:b/>
        </w:rPr>
        <w:t xml:space="preserve">3: </w:t>
      </w:r>
      <w:r>
        <w:t>предупреждение ожирения и его лечение</w:t>
      </w:r>
    </w:p>
    <w:p>
      <w:r>
        <w:rPr>
          <w:b/>
        </w:rPr>
        <w:t xml:space="preserve">4: </w:t>
      </w:r>
      <w:r>
        <w:t>рациональное питание, профилактика атеросклероза</w:t>
      </w:r>
    </w:p>
    <w:p>
      <w:r>
        <w:t xml:space="preserve">Правильный ответ: </w:t>
      </w:r>
      <w:r>
        <w:rPr>
          <w:b/>
        </w:rPr>
        <w:t>рациональное питание, физическая активность, предупреждение ожирения и его лечение</w:t>
      </w:r>
    </w:p>
    <w:p>
      <w:pPr>
        <w:pStyle w:val="Heading2"/>
      </w:pPr>
      <w:r>
        <w:t>ЭФФЕКТИВНАЯ СУТОЧНАЯ ДОЗА СОТАЛОЛА ДЛЯ ЛЕЧЕНИЯ ФИБРИЛЯЦИИ ПРЕДСЕРДИЙ СОСТАВЛЯЕТ (В МГ)</w:t>
      </w:r>
    </w:p>
    <w:p>
      <w:r>
        <w:rPr>
          <w:b/>
        </w:rPr>
        <w:t xml:space="preserve">1: </w:t>
      </w:r>
      <w:r>
        <w:t>100-200</w:t>
      </w:r>
    </w:p>
    <w:p>
      <w:r>
        <w:rPr>
          <w:b/>
        </w:rPr>
        <w:t xml:space="preserve">2: </w:t>
      </w:r>
      <w:r>
        <w:t>200-400</w:t>
      </w:r>
    </w:p>
    <w:p>
      <w:r>
        <w:rPr>
          <w:b/>
        </w:rPr>
        <w:t xml:space="preserve">3: </w:t>
      </w:r>
      <w:r>
        <w:t>160-320</w:t>
      </w:r>
    </w:p>
    <w:p>
      <w:r>
        <w:rPr>
          <w:b/>
        </w:rPr>
        <w:t xml:space="preserve">4: </w:t>
      </w:r>
      <w:r>
        <w:t>450-900</w:t>
      </w:r>
    </w:p>
    <w:p>
      <w:r>
        <w:t xml:space="preserve">Правильный ответ: </w:t>
      </w:r>
      <w:r>
        <w:rPr>
          <w:b/>
        </w:rPr>
        <w:t>160-320</w:t>
      </w:r>
    </w:p>
    <w:p>
      <w:pPr>
        <w:pStyle w:val="Heading2"/>
      </w:pPr>
      <w:r>
        <w:t>ОСНОВНОЙ ПРИЧИНОЙ БОЛЕЗНИ ИЦЕНКО-КУШИНГА ЯВЛЯЕТСЯ</w:t>
      </w:r>
    </w:p>
    <w:p>
      <w:r>
        <w:rPr>
          <w:b/>
        </w:rPr>
        <w:t xml:space="preserve">1: </w:t>
      </w:r>
      <w:r>
        <w:t>аденома гипофиза, секретирующая адренокортикотропный гормон</w:t>
      </w:r>
    </w:p>
    <w:p>
      <w:r>
        <w:rPr>
          <w:b/>
        </w:rPr>
        <w:t xml:space="preserve">2: </w:t>
      </w:r>
      <w:r>
        <w:t>аденома гипофиза, секретирующая соматотропный гормон</w:t>
      </w:r>
    </w:p>
    <w:p>
      <w:r>
        <w:rPr>
          <w:b/>
        </w:rPr>
        <w:t xml:space="preserve">3: </w:t>
      </w:r>
      <w:r>
        <w:t>недостаточная секреция адренокортикотропного гормона гипофизом</w:t>
      </w:r>
    </w:p>
    <w:p>
      <w:r>
        <w:rPr>
          <w:b/>
        </w:rPr>
        <w:t xml:space="preserve">4: </w:t>
      </w:r>
      <w:r>
        <w:t>опухоль надпочечников, секретирующая кортизол</w:t>
      </w:r>
    </w:p>
    <w:p>
      <w:r>
        <w:t xml:space="preserve">Правильный ответ: </w:t>
      </w:r>
      <w:r>
        <w:rPr>
          <w:b/>
        </w:rPr>
        <w:t>аденома гипофиза, секретирующая адренокортикотропный гормон</w:t>
      </w:r>
    </w:p>
    <w:p>
      <w:pPr>
        <w:pStyle w:val="Heading2"/>
      </w:pPr>
      <w:r>
        <w:t>К ПЕРВИЧНОМУ ТУБЕРКУЛЕЗУ ЛЕГКИХ ОТНОСИТСЯ</w:t>
      </w:r>
    </w:p>
    <w:p>
      <w:r>
        <w:rPr>
          <w:b/>
        </w:rPr>
        <w:t xml:space="preserve">1: </w:t>
      </w:r>
      <w:r>
        <w:t>туберкулёзная интоксикация у детей и подростков</w:t>
      </w:r>
    </w:p>
    <w:p>
      <w:r>
        <w:rPr>
          <w:b/>
        </w:rPr>
        <w:t xml:space="preserve">2: </w:t>
      </w:r>
      <w:r>
        <w:t>очаговая форма</w:t>
      </w:r>
    </w:p>
    <w:p>
      <w:r>
        <w:rPr>
          <w:b/>
        </w:rPr>
        <w:t xml:space="preserve">3: </w:t>
      </w:r>
      <w:r>
        <w:t>туберкулёма</w:t>
      </w:r>
    </w:p>
    <w:p>
      <w:r>
        <w:rPr>
          <w:b/>
        </w:rPr>
        <w:t xml:space="preserve">4: </w:t>
      </w:r>
      <w:r>
        <w:t>фиброзно-кавернозная форма</w:t>
      </w:r>
    </w:p>
    <w:p>
      <w:r>
        <w:t xml:space="preserve">Правильный ответ: </w:t>
      </w:r>
      <w:r>
        <w:rPr>
          <w:b/>
        </w:rPr>
        <w:t>туберкулёзная интоксикация у детей и подростков</w:t>
      </w:r>
    </w:p>
    <w:p>
      <w:pPr>
        <w:pStyle w:val="Heading2"/>
      </w:pPr>
      <w:r>
        <w:t>НЕ ОТНОСИТСЯ К ГРУППЕ МАКРОЛИДОВ</w:t>
      </w:r>
    </w:p>
    <w:p>
      <w:r>
        <w:rPr>
          <w:b/>
        </w:rPr>
        <w:t xml:space="preserve">1: </w:t>
      </w:r>
      <w:r>
        <w:t>Гентамицин</w:t>
      </w:r>
    </w:p>
    <w:p>
      <w:r>
        <w:rPr>
          <w:b/>
        </w:rPr>
        <w:t xml:space="preserve">2: </w:t>
      </w:r>
      <w:r>
        <w:t>Спирамицин</w:t>
      </w:r>
    </w:p>
    <w:p>
      <w:r>
        <w:rPr>
          <w:b/>
        </w:rPr>
        <w:t xml:space="preserve">3: </w:t>
      </w:r>
      <w:r>
        <w:t>Кларитромицин</w:t>
      </w:r>
    </w:p>
    <w:p>
      <w:r>
        <w:rPr>
          <w:b/>
        </w:rPr>
        <w:t xml:space="preserve">4: </w:t>
      </w:r>
      <w:r>
        <w:t>Азитромицин</w:t>
      </w:r>
    </w:p>
    <w:p>
      <w:r>
        <w:t xml:space="preserve">Правильный ответ: </w:t>
      </w:r>
      <w:r>
        <w:rPr>
          <w:b/>
        </w:rPr>
        <w:t>Гентамицин</w:t>
      </w:r>
    </w:p>
    <w:p>
      <w:pPr>
        <w:pStyle w:val="Heading2"/>
      </w:pPr>
      <w:r>
        <w:t>КРОВОХАРКАНЬЕ И ЛЕГОЧНОЕ КРОВОТЕЧЕНИЕ МОЖЕТ ВОЗНИКНУТЬ ПРИ</w:t>
      </w:r>
    </w:p>
    <w:p>
      <w:r>
        <w:rPr>
          <w:b/>
        </w:rPr>
        <w:t xml:space="preserve">1: </w:t>
      </w:r>
      <w:r>
        <w:t>экссудативном плеврите</w:t>
      </w:r>
    </w:p>
    <w:p>
      <w:r>
        <w:rPr>
          <w:b/>
        </w:rPr>
        <w:t xml:space="preserve">2: </w:t>
      </w:r>
      <w:r>
        <w:t>бронхиальной астме</w:t>
      </w:r>
    </w:p>
    <w:p>
      <w:r>
        <w:rPr>
          <w:b/>
        </w:rPr>
        <w:t xml:space="preserve">3: </w:t>
      </w:r>
      <w:r>
        <w:t>муковисцидозе</w:t>
      </w:r>
    </w:p>
    <w:p>
      <w:r>
        <w:rPr>
          <w:b/>
        </w:rPr>
        <w:t xml:space="preserve">4: </w:t>
      </w:r>
      <w:r>
        <w:t>абсцессе легкого</w:t>
      </w:r>
    </w:p>
    <w:p>
      <w:r>
        <w:t xml:space="preserve">Правильный ответ: </w:t>
      </w:r>
      <w:r>
        <w:rPr>
          <w:b/>
        </w:rPr>
        <w:t>абсцессе легкого</w:t>
      </w:r>
    </w:p>
    <w:p>
      <w:pPr>
        <w:pStyle w:val="Heading2"/>
      </w:pPr>
      <w:r>
        <w:t>ДЛЯ БРОНХИАЛЬНОЙ ОБСТРУКЦИИ НАИБОЛЕЕ ХАРАКТЕРНЫМ ЯВЛЯЕТСЯ</w:t>
      </w:r>
    </w:p>
    <w:p>
      <w:r>
        <w:rPr>
          <w:b/>
        </w:rPr>
        <w:t xml:space="preserve">1: </w:t>
      </w:r>
      <w:r>
        <w:t>наличие свистящих хрипов на выдохе, усиливающихся при форсированном дыхании</w:t>
      </w:r>
    </w:p>
    <w:p>
      <w:r>
        <w:rPr>
          <w:b/>
        </w:rPr>
        <w:t xml:space="preserve">2: </w:t>
      </w:r>
      <w:r>
        <w:t>теплый цианоз</w:t>
      </w:r>
    </w:p>
    <w:p>
      <w:r>
        <w:rPr>
          <w:b/>
        </w:rPr>
        <w:t xml:space="preserve">3: </w:t>
      </w:r>
      <w:r>
        <w:t>ослабленное везикулярное дыхание</w:t>
      </w:r>
    </w:p>
    <w:p>
      <w:r>
        <w:rPr>
          <w:b/>
        </w:rPr>
        <w:t xml:space="preserve">4: </w:t>
      </w:r>
      <w:r>
        <w:t>«лающий» кашель</w:t>
      </w:r>
    </w:p>
    <w:p>
      <w:r>
        <w:t xml:space="preserve">Правильный ответ: </w:t>
      </w:r>
      <w:r>
        <w:rPr>
          <w:b/>
        </w:rPr>
        <w:t>наличие свистящих хрипов на выдохе, усиливающихся при форсированном дыхании</w:t>
      </w:r>
    </w:p>
    <w:p>
      <w:pPr>
        <w:pStyle w:val="Heading2"/>
      </w:pPr>
      <w:r>
        <w:t>ИСТОЧНИКОМ ХОРОШО УСВАИВАЕМОГО КАЛЬЦИЯ ЯВЛЯЮТСЯ</w:t>
      </w:r>
    </w:p>
    <w:p>
      <w:r>
        <w:rPr>
          <w:b/>
        </w:rPr>
        <w:t xml:space="preserve">1: </w:t>
      </w:r>
      <w:r>
        <w:t>зерновые и бобовые продукты</w:t>
      </w:r>
    </w:p>
    <w:p>
      <w:r>
        <w:rPr>
          <w:b/>
        </w:rPr>
        <w:t xml:space="preserve">2: </w:t>
      </w:r>
      <w:r>
        <w:t>молоко и молочные продукты</w:t>
      </w:r>
    </w:p>
    <w:p>
      <w:r>
        <w:rPr>
          <w:b/>
        </w:rPr>
        <w:t xml:space="preserve">3: </w:t>
      </w:r>
      <w:r>
        <w:t>мясо и мясные продукты</w:t>
      </w:r>
    </w:p>
    <w:p>
      <w:r>
        <w:rPr>
          <w:b/>
        </w:rPr>
        <w:t xml:space="preserve">4: </w:t>
      </w:r>
      <w:r>
        <w:t>овощи и фрукты</w:t>
      </w:r>
    </w:p>
    <w:p>
      <w:r>
        <w:t xml:space="preserve">Правильный ответ: </w:t>
      </w:r>
      <w:r>
        <w:rPr>
          <w:b/>
        </w:rPr>
        <w:t>молоко и молочные продукты</w:t>
      </w:r>
    </w:p>
    <w:p>
      <w:pPr>
        <w:pStyle w:val="Heading2"/>
      </w:pPr>
      <w:r>
        <w:t>ПРИ ПРОВЕДЕНИИ СЕРДЕЧНО-ЛЁГОЧНОЙ РЕАНИМАЦИИ ОДНИМ РЕАНИМАТОРОМ СООТНОШЕНИЕ ЧИСЛА КОМПРЕССИЙ К ЧАСТОТЕ ДЫХАНИЯ СОСТАВЛЯЕТ</w:t>
      </w:r>
    </w:p>
    <w:p>
      <w:r>
        <w:rPr>
          <w:b/>
        </w:rPr>
        <w:t xml:space="preserve">1: </w:t>
      </w:r>
      <w:r>
        <w:t>15:1</w:t>
      </w:r>
    </w:p>
    <w:p>
      <w:r>
        <w:rPr>
          <w:b/>
        </w:rPr>
        <w:t xml:space="preserve">2: </w:t>
      </w:r>
      <w:r>
        <w:t>30:2</w:t>
      </w:r>
    </w:p>
    <w:p>
      <w:r>
        <w:rPr>
          <w:b/>
        </w:rPr>
        <w:t xml:space="preserve">3: </w:t>
      </w:r>
      <w:r>
        <w:t>30:1</w:t>
      </w:r>
    </w:p>
    <w:p>
      <w:r>
        <w:rPr>
          <w:b/>
        </w:rPr>
        <w:t xml:space="preserve">4: </w:t>
      </w:r>
      <w:r>
        <w:t>15:2</w:t>
      </w:r>
    </w:p>
    <w:p>
      <w:r>
        <w:t xml:space="preserve">Правильный ответ: </w:t>
      </w:r>
      <w:r>
        <w:rPr>
          <w:b/>
        </w:rPr>
        <w:t>30:2</w:t>
      </w:r>
    </w:p>
    <w:p>
      <w:pPr>
        <w:pStyle w:val="Heading2"/>
      </w:pPr>
      <w:r>
        <w:t>ДОКЛИНИЧЕСКАЯ СТАДИЯ ДИАБЕТИЧЕСКОЙ НЕФРОПАТИИ ХАРАКТЕРИЗУЕТСЯ</w:t>
      </w:r>
    </w:p>
    <w:p>
      <w:r>
        <w:rPr>
          <w:b/>
        </w:rPr>
        <w:t xml:space="preserve">1: </w:t>
      </w:r>
      <w:r>
        <w:t>лейкоцитурией</w:t>
      </w:r>
    </w:p>
    <w:p>
      <w:r>
        <w:rPr>
          <w:b/>
        </w:rPr>
        <w:t xml:space="preserve">2: </w:t>
      </w:r>
      <w:r>
        <w:t>микроальбуминурией</w:t>
      </w:r>
    </w:p>
    <w:p>
      <w:r>
        <w:rPr>
          <w:b/>
        </w:rPr>
        <w:t xml:space="preserve">3: </w:t>
      </w:r>
      <w:r>
        <w:t>нефротическимй синдромом</w:t>
      </w:r>
    </w:p>
    <w:p>
      <w:r>
        <w:rPr>
          <w:b/>
        </w:rPr>
        <w:t xml:space="preserve">4: </w:t>
      </w:r>
      <w:r>
        <w:t>гипостенурией</w:t>
      </w:r>
    </w:p>
    <w:p>
      <w:r>
        <w:t xml:space="preserve">Правильный ответ: </w:t>
      </w:r>
      <w:r>
        <w:rPr>
          <w:b/>
        </w:rPr>
        <w:t>микроальбуминурией</w:t>
      </w:r>
    </w:p>
    <w:p>
      <w:pPr>
        <w:pStyle w:val="Heading2"/>
      </w:pPr>
      <w:r>
        <w:t>ПРОТИВОПОКАЗАНИЕМ ДЛЯ ФИБРОЭНДОСКОПИИ ВЕРХНИХ ОТДЕЛОВ ПИЩЕВАРИТЕЛЬНОГО ТРАКТА ЯВЛЯЕТСЯ</w:t>
      </w:r>
    </w:p>
    <w:p>
      <w:r>
        <w:rPr>
          <w:b/>
        </w:rPr>
        <w:t xml:space="preserve">1: </w:t>
      </w:r>
      <w:r>
        <w:t>варикозное расширение вен пищевода</w:t>
      </w:r>
    </w:p>
    <w:p>
      <w:r>
        <w:rPr>
          <w:b/>
        </w:rPr>
        <w:t xml:space="preserve">2: </w:t>
      </w:r>
      <w:r>
        <w:t>астматическое состояние</w:t>
      </w:r>
    </w:p>
    <w:p>
      <w:r>
        <w:rPr>
          <w:b/>
        </w:rPr>
        <w:t xml:space="preserve">3: </w:t>
      </w:r>
      <w:r>
        <w:t>рак кардии</w:t>
      </w:r>
    </w:p>
    <w:p>
      <w:r>
        <w:rPr>
          <w:b/>
        </w:rPr>
        <w:t xml:space="preserve">4: </w:t>
      </w:r>
      <w:r>
        <w:t>дивертикул пищевода</w:t>
      </w:r>
    </w:p>
    <w:p>
      <w:r>
        <w:t xml:space="preserve">Правильный ответ: </w:t>
      </w:r>
      <w:r>
        <w:rPr>
          <w:b/>
        </w:rPr>
        <w:t>астматическое состояние</w:t>
      </w:r>
    </w:p>
    <w:p>
      <w:pPr>
        <w:pStyle w:val="Heading2"/>
      </w:pPr>
      <w:r>
        <w:t>ДЛЯ НЕПРОЛИФЕРАТИВНОЙ СТАДИИ ДИАБЕТИЧЕСКОЙ РЕТИНОПАТИИ ХАРАКТЕРНО</w:t>
      </w:r>
    </w:p>
    <w:p>
      <w:r>
        <w:rPr>
          <w:b/>
        </w:rPr>
        <w:t xml:space="preserve">1: </w:t>
      </w:r>
      <w:r>
        <w:t>наличие микроаневризм</w:t>
      </w:r>
    </w:p>
    <w:p>
      <w:r>
        <w:rPr>
          <w:b/>
        </w:rPr>
        <w:t xml:space="preserve">2: </w:t>
      </w:r>
      <w:r>
        <w:t>наличие неоваскуляризации</w:t>
      </w:r>
    </w:p>
    <w:p>
      <w:r>
        <w:rPr>
          <w:b/>
        </w:rPr>
        <w:t xml:space="preserve">3: </w:t>
      </w:r>
      <w:r>
        <w:t>снижение остроты зрения</w:t>
      </w:r>
    </w:p>
    <w:p>
      <w:r>
        <w:rPr>
          <w:b/>
        </w:rPr>
        <w:t xml:space="preserve">4: </w:t>
      </w:r>
      <w:r>
        <w:t>наличие сосудистых аномалий (извитость, четкообразность сосудов)</w:t>
      </w:r>
    </w:p>
    <w:p>
      <w:r>
        <w:t xml:space="preserve">Правильный ответ: </w:t>
      </w:r>
      <w:r>
        <w:rPr>
          <w:b/>
        </w:rPr>
        <w:t>наличие микроаневризм</w:t>
      </w:r>
    </w:p>
    <w:p>
      <w:pPr>
        <w:pStyle w:val="Heading2"/>
      </w:pPr>
      <w:r>
        <w:t>НАИБОЛЕЕ ЧАСТЫМ ПОБОЧНЫМ ЯВЛЕНИЕМ ПРИ ПРИЕМЕ РИФАМПИЦИНА ЯВЛЯЕТСЯ</w:t>
      </w:r>
    </w:p>
    <w:p>
      <w:r>
        <w:rPr>
          <w:b/>
        </w:rPr>
        <w:t xml:space="preserve">1: </w:t>
      </w:r>
      <w:r>
        <w:t>тромбоцитопения</w:t>
      </w:r>
    </w:p>
    <w:p>
      <w:r>
        <w:rPr>
          <w:b/>
        </w:rPr>
        <w:t xml:space="preserve">2: </w:t>
      </w:r>
      <w:r>
        <w:t>преходящее повышение трансаминаз</w:t>
      </w:r>
    </w:p>
    <w:p>
      <w:r>
        <w:rPr>
          <w:b/>
        </w:rPr>
        <w:t xml:space="preserve">3: </w:t>
      </w:r>
      <w:r>
        <w:t>крапивница</w:t>
      </w:r>
    </w:p>
    <w:p>
      <w:r>
        <w:rPr>
          <w:b/>
        </w:rPr>
        <w:t xml:space="preserve">4: </w:t>
      </w:r>
      <w:r>
        <w:t>головная боль</w:t>
      </w:r>
    </w:p>
    <w:p>
      <w:r>
        <w:t xml:space="preserve">Правильный ответ: </w:t>
      </w:r>
      <w:r>
        <w:rPr>
          <w:b/>
        </w:rPr>
        <w:t>преходящее повышение трансаминаз</w:t>
      </w:r>
    </w:p>
    <w:p>
      <w:pPr>
        <w:pStyle w:val="Heading2"/>
      </w:pPr>
      <w:r>
        <w:t>ВЕДУЩИМ ЗВЕНОМ ПАТОГЕНЕЗА ПРИ МЕНИНГОКОКЦЕМИИ ЯВЛЯЕТСЯ</w:t>
      </w:r>
    </w:p>
    <w:p>
      <w:r>
        <w:rPr>
          <w:b/>
        </w:rPr>
        <w:t xml:space="preserve">1: </w:t>
      </w:r>
      <w:r>
        <w:t>поражение эндотелия сосудов</w:t>
      </w:r>
    </w:p>
    <w:p>
      <w:r>
        <w:rPr>
          <w:b/>
        </w:rPr>
        <w:t xml:space="preserve">2: </w:t>
      </w:r>
      <w:r>
        <w:t>развитие отёка и набухания головного мозга</w:t>
      </w:r>
    </w:p>
    <w:p>
      <w:r>
        <w:rPr>
          <w:b/>
        </w:rPr>
        <w:t xml:space="preserve">3: </w:t>
      </w:r>
      <w:r>
        <w:t>поражение эпителия верхних дыхательных путей</w:t>
      </w:r>
    </w:p>
    <w:p>
      <w:r>
        <w:rPr>
          <w:b/>
        </w:rPr>
        <w:t xml:space="preserve">4: </w:t>
      </w:r>
      <w:r>
        <w:t>поражение миокарда и перикарда</w:t>
      </w:r>
    </w:p>
    <w:p>
      <w:r>
        <w:t xml:space="preserve">Правильный ответ: </w:t>
      </w:r>
      <w:r>
        <w:rPr>
          <w:b/>
        </w:rPr>
        <w:t>поражение эндотелия сосудов</w:t>
      </w:r>
    </w:p>
    <w:p>
      <w:pPr>
        <w:pStyle w:val="Heading2"/>
      </w:pPr>
      <w:r>
        <w:t>КЛИНИЧЕСКИЕ ПРОЯВЛЕНИЯ РАЗВИТИЯ САХАРНОГО ДИАБЕТА 1 ТИПА  ВОЗНИКАЮТ ПРИ</w:t>
      </w:r>
    </w:p>
    <w:p>
      <w:r>
        <w:rPr>
          <w:b/>
        </w:rPr>
        <w:t xml:space="preserve">1: </w:t>
      </w:r>
      <w:r>
        <w:t>инициации иммунных процессов</w:t>
      </w:r>
    </w:p>
    <w:p>
      <w:r>
        <w:rPr>
          <w:b/>
        </w:rPr>
        <w:t xml:space="preserve">2: </w:t>
      </w:r>
      <w:r>
        <w:t>прогрессивном снижении 1 фазы секреции инсулина</w:t>
      </w:r>
    </w:p>
    <w:p>
      <w:r>
        <w:rPr>
          <w:b/>
        </w:rPr>
        <w:t xml:space="preserve">3: </w:t>
      </w:r>
      <w:r>
        <w:t>деструкции 50% β-клеток</w:t>
      </w:r>
    </w:p>
    <w:p>
      <w:r>
        <w:rPr>
          <w:b/>
        </w:rPr>
        <w:t xml:space="preserve">4: </w:t>
      </w:r>
      <w:r>
        <w:t>деструкции 90% β-клеток</w:t>
      </w:r>
    </w:p>
    <w:p>
      <w:r>
        <w:t xml:space="preserve">Правильный ответ: </w:t>
      </w:r>
      <w:r>
        <w:rPr>
          <w:b/>
        </w:rPr>
        <w:t>деструкции 90% β-клеток</w:t>
      </w:r>
    </w:p>
    <w:p>
      <w:pPr>
        <w:pStyle w:val="Heading2"/>
      </w:pPr>
      <w:r>
        <w:t>ДЛЯ ПОЛУЧЕНИЯ ЛИСТКА НЕТРУДОСПОСОБНОСТИ ДО ОТЪЕЗДА В САНАТОРИЙ РАБОТНИК ПРЕДОСТАВЛЯЕТ</w:t>
      </w:r>
    </w:p>
    <w:p>
      <w:r>
        <w:rPr>
          <w:b/>
        </w:rPr>
        <w:t xml:space="preserve">1: </w:t>
      </w:r>
      <w:r>
        <w:t>выписку из приказа об очередном отпуске</w:t>
      </w:r>
    </w:p>
    <w:p>
      <w:r>
        <w:rPr>
          <w:b/>
        </w:rPr>
        <w:t xml:space="preserve">2: </w:t>
      </w:r>
      <w:r>
        <w:t>путевку и справку администрации о длительности очередного и дополнительного отпуска</w:t>
      </w:r>
    </w:p>
    <w:p>
      <w:r>
        <w:rPr>
          <w:b/>
        </w:rPr>
        <w:t xml:space="preserve">3: </w:t>
      </w:r>
      <w:r>
        <w:t>рекомендации врача о санаторно-курортном лечении</w:t>
      </w:r>
    </w:p>
    <w:p>
      <w:r>
        <w:rPr>
          <w:b/>
        </w:rPr>
        <w:t xml:space="preserve">4: </w:t>
      </w:r>
      <w:r>
        <w:t>путевку в санаторий</w:t>
      </w:r>
    </w:p>
    <w:p>
      <w:r>
        <w:t xml:space="preserve">Правильный ответ: </w:t>
      </w:r>
      <w:r>
        <w:rPr>
          <w:b/>
        </w:rPr>
        <w:t>путевку в санаторий</w:t>
      </w:r>
    </w:p>
    <w:p>
      <w:pPr>
        <w:pStyle w:val="Heading2"/>
      </w:pPr>
      <w:r>
        <w:t>ПРЕПАРАТАМИ ВЫБОРА ПРИ ХОБЛ ЛЁГКОГО ТЕЧЕНИЯ С РЕДКИМИ ОБОСТРЕНИЯМИ И ВЫРАЖЕННЫМИ СИМПТОМАМИ ЯВЛЯЮТСЯ</w:t>
      </w:r>
    </w:p>
    <w:p>
      <w:r>
        <w:rPr>
          <w:b/>
        </w:rPr>
        <w:t xml:space="preserve">1: </w:t>
      </w:r>
      <w:r>
        <w:t>короткодействующие β2-агонисты «по требованию»</w:t>
      </w:r>
    </w:p>
    <w:p>
      <w:r>
        <w:rPr>
          <w:b/>
        </w:rPr>
        <w:t xml:space="preserve">2: </w:t>
      </w:r>
      <w:r>
        <w:t>теофиллины</w:t>
      </w:r>
    </w:p>
    <w:p>
      <w:r>
        <w:rPr>
          <w:b/>
        </w:rPr>
        <w:t xml:space="preserve">3: </w:t>
      </w:r>
      <w:r>
        <w:t>короткодействующие антихолинергики «по требованию»</w:t>
      </w:r>
    </w:p>
    <w:p>
      <w:r>
        <w:rPr>
          <w:b/>
        </w:rPr>
        <w:t xml:space="preserve">4: </w:t>
      </w:r>
      <w:r>
        <w:t>длительно действующие β2-агонисты или антихолинергики</w:t>
      </w:r>
    </w:p>
    <w:p>
      <w:r>
        <w:t xml:space="preserve">Правильный ответ: </w:t>
      </w:r>
      <w:r>
        <w:rPr>
          <w:b/>
        </w:rPr>
        <w:t>длительно действующие β2-агонисты или антихолинергики</w:t>
      </w:r>
    </w:p>
    <w:p>
      <w:pPr>
        <w:pStyle w:val="Heading2"/>
      </w:pPr>
      <w:r>
        <w:t>НАИБОЛЕЕ ИНФОРМАТИВНЫМ ДИФФЕРЕНЦИАЛЬНО-ДИАГНОСТИЧЕСКИМ КРИТЕРИЕМ ТИРЕОТОКСИКОЗА И НЕЙРОЦИРКУЛЯТОРНОЙ ДИСТОНИИ ЯВЛЯЕТСЯ</w:t>
      </w:r>
    </w:p>
    <w:p>
      <w:r>
        <w:rPr>
          <w:b/>
        </w:rPr>
        <w:t xml:space="preserve">1: </w:t>
      </w:r>
      <w:r>
        <w:t>уровень показателей основного обмена</w:t>
      </w:r>
    </w:p>
    <w:p>
      <w:r>
        <w:rPr>
          <w:b/>
        </w:rPr>
        <w:t xml:space="preserve">2: </w:t>
      </w:r>
      <w:r>
        <w:t>содержание в крови холестерина</w:t>
      </w:r>
    </w:p>
    <w:p>
      <w:r>
        <w:rPr>
          <w:b/>
        </w:rPr>
        <w:t xml:space="preserve">3: </w:t>
      </w:r>
      <w:r>
        <w:t>уровень трийодтиронина и тироксина в крови</w:t>
      </w:r>
    </w:p>
    <w:p>
      <w:r>
        <w:rPr>
          <w:b/>
        </w:rPr>
        <w:t xml:space="preserve">4: </w:t>
      </w:r>
      <w:r>
        <w:t>йодопоглотительная функция щитовидной железы</w:t>
      </w:r>
    </w:p>
    <w:p>
      <w:r>
        <w:t xml:space="preserve">Правильный ответ: </w:t>
      </w:r>
      <w:r>
        <w:rPr>
          <w:b/>
        </w:rPr>
        <w:t>уровень трийодтиронина и тироксина в крови</w:t>
      </w:r>
    </w:p>
    <w:p>
      <w:pPr>
        <w:pStyle w:val="Heading2"/>
      </w:pPr>
      <w:r>
        <w:t>ДЛЯ ВИЧ-ИНФЕКЦИИ НАИБОЛЕЕ ХАРАКТЕРНА ___________ ЭТИОЛОГИЯ ПНЕВМОНИИ</w:t>
      </w:r>
    </w:p>
    <w:p>
      <w:r>
        <w:rPr>
          <w:b/>
        </w:rPr>
        <w:t xml:space="preserve">1: </w:t>
      </w:r>
      <w:r>
        <w:t>пневмококковая</w:t>
      </w:r>
    </w:p>
    <w:p>
      <w:r>
        <w:rPr>
          <w:b/>
        </w:rPr>
        <w:t xml:space="preserve">2: </w:t>
      </w:r>
      <w:r>
        <w:t>вирусная</w:t>
      </w:r>
    </w:p>
    <w:p>
      <w:r>
        <w:rPr>
          <w:b/>
        </w:rPr>
        <w:t xml:space="preserve">3: </w:t>
      </w:r>
      <w:r>
        <w:t>стафилококковая</w:t>
      </w:r>
    </w:p>
    <w:p>
      <w:r>
        <w:rPr>
          <w:b/>
        </w:rPr>
        <w:t xml:space="preserve">4: </w:t>
      </w:r>
      <w:r>
        <w:t>пневмоцистная</w:t>
      </w:r>
    </w:p>
    <w:p>
      <w:r>
        <w:t xml:space="preserve">Правильный ответ: </w:t>
      </w:r>
      <w:r>
        <w:rPr>
          <w:b/>
        </w:rPr>
        <w:t>пневмоцистная</w:t>
      </w:r>
    </w:p>
    <w:p>
      <w:pPr>
        <w:pStyle w:val="Heading2"/>
      </w:pPr>
      <w:r>
        <w:t>ГИПОГЛИКЕМИЧЕСКОЕ СОСТОЯНИЕ ОБУСЛОВЛЕНО</w:t>
      </w:r>
    </w:p>
    <w:p>
      <w:r>
        <w:rPr>
          <w:b/>
        </w:rPr>
        <w:t xml:space="preserve">1: </w:t>
      </w:r>
      <w:r>
        <w:t>пониженным уровнем инсулина в крови</w:t>
      </w:r>
    </w:p>
    <w:p>
      <w:r>
        <w:rPr>
          <w:b/>
        </w:rPr>
        <w:t xml:space="preserve">2: </w:t>
      </w:r>
      <w:r>
        <w:t>гиперлипидемией</w:t>
      </w:r>
    </w:p>
    <w:p>
      <w:r>
        <w:rPr>
          <w:b/>
        </w:rPr>
        <w:t xml:space="preserve">3: </w:t>
      </w:r>
      <w:r>
        <w:t>сопутствующим инфекционным заболеванием</w:t>
      </w:r>
    </w:p>
    <w:p>
      <w:r>
        <w:rPr>
          <w:b/>
        </w:rPr>
        <w:t xml:space="preserve">4: </w:t>
      </w:r>
      <w:r>
        <w:t>повышенным уровнем инсулина в крови</w:t>
      </w:r>
    </w:p>
    <w:p>
      <w:r>
        <w:t xml:space="preserve">Правильный ответ: </w:t>
      </w:r>
      <w:r>
        <w:rPr>
          <w:b/>
        </w:rPr>
        <w:t>повышенным уровнем инсулина в крови</w:t>
      </w:r>
    </w:p>
    <w:p>
      <w:pPr>
        <w:pStyle w:val="Heading2"/>
      </w:pPr>
      <w:r>
        <w:t>ПРИ НАЛИЧИИ ПОХОЛОДАНИЯ, БОЛИ И ИЗМЕНЕНИЯ ЦВЕТА ПАЛЬЦЕВ РУК ПРИ ВОЗДЕЙСТВИИ ХОЛОДА В ТЕЧЕНИЕ ДЛИТЕЛЬНОГО ВРЕМЕНИ, ПОЯВЛЕНИИ ПРИЗНАКОВ АРТРИТА МЕЛКИХ СУСТАВОВ КИСТЕЙ И ЗАПЯСТИЙ, УПЛОТНЕНИИ КОЖИ ЛИЦА, ЗАТРУДНЕНИИ ПРИ ГЛОТАНИИ ТВЕРДОЙ ПИЩИ И НАЛИЧИИ ЕДИНИЧНЫХ ВОЛЧАНОЧНЫХ КЛЕТОК НАИБОЛЕЕ ВЕРОЯТНЫМ ДИАГНОЗОМ БУДЕТ</w:t>
      </w:r>
    </w:p>
    <w:p>
      <w:r>
        <w:rPr>
          <w:b/>
        </w:rPr>
        <w:t xml:space="preserve">1: </w:t>
      </w:r>
      <w:r>
        <w:t>«опухоль пищевода»</w:t>
      </w:r>
    </w:p>
    <w:p>
      <w:r>
        <w:rPr>
          <w:b/>
        </w:rPr>
        <w:t xml:space="preserve">2: </w:t>
      </w:r>
      <w:r>
        <w:t>«системная красная волчанка»</w:t>
      </w:r>
    </w:p>
    <w:p>
      <w:r>
        <w:rPr>
          <w:b/>
        </w:rPr>
        <w:t xml:space="preserve">3: </w:t>
      </w:r>
      <w:r>
        <w:t>«дерматомиозит»</w:t>
      </w:r>
    </w:p>
    <w:p>
      <w:r>
        <w:rPr>
          <w:b/>
        </w:rPr>
        <w:t xml:space="preserve">4: </w:t>
      </w:r>
      <w:r>
        <w:t>«системная склеродермия»</w:t>
      </w:r>
    </w:p>
    <w:p>
      <w:r>
        <w:t xml:space="preserve">Правильный ответ: </w:t>
      </w:r>
      <w:r>
        <w:rPr>
          <w:b/>
        </w:rPr>
        <w:t>«системная склеродермия»</w:t>
      </w:r>
    </w:p>
    <w:p>
      <w:pPr>
        <w:pStyle w:val="Heading2"/>
      </w:pPr>
      <w:r>
        <w:t>У БОЛЬНЫХ АТОПИЧЕСКИМ ДЕРМАТИТОМ ЧАСТО ВСТРЕЧАЕТСЯ</w:t>
      </w:r>
    </w:p>
    <w:p>
      <w:r>
        <w:rPr>
          <w:b/>
        </w:rPr>
        <w:t xml:space="preserve">1: </w:t>
      </w:r>
      <w:r>
        <w:t>бронхиальная астма</w:t>
      </w:r>
    </w:p>
    <w:p>
      <w:r>
        <w:rPr>
          <w:b/>
        </w:rPr>
        <w:t xml:space="preserve">2: </w:t>
      </w:r>
      <w:r>
        <w:t>хроническая обструктивная болезнь легких</w:t>
      </w:r>
    </w:p>
    <w:p>
      <w:r>
        <w:rPr>
          <w:b/>
        </w:rPr>
        <w:t xml:space="preserve">3: </w:t>
      </w:r>
      <w:r>
        <w:t>экзогенный аллергический альвеолит</w:t>
      </w:r>
    </w:p>
    <w:p>
      <w:r>
        <w:rPr>
          <w:b/>
        </w:rPr>
        <w:t xml:space="preserve">4: </w:t>
      </w:r>
      <w:r>
        <w:t>идиопатический легочный фиброз</w:t>
      </w:r>
    </w:p>
    <w:p>
      <w:r>
        <w:t xml:space="preserve">Правильный ответ: </w:t>
      </w:r>
      <w:r>
        <w:rPr>
          <w:b/>
        </w:rPr>
        <w:t>бронхиальная астма</w:t>
      </w:r>
    </w:p>
    <w:p>
      <w:pPr>
        <w:pStyle w:val="Heading2"/>
      </w:pPr>
      <w:r>
        <w:t>ПРИ ПНЕВМОНИЯХ, ВЫЗВАННЫХ ПНЕВМОКОККОМ, МИКОПЛАЗМОЙ И ЛЕГИОНЕЛЛОЙ, ОДИНАКОВО ЭФФЕКТИВНО ДЕЙСТВУЕТ</w:t>
      </w:r>
    </w:p>
    <w:p>
      <w:r>
        <w:rPr>
          <w:b/>
        </w:rPr>
        <w:t xml:space="preserve">1: </w:t>
      </w:r>
      <w:r>
        <w:t>Цефтриаксон</w:t>
      </w:r>
    </w:p>
    <w:p>
      <w:r>
        <w:rPr>
          <w:b/>
        </w:rPr>
        <w:t xml:space="preserve">2: </w:t>
      </w:r>
      <w:r>
        <w:t>Амоксициллин</w:t>
      </w:r>
    </w:p>
    <w:p>
      <w:r>
        <w:rPr>
          <w:b/>
        </w:rPr>
        <w:t xml:space="preserve">3: </w:t>
      </w:r>
      <w:r>
        <w:t>Левофлоксацин</w:t>
      </w:r>
    </w:p>
    <w:p>
      <w:r>
        <w:rPr>
          <w:b/>
        </w:rPr>
        <w:t xml:space="preserve">4: </w:t>
      </w:r>
      <w:r>
        <w:t>Ципрофлоксацин</w:t>
      </w:r>
    </w:p>
    <w:p>
      <w:r>
        <w:t xml:space="preserve">Правильный ответ: </w:t>
      </w:r>
      <w:r>
        <w:rPr>
          <w:b/>
        </w:rPr>
        <w:t>Левофлоксацин</w:t>
      </w:r>
    </w:p>
    <w:p>
      <w:pPr>
        <w:pStyle w:val="Heading2"/>
      </w:pPr>
      <w:r>
        <w:t>К АНТИБАКТЕРИАЛЬНЫМ ПРЕПАРАТАМ ВЫБОРА У БОЛЬНОГО ОСТРЫМ ТОНЗИЛЛИТОМ С АЛЛЕРГИЕЙ НЕМЕДЛЕННОГО ТИПА НА ПЕНИЦИЛЛИН В АНАМНЕЗЕ ОТНОСЯТСЯ</w:t>
      </w:r>
    </w:p>
    <w:p>
      <w:r>
        <w:rPr>
          <w:b/>
        </w:rPr>
        <w:t xml:space="preserve">1: </w:t>
      </w:r>
      <w:r>
        <w:t>аминопенициллины</w:t>
      </w:r>
    </w:p>
    <w:p>
      <w:r>
        <w:rPr>
          <w:b/>
        </w:rPr>
        <w:t xml:space="preserve">2: </w:t>
      </w:r>
      <w:r>
        <w:t>антрациклины</w:t>
      </w:r>
    </w:p>
    <w:p>
      <w:r>
        <w:rPr>
          <w:b/>
        </w:rPr>
        <w:t xml:space="preserve">3: </w:t>
      </w:r>
      <w:r>
        <w:t>фторхинолоны</w:t>
      </w:r>
    </w:p>
    <w:p>
      <w:r>
        <w:rPr>
          <w:b/>
        </w:rPr>
        <w:t xml:space="preserve">4: </w:t>
      </w:r>
      <w:r>
        <w:t>макролиды</w:t>
      </w:r>
    </w:p>
    <w:p>
      <w:r>
        <w:t xml:space="preserve">Правильный ответ: </w:t>
      </w:r>
      <w:r>
        <w:rPr>
          <w:b/>
        </w:rPr>
        <w:t>макролиды</w:t>
      </w:r>
    </w:p>
    <w:p>
      <w:pPr>
        <w:pStyle w:val="Heading2"/>
      </w:pPr>
      <w:r>
        <w:t>ДЛИТЕЛЬНОСТЬ КУРСА ХИМИОПРОФИЛАКТИКИ ТУБЕРКУЛЕЗА СОСТАВЛЯЕТ (В МЕСЯЦАХ)</w:t>
      </w:r>
    </w:p>
    <w:p>
      <w:r>
        <w:rPr>
          <w:b/>
        </w:rPr>
        <w:t xml:space="preserve">1: </w:t>
      </w:r>
      <w:r>
        <w:t>3-6</w:t>
      </w:r>
    </w:p>
    <w:p>
      <w:r>
        <w:rPr>
          <w:b/>
        </w:rPr>
        <w:t xml:space="preserve">2: </w:t>
      </w:r>
      <w:r>
        <w:t>1-2</w:t>
      </w:r>
    </w:p>
    <w:p>
      <w:r>
        <w:rPr>
          <w:b/>
        </w:rPr>
        <w:t xml:space="preserve">3: </w:t>
      </w:r>
      <w:r>
        <w:t>6-9</w:t>
      </w:r>
    </w:p>
    <w:p>
      <w:r>
        <w:rPr>
          <w:b/>
        </w:rPr>
        <w:t xml:space="preserve">4: </w:t>
      </w:r>
      <w:r>
        <w:t>2-3</w:t>
      </w:r>
    </w:p>
    <w:p>
      <w:r>
        <w:t xml:space="preserve">Правильный ответ: </w:t>
      </w:r>
      <w:r>
        <w:rPr>
          <w:b/>
        </w:rPr>
        <w:t>3-6</w:t>
      </w:r>
    </w:p>
    <w:p>
      <w:pPr>
        <w:pStyle w:val="Heading2"/>
      </w:pPr>
      <w:r>
        <w:t>ТЕРАПЕВТИЧЕСКАЯ ТАКТИКА ПРИ ВОЗНИКНОВЕНИИ ПОБОЧНЫХ РЕАКЦИЙ НА ХИМИОТЕРАПИЮ ОПРЕДЕЛЯЕТСЯ</w:t>
      </w:r>
    </w:p>
    <w:p>
      <w:r>
        <w:rPr>
          <w:b/>
        </w:rPr>
        <w:t xml:space="preserve">1: </w:t>
      </w:r>
      <w:r>
        <w:t>патогенезом выявляемых побочных реакций</w:t>
      </w:r>
    </w:p>
    <w:p>
      <w:r>
        <w:rPr>
          <w:b/>
        </w:rPr>
        <w:t xml:space="preserve">2: </w:t>
      </w:r>
      <w:r>
        <w:t>своевременным проведением корригирующих мероприятий</w:t>
      </w:r>
    </w:p>
    <w:p>
      <w:r>
        <w:rPr>
          <w:b/>
        </w:rPr>
        <w:t xml:space="preserve">3: </w:t>
      </w:r>
      <w:r>
        <w:t>правильной идентификацией химиопрепарата, вызвавшего побочный эффект</w:t>
      </w:r>
    </w:p>
    <w:p>
      <w:r>
        <w:rPr>
          <w:b/>
        </w:rPr>
        <w:t xml:space="preserve">4: </w:t>
      </w:r>
      <w:r>
        <w:t>степенью выраженности побочного свойства</w:t>
      </w:r>
    </w:p>
    <w:p>
      <w:r>
        <w:t xml:space="preserve">Правильный ответ: </w:t>
      </w:r>
      <w:r>
        <w:rPr>
          <w:b/>
        </w:rPr>
        <w:t>степенью выраженности побочного свойства</w:t>
      </w:r>
    </w:p>
    <w:p>
      <w:pPr>
        <w:pStyle w:val="Heading2"/>
      </w:pPr>
      <w:r>
        <w:t>ДИАГНОСТИЧЕСКИМ КРИТЕРИЕМ ГЕТЕРОЗИГОТНОЙ ФОРМЫ СЕМЕЙНОЙ ГИПЕРХОЛЕСТЕРИНЕМИИ ЯВЛЯЕТСЯ</w:t>
      </w:r>
    </w:p>
    <w:p>
      <w:r>
        <w:rPr>
          <w:b/>
        </w:rPr>
        <w:t xml:space="preserve">1: </w:t>
      </w:r>
      <w:r>
        <w:t>выраженный периферический атеросклероз</w:t>
      </w:r>
    </w:p>
    <w:p>
      <w:r>
        <w:rPr>
          <w:b/>
        </w:rPr>
        <w:t xml:space="preserve">2: </w:t>
      </w:r>
      <w:r>
        <w:t>уровень холестерина липопротеинов высокой плотности более 5,0 ммоль/л</w:t>
      </w:r>
    </w:p>
    <w:p>
      <w:r>
        <w:rPr>
          <w:b/>
        </w:rPr>
        <w:t xml:space="preserve">3: </w:t>
      </w:r>
      <w:r>
        <w:t>уровень холестерина липопротеинов низкой плотности более 8,5 ммоль/л</w:t>
      </w:r>
    </w:p>
    <w:p>
      <w:r>
        <w:rPr>
          <w:b/>
        </w:rPr>
        <w:t xml:space="preserve">4: </w:t>
      </w:r>
      <w:r>
        <w:t>ксантоматоз верхнего века</w:t>
      </w:r>
    </w:p>
    <w:p>
      <w:r>
        <w:t xml:space="preserve">Правильный ответ: </w:t>
      </w:r>
      <w:r>
        <w:rPr>
          <w:b/>
        </w:rPr>
        <w:t>уровень холестерина липопротеинов низкой плотности более 8,5 ммоль/л</w:t>
      </w:r>
    </w:p>
    <w:p>
      <w:pPr>
        <w:pStyle w:val="Heading2"/>
      </w:pPr>
      <w:r>
        <w:t>ПРИ ИСХОДНОМ ЗНАЧЕНИИ УРОВНЯ ГЛИКИРОВАННОГО ГЕМОГЛОБИНА 6,5–7,5% НАЧИНАТЬ ЛЕЧЕНИЕ РЕКОМЕНДОВАНО С</w:t>
      </w:r>
    </w:p>
    <w:p>
      <w:r>
        <w:rPr>
          <w:b/>
        </w:rPr>
        <w:t xml:space="preserve">1: </w:t>
      </w:r>
      <w:r>
        <w:t>комбинации 3 сахароснижающих препаратов, включая базисный инсулин</w:t>
      </w:r>
    </w:p>
    <w:p>
      <w:r>
        <w:rPr>
          <w:b/>
        </w:rPr>
        <w:t xml:space="preserve">2: </w:t>
      </w:r>
      <w:r>
        <w:t>монотерапии (метформин, ингибиторы ДПП-4 или аналог ГПП-1)</w:t>
      </w:r>
    </w:p>
    <w:p>
      <w:r>
        <w:rPr>
          <w:b/>
        </w:rPr>
        <w:t xml:space="preserve">3: </w:t>
      </w:r>
      <w:r>
        <w:t>комбинации 2 сахароснижающих препаратов,  включая базисный инсулин</w:t>
      </w:r>
    </w:p>
    <w:p>
      <w:r>
        <w:rPr>
          <w:b/>
        </w:rPr>
        <w:t xml:space="preserve">4: </w:t>
      </w:r>
      <w:r>
        <w:t>инсулинотерапии в базис-болюсном режиме</w:t>
      </w:r>
    </w:p>
    <w:p>
      <w:r>
        <w:t xml:space="preserve">Правильный ответ: </w:t>
      </w:r>
      <w:r>
        <w:rPr>
          <w:b/>
        </w:rPr>
        <w:t>монотерапии (метформин, ингибиторы ДПП-4 или аналог ГПП-1)</w:t>
      </w:r>
    </w:p>
    <w:p>
      <w:pPr>
        <w:pStyle w:val="Heading2"/>
      </w:pPr>
      <w:r>
        <w:t>СКОРОСТЬ КЛУБОЧКОВОЙ ФИЛЬТРАЦИИ РАССЧИТЫВАЮТ С ПОМОЩЬЮ ФОРМУЛЫ</w:t>
      </w:r>
    </w:p>
    <w:p>
      <w:r>
        <w:rPr>
          <w:b/>
        </w:rPr>
        <w:t xml:space="preserve">1: </w:t>
      </w:r>
      <w:r>
        <w:t>Сельдингера</w:t>
      </w:r>
    </w:p>
    <w:p>
      <w:r>
        <w:rPr>
          <w:b/>
        </w:rPr>
        <w:t xml:space="preserve">2: </w:t>
      </w:r>
      <w:r>
        <w:t>Каковского – Аддиса</w:t>
      </w:r>
    </w:p>
    <w:p>
      <w:r>
        <w:rPr>
          <w:b/>
        </w:rPr>
        <w:t xml:space="preserve">3: </w:t>
      </w:r>
      <w:r>
        <w:t>Зимницкого</w:t>
      </w:r>
    </w:p>
    <w:p>
      <w:r>
        <w:rPr>
          <w:b/>
        </w:rPr>
        <w:t xml:space="preserve">4: </w:t>
      </w:r>
      <w:r>
        <w:t>Кокрофта – Голта</w:t>
      </w:r>
    </w:p>
    <w:p>
      <w:r>
        <w:t xml:space="preserve">Правильный ответ: </w:t>
      </w:r>
      <w:r>
        <w:rPr>
          <w:b/>
        </w:rPr>
        <w:t>Кокрофта – Голта</w:t>
      </w:r>
    </w:p>
    <w:p>
      <w:pPr>
        <w:pStyle w:val="Heading2"/>
      </w:pPr>
      <w:r>
        <w:t>ЖЕЛУДОЧНУЮ СЕКРЕЦИЮ СНИЖАЕТ</w:t>
      </w:r>
    </w:p>
    <w:p>
      <w:r>
        <w:rPr>
          <w:b/>
        </w:rPr>
        <w:t xml:space="preserve">1: </w:t>
      </w:r>
      <w:r>
        <w:t>Ацидин-пепсин</w:t>
      </w:r>
    </w:p>
    <w:p>
      <w:r>
        <w:rPr>
          <w:b/>
        </w:rPr>
        <w:t xml:space="preserve">2: </w:t>
      </w:r>
      <w:r>
        <w:t>Креон</w:t>
      </w:r>
    </w:p>
    <w:p>
      <w:r>
        <w:rPr>
          <w:b/>
        </w:rPr>
        <w:t xml:space="preserve">3: </w:t>
      </w:r>
      <w:r>
        <w:t>Фамотидин</w:t>
      </w:r>
    </w:p>
    <w:p>
      <w:r>
        <w:rPr>
          <w:b/>
        </w:rPr>
        <w:t xml:space="preserve">4: </w:t>
      </w:r>
      <w:r>
        <w:t>Гастрин</w:t>
      </w:r>
    </w:p>
    <w:p>
      <w:r>
        <w:t xml:space="preserve">Правильный ответ: </w:t>
      </w:r>
      <w:r>
        <w:rPr>
          <w:b/>
        </w:rPr>
        <w:t>Фамотидин</w:t>
      </w:r>
    </w:p>
    <w:p>
      <w:pPr>
        <w:pStyle w:val="Heading2"/>
      </w:pPr>
      <w:r>
        <w:t>МЕТОДОМ ИССЛЕДОВАНИЯ, ИМЕЮЩИМ РЕШАЮЩЕЕ ЗНАЧЕНИЕ В ДИФФЕРЕНЦИАЛЬНОЙ ДИАГНОСТИКЕ МИОКАРДИТА И ИБС, ЯВЛЯЕТСЯ</w:t>
      </w:r>
    </w:p>
    <w:p>
      <w:r>
        <w:rPr>
          <w:b/>
        </w:rPr>
        <w:t xml:space="preserve">1: </w:t>
      </w:r>
      <w:r>
        <w:t>внутрисердечное электрофизиологическое исследование</w:t>
      </w:r>
    </w:p>
    <w:p>
      <w:r>
        <w:rPr>
          <w:b/>
        </w:rPr>
        <w:t xml:space="preserve">2: </w:t>
      </w:r>
      <w:r>
        <w:t>эхокардиография</w:t>
      </w:r>
    </w:p>
    <w:p>
      <w:r>
        <w:rPr>
          <w:b/>
        </w:rPr>
        <w:t xml:space="preserve">3: </w:t>
      </w:r>
      <w:r>
        <w:t>коронарография</w:t>
      </w:r>
    </w:p>
    <w:p>
      <w:r>
        <w:rPr>
          <w:b/>
        </w:rPr>
        <w:t xml:space="preserve">4: </w:t>
      </w:r>
      <w:r>
        <w:t>электрокардиография</w:t>
      </w:r>
    </w:p>
    <w:p>
      <w:r>
        <w:t xml:space="preserve">Правильный ответ: </w:t>
      </w:r>
      <w:r>
        <w:rPr>
          <w:b/>
        </w:rPr>
        <w:t>коронарография</w:t>
      </w:r>
    </w:p>
    <w:p>
      <w:pPr>
        <w:pStyle w:val="Heading2"/>
      </w:pPr>
      <w:r>
        <w:t>РАННИМ БИОХИМИЧЕСКИМ МАРКЁРОМ ОСТРОЙ ПЕЧЕНОЧНОЙ НЕДОСТАТОЧНОСТИ ЯВЛЯЕТСЯ</w:t>
      </w:r>
    </w:p>
    <w:p>
      <w:r>
        <w:rPr>
          <w:b/>
        </w:rPr>
        <w:t xml:space="preserve">1: </w:t>
      </w:r>
      <w:r>
        <w:t>падение протромбинового индекса крови</w:t>
      </w:r>
    </w:p>
    <w:p>
      <w:r>
        <w:rPr>
          <w:b/>
        </w:rPr>
        <w:t xml:space="preserve">2: </w:t>
      </w:r>
      <w:r>
        <w:t>высокая активность АЛТ</w:t>
      </w:r>
    </w:p>
    <w:p>
      <w:r>
        <w:rPr>
          <w:b/>
        </w:rPr>
        <w:t xml:space="preserve">3: </w:t>
      </w:r>
      <w:r>
        <w:t>высокий уровень билирубина в крови</w:t>
      </w:r>
    </w:p>
    <w:p>
      <w:r>
        <w:rPr>
          <w:b/>
        </w:rPr>
        <w:t xml:space="preserve">4: </w:t>
      </w:r>
      <w:r>
        <w:t>низкий уровень общего белка сыворотки крови</w:t>
      </w:r>
    </w:p>
    <w:p>
      <w:r>
        <w:t xml:space="preserve">Правильный ответ: </w:t>
      </w:r>
      <w:r>
        <w:rPr>
          <w:b/>
        </w:rPr>
        <w:t>падение протромбинового индекса крови</w:t>
      </w:r>
    </w:p>
    <w:p>
      <w:pPr>
        <w:pStyle w:val="Heading2"/>
      </w:pPr>
      <w:r>
        <w:t>ПРИ СОЧЕТАНИИ ТЯЖЕЛОГО ГИПОТИРЕОЗА СО СТЕНОКАРДИЕЙ II ФК НАДЛЕЖИТ</w:t>
      </w:r>
    </w:p>
    <w:p>
      <w:r>
        <w:rPr>
          <w:b/>
        </w:rPr>
        <w:t xml:space="preserve">1: </w:t>
      </w:r>
      <w:r>
        <w:t>начать лечение с больших доз тироксина</w:t>
      </w:r>
    </w:p>
    <w:p>
      <w:r>
        <w:rPr>
          <w:b/>
        </w:rPr>
        <w:t xml:space="preserve">2: </w:t>
      </w:r>
      <w:r>
        <w:t>начать лечение с малых доз тироксина</w:t>
      </w:r>
    </w:p>
    <w:p>
      <w:r>
        <w:rPr>
          <w:b/>
        </w:rPr>
        <w:t xml:space="preserve">3: </w:t>
      </w:r>
      <w:r>
        <w:t>назначить ТТГ</w:t>
      </w:r>
    </w:p>
    <w:p>
      <w:r>
        <w:rPr>
          <w:b/>
        </w:rPr>
        <w:t xml:space="preserve">4: </w:t>
      </w:r>
      <w:r>
        <w:t>отказаться от лечения гипотиреоза</w:t>
      </w:r>
    </w:p>
    <w:p>
      <w:r>
        <w:t xml:space="preserve">Правильный ответ: </w:t>
      </w:r>
      <w:r>
        <w:rPr>
          <w:b/>
        </w:rPr>
        <w:t>начать лечение с малых доз тироксина</w:t>
      </w:r>
    </w:p>
    <w:p>
      <w:pPr>
        <w:pStyle w:val="Heading2"/>
      </w:pPr>
      <w:r>
        <w:t>ПЕРВИЧНЫМ ТУБЕРКУЛЕЗОМ СЧИТАЮТ</w:t>
      </w:r>
    </w:p>
    <w:p>
      <w:r>
        <w:rPr>
          <w:b/>
        </w:rPr>
        <w:t xml:space="preserve">1: </w:t>
      </w:r>
      <w:r>
        <w:t>заболевание человека с положительной пробой Манту</w:t>
      </w:r>
    </w:p>
    <w:p>
      <w:r>
        <w:rPr>
          <w:b/>
        </w:rPr>
        <w:t xml:space="preserve">2: </w:t>
      </w:r>
      <w:r>
        <w:t>впервые выявленные туберкулезные изменения в лёгких</w:t>
      </w:r>
    </w:p>
    <w:p>
      <w:r>
        <w:rPr>
          <w:b/>
        </w:rPr>
        <w:t xml:space="preserve">3: </w:t>
      </w:r>
      <w:r>
        <w:t>заболевание человека, имеющего контакт с больными туберкулезом</w:t>
      </w:r>
    </w:p>
    <w:p>
      <w:r>
        <w:rPr>
          <w:b/>
        </w:rPr>
        <w:t xml:space="preserve">4: </w:t>
      </w:r>
      <w:r>
        <w:t>заболевание ранее неинфицированного человека</w:t>
      </w:r>
    </w:p>
    <w:p>
      <w:r>
        <w:t xml:space="preserve">Правильный ответ: </w:t>
      </w:r>
      <w:r>
        <w:rPr>
          <w:b/>
        </w:rPr>
        <w:t>заболевание ранее неинфицированного человека</w:t>
      </w:r>
    </w:p>
    <w:p>
      <w:pPr>
        <w:pStyle w:val="Heading2"/>
      </w:pPr>
      <w:r>
        <w:t>ГОСПИТАЛЬНАЯ ПНЕВМОНИЯ ДИАГНОСТИРУЕТСЯ</w:t>
      </w:r>
    </w:p>
    <w:p>
      <w:r>
        <w:rPr>
          <w:b/>
        </w:rPr>
        <w:t xml:space="preserve">1: </w:t>
      </w:r>
      <w:r>
        <w:t>через 48 и более часов после поступления в стационар</w:t>
      </w:r>
    </w:p>
    <w:p>
      <w:r>
        <w:rPr>
          <w:b/>
        </w:rPr>
        <w:t xml:space="preserve">2: </w:t>
      </w:r>
      <w:r>
        <w:t>через 24 и более часов после поступления в стационар</w:t>
      </w:r>
    </w:p>
    <w:p>
      <w:r>
        <w:rPr>
          <w:b/>
        </w:rPr>
        <w:t xml:space="preserve">3: </w:t>
      </w:r>
      <w:r>
        <w:t>в момент поступления в стационар и позднее</w:t>
      </w:r>
    </w:p>
    <w:p>
      <w:r>
        <w:rPr>
          <w:b/>
        </w:rPr>
        <w:t xml:space="preserve">4: </w:t>
      </w:r>
      <w:r>
        <w:t>через 12 и более часов после поступления в стационар</w:t>
      </w:r>
    </w:p>
    <w:p>
      <w:r>
        <w:t xml:space="preserve">Правильный ответ: </w:t>
      </w:r>
      <w:r>
        <w:rPr>
          <w:b/>
        </w:rPr>
        <w:t>через 48 и более часов после поступления в стационар</w:t>
      </w:r>
    </w:p>
    <w:p>
      <w:pPr>
        <w:pStyle w:val="Heading2"/>
      </w:pPr>
      <w:r>
        <w:t>НАЛИЧИЕ МАТЕРИАЛЬНЫХ ЦЕННОСТЕЙ В МЕДИЦИНСКОЙ ОРГАНИЗАЦИИ ОТРАЖАЕТ</w:t>
      </w:r>
    </w:p>
    <w:p>
      <w:r>
        <w:rPr>
          <w:b/>
        </w:rPr>
        <w:t xml:space="preserve">1: </w:t>
      </w:r>
      <w:r>
        <w:t>приёмно-передаточная накладная</w:t>
      </w:r>
    </w:p>
    <w:p>
      <w:r>
        <w:rPr>
          <w:b/>
        </w:rPr>
        <w:t xml:space="preserve">2: </w:t>
      </w:r>
      <w:r>
        <w:t>требование на получение материальных ценностей</w:t>
      </w:r>
    </w:p>
    <w:p>
      <w:r>
        <w:rPr>
          <w:b/>
        </w:rPr>
        <w:t xml:space="preserve">3: </w:t>
      </w:r>
      <w:r>
        <w:t>инвентаризационная (сличительная) ведомость</w:t>
      </w:r>
    </w:p>
    <w:p>
      <w:r>
        <w:rPr>
          <w:b/>
        </w:rPr>
        <w:t xml:space="preserve">4: </w:t>
      </w:r>
      <w:r>
        <w:t>акт на списание материальных ценностей</w:t>
      </w:r>
    </w:p>
    <w:p>
      <w:r>
        <w:t xml:space="preserve">Правильный ответ: </w:t>
      </w:r>
      <w:r>
        <w:rPr>
          <w:b/>
        </w:rPr>
        <w:t>инвентаризационная (сличительная) ведомость</w:t>
      </w:r>
    </w:p>
    <w:p>
      <w:pPr>
        <w:pStyle w:val="Heading2"/>
      </w:pPr>
      <w:r>
        <w:t>РАСШИРЕННЫЕ ВЕНЫ ПЕРЕДНЕЙ БРЮШНОЙ СТЕНКИ ЯВЛЯЮТСЯ ПРИЗНАКОМ</w:t>
      </w:r>
    </w:p>
    <w:p>
      <w:r>
        <w:rPr>
          <w:b/>
        </w:rPr>
        <w:t xml:space="preserve">1: </w:t>
      </w:r>
      <w:r>
        <w:t>синдрома Иценко-Кушинга</w:t>
      </w:r>
    </w:p>
    <w:p>
      <w:r>
        <w:rPr>
          <w:b/>
        </w:rPr>
        <w:t xml:space="preserve">2: </w:t>
      </w:r>
      <w:r>
        <w:t>ренальной гипертензии</w:t>
      </w:r>
    </w:p>
    <w:p>
      <w:r>
        <w:rPr>
          <w:b/>
        </w:rPr>
        <w:t xml:space="preserve">3: </w:t>
      </w:r>
      <w:r>
        <w:t>портальной гипертензии</w:t>
      </w:r>
    </w:p>
    <w:p>
      <w:r>
        <w:rPr>
          <w:b/>
        </w:rPr>
        <w:t xml:space="preserve">4: </w:t>
      </w:r>
      <w:r>
        <w:t>эссенциальной гипертензии</w:t>
      </w:r>
    </w:p>
    <w:p>
      <w:r>
        <w:t xml:space="preserve">Правильный ответ: </w:t>
      </w:r>
      <w:r>
        <w:rPr>
          <w:b/>
        </w:rPr>
        <w:t>портальной гипертензии</w:t>
      </w:r>
    </w:p>
    <w:p>
      <w:pPr>
        <w:pStyle w:val="Heading2"/>
      </w:pPr>
      <w:r>
        <w:t>РЕЖИМ И ФОРМЫ РАБОТЫ ПОЛИКЛИНИКИ, НАГРУЗКА ПЕРСОНАЛА ДОЛЖНЫ УТВЕРЖДАТЬСЯ НА УРОВНЕ _____ МЕДИЦИНСКОЙ ОРГАНИЗАЦИИ</w:t>
      </w:r>
    </w:p>
    <w:p>
      <w:r>
        <w:rPr>
          <w:b/>
        </w:rPr>
        <w:t xml:space="preserve">1: </w:t>
      </w:r>
      <w:r>
        <w:t>кадрового управления</w:t>
      </w:r>
    </w:p>
    <w:p>
      <w:r>
        <w:rPr>
          <w:b/>
        </w:rPr>
        <w:t xml:space="preserve">2: </w:t>
      </w:r>
      <w:r>
        <w:t>руководителя</w:t>
      </w:r>
    </w:p>
    <w:p>
      <w:r>
        <w:rPr>
          <w:b/>
        </w:rPr>
        <w:t xml:space="preserve">3: </w:t>
      </w:r>
      <w:r>
        <w:t>врача-статистика</w:t>
      </w:r>
    </w:p>
    <w:p>
      <w:r>
        <w:rPr>
          <w:b/>
        </w:rPr>
        <w:t xml:space="preserve">4: </w:t>
      </w:r>
      <w:r>
        <w:t>врачебной комиссии</w:t>
      </w:r>
    </w:p>
    <w:p>
      <w:r>
        <w:t xml:space="preserve">Правильный ответ: </w:t>
      </w:r>
      <w:r>
        <w:rPr>
          <w:b/>
        </w:rPr>
        <w:t>руководителя</w:t>
      </w:r>
    </w:p>
    <w:p>
      <w:pPr>
        <w:pStyle w:val="Heading2"/>
      </w:pPr>
      <w:r>
        <w:t>ФАКТОРОМ РИСКА ХРОНИЧЕСКОГО ПАНКРЕАТИТА ЯВЛЯЕТСЯ</w:t>
      </w:r>
    </w:p>
    <w:p>
      <w:r>
        <w:rPr>
          <w:b/>
        </w:rPr>
        <w:t xml:space="preserve">1: </w:t>
      </w:r>
      <w:r>
        <w:t>чрезмерная физическая нагрузка</w:t>
      </w:r>
    </w:p>
    <w:p>
      <w:r>
        <w:rPr>
          <w:b/>
        </w:rPr>
        <w:t xml:space="preserve">2: </w:t>
      </w:r>
      <w:r>
        <w:t>злоупотребление алкоголем</w:t>
      </w:r>
    </w:p>
    <w:p>
      <w:r>
        <w:rPr>
          <w:b/>
        </w:rPr>
        <w:t xml:space="preserve">3: </w:t>
      </w:r>
      <w:r>
        <w:t>непереносимость молочных продуктов</w:t>
      </w:r>
    </w:p>
    <w:p>
      <w:r>
        <w:rPr>
          <w:b/>
        </w:rPr>
        <w:t xml:space="preserve">4: </w:t>
      </w:r>
      <w:r>
        <w:t>работа в ночную смену</w:t>
      </w:r>
    </w:p>
    <w:p>
      <w:r>
        <w:t xml:space="preserve">Правильный ответ: </w:t>
      </w:r>
      <w:r>
        <w:rPr>
          <w:b/>
        </w:rPr>
        <w:t>злоупотребление алкоголем</w:t>
      </w:r>
    </w:p>
    <w:p>
      <w:pPr>
        <w:pStyle w:val="Heading2"/>
      </w:pPr>
      <w:r>
        <w:t>УСРЕДНЁННЫЕ ПОКАЗАТЕЛИ ЧАСТОТЫ ПРЕДОСТАВЛЕНИЯ И КРАТНОСТИ ПРИМЕНЕНИЯ ВИДОВ ЛЕЧЕБНОГО ПИТАНИЯ ВКЛЮЧЕНЫ В</w:t>
      </w:r>
    </w:p>
    <w:p>
      <w:r>
        <w:rPr>
          <w:b/>
        </w:rPr>
        <w:t xml:space="preserve">1: </w:t>
      </w:r>
      <w:r>
        <w:t>протоколы ведения пациентов</w:t>
      </w:r>
    </w:p>
    <w:p>
      <w:r>
        <w:rPr>
          <w:b/>
        </w:rPr>
        <w:t xml:space="preserve">2: </w:t>
      </w:r>
      <w:r>
        <w:t>клинические рекомендации</w:t>
      </w:r>
    </w:p>
    <w:p>
      <w:r>
        <w:rPr>
          <w:b/>
        </w:rPr>
        <w:t xml:space="preserve">3: </w:t>
      </w:r>
      <w:r>
        <w:t>стандарты медицинской помощи</w:t>
      </w:r>
    </w:p>
    <w:p>
      <w:r>
        <w:rPr>
          <w:b/>
        </w:rPr>
        <w:t xml:space="preserve">4: </w:t>
      </w:r>
      <w:r>
        <w:t>порядки оказания медицинской помощи</w:t>
      </w:r>
    </w:p>
    <w:p>
      <w:r>
        <w:t xml:space="preserve">Правильный ответ: </w:t>
      </w:r>
      <w:r>
        <w:rPr>
          <w:b/>
        </w:rPr>
        <w:t>стандарты медицинской помощи</w:t>
      </w:r>
    </w:p>
    <w:p>
      <w:pPr>
        <w:pStyle w:val="Heading2"/>
      </w:pPr>
      <w:r>
        <w:t>ПРОТИВОПОКАЗАНИЕМ К ХОЛЕЦИСТОГРАФИИ ЯВЛЯЕТСЯ</w:t>
      </w:r>
    </w:p>
    <w:p>
      <w:r>
        <w:rPr>
          <w:b/>
        </w:rPr>
        <w:t xml:space="preserve">1: </w:t>
      </w:r>
      <w:r>
        <w:t>непереносимость йодсодержащего контрастного препарата</w:t>
      </w:r>
    </w:p>
    <w:p>
      <w:r>
        <w:rPr>
          <w:b/>
        </w:rPr>
        <w:t xml:space="preserve">2: </w:t>
      </w:r>
      <w:r>
        <w:t>желчнокаменная болезнь</w:t>
      </w:r>
    </w:p>
    <w:p>
      <w:r>
        <w:rPr>
          <w:b/>
        </w:rPr>
        <w:t xml:space="preserve">3: </w:t>
      </w:r>
      <w:r>
        <w:t>непереносимость жиров</w:t>
      </w:r>
    </w:p>
    <w:p>
      <w:r>
        <w:rPr>
          <w:b/>
        </w:rPr>
        <w:t xml:space="preserve">4: </w:t>
      </w:r>
      <w:r>
        <w:t>вирусный гепатит</w:t>
      </w:r>
    </w:p>
    <w:p>
      <w:r>
        <w:t xml:space="preserve">Правильный ответ: </w:t>
      </w:r>
      <w:r>
        <w:rPr>
          <w:b/>
        </w:rPr>
        <w:t>непереносимость йодсодержащего контрастного препарата</w:t>
      </w:r>
    </w:p>
    <w:p>
      <w:pPr>
        <w:pStyle w:val="Heading2"/>
      </w:pPr>
      <w:r>
        <w:t>41-ЛЕТНЕЙ ЖЕНЩИНЕ С ИЗБЫТОЧНЫМ ВЕСОМ И ПОВЫШЕНИЕМ АРТЕРИАЛЬНОГО ДАВЛЕНИЯ, ПОЛУЧАЮЩЕЙ АНТИГИПЕРТЕНЗИВНУЮ ТЕРАПИЮ, НЕОБХОДИМО РЕКОМЕНДОВАТЬ</w:t>
      </w:r>
    </w:p>
    <w:p>
      <w:r>
        <w:rPr>
          <w:b/>
        </w:rPr>
        <w:t xml:space="preserve">1: </w:t>
      </w:r>
      <w:r>
        <w:t>снизить вес</w:t>
      </w:r>
    </w:p>
    <w:p>
      <w:r>
        <w:rPr>
          <w:b/>
        </w:rPr>
        <w:t xml:space="preserve">2: </w:t>
      </w:r>
      <w:r>
        <w:t>ограничить физическую активность</w:t>
      </w:r>
    </w:p>
    <w:p>
      <w:r>
        <w:rPr>
          <w:b/>
        </w:rPr>
        <w:t xml:space="preserve">3: </w:t>
      </w:r>
      <w:r>
        <w:t>пить 3 литра воды ежедневно</w:t>
      </w:r>
    </w:p>
    <w:p>
      <w:r>
        <w:rPr>
          <w:b/>
        </w:rPr>
        <w:t xml:space="preserve">4: </w:t>
      </w:r>
      <w:r>
        <w:t>ограничить белки в диете</w:t>
      </w:r>
    </w:p>
    <w:p>
      <w:r>
        <w:t xml:space="preserve">Правильный ответ: </w:t>
      </w:r>
      <w:r>
        <w:rPr>
          <w:b/>
        </w:rPr>
        <w:t>снизить вес</w:t>
      </w:r>
    </w:p>
    <w:p>
      <w:pPr>
        <w:pStyle w:val="Heading2"/>
      </w:pPr>
      <w:r>
        <w:t>УСИЛЕНИЕ ГОЛОСОВОГО ДРОЖАНИЯ ОТМЕЧАЕТСЯ ПРИ</w:t>
      </w:r>
    </w:p>
    <w:p>
      <w:r>
        <w:rPr>
          <w:b/>
        </w:rPr>
        <w:t xml:space="preserve">1: </w:t>
      </w:r>
      <w:r>
        <w:t>эмфиземе легких</w:t>
      </w:r>
    </w:p>
    <w:p>
      <w:r>
        <w:rPr>
          <w:b/>
        </w:rPr>
        <w:t xml:space="preserve">2: </w:t>
      </w:r>
      <w:r>
        <w:t>наличии жидкости или газа в плевральной полости</w:t>
      </w:r>
    </w:p>
    <w:p>
      <w:r>
        <w:rPr>
          <w:b/>
        </w:rPr>
        <w:t xml:space="preserve">3: </w:t>
      </w:r>
      <w:r>
        <w:t>утолщении грудной стенки</w:t>
      </w:r>
    </w:p>
    <w:p>
      <w:r>
        <w:rPr>
          <w:b/>
        </w:rPr>
        <w:t xml:space="preserve">4: </w:t>
      </w:r>
      <w:r>
        <w:t>уплотнении легочной ткани в результате воспаления легких</w:t>
      </w:r>
    </w:p>
    <w:p>
      <w:r>
        <w:t xml:space="preserve">Правильный ответ: </w:t>
      </w:r>
      <w:r>
        <w:rPr>
          <w:b/>
        </w:rPr>
        <w:t>уплотнении легочной ткани в результате воспаления легких</w:t>
      </w:r>
    </w:p>
    <w:p>
      <w:pPr>
        <w:pStyle w:val="Heading2"/>
      </w:pPr>
      <w:r>
        <w:t>ДИАГНОСТИЧЕСКИМ КРИТЕРИЕМ АНЕМИИ СРЕДНЕЙ ТЯЖЕСТИ ЯВЛЯЕТСЯ УРОВЕНЬ ГЕМОГЛОБИНА, СОСТАВЛЯЮЩИЙ (Г/Л)</w:t>
      </w:r>
    </w:p>
    <w:p>
      <w:r>
        <w:rPr>
          <w:b/>
        </w:rPr>
        <w:t xml:space="preserve">1: </w:t>
      </w:r>
      <w:r>
        <w:t>90-130</w:t>
      </w:r>
    </w:p>
    <w:p>
      <w:r>
        <w:rPr>
          <w:b/>
        </w:rPr>
        <w:t xml:space="preserve">2: </w:t>
      </w:r>
      <w:r>
        <w:t>90-120</w:t>
      </w:r>
    </w:p>
    <w:p>
      <w:r>
        <w:rPr>
          <w:b/>
        </w:rPr>
        <w:t xml:space="preserve">3: </w:t>
      </w:r>
      <w:r>
        <w:t>70-89</w:t>
      </w:r>
    </w:p>
    <w:p>
      <w:r>
        <w:rPr>
          <w:b/>
        </w:rPr>
        <w:t xml:space="preserve">4: </w:t>
      </w:r>
      <w:r>
        <w:t>менее 70</w:t>
      </w:r>
    </w:p>
    <w:p>
      <w:r>
        <w:t xml:space="preserve">Правильный ответ: </w:t>
      </w:r>
      <w:r>
        <w:rPr>
          <w:b/>
        </w:rPr>
        <w:t>70-89</w:t>
      </w:r>
    </w:p>
    <w:p>
      <w:pPr>
        <w:pStyle w:val="Heading2"/>
      </w:pPr>
      <w:r>
        <w:t>ОТСУТСТВИЕ БОЛЕВОГО СИНДРОМА ПРИ ФИБРИНОЗНОМ ПЛЕВРИТЕ СВЯЗАНО С ЛОКАЛИЗАЦИЕЙ В ___________ ОБЛАСТИ</w:t>
      </w:r>
    </w:p>
    <w:p>
      <w:r>
        <w:rPr>
          <w:b/>
        </w:rPr>
        <w:t xml:space="preserve">1: </w:t>
      </w:r>
      <w:r>
        <w:t>междолевой</w:t>
      </w:r>
    </w:p>
    <w:p>
      <w:r>
        <w:rPr>
          <w:b/>
        </w:rPr>
        <w:t xml:space="preserve">2: </w:t>
      </w:r>
      <w:r>
        <w:t>верхушечной</w:t>
      </w:r>
    </w:p>
    <w:p>
      <w:r>
        <w:rPr>
          <w:b/>
        </w:rPr>
        <w:t xml:space="preserve">3: </w:t>
      </w:r>
      <w:r>
        <w:t>костальной</w:t>
      </w:r>
    </w:p>
    <w:p>
      <w:r>
        <w:rPr>
          <w:b/>
        </w:rPr>
        <w:t xml:space="preserve">4: </w:t>
      </w:r>
      <w:r>
        <w:t>парамедиастенальной</w:t>
      </w:r>
    </w:p>
    <w:p>
      <w:r>
        <w:t xml:space="preserve">Правильный ответ: </w:t>
      </w:r>
      <w:r>
        <w:rPr>
          <w:b/>
        </w:rPr>
        <w:t>междолевой</w:t>
      </w:r>
    </w:p>
    <w:p>
      <w:pPr>
        <w:pStyle w:val="Heading2"/>
      </w:pPr>
      <w:r>
        <w:t>ЛЕВОТИРОКСИН ИСПОЛЬЗУЕТСЯ В ЛЕЧЕНИИ</w:t>
      </w:r>
    </w:p>
    <w:p>
      <w:r>
        <w:rPr>
          <w:b/>
        </w:rPr>
        <w:t xml:space="preserve">1: </w:t>
      </w:r>
      <w:r>
        <w:t>несахарного диабета</w:t>
      </w:r>
    </w:p>
    <w:p>
      <w:r>
        <w:rPr>
          <w:b/>
        </w:rPr>
        <w:t xml:space="preserve">2: </w:t>
      </w:r>
      <w:r>
        <w:t>сахарного диабета</w:t>
      </w:r>
    </w:p>
    <w:p>
      <w:r>
        <w:rPr>
          <w:b/>
        </w:rPr>
        <w:t xml:space="preserve">3: </w:t>
      </w:r>
      <w:r>
        <w:t>гипотиреоза</w:t>
      </w:r>
    </w:p>
    <w:p>
      <w:r>
        <w:rPr>
          <w:b/>
        </w:rPr>
        <w:t xml:space="preserve">4: </w:t>
      </w:r>
      <w:r>
        <w:t>надпочечниковой недостаточности</w:t>
      </w:r>
    </w:p>
    <w:p>
      <w:r>
        <w:t xml:space="preserve">Правильный ответ: </w:t>
      </w:r>
      <w:r>
        <w:rPr>
          <w:b/>
        </w:rPr>
        <w:t>гипотиреоза</w:t>
      </w:r>
    </w:p>
    <w:p>
      <w:pPr>
        <w:pStyle w:val="Heading2"/>
      </w:pPr>
      <w:r>
        <w:t>НАГРУЗОЧНАЯ ДОЗА АЦЕТИЛСАЛИЦИЛОВОЙ КИСЛОТЫ ПРИ ОСТРОМ КОРОНАРНОМ СИНДРОМЕ У ПАЦИЕНТОВ, В ПОСЛЕДНЮЮ НЕДЕЛЮ РЕГУЛЯРНО НЕ ПРИНИМАВШИХ ДАННЫЙ ПРЕПАРАТ СОСТАВЛЯЕТ (МГ)</w:t>
      </w:r>
    </w:p>
    <w:p>
      <w:r>
        <w:rPr>
          <w:b/>
        </w:rPr>
        <w:t xml:space="preserve">1: </w:t>
      </w:r>
      <w:r>
        <w:t>75-100</w:t>
      </w:r>
    </w:p>
    <w:p>
      <w:r>
        <w:rPr>
          <w:b/>
        </w:rPr>
        <w:t xml:space="preserve">2: </w:t>
      </w:r>
      <w:r>
        <w:t>150-325</w:t>
      </w:r>
    </w:p>
    <w:p>
      <w:r>
        <w:rPr>
          <w:b/>
        </w:rPr>
        <w:t xml:space="preserve">3: </w:t>
      </w:r>
      <w:r>
        <w:t>100-150</w:t>
      </w:r>
    </w:p>
    <w:p>
      <w:r>
        <w:rPr>
          <w:b/>
        </w:rPr>
        <w:t xml:space="preserve">4: </w:t>
      </w:r>
      <w:r>
        <w:t>300-500</w:t>
      </w:r>
    </w:p>
    <w:p>
      <w:r>
        <w:t xml:space="preserve">Правильный ответ: </w:t>
      </w:r>
      <w:r>
        <w:rPr>
          <w:b/>
        </w:rPr>
        <w:t>150-325</w:t>
      </w:r>
    </w:p>
    <w:p>
      <w:pPr>
        <w:pStyle w:val="Heading2"/>
      </w:pPr>
      <w:r>
        <w:t>ОСЕЛЬТАМИВИР ЯВЛЯЕТСЯ ПРЕПАРАТОМ ВЫБОРА ДЛЯ ЛЕЧЕНИЯ</w:t>
      </w:r>
    </w:p>
    <w:p>
      <w:r>
        <w:rPr>
          <w:b/>
        </w:rPr>
        <w:t xml:space="preserve">1: </w:t>
      </w:r>
      <w:r>
        <w:t>риновирусной инфекции</w:t>
      </w:r>
    </w:p>
    <w:p>
      <w:r>
        <w:rPr>
          <w:b/>
        </w:rPr>
        <w:t xml:space="preserve">2: </w:t>
      </w:r>
      <w:r>
        <w:t>парагриппа</w:t>
      </w:r>
    </w:p>
    <w:p>
      <w:r>
        <w:rPr>
          <w:b/>
        </w:rPr>
        <w:t xml:space="preserve">3: </w:t>
      </w:r>
      <w:r>
        <w:t>аденовирусной инфекции</w:t>
      </w:r>
    </w:p>
    <w:p>
      <w:r>
        <w:rPr>
          <w:b/>
        </w:rPr>
        <w:t xml:space="preserve">4: </w:t>
      </w:r>
      <w:r>
        <w:t>гриппа</w:t>
      </w:r>
    </w:p>
    <w:p>
      <w:r>
        <w:t xml:space="preserve">Правильный ответ: </w:t>
      </w:r>
      <w:r>
        <w:rPr>
          <w:b/>
        </w:rPr>
        <w:t>гриппа</w:t>
      </w:r>
    </w:p>
    <w:p>
      <w:pPr>
        <w:pStyle w:val="Heading2"/>
      </w:pPr>
      <w:r>
        <w:t>КОНТРОЛЬ ЭФФЕКТИВНОСТИ И БЕЗОПАСНОСТИ ТЕРАПИИ ВАРФАРИНОМ ОСУЩЕСТВЛЯЕТСЯ С ПОМОЩЬЮ</w:t>
      </w:r>
    </w:p>
    <w:p>
      <w:r>
        <w:rPr>
          <w:b/>
        </w:rPr>
        <w:t xml:space="preserve">1: </w:t>
      </w:r>
      <w:r>
        <w:t>активированного времени рекальцификации (АВР)</w:t>
      </w:r>
    </w:p>
    <w:p>
      <w:r>
        <w:rPr>
          <w:b/>
        </w:rPr>
        <w:t xml:space="preserve">2: </w:t>
      </w:r>
      <w:r>
        <w:t>активированного частичного тромбопластинового времени (АЧТВ)</w:t>
      </w:r>
    </w:p>
    <w:p>
      <w:r>
        <w:rPr>
          <w:b/>
        </w:rPr>
        <w:t xml:space="preserve">3: </w:t>
      </w:r>
      <w:r>
        <w:t>растворимых фибрин-мономерных комплексов(РФМК)</w:t>
      </w:r>
    </w:p>
    <w:p>
      <w:r>
        <w:rPr>
          <w:b/>
        </w:rPr>
        <w:t xml:space="preserve">4: </w:t>
      </w:r>
      <w:r>
        <w:t>международного нормализованного отношения(МНО)</w:t>
      </w:r>
    </w:p>
    <w:p>
      <w:r>
        <w:t xml:space="preserve">Правильный ответ: </w:t>
      </w:r>
      <w:r>
        <w:rPr>
          <w:b/>
        </w:rPr>
        <w:t>международного нормализованного отношения(МНО)</w:t>
      </w:r>
    </w:p>
    <w:p>
      <w:pPr>
        <w:pStyle w:val="Heading2"/>
      </w:pPr>
      <w:r>
        <w:t>СКРИНИНГОВЫМ ИССЛЕДОВАНИЕМ БОЛЬНОГО С АРТЕРИАЛЬНОЙ ГИПЕРТЕНЗИЕЙ И ПОДОЗРЕНИЕМ НА СИНДРОМ КУШИНГА ЯВЛЯЕТСЯ</w:t>
      </w:r>
    </w:p>
    <w:p>
      <w:r>
        <w:rPr>
          <w:b/>
        </w:rPr>
        <w:t xml:space="preserve">1: </w:t>
      </w:r>
      <w:r>
        <w:t>тест с 1 мг дексаметазона и определение кортизола в крови</w:t>
      </w:r>
    </w:p>
    <w:p>
      <w:r>
        <w:rPr>
          <w:b/>
        </w:rPr>
        <w:t xml:space="preserve">2: </w:t>
      </w:r>
      <w:r>
        <w:t>тест с 8 мг дексаметазона и определение кортизола у крови</w:t>
      </w:r>
    </w:p>
    <w:p>
      <w:r>
        <w:rPr>
          <w:b/>
        </w:rPr>
        <w:t xml:space="preserve">3: </w:t>
      </w:r>
      <w:r>
        <w:t>проба с голоданием</w:t>
      </w:r>
    </w:p>
    <w:p>
      <w:r>
        <w:rPr>
          <w:b/>
        </w:rPr>
        <w:t xml:space="preserve">4: </w:t>
      </w:r>
      <w:r>
        <w:t>проба с сухоедением</w:t>
      </w:r>
    </w:p>
    <w:p>
      <w:r>
        <w:t xml:space="preserve">Правильный ответ: </w:t>
      </w:r>
      <w:r>
        <w:rPr>
          <w:b/>
        </w:rPr>
        <w:t>тест с 1 мг дексаметазона и определение кортизола в крови</w:t>
      </w:r>
    </w:p>
    <w:p>
      <w:pPr>
        <w:pStyle w:val="Heading2"/>
      </w:pPr>
      <w:r>
        <w:t>ПРИ ХРОНИЧЕСКОЙ ПОЧЕЧНОЙ НЕДОСТАТОЧНОСТИ ЛЕЧЕНИЕ АНЕМИИ ВКЛЮЧАЕТ НАЗНАЧЕНИЕ</w:t>
      </w:r>
    </w:p>
    <w:p>
      <w:r>
        <w:rPr>
          <w:b/>
        </w:rPr>
        <w:t xml:space="preserve">1: </w:t>
      </w:r>
      <w:r>
        <w:t>фолиевой кислоты</w:t>
      </w:r>
    </w:p>
    <w:p>
      <w:r>
        <w:rPr>
          <w:b/>
        </w:rPr>
        <w:t xml:space="preserve">2: </w:t>
      </w:r>
      <w:r>
        <w:t>преднизолона</w:t>
      </w:r>
    </w:p>
    <w:p>
      <w:r>
        <w:rPr>
          <w:b/>
        </w:rPr>
        <w:t xml:space="preserve">3: </w:t>
      </w:r>
      <w:r>
        <w:t>эритропоэтина</w:t>
      </w:r>
    </w:p>
    <w:p>
      <w:r>
        <w:rPr>
          <w:b/>
        </w:rPr>
        <w:t xml:space="preserve">4: </w:t>
      </w:r>
      <w:r>
        <w:t>витамина В12</w:t>
      </w:r>
    </w:p>
    <w:p>
      <w:r>
        <w:t xml:space="preserve">Правильный ответ: </w:t>
      </w:r>
      <w:r>
        <w:rPr>
          <w:b/>
        </w:rPr>
        <w:t>эритропоэтина</w:t>
      </w:r>
    </w:p>
    <w:p>
      <w:pPr>
        <w:pStyle w:val="Heading2"/>
      </w:pPr>
      <w:r>
        <w:t>РИСК РАЗВИТИЯ САХАРНОГО ДИАБЕТА 2 ТИПА ПОВЫШЕН У</w:t>
      </w:r>
    </w:p>
    <w:p>
      <w:r>
        <w:rPr>
          <w:b/>
        </w:rPr>
        <w:t xml:space="preserve">1: </w:t>
      </w:r>
      <w:r>
        <w:t>женщин, родивших ребенка массой более 4,5 кг</w:t>
      </w:r>
    </w:p>
    <w:p>
      <w:r>
        <w:rPr>
          <w:b/>
        </w:rPr>
        <w:t xml:space="preserve">2: </w:t>
      </w:r>
      <w:r>
        <w:t>людей, в возрасте до 1 года, получавших коровье молоко</w:t>
      </w:r>
    </w:p>
    <w:p>
      <w:r>
        <w:rPr>
          <w:b/>
        </w:rPr>
        <w:t xml:space="preserve">3: </w:t>
      </w:r>
      <w:r>
        <w:t>людей, часто болеющих вирусными инфекциями</w:t>
      </w:r>
    </w:p>
    <w:p>
      <w:r>
        <w:rPr>
          <w:b/>
        </w:rPr>
        <w:t xml:space="preserve">4: </w:t>
      </w:r>
      <w:r>
        <w:t>женщин, родивших ребенка массой менее 2,5 кг</w:t>
      </w:r>
    </w:p>
    <w:p>
      <w:r>
        <w:t xml:space="preserve">Правильный ответ: </w:t>
      </w:r>
      <w:r>
        <w:rPr>
          <w:b/>
        </w:rPr>
        <w:t>женщин, родивших ребенка массой более 4,5 кг</w:t>
      </w:r>
    </w:p>
    <w:p>
      <w:pPr>
        <w:pStyle w:val="Heading2"/>
      </w:pPr>
      <w:r>
        <w:t>ВЫРАЖЕННОЕ СМЕЩЕНИЕ ВЕРХУШЕЧНОГО ТОЛЧКА ВЛЕВО И ВНИЗ ПОЯВЛЯЕТСЯ ПРИ</w:t>
      </w:r>
    </w:p>
    <w:p>
      <w:r>
        <w:rPr>
          <w:b/>
        </w:rPr>
        <w:t xml:space="preserve">1: </w:t>
      </w:r>
      <w:r>
        <w:t>гипертрофии правого желудочка</w:t>
      </w:r>
    </w:p>
    <w:p>
      <w:r>
        <w:rPr>
          <w:b/>
        </w:rPr>
        <w:t xml:space="preserve">2: </w:t>
      </w:r>
      <w:r>
        <w:t>дилатации левого желудочка</w:t>
      </w:r>
    </w:p>
    <w:p>
      <w:r>
        <w:rPr>
          <w:b/>
        </w:rPr>
        <w:t xml:space="preserve">3: </w:t>
      </w:r>
      <w:r>
        <w:t>гипертрофии межжелудочковой перегородки</w:t>
      </w:r>
    </w:p>
    <w:p>
      <w:r>
        <w:rPr>
          <w:b/>
        </w:rPr>
        <w:t xml:space="preserve">4: </w:t>
      </w:r>
      <w:r>
        <w:t>дилатации обоих предсердий</w:t>
      </w:r>
    </w:p>
    <w:p>
      <w:r>
        <w:t xml:space="preserve">Правильный ответ: </w:t>
      </w:r>
      <w:r>
        <w:rPr>
          <w:b/>
        </w:rPr>
        <w:t>дилатации левого желудочка</w:t>
      </w:r>
    </w:p>
    <w:p>
      <w:pPr>
        <w:pStyle w:val="Heading2"/>
      </w:pPr>
      <w:r>
        <w:t>ИЗ ПЕРЕЧИСЛЕННЫХ СОСТОЯНИЙ НЕ ЯВЛЯЮТСЯ ПРОТИВОПОКАЗАНИЯМИ К САНАТОРНОМУ ЛЕЧЕНИЮ БОЛЬНЫХ, ПЕРЕНЕСШИХ ИНФАРКТ МИОКАРДА</w:t>
      </w:r>
    </w:p>
    <w:p>
      <w:r>
        <w:rPr>
          <w:b/>
        </w:rPr>
        <w:t xml:space="preserve">1: </w:t>
      </w:r>
      <w:r>
        <w:t>ранняя постинфарктная стенокардия</w:t>
      </w:r>
    </w:p>
    <w:p>
      <w:r>
        <w:rPr>
          <w:b/>
        </w:rPr>
        <w:t xml:space="preserve">2: </w:t>
      </w:r>
      <w:r>
        <w:t>тромбоэмболические осложнения в остром периоде</w:t>
      </w:r>
    </w:p>
    <w:p>
      <w:r>
        <w:rPr>
          <w:b/>
        </w:rPr>
        <w:t xml:space="preserve">3: </w:t>
      </w:r>
      <w:r>
        <w:t>пароксизмальная желудочковая тахикардия</w:t>
      </w:r>
    </w:p>
    <w:p>
      <w:r>
        <w:rPr>
          <w:b/>
        </w:rPr>
        <w:t xml:space="preserve">4: </w:t>
      </w:r>
      <w:r>
        <w:t>компенсированный сахарный диабет</w:t>
      </w:r>
    </w:p>
    <w:p>
      <w:r>
        <w:t xml:space="preserve">Правильный ответ: </w:t>
      </w:r>
      <w:r>
        <w:rPr>
          <w:b/>
        </w:rPr>
        <w:t>компенсированный сахарный диабет</w:t>
      </w:r>
    </w:p>
    <w:p>
      <w:pPr>
        <w:pStyle w:val="Heading2"/>
      </w:pPr>
      <w:r>
        <w:t>ПРИЗНАКОМ ОСТРОЙ ПЕЧЁНОЧНОЙ НЕДОСТАТОЧНОСТИ ЯВЛЯЕТСЯ</w:t>
      </w:r>
    </w:p>
    <w:p>
      <w:r>
        <w:rPr>
          <w:b/>
        </w:rPr>
        <w:t xml:space="preserve">1: </w:t>
      </w:r>
      <w:r>
        <w:t>брадикардия</w:t>
      </w:r>
    </w:p>
    <w:p>
      <w:r>
        <w:rPr>
          <w:b/>
        </w:rPr>
        <w:t xml:space="preserve">2: </w:t>
      </w:r>
      <w:r>
        <w:t>артралгия</w:t>
      </w:r>
    </w:p>
    <w:p>
      <w:r>
        <w:rPr>
          <w:b/>
        </w:rPr>
        <w:t xml:space="preserve">3: </w:t>
      </w:r>
      <w:r>
        <w:t>диспепсия</w:t>
      </w:r>
    </w:p>
    <w:p>
      <w:r>
        <w:rPr>
          <w:b/>
        </w:rPr>
        <w:t xml:space="preserve">4: </w:t>
      </w:r>
      <w:r>
        <w:t>геморрагический синдром</w:t>
      </w:r>
    </w:p>
    <w:p>
      <w:r>
        <w:t xml:space="preserve">Правильный ответ: </w:t>
      </w:r>
      <w:r>
        <w:rPr>
          <w:b/>
        </w:rPr>
        <w:t>геморрагический синдром</w:t>
      </w:r>
    </w:p>
    <w:p>
      <w:pPr>
        <w:pStyle w:val="Heading2"/>
      </w:pPr>
      <w:r>
        <w:t>НАЛИЧИЕ В ЛЕГКИХ ТОНКОСТЕННОЙ ПОЛОСТИ С ЧЕТКИМИ КОНТУРАМИ БЕЗ ОЧАГОВЫХ ТЕНЕЙ В ОКРУЖАЮЩЕЙ ТКАНИ ХАРАКТЕРНЫ ДЛЯ</w:t>
      </w:r>
    </w:p>
    <w:p>
      <w:r>
        <w:rPr>
          <w:b/>
        </w:rPr>
        <w:t xml:space="preserve">1: </w:t>
      </w:r>
      <w:r>
        <w:t>аспергиллемы</w:t>
      </w:r>
    </w:p>
    <w:p>
      <w:r>
        <w:rPr>
          <w:b/>
        </w:rPr>
        <w:t xml:space="preserve">2: </w:t>
      </w:r>
      <w:r>
        <w:t>эхинококка</w:t>
      </w:r>
    </w:p>
    <w:p>
      <w:r>
        <w:rPr>
          <w:b/>
        </w:rPr>
        <w:t xml:space="preserve">3: </w:t>
      </w:r>
      <w:r>
        <w:t>туберкулёзной каверны</w:t>
      </w:r>
    </w:p>
    <w:p>
      <w:r>
        <w:rPr>
          <w:b/>
        </w:rPr>
        <w:t xml:space="preserve">4: </w:t>
      </w:r>
      <w:r>
        <w:t>кисты легкого</w:t>
      </w:r>
    </w:p>
    <w:p>
      <w:r>
        <w:t xml:space="preserve">Правильный ответ: </w:t>
      </w:r>
      <w:r>
        <w:rPr>
          <w:b/>
        </w:rPr>
        <w:t>кисты легкого</w:t>
      </w:r>
    </w:p>
    <w:p>
      <w:pPr>
        <w:pStyle w:val="Heading2"/>
      </w:pPr>
      <w:r>
        <w:t>МАММОГРАФИЯ С ЦЕЛЬЮ РАННЕГО ВЫЯВЛЕНИЯ РАКА МОЛОЧНОЙ ЖЕЛЕЗЫ ПОКАЗАНА ЖЕНЩИНАМ В ВОЗРАСТЕ ОТ (ГОД)</w:t>
      </w:r>
    </w:p>
    <w:p>
      <w:r>
        <w:rPr>
          <w:b/>
        </w:rPr>
        <w:t xml:space="preserve">1: </w:t>
      </w:r>
      <w:r>
        <w:t>30</w:t>
      </w:r>
    </w:p>
    <w:p>
      <w:r>
        <w:rPr>
          <w:b/>
        </w:rPr>
        <w:t xml:space="preserve">2: </w:t>
      </w:r>
      <w:r>
        <w:t>40</w:t>
      </w:r>
    </w:p>
    <w:p>
      <w:r>
        <w:rPr>
          <w:b/>
        </w:rPr>
        <w:t xml:space="preserve">3: </w:t>
      </w:r>
      <w:r>
        <w:t>50</w:t>
      </w:r>
    </w:p>
    <w:p>
      <w:r>
        <w:rPr>
          <w:b/>
        </w:rPr>
        <w:t xml:space="preserve">4: </w:t>
      </w:r>
      <w:r>
        <w:t>18</w:t>
      </w:r>
    </w:p>
    <w:p>
      <w:r>
        <w:t xml:space="preserve">Правильный ответ: </w:t>
      </w:r>
      <w:r>
        <w:rPr>
          <w:b/>
        </w:rPr>
        <w:t>40</w:t>
      </w:r>
    </w:p>
    <w:p>
      <w:pPr>
        <w:pStyle w:val="Heading2"/>
      </w:pPr>
      <w:r>
        <w:t>ПРЕПАРАТАМИ, ОБЛАДАЮЩИМИ ВЫРАЖЕННЫМИ АНГИОПРОТЕКТИВНЫМИ И АНТИАТЕРОСКЛЕРОТИЧЕСКИМИ СВОЙСТВАМИ, ЯВЛЯЮТСЯ</w:t>
      </w:r>
    </w:p>
    <w:p>
      <w:r>
        <w:rPr>
          <w:b/>
        </w:rPr>
        <w:t xml:space="preserve">1: </w:t>
      </w:r>
      <w:r>
        <w:t>α-адреноблокаторы</w:t>
      </w:r>
    </w:p>
    <w:p>
      <w:r>
        <w:rPr>
          <w:b/>
        </w:rPr>
        <w:t xml:space="preserve">2: </w:t>
      </w:r>
      <w:r>
        <w:t>антагонисты кальция</w:t>
      </w:r>
    </w:p>
    <w:p>
      <w:r>
        <w:rPr>
          <w:b/>
        </w:rPr>
        <w:t xml:space="preserve">3: </w:t>
      </w:r>
      <w:r>
        <w:t>β-адреноблокаторы</w:t>
      </w:r>
    </w:p>
    <w:p>
      <w:r>
        <w:rPr>
          <w:b/>
        </w:rPr>
        <w:t xml:space="preserve">4: </w:t>
      </w:r>
      <w:r>
        <w:t>диуретики</w:t>
      </w:r>
    </w:p>
    <w:p>
      <w:r>
        <w:t xml:space="preserve">Правильный ответ: </w:t>
      </w:r>
      <w:r>
        <w:rPr>
          <w:b/>
        </w:rPr>
        <w:t>антагонисты кальция</w:t>
      </w:r>
    </w:p>
    <w:p>
      <w:pPr>
        <w:pStyle w:val="Heading2"/>
      </w:pPr>
      <w:r>
        <w:t>БОЛЬНОЙ 48 ЛЕТ С УСТОЙЧИВЫМ ПОВЫШЕНИЕМ В ТЕЧЕНИЕ 3 ЛЕТ АД ДО 160/100 ММ РТ.СТ. БЕЗ КАКИХ-ЛИБО КЛИНИЧЕСКИХ ПРОЯВЛЕНИЙ СЛЕДУЕТ РЕКОМЕНДОВАТЬ</w:t>
      </w:r>
    </w:p>
    <w:p>
      <w:r>
        <w:rPr>
          <w:b/>
        </w:rPr>
        <w:t xml:space="preserve">1: </w:t>
      </w:r>
      <w:r>
        <w:t>изменение образа жизни и постоянную антигипертензивную терапию</w:t>
      </w:r>
    </w:p>
    <w:p>
      <w:r>
        <w:rPr>
          <w:b/>
        </w:rPr>
        <w:t xml:space="preserve">2: </w:t>
      </w:r>
      <w:r>
        <w:t>изменение образа жизни и контрольное обследование через 6 месяцев</w:t>
      </w:r>
    </w:p>
    <w:p>
      <w:r>
        <w:rPr>
          <w:b/>
        </w:rPr>
        <w:t xml:space="preserve">3: </w:t>
      </w:r>
      <w:r>
        <w:t>приём препаратов короткого действия только при кризах</w:t>
      </w:r>
    </w:p>
    <w:p>
      <w:r>
        <w:rPr>
          <w:b/>
        </w:rPr>
        <w:t xml:space="preserve">4: </w:t>
      </w:r>
      <w:r>
        <w:t>курсовой приём антигипертензивных препаратов</w:t>
      </w:r>
    </w:p>
    <w:p>
      <w:r>
        <w:t xml:space="preserve">Правильный ответ: </w:t>
      </w:r>
      <w:r>
        <w:rPr>
          <w:b/>
        </w:rPr>
        <w:t>изменение образа жизни и постоянную антигипертензивную терапию</w:t>
      </w:r>
    </w:p>
    <w:p>
      <w:pPr>
        <w:pStyle w:val="Heading2"/>
      </w:pPr>
      <w:r>
        <w:t>ПРИ МЕНИНГОКОККЦЕМИИ НАИБОЛЕЕ ХАРАКТЕРНЫМИ ЭЛЕМЕНТАМИ ВЫСЫПАНИЙ НА КОЖЕ ЯВЛЯЮТСЯ</w:t>
      </w:r>
    </w:p>
    <w:p>
      <w:r>
        <w:rPr>
          <w:b/>
        </w:rPr>
        <w:t xml:space="preserve">1: </w:t>
      </w:r>
      <w:r>
        <w:t>геморрагические, неправильной формы</w:t>
      </w:r>
    </w:p>
    <w:p>
      <w:r>
        <w:rPr>
          <w:b/>
        </w:rPr>
        <w:t xml:space="preserve">2: </w:t>
      </w:r>
      <w:r>
        <w:t>полиморфные, розеолёзно-папулёзные</w:t>
      </w:r>
    </w:p>
    <w:p>
      <w:r>
        <w:rPr>
          <w:b/>
        </w:rPr>
        <w:t xml:space="preserve">3: </w:t>
      </w:r>
      <w:r>
        <w:t>везикулёзные с геморрагическим содержимым</w:t>
      </w:r>
    </w:p>
    <w:p>
      <w:r>
        <w:rPr>
          <w:b/>
        </w:rPr>
        <w:t xml:space="preserve">4: </w:t>
      </w:r>
      <w:r>
        <w:t>зудящие, эриматозно – папулёзные</w:t>
      </w:r>
    </w:p>
    <w:p>
      <w:r>
        <w:t xml:space="preserve">Правильный ответ: </w:t>
      </w:r>
      <w:r>
        <w:rPr>
          <w:b/>
        </w:rPr>
        <w:t>геморрагические, неправильной формы</w:t>
      </w:r>
    </w:p>
    <w:p>
      <w:pPr>
        <w:pStyle w:val="Heading2"/>
      </w:pPr>
      <w:r>
        <w:t>ПРЕПАРАТОМ, ОБЛАДАЮЩИМ УНИВЕРСАЛЬНЫМ АМЁБОЦИДНЫМ ДЕЙСТВИЕМ (ПРИ ЛЕЧЕНИИ ВСЕХ КЛИНИЧЕСКИХ ФОРМ АМЕБИАЗА И НОСИТЕЛЬСТВА), ЯВЛЯЕТСЯ</w:t>
      </w:r>
    </w:p>
    <w:p>
      <w:r>
        <w:rPr>
          <w:b/>
        </w:rPr>
        <w:t xml:space="preserve">1: </w:t>
      </w:r>
      <w:r>
        <w:t>метронидазол</w:t>
      </w:r>
    </w:p>
    <w:p>
      <w:r>
        <w:rPr>
          <w:b/>
        </w:rPr>
        <w:t xml:space="preserve">2: </w:t>
      </w:r>
      <w:r>
        <w:t>левомицетин</w:t>
      </w:r>
    </w:p>
    <w:p>
      <w:r>
        <w:rPr>
          <w:b/>
        </w:rPr>
        <w:t xml:space="preserve">3: </w:t>
      </w:r>
      <w:r>
        <w:t>тетрациклин</w:t>
      </w:r>
    </w:p>
    <w:p>
      <w:r>
        <w:rPr>
          <w:b/>
        </w:rPr>
        <w:t xml:space="preserve">4: </w:t>
      </w:r>
      <w:r>
        <w:t>фуразолидон</w:t>
      </w:r>
    </w:p>
    <w:p>
      <w:r>
        <w:t xml:space="preserve">Правильный ответ: </w:t>
      </w:r>
      <w:r>
        <w:rPr>
          <w:b/>
        </w:rPr>
        <w:t>метронидазол</w:t>
      </w:r>
    </w:p>
    <w:p>
      <w:pPr>
        <w:pStyle w:val="Heading2"/>
      </w:pPr>
      <w:r>
        <w:t>ПРИ В12-ДЕФИЦИТИНОЙ АНЕМИИ В ОБЩЕМ АНАЛИЗЕ КРОВИ МОЖЕТ НАБЛЮДАТЬСЯ СКЛОННОСТЬ К</w:t>
      </w:r>
    </w:p>
    <w:p>
      <w:r>
        <w:rPr>
          <w:b/>
        </w:rPr>
        <w:t xml:space="preserve">1: </w:t>
      </w:r>
      <w:r>
        <w:t>панцитопении</w:t>
      </w:r>
    </w:p>
    <w:p>
      <w:r>
        <w:rPr>
          <w:b/>
        </w:rPr>
        <w:t xml:space="preserve">2: </w:t>
      </w:r>
      <w:r>
        <w:t>лейкоцитозу</w:t>
      </w:r>
    </w:p>
    <w:p>
      <w:r>
        <w:rPr>
          <w:b/>
        </w:rPr>
        <w:t xml:space="preserve">3: </w:t>
      </w:r>
      <w:r>
        <w:t>тромбоцитозу</w:t>
      </w:r>
    </w:p>
    <w:p>
      <w:r>
        <w:rPr>
          <w:b/>
        </w:rPr>
        <w:t xml:space="preserve">4: </w:t>
      </w:r>
      <w:r>
        <w:t>появлению миелоцитов</w:t>
      </w:r>
    </w:p>
    <w:p>
      <w:r>
        <w:t xml:space="preserve">Правильный ответ: </w:t>
      </w:r>
      <w:r>
        <w:rPr>
          <w:b/>
        </w:rPr>
        <w:t>панцитопении</w:t>
      </w:r>
    </w:p>
    <w:p>
      <w:pPr>
        <w:pStyle w:val="Heading2"/>
      </w:pPr>
      <w:r>
        <w:t>ПОВЫШЕНИЕ УРОВНЯ КАЛЬПРОТЕКТИНА В КАЛЕ ВЫШЕ 300 МКГ/Г ПОДТВЕРЖДАЕТ ДИАГНОЗ</w:t>
      </w:r>
    </w:p>
    <w:p>
      <w:r>
        <w:rPr>
          <w:b/>
        </w:rPr>
        <w:t xml:space="preserve">1: </w:t>
      </w:r>
      <w:r>
        <w:t>«аскаридоз»</w:t>
      </w:r>
    </w:p>
    <w:p>
      <w:r>
        <w:rPr>
          <w:b/>
        </w:rPr>
        <w:t xml:space="preserve">2: </w:t>
      </w:r>
      <w:r>
        <w:t>«глютеновая энтеропатия»</w:t>
      </w:r>
    </w:p>
    <w:p>
      <w:r>
        <w:rPr>
          <w:b/>
        </w:rPr>
        <w:t xml:space="preserve">3: </w:t>
      </w:r>
      <w:r>
        <w:t>«синдром раздраженного кишечника»</w:t>
      </w:r>
    </w:p>
    <w:p>
      <w:r>
        <w:rPr>
          <w:b/>
        </w:rPr>
        <w:t xml:space="preserve">4: </w:t>
      </w:r>
      <w:r>
        <w:t>«болезнь Крона»</w:t>
      </w:r>
    </w:p>
    <w:p>
      <w:r>
        <w:t xml:space="preserve">Правильный ответ: </w:t>
      </w:r>
      <w:r>
        <w:rPr>
          <w:b/>
        </w:rPr>
        <w:t>«болезнь Крона»</w:t>
      </w:r>
    </w:p>
    <w:p>
      <w:pPr>
        <w:pStyle w:val="Heading2"/>
      </w:pPr>
      <w:r>
        <w:t>ВРАЧИ ПОЛИКЛИНИКИ ВЫПОЛНЯЮТ ДИАГНОСТИКУ И ЛЕЧЕНИЕ ЗАБОЛЕВАНИЙ, ПРОФИЛАКТИЧЕСКУЮ РАБОТУ, САНИТАРНО-ПРОСВЕТИТЕЛЬНУЮ РАБОТУ, ПРОТИВОЭПИДЕМИЧЕСКУЮ РАБОТУ И ОСУЩЕСТВЛЯЮТ</w:t>
      </w:r>
    </w:p>
    <w:p>
      <w:r>
        <w:rPr>
          <w:b/>
        </w:rPr>
        <w:t xml:space="preserve">1: </w:t>
      </w:r>
      <w:r>
        <w:t>ведение медицинской документации</w:t>
      </w:r>
    </w:p>
    <w:p>
      <w:r>
        <w:rPr>
          <w:b/>
        </w:rPr>
        <w:t xml:space="preserve">2: </w:t>
      </w:r>
      <w:r>
        <w:t>санитарно-эпидемиологический надзор</w:t>
      </w:r>
    </w:p>
    <w:p>
      <w:r>
        <w:rPr>
          <w:b/>
        </w:rPr>
        <w:t xml:space="preserve">3: </w:t>
      </w:r>
      <w:r>
        <w:t>медико-социальную экспертизу</w:t>
      </w:r>
    </w:p>
    <w:p>
      <w:r>
        <w:rPr>
          <w:b/>
        </w:rPr>
        <w:t xml:space="preserve">4: </w:t>
      </w:r>
      <w:r>
        <w:t>экспертизу профессиональной пригодности</w:t>
      </w:r>
    </w:p>
    <w:p>
      <w:r>
        <w:t xml:space="preserve">Правильный ответ: </w:t>
      </w:r>
      <w:r>
        <w:rPr>
          <w:b/>
        </w:rPr>
        <w:t>ведение медицинской документации</w:t>
      </w:r>
    </w:p>
    <w:p>
      <w:pPr>
        <w:pStyle w:val="Heading2"/>
      </w:pPr>
      <w:r>
        <w:t>К ОСТРО ПРОГРЕССИРУЮЩЕМУ ТУБЕРКУЛЁЗУ ЛЁГКИХ ОТНОСИТСЯ</w:t>
      </w:r>
    </w:p>
    <w:p>
      <w:r>
        <w:rPr>
          <w:b/>
        </w:rPr>
        <w:t xml:space="preserve">1: </w:t>
      </w:r>
      <w:r>
        <w:t>милиарный</w:t>
      </w:r>
    </w:p>
    <w:p>
      <w:r>
        <w:rPr>
          <w:b/>
        </w:rPr>
        <w:t xml:space="preserve">2: </w:t>
      </w:r>
      <w:r>
        <w:t>кавернозный</w:t>
      </w:r>
    </w:p>
    <w:p>
      <w:r>
        <w:rPr>
          <w:b/>
        </w:rPr>
        <w:t xml:space="preserve">3: </w:t>
      </w:r>
      <w:r>
        <w:t>туберкулёма</w:t>
      </w:r>
    </w:p>
    <w:p>
      <w:r>
        <w:rPr>
          <w:b/>
        </w:rPr>
        <w:t xml:space="preserve">4: </w:t>
      </w:r>
      <w:r>
        <w:t>очаговый</w:t>
      </w:r>
    </w:p>
    <w:p>
      <w:r>
        <w:t xml:space="preserve">Правильный ответ: </w:t>
      </w:r>
      <w:r>
        <w:rPr>
          <w:b/>
        </w:rPr>
        <w:t>милиарный</w:t>
      </w:r>
    </w:p>
    <w:p>
      <w:pPr>
        <w:pStyle w:val="Heading2"/>
      </w:pPr>
      <w:r>
        <w:t>МИНИМАЛЬНАЯ ДЛИТЕЛЬНОСТЬ ЛЕЧЕНИЯ ХРОНИЧЕСКОГО ГЛОМЕРУЛОНЕФРИТА СОСТАВЛЯЕТ (МЕС.)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1</w:t>
      </w:r>
    </w:p>
    <w:p>
      <w:r>
        <w:rPr>
          <w:b/>
        </w:rPr>
        <w:t xml:space="preserve">3: </w:t>
      </w:r>
      <w:r>
        <w:t>6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6</w:t>
      </w:r>
    </w:p>
    <w:p>
      <w:pPr>
        <w:pStyle w:val="Heading2"/>
      </w:pPr>
      <w:r>
        <w:t>ИСТИННАЯ ПОЛИЦИТЕМИЯ ВСТРЕЧАЕТСЯ ПРЕИМУЩЕСТВЕННО В ВОЗРАСТЕ (ГОД)</w:t>
      </w:r>
    </w:p>
    <w:p>
      <w:r>
        <w:rPr>
          <w:b/>
        </w:rPr>
        <w:t xml:space="preserve">1: </w:t>
      </w:r>
      <w:r>
        <w:t>11-15</w:t>
      </w:r>
    </w:p>
    <w:p>
      <w:r>
        <w:rPr>
          <w:b/>
        </w:rPr>
        <w:t xml:space="preserve">2: </w:t>
      </w:r>
      <w:r>
        <w:t>20-30</w:t>
      </w:r>
    </w:p>
    <w:p>
      <w:r>
        <w:rPr>
          <w:b/>
        </w:rPr>
        <w:t xml:space="preserve">3: </w:t>
      </w:r>
      <w:r>
        <w:t>60 и старше</w:t>
      </w:r>
    </w:p>
    <w:p>
      <w:r>
        <w:rPr>
          <w:b/>
        </w:rPr>
        <w:t xml:space="preserve">4: </w:t>
      </w:r>
      <w:r>
        <w:t>5-10</w:t>
      </w:r>
    </w:p>
    <w:p>
      <w:r>
        <w:t xml:space="preserve">Правильный ответ: </w:t>
      </w:r>
      <w:r>
        <w:rPr>
          <w:b/>
        </w:rPr>
        <w:t>60 и старше</w:t>
      </w:r>
    </w:p>
    <w:p>
      <w:pPr>
        <w:pStyle w:val="Heading2"/>
      </w:pPr>
      <w:r>
        <w:t>ДЛЯ БОЛЕЗНИ ИЦЕНКО-КУШИНГА ХАРАКТЕРНО НАЛИЧИЕ</w:t>
      </w:r>
    </w:p>
    <w:p>
      <w:r>
        <w:rPr>
          <w:b/>
        </w:rPr>
        <w:t xml:space="preserve">1: </w:t>
      </w:r>
      <w:r>
        <w:t>артериальной гипотонии</w:t>
      </w:r>
    </w:p>
    <w:p>
      <w:r>
        <w:rPr>
          <w:b/>
        </w:rPr>
        <w:t xml:space="preserve">2: </w:t>
      </w:r>
      <w:r>
        <w:t>дефицита массы тела</w:t>
      </w:r>
    </w:p>
    <w:p>
      <w:r>
        <w:rPr>
          <w:b/>
        </w:rPr>
        <w:t xml:space="preserve">3: </w:t>
      </w:r>
      <w:r>
        <w:t>багровых полос растяжения</w:t>
      </w:r>
    </w:p>
    <w:p>
      <w:r>
        <w:rPr>
          <w:b/>
        </w:rPr>
        <w:t xml:space="preserve">4: </w:t>
      </w:r>
      <w:r>
        <w:t>снижения уровня сахара крови</w:t>
      </w:r>
    </w:p>
    <w:p>
      <w:r>
        <w:t xml:space="preserve">Правильный ответ: </w:t>
      </w:r>
      <w:r>
        <w:rPr>
          <w:b/>
        </w:rPr>
        <w:t>багровых полос растяжения</w:t>
      </w:r>
    </w:p>
    <w:p>
      <w:pPr>
        <w:pStyle w:val="Heading2"/>
      </w:pPr>
      <w:r>
        <w:t>БЕЛОК БЕНС-ДЖОНСА В МОЧЕ ВЫЯВЛЯЕТСЯ ПРИ</w:t>
      </w:r>
    </w:p>
    <w:p>
      <w:r>
        <w:rPr>
          <w:b/>
        </w:rPr>
        <w:t xml:space="preserve">1: </w:t>
      </w:r>
      <w:r>
        <w:t>нефротическом синдроме</w:t>
      </w:r>
    </w:p>
    <w:p>
      <w:r>
        <w:rPr>
          <w:b/>
        </w:rPr>
        <w:t xml:space="preserve">2: </w:t>
      </w:r>
      <w:r>
        <w:t>хроническом гломерулонефрите</w:t>
      </w:r>
    </w:p>
    <w:p>
      <w:r>
        <w:rPr>
          <w:b/>
        </w:rPr>
        <w:t xml:space="preserve">3: </w:t>
      </w:r>
      <w:r>
        <w:t>миеломной болезни</w:t>
      </w:r>
    </w:p>
    <w:p>
      <w:r>
        <w:rPr>
          <w:b/>
        </w:rPr>
        <w:t xml:space="preserve">4: </w:t>
      </w:r>
      <w:r>
        <w:t>макроглобулинемии Вальденстрема</w:t>
      </w:r>
    </w:p>
    <w:p>
      <w:r>
        <w:t xml:space="preserve">Правильный ответ: </w:t>
      </w:r>
      <w:r>
        <w:rPr>
          <w:b/>
        </w:rPr>
        <w:t>миеломной болезни</w:t>
      </w:r>
    </w:p>
    <w:p>
      <w:pPr>
        <w:pStyle w:val="Heading2"/>
      </w:pPr>
      <w:r>
        <w:t>В ЛЕЧЕНИИ ЖЕЛЕЗОДЕФИЦИТНОЙ АНЕМИИ ГЛАВНЫМ ЯВЛЯЕТСЯ ПРИМЕНЕНИЕ</w:t>
      </w:r>
    </w:p>
    <w:p>
      <w:r>
        <w:rPr>
          <w:b/>
        </w:rPr>
        <w:t xml:space="preserve">1: </w:t>
      </w:r>
      <w:r>
        <w:t>парентеральных препаратов железа</w:t>
      </w:r>
    </w:p>
    <w:p>
      <w:r>
        <w:rPr>
          <w:b/>
        </w:rPr>
        <w:t xml:space="preserve">2: </w:t>
      </w:r>
      <w:r>
        <w:t>гемотрансфузий</w:t>
      </w:r>
    </w:p>
    <w:p>
      <w:r>
        <w:rPr>
          <w:b/>
        </w:rPr>
        <w:t xml:space="preserve">3: </w:t>
      </w:r>
      <w:r>
        <w:t>мясной диеты</w:t>
      </w:r>
    </w:p>
    <w:p>
      <w:r>
        <w:rPr>
          <w:b/>
        </w:rPr>
        <w:t xml:space="preserve">4: </w:t>
      </w:r>
      <w:r>
        <w:t>таблетированных препаратов железа</w:t>
      </w:r>
    </w:p>
    <w:p>
      <w:r>
        <w:t xml:space="preserve">Правильный ответ: </w:t>
      </w:r>
      <w:r>
        <w:rPr>
          <w:b/>
        </w:rPr>
        <w:t>таблетированных препаратов железа</w:t>
      </w:r>
    </w:p>
    <w:p>
      <w:pPr>
        <w:pStyle w:val="Heading2"/>
      </w:pPr>
      <w:r>
        <w:t>ЛЕВАЯ ГРАНИЦА ОТНОСИТЕЛЬНОЙ ТУПОСТИ СЕРДЦА РАСШИРЕНА ПРИ</w:t>
      </w:r>
    </w:p>
    <w:p>
      <w:r>
        <w:rPr>
          <w:b/>
        </w:rPr>
        <w:t xml:space="preserve">1: </w:t>
      </w:r>
      <w:r>
        <w:t>митральном стенозе</w:t>
      </w:r>
    </w:p>
    <w:p>
      <w:r>
        <w:rPr>
          <w:b/>
        </w:rPr>
        <w:t xml:space="preserve">2: </w:t>
      </w:r>
      <w:r>
        <w:t>тромбоэмболии легочной артерии</w:t>
      </w:r>
    </w:p>
    <w:p>
      <w:r>
        <w:rPr>
          <w:b/>
        </w:rPr>
        <w:t xml:space="preserve">3: </w:t>
      </w:r>
      <w:r>
        <w:t>артериальной гипертонии</w:t>
      </w:r>
    </w:p>
    <w:p>
      <w:r>
        <w:rPr>
          <w:b/>
        </w:rPr>
        <w:t xml:space="preserve">4: </w:t>
      </w:r>
      <w:r>
        <w:t>хроническом легочном сердце</w:t>
      </w:r>
    </w:p>
    <w:p>
      <w:r>
        <w:t xml:space="preserve">Правильный ответ: </w:t>
      </w:r>
      <w:r>
        <w:rPr>
          <w:b/>
        </w:rPr>
        <w:t>артериальной гипертонии</w:t>
      </w:r>
    </w:p>
    <w:p>
      <w:pPr>
        <w:pStyle w:val="Heading2"/>
      </w:pPr>
      <w:r>
        <w:t>ПАТОЛОГИЧЕСКИЙ МАТЕРИАЛ, ПОЛУЧЕННЫЙ ОТ БОЛЬНОГО ТУБЕРКУЛЁЗОМ ПРИ БРАШ-БИОПСИИ, ПОДВЕРГАЕТСЯ ИССЛЕДОВАНИЮ</w:t>
      </w:r>
    </w:p>
    <w:p>
      <w:r>
        <w:rPr>
          <w:b/>
        </w:rPr>
        <w:t xml:space="preserve">1: </w:t>
      </w:r>
      <w:r>
        <w:t>биохимическому и морфологическому</w:t>
      </w:r>
    </w:p>
    <w:p>
      <w:r>
        <w:rPr>
          <w:b/>
        </w:rPr>
        <w:t xml:space="preserve">2: </w:t>
      </w:r>
      <w:r>
        <w:t>бактериологическому и биохимическому</w:t>
      </w:r>
    </w:p>
    <w:p>
      <w:r>
        <w:rPr>
          <w:b/>
        </w:rPr>
        <w:t xml:space="preserve">3: </w:t>
      </w:r>
      <w:r>
        <w:t>цитологическому и биохимическому</w:t>
      </w:r>
    </w:p>
    <w:p>
      <w:r>
        <w:rPr>
          <w:b/>
        </w:rPr>
        <w:t xml:space="preserve">4: </w:t>
      </w:r>
      <w:r>
        <w:t>цитологическому и гистологическому</w:t>
      </w:r>
    </w:p>
    <w:p>
      <w:r>
        <w:t xml:space="preserve">Правильный ответ: </w:t>
      </w:r>
      <w:r>
        <w:rPr>
          <w:b/>
        </w:rPr>
        <w:t>цитологическому и гистологическому</w:t>
      </w:r>
    </w:p>
    <w:p>
      <w:pPr>
        <w:pStyle w:val="Heading2"/>
      </w:pPr>
      <w:r>
        <w:t>ПРЕПАРАТЫ СУЛЬФОНИЛМОЧЕВИНЫ ВЛИЯЮТ НА</w:t>
      </w:r>
    </w:p>
    <w:p>
      <w:r>
        <w:rPr>
          <w:b/>
        </w:rPr>
        <w:t xml:space="preserve">1: </w:t>
      </w:r>
      <w:r>
        <w:t>аппетит</w:t>
      </w:r>
    </w:p>
    <w:p>
      <w:r>
        <w:rPr>
          <w:b/>
        </w:rPr>
        <w:t xml:space="preserve">2: </w:t>
      </w:r>
      <w:r>
        <w:t>инсулинорезистентность</w:t>
      </w:r>
    </w:p>
    <w:p>
      <w:r>
        <w:rPr>
          <w:b/>
        </w:rPr>
        <w:t xml:space="preserve">3: </w:t>
      </w:r>
      <w:r>
        <w:t>гормоны желудочно-кишечного тракта</w:t>
      </w:r>
    </w:p>
    <w:p>
      <w:r>
        <w:rPr>
          <w:b/>
        </w:rPr>
        <w:t xml:space="preserve">4: </w:t>
      </w:r>
      <w:r>
        <w:t>бета-клетки</w:t>
      </w:r>
    </w:p>
    <w:p>
      <w:r>
        <w:t xml:space="preserve">Правильный ответ: </w:t>
      </w:r>
      <w:r>
        <w:rPr>
          <w:b/>
        </w:rPr>
        <w:t>бета-клетки</w:t>
      </w:r>
    </w:p>
    <w:p>
      <w:pPr>
        <w:pStyle w:val="Heading2"/>
      </w:pPr>
      <w:r>
        <w:t>КАЛОВЫЕ МАССЫ ПРИ СИНДРОМЕ РАЗДРАЖЕННОГО КИШЕЧНИКА СОДЕРЖАТ ХОРОШО ЗАМЕТНУЮ ПРИМЕСЬ</w:t>
      </w:r>
    </w:p>
    <w:p>
      <w:r>
        <w:rPr>
          <w:b/>
        </w:rPr>
        <w:t xml:space="preserve">1: </w:t>
      </w:r>
      <w:r>
        <w:t>гноя</w:t>
      </w:r>
    </w:p>
    <w:p>
      <w:r>
        <w:rPr>
          <w:b/>
        </w:rPr>
        <w:t xml:space="preserve">2: </w:t>
      </w:r>
      <w:r>
        <w:t>слизи</w:t>
      </w:r>
    </w:p>
    <w:p>
      <w:r>
        <w:rPr>
          <w:b/>
        </w:rPr>
        <w:t xml:space="preserve">3: </w:t>
      </w:r>
      <w:r>
        <w:t>крови</w:t>
      </w:r>
    </w:p>
    <w:p>
      <w:r>
        <w:rPr>
          <w:b/>
        </w:rPr>
        <w:t xml:space="preserve">4: </w:t>
      </w:r>
      <w:r>
        <w:t>жира</w:t>
      </w:r>
    </w:p>
    <w:p>
      <w:r>
        <w:t xml:space="preserve">Правильный ответ: </w:t>
      </w:r>
      <w:r>
        <w:rPr>
          <w:b/>
        </w:rPr>
        <w:t>слизи</w:t>
      </w:r>
    </w:p>
    <w:p>
      <w:pPr>
        <w:pStyle w:val="Heading2"/>
      </w:pPr>
      <w:r>
        <w:t>ПРИЧИНОЙ ОБРАЗОВАНИЯ КАМНЕЙ В ЖЕЛЧНОМ ПУЗЫРЕ НЕ ЯВЛЯЕТСЯ</w:t>
      </w:r>
    </w:p>
    <w:p>
      <w:r>
        <w:rPr>
          <w:b/>
        </w:rPr>
        <w:t xml:space="preserve">1: </w:t>
      </w:r>
      <w:r>
        <w:t>анатомические особенности строения желчного пузыря и протоков</w:t>
      </w:r>
    </w:p>
    <w:p>
      <w:r>
        <w:rPr>
          <w:b/>
        </w:rPr>
        <w:t xml:space="preserve">2: </w:t>
      </w:r>
      <w:r>
        <w:t>дискинезии</w:t>
      </w:r>
    </w:p>
    <w:p>
      <w:r>
        <w:rPr>
          <w:b/>
        </w:rPr>
        <w:t xml:space="preserve">3: </w:t>
      </w:r>
      <w:r>
        <w:t>сдавления и перегибы желчных протоков</w:t>
      </w:r>
    </w:p>
    <w:p>
      <w:r>
        <w:rPr>
          <w:b/>
        </w:rPr>
        <w:t xml:space="preserve">4: </w:t>
      </w:r>
      <w:r>
        <w:t>инфекция Helicobacter pylori</w:t>
      </w:r>
    </w:p>
    <w:p>
      <w:r>
        <w:t xml:space="preserve">Правильный ответ: </w:t>
      </w:r>
      <w:r>
        <w:rPr>
          <w:b/>
        </w:rPr>
        <w:t>инфекция Helicobacter pylori</w:t>
      </w:r>
    </w:p>
    <w:p>
      <w:pPr>
        <w:pStyle w:val="Heading2"/>
      </w:pPr>
      <w:r>
        <w:t>ДОСТУПНОСТЬ МЕДИЦИНСКОЙ ПОМОЩИ ОБЕСПЕЧИВАЕТСЯ ГЛАВНЫМ ОБРАЗОМ</w:t>
      </w:r>
    </w:p>
    <w:p>
      <w:r>
        <w:rPr>
          <w:b/>
        </w:rPr>
        <w:t xml:space="preserve">1: </w:t>
      </w:r>
      <w:r>
        <w:t>изменением номенклатуры специальностей медработников</w:t>
      </w:r>
    </w:p>
    <w:p>
      <w:r>
        <w:rPr>
          <w:b/>
        </w:rPr>
        <w:t xml:space="preserve">2: </w:t>
      </w:r>
      <w:r>
        <w:t>закупкой недостающих медикаментов за рубежом</w:t>
      </w:r>
    </w:p>
    <w:p>
      <w:r>
        <w:rPr>
          <w:b/>
        </w:rPr>
        <w:t xml:space="preserve">3: </w:t>
      </w:r>
      <w:r>
        <w:t>финансированием научно-исследовательского сектора</w:t>
      </w:r>
    </w:p>
    <w:p>
      <w:r>
        <w:rPr>
          <w:b/>
        </w:rPr>
        <w:t xml:space="preserve">4: </w:t>
      </w:r>
      <w:r>
        <w:t>развитием первичной медико-санитарной помощи</w:t>
      </w:r>
    </w:p>
    <w:p>
      <w:r>
        <w:t xml:space="preserve">Правильный ответ: </w:t>
      </w:r>
      <w:r>
        <w:rPr>
          <w:b/>
        </w:rPr>
        <w:t>развитием первичной медико-санитарной помощи</w:t>
      </w:r>
    </w:p>
    <w:p>
      <w:pPr>
        <w:pStyle w:val="Heading2"/>
      </w:pPr>
      <w:r>
        <w:t>В БЛОКЕ «ПО УХОДУ» ЛИСТКА НЕТРУДОСПОСОБНОСТИ ПРЕДУСМОТРЕНЫ 2 СТРОКИ В СЛУЧАЕ УХОДА ЗА ДВУМЯ ЧЛЕНАМИ СЕМЬИ, В КАЖДОЙ СТРОКЕ УКАЗЫВАЕТСЯ ПОСЛЕДОВАТЕЛЬНО</w:t>
      </w:r>
    </w:p>
    <w:p>
      <w:r>
        <w:rPr>
          <w:b/>
        </w:rPr>
        <w:t xml:space="preserve">1: </w:t>
      </w:r>
      <w:r>
        <w:t>родственная связь, фамилия, имя, отчество</w:t>
      </w:r>
    </w:p>
    <w:p>
      <w:r>
        <w:rPr>
          <w:b/>
        </w:rPr>
        <w:t xml:space="preserve">2: </w:t>
      </w:r>
      <w:r>
        <w:t>возраст, родственная связь</w:t>
      </w:r>
    </w:p>
    <w:p>
      <w:r>
        <w:rPr>
          <w:b/>
        </w:rPr>
        <w:t xml:space="preserve">3: </w:t>
      </w:r>
      <w:r>
        <w:t>возраст, родственная связь, фамилия, имя, отчество</w:t>
      </w:r>
    </w:p>
    <w:p>
      <w:r>
        <w:rPr>
          <w:b/>
        </w:rPr>
        <w:t xml:space="preserve">4: </w:t>
      </w:r>
      <w:r>
        <w:t>возраст, фамилия, имя, отчество</w:t>
      </w:r>
    </w:p>
    <w:p>
      <w:r>
        <w:t xml:space="preserve">Правильный ответ: </w:t>
      </w:r>
      <w:r>
        <w:rPr>
          <w:b/>
        </w:rPr>
        <w:t>возраст, родственная связь, фамилия, имя, отчество</w:t>
      </w:r>
    </w:p>
    <w:p>
      <w:pPr>
        <w:pStyle w:val="Heading2"/>
      </w:pPr>
      <w:r>
        <w:t>ДАПАГЛИФЛОЗИН ОТНОСИТСЯ К КЛАССУ</w:t>
      </w:r>
    </w:p>
    <w:p>
      <w:r>
        <w:rPr>
          <w:b/>
        </w:rPr>
        <w:t xml:space="preserve">1: </w:t>
      </w:r>
      <w:r>
        <w:t>блокаторов натрий-глюкозного котранспортера</w:t>
      </w:r>
    </w:p>
    <w:p>
      <w:r>
        <w:rPr>
          <w:b/>
        </w:rPr>
        <w:t xml:space="preserve">2: </w:t>
      </w:r>
      <w:r>
        <w:t>бигуанидов</w:t>
      </w:r>
    </w:p>
    <w:p>
      <w:r>
        <w:rPr>
          <w:b/>
        </w:rPr>
        <w:t xml:space="preserve">3: </w:t>
      </w:r>
      <w:r>
        <w:t>производных сульфонилмочевины</w:t>
      </w:r>
    </w:p>
    <w:p>
      <w:r>
        <w:rPr>
          <w:b/>
        </w:rPr>
        <w:t xml:space="preserve">4: </w:t>
      </w:r>
      <w:r>
        <w:t>ингибиторов ДПП-4</w:t>
      </w:r>
    </w:p>
    <w:p>
      <w:r>
        <w:t xml:space="preserve">Правильный ответ: </w:t>
      </w:r>
      <w:r>
        <w:rPr>
          <w:b/>
        </w:rPr>
        <w:t>блокаторов натрий-глюкозного котранспортера</w:t>
      </w:r>
    </w:p>
    <w:p>
      <w:pPr>
        <w:pStyle w:val="Heading2"/>
      </w:pPr>
      <w:r>
        <w:t>ПРИ НЕОСЛОЖНЕННОМ ГИПЕРТОНИЧЕСКОМ КРИЗЕ АРТЕРИАЛЬНОЕ ДАВЛЕНИЕ ПОСЛЕ ЛЕЧЕНИЯ В ПЕРВЫЕ 2 ЧАСА ДОЛЖНО СНИЖАТЬСЯ НА (%)</w:t>
      </w:r>
    </w:p>
    <w:p>
      <w:r>
        <w:rPr>
          <w:b/>
        </w:rPr>
        <w:t xml:space="preserve">1: </w:t>
      </w:r>
      <w:r>
        <w:t>35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25</w:t>
      </w:r>
    </w:p>
    <w:p>
      <w:r>
        <w:t xml:space="preserve">Правильный ответ: </w:t>
      </w:r>
      <w:r>
        <w:rPr>
          <w:b/>
        </w:rPr>
        <w:t>25</w:t>
      </w:r>
    </w:p>
    <w:p>
      <w:pPr>
        <w:pStyle w:val="Heading2"/>
      </w:pPr>
      <w:r>
        <w:t>К ПРЕДЪЯЗВЕННЫМ ЗАБОЛЕВАНИЯМ ОТНОСЯТ _______ ГАСТРИТ</w:t>
      </w:r>
    </w:p>
    <w:p>
      <w:r>
        <w:rPr>
          <w:b/>
        </w:rPr>
        <w:t xml:space="preserve">1: </w:t>
      </w:r>
      <w:r>
        <w:t>ригидный</w:t>
      </w:r>
    </w:p>
    <w:p>
      <w:r>
        <w:rPr>
          <w:b/>
        </w:rPr>
        <w:t xml:space="preserve">2: </w:t>
      </w:r>
      <w:r>
        <w:t>ассоциированный с хеликобактер пилори</w:t>
      </w:r>
    </w:p>
    <w:p>
      <w:r>
        <w:rPr>
          <w:b/>
        </w:rPr>
        <w:t xml:space="preserve">3: </w:t>
      </w:r>
      <w:r>
        <w:t>рефлюкс-</w:t>
      </w:r>
    </w:p>
    <w:p>
      <w:r>
        <w:rPr>
          <w:b/>
        </w:rPr>
        <w:t xml:space="preserve">4: </w:t>
      </w:r>
      <w:r>
        <w:t>аутоиммунный</w:t>
      </w:r>
    </w:p>
    <w:p>
      <w:r>
        <w:t xml:space="preserve">Правильный ответ: </w:t>
      </w:r>
      <w:r>
        <w:rPr>
          <w:b/>
        </w:rPr>
        <w:t>ассоциированный с хеликобактер пилори</w:t>
      </w:r>
    </w:p>
    <w:p>
      <w:pPr>
        <w:pStyle w:val="Heading2"/>
      </w:pPr>
      <w:r>
        <w:t>ПОД ТЕРМИНОМ «ДЫХАТЕЛЬНАЯ НЕДОСТАТОЧНОСТЬ» ПРИНЯТО ПОНИМАТЬ НАРУШЕНИЕ</w:t>
      </w:r>
    </w:p>
    <w:p>
      <w:r>
        <w:rPr>
          <w:b/>
        </w:rPr>
        <w:t xml:space="preserve">1: </w:t>
      </w:r>
      <w:r>
        <w:t>газотранспортной функции крови</w:t>
      </w:r>
    </w:p>
    <w:p>
      <w:r>
        <w:rPr>
          <w:b/>
        </w:rPr>
        <w:t xml:space="preserve">2: </w:t>
      </w:r>
      <w:r>
        <w:t>вентиляции, транспорта и утилизации кислорода в легких</w:t>
      </w:r>
    </w:p>
    <w:p>
      <w:r>
        <w:rPr>
          <w:b/>
        </w:rPr>
        <w:t xml:space="preserve">3: </w:t>
      </w:r>
      <w:r>
        <w:t>тканевого метаболизма кислорода</w:t>
      </w:r>
    </w:p>
    <w:p>
      <w:r>
        <w:rPr>
          <w:b/>
        </w:rPr>
        <w:t xml:space="preserve">4: </w:t>
      </w:r>
      <w:r>
        <w:t>бронхиальной проходимости</w:t>
      </w:r>
    </w:p>
    <w:p>
      <w:r>
        <w:t xml:space="preserve">Правильный ответ: </w:t>
      </w:r>
      <w:r>
        <w:rPr>
          <w:b/>
        </w:rPr>
        <w:t>вентиляции, транспорта и утилизации кислорода в легких</w:t>
      </w:r>
    </w:p>
    <w:p>
      <w:pPr>
        <w:pStyle w:val="Heading2"/>
      </w:pPr>
      <w:r>
        <w:t>НАИБОЛЕЕ ХАРАКТЕРНЫМ ЛАБОРАТОРНЫМ ПРИЗНАКОМ НЕФРОТИЧЕСКОГО СИНДРОМА ЯВЛЯЕТСЯ</w:t>
      </w:r>
    </w:p>
    <w:p>
      <w:r>
        <w:rPr>
          <w:b/>
        </w:rPr>
        <w:t xml:space="preserve">1: </w:t>
      </w:r>
      <w:r>
        <w:t>гипоизостенурия</w:t>
      </w:r>
    </w:p>
    <w:p>
      <w:r>
        <w:rPr>
          <w:b/>
        </w:rPr>
        <w:t xml:space="preserve">2: </w:t>
      </w:r>
      <w:r>
        <w:t>протеинурия с суточной потерей более 3,5 г</w:t>
      </w:r>
    </w:p>
    <w:p>
      <w:r>
        <w:rPr>
          <w:b/>
        </w:rPr>
        <w:t xml:space="preserve">3: </w:t>
      </w:r>
      <w:r>
        <w:t>бактериурия</w:t>
      </w:r>
    </w:p>
    <w:p>
      <w:r>
        <w:rPr>
          <w:b/>
        </w:rPr>
        <w:t xml:space="preserve">4: </w:t>
      </w:r>
      <w:r>
        <w:t>лейкоцитурия</w:t>
      </w:r>
    </w:p>
    <w:p>
      <w:r>
        <w:t xml:space="preserve">Правильный ответ: </w:t>
      </w:r>
      <w:r>
        <w:rPr>
          <w:b/>
        </w:rPr>
        <w:t>протеинурия с суточной потерей более 3,5 г</w:t>
      </w:r>
    </w:p>
    <w:p>
      <w:pPr>
        <w:pStyle w:val="Heading2"/>
      </w:pPr>
      <w:r>
        <w:t>ПОБОЧНЫМ ЭФФЕКТОМ ИНГАЛЯЦИОННЫХ СТЕРОИДОВ ЯВЛЯЕТСЯ</w:t>
      </w:r>
    </w:p>
    <w:p>
      <w:r>
        <w:rPr>
          <w:b/>
        </w:rPr>
        <w:t xml:space="preserve">1: </w:t>
      </w:r>
      <w:r>
        <w:t>кандидоз полости рта</w:t>
      </w:r>
    </w:p>
    <w:p>
      <w:r>
        <w:rPr>
          <w:b/>
        </w:rPr>
        <w:t xml:space="preserve">2: </w:t>
      </w:r>
      <w:r>
        <w:t>гипергликемия</w:t>
      </w:r>
    </w:p>
    <w:p>
      <w:r>
        <w:rPr>
          <w:b/>
        </w:rPr>
        <w:t xml:space="preserve">3: </w:t>
      </w:r>
      <w:r>
        <w:t>недостаточность коры надпочечников</w:t>
      </w:r>
    </w:p>
    <w:p>
      <w:r>
        <w:rPr>
          <w:b/>
        </w:rPr>
        <w:t xml:space="preserve">4: </w:t>
      </w:r>
      <w:r>
        <w:t>остеопороз</w:t>
      </w:r>
    </w:p>
    <w:p>
      <w:r>
        <w:t xml:space="preserve">Правильный ответ: </w:t>
      </w:r>
      <w:r>
        <w:rPr>
          <w:b/>
        </w:rPr>
        <w:t>кандидоз полости рта</w:t>
      </w:r>
    </w:p>
    <w:p>
      <w:pPr>
        <w:pStyle w:val="Heading2"/>
      </w:pPr>
      <w:r>
        <w:t>ГИПЕРСПЛЕНИЗМОМ НАЗЫВАЮТ</w:t>
      </w:r>
    </w:p>
    <w:p>
      <w:r>
        <w:rPr>
          <w:b/>
        </w:rPr>
        <w:t xml:space="preserve">1: </w:t>
      </w:r>
      <w:r>
        <w:t>интенсификацию элиминации форменных элементов крови</w:t>
      </w:r>
    </w:p>
    <w:p>
      <w:r>
        <w:rPr>
          <w:b/>
        </w:rPr>
        <w:t xml:space="preserve">2: </w:t>
      </w:r>
      <w:r>
        <w:t>увеличение размеров селезенки</w:t>
      </w:r>
    </w:p>
    <w:p>
      <w:r>
        <w:rPr>
          <w:b/>
        </w:rPr>
        <w:t xml:space="preserve">3: </w:t>
      </w:r>
      <w:r>
        <w:t>интенсификацию кровоснабжения селезенки</w:t>
      </w:r>
    </w:p>
    <w:p>
      <w:r>
        <w:rPr>
          <w:b/>
        </w:rPr>
        <w:t xml:space="preserve">4: </w:t>
      </w:r>
      <w:r>
        <w:t>расширение диаметра селезеночной вены</w:t>
      </w:r>
    </w:p>
    <w:p>
      <w:r>
        <w:t xml:space="preserve">Правильный ответ: </w:t>
      </w:r>
      <w:r>
        <w:rPr>
          <w:b/>
        </w:rPr>
        <w:t>интенсификацию элиминации форменных элементов крови</w:t>
      </w:r>
    </w:p>
    <w:p>
      <w:pPr>
        <w:pStyle w:val="Heading2"/>
      </w:pPr>
      <w:r>
        <w:t>К АССОЦИИРОВАННОМУ КЛИНИЧЕСКОМУ СОСТОЯНИЮ ПРИ АРТЕРИАЛЬНОЙ ГИПЕРТЕНЗИИ ОТНОСИТСЯ</w:t>
      </w:r>
    </w:p>
    <w:p>
      <w:r>
        <w:rPr>
          <w:b/>
        </w:rPr>
        <w:t xml:space="preserve">1: </w:t>
      </w:r>
      <w:r>
        <w:t>аортальная недостаточность</w:t>
      </w:r>
    </w:p>
    <w:p>
      <w:r>
        <w:rPr>
          <w:b/>
        </w:rPr>
        <w:t xml:space="preserve">2: </w:t>
      </w:r>
      <w:r>
        <w:t>расслаивающая аневризма аорты</w:t>
      </w:r>
    </w:p>
    <w:p>
      <w:r>
        <w:rPr>
          <w:b/>
        </w:rPr>
        <w:t xml:space="preserve">3: </w:t>
      </w:r>
      <w:r>
        <w:t>трикуспидальная недостаточность</w:t>
      </w:r>
    </w:p>
    <w:p>
      <w:r>
        <w:rPr>
          <w:b/>
        </w:rPr>
        <w:t xml:space="preserve">4: </w:t>
      </w:r>
      <w:r>
        <w:t>аортальный стеноз</w:t>
      </w:r>
    </w:p>
    <w:p>
      <w:r>
        <w:t xml:space="preserve">Правильный ответ: </w:t>
      </w:r>
      <w:r>
        <w:rPr>
          <w:b/>
        </w:rPr>
        <w:t>расслаивающая аневризма аорты</w:t>
      </w:r>
    </w:p>
    <w:p>
      <w:pPr>
        <w:pStyle w:val="Heading2"/>
      </w:pPr>
      <w:r>
        <w:t>ОТНОСИТЕЛЬНЫМ ПОКАЗАТЕЛЕМ, ХАРАКТЕРИЗУЮЩИМ СТРУКТУРУ, УДЕЛЬНЫЙ ВЕС ИЛИ ДОЛЮ ИЗУЧАЕМОГО ЯВЛЕНИЯ, ЯВЛЯЕТСЯ ПОКАЗАТЕЛЬ</w:t>
      </w:r>
    </w:p>
    <w:p>
      <w:r>
        <w:rPr>
          <w:b/>
        </w:rPr>
        <w:t xml:space="preserve">1: </w:t>
      </w:r>
      <w:r>
        <w:t>экстенсивный</w:t>
      </w:r>
    </w:p>
    <w:p>
      <w:r>
        <w:rPr>
          <w:b/>
        </w:rPr>
        <w:t xml:space="preserve">2: </w:t>
      </w:r>
      <w:r>
        <w:t>соотношения</w:t>
      </w:r>
    </w:p>
    <w:p>
      <w:r>
        <w:rPr>
          <w:b/>
        </w:rPr>
        <w:t xml:space="preserve">3: </w:t>
      </w:r>
      <w:r>
        <w:t>интенсивный</w:t>
      </w:r>
    </w:p>
    <w:p>
      <w:r>
        <w:rPr>
          <w:b/>
        </w:rPr>
        <w:t xml:space="preserve">4: </w:t>
      </w:r>
      <w:r>
        <w:t>наглядности</w:t>
      </w:r>
    </w:p>
    <w:p>
      <w:r>
        <w:t xml:space="preserve">Правильный ответ: </w:t>
      </w:r>
      <w:r>
        <w:rPr>
          <w:b/>
        </w:rPr>
        <w:t>экстенсивный</w:t>
      </w:r>
    </w:p>
    <w:p>
      <w:pPr>
        <w:pStyle w:val="Heading2"/>
      </w:pPr>
      <w:r>
        <w:t>ДЛЯ ВАРИКОЗНОЙ БОЛЕЗНИ НИЖНИХ КОНЕЧНОСТЕЙ ХАРАКТЕРНЫ</w:t>
      </w:r>
    </w:p>
    <w:p>
      <w:r>
        <w:rPr>
          <w:b/>
        </w:rPr>
        <w:t xml:space="preserve">1: </w:t>
      </w:r>
      <w:r>
        <w:t>трофические расстройства кожи у медиальной лодыжки; отек стопы и тупые боли в ноге, появляющиеся к концу рабочего дня; судороги икроножных мышц голени в покое</w:t>
      </w:r>
    </w:p>
    <w:p>
      <w:r>
        <w:rPr>
          <w:b/>
        </w:rPr>
        <w:t xml:space="preserve">2: </w:t>
      </w:r>
      <w:r>
        <w:t>боли в икроножных мышцах, появляющиеся при ходьбе; трофические расстройства кожи у медиальной лодыжки; судороги икроножных мышц голени в покое.</w:t>
      </w:r>
    </w:p>
    <w:p>
      <w:r>
        <w:rPr>
          <w:b/>
        </w:rPr>
        <w:t xml:space="preserve">3: </w:t>
      </w:r>
      <w:r>
        <w:t>постоянный отек всей конечности; трофические расстройства кожи у медиальной лодыжки; судороги икроножных мышц голени в покое</w:t>
      </w:r>
    </w:p>
    <w:p>
      <w:r>
        <w:rPr>
          <w:b/>
        </w:rPr>
        <w:t xml:space="preserve">4: </w:t>
      </w:r>
      <w:r>
        <w:t>боли в икроножных мышцах, появляющиеся при ходьбе</w:t>
      </w:r>
    </w:p>
    <w:p>
      <w:r>
        <w:t xml:space="preserve">Правильный ответ: </w:t>
      </w:r>
      <w:r>
        <w:rPr>
          <w:b/>
        </w:rPr>
        <w:t>трофические расстройства кожи у медиальной лодыжки; отек стопы и тупые боли в ноге, появляющиеся к концу рабочего дня; судороги икроножных мышц голени в покое</w:t>
      </w:r>
    </w:p>
    <w:p>
      <w:pPr>
        <w:pStyle w:val="Heading2"/>
      </w:pPr>
      <w:r>
        <w:t>ПРИ ПОДОЗРЕНИИ НА ЦИРРОЗ ПЕЧЕНИ ОПРЕДЕЛЯЮЩИМ ПРИЗНАКОМ ЯВЛЯЕТСЯ</w:t>
      </w:r>
    </w:p>
    <w:p>
      <w:r>
        <w:rPr>
          <w:b/>
        </w:rPr>
        <w:t xml:space="preserve">1: </w:t>
      </w:r>
      <w:r>
        <w:t>расширение подкожных вен нижних конечностей</w:t>
      </w:r>
    </w:p>
    <w:p>
      <w:r>
        <w:rPr>
          <w:b/>
        </w:rPr>
        <w:t xml:space="preserve">2: </w:t>
      </w:r>
      <w:r>
        <w:t>расширение вен нижней трети пищевода</w:t>
      </w:r>
    </w:p>
    <w:p>
      <w:r>
        <w:rPr>
          <w:b/>
        </w:rPr>
        <w:t xml:space="preserve">3: </w:t>
      </w:r>
      <w:r>
        <w:t>гепатомегалия</w:t>
      </w:r>
    </w:p>
    <w:p>
      <w:r>
        <w:rPr>
          <w:b/>
        </w:rPr>
        <w:t xml:space="preserve">4: </w:t>
      </w:r>
      <w:r>
        <w:t>спленомегалия</w:t>
      </w:r>
    </w:p>
    <w:p>
      <w:r>
        <w:t xml:space="preserve">Правильный ответ: </w:t>
      </w:r>
      <w:r>
        <w:rPr>
          <w:b/>
        </w:rPr>
        <w:t>расширение вен нижней трети пищевода</w:t>
      </w:r>
    </w:p>
    <w:p>
      <w:pPr>
        <w:pStyle w:val="Heading2"/>
      </w:pPr>
      <w:r>
        <w:t>ДЛЯ ПОДТВЕРЖДЕНИЯ ДИАГНОЗА «ПРОФЕССИОНАЛЬНОЕ ЗАБОЛЕВАНИЕ» БОЛЬНОГО СЛЕДУЕТ НАПРАВИТЬ В ЦЕНТР</w:t>
      </w:r>
    </w:p>
    <w:p>
      <w:r>
        <w:rPr>
          <w:b/>
        </w:rPr>
        <w:t xml:space="preserve">1: </w:t>
      </w:r>
      <w:r>
        <w:t>санитарно-эпидемиологического надзора</w:t>
      </w:r>
    </w:p>
    <w:p>
      <w:r>
        <w:rPr>
          <w:b/>
        </w:rPr>
        <w:t xml:space="preserve">2: </w:t>
      </w:r>
      <w:r>
        <w:t>оказывающий специализированную помощь по ведущему синдрому</w:t>
      </w:r>
    </w:p>
    <w:p>
      <w:r>
        <w:rPr>
          <w:b/>
        </w:rPr>
        <w:t xml:space="preserve">3: </w:t>
      </w:r>
      <w:r>
        <w:t>врачей общей практики</w:t>
      </w:r>
    </w:p>
    <w:p>
      <w:r>
        <w:rPr>
          <w:b/>
        </w:rPr>
        <w:t xml:space="preserve">4: </w:t>
      </w:r>
      <w:r>
        <w:t>профпатологии</w:t>
      </w:r>
    </w:p>
    <w:p>
      <w:r>
        <w:t xml:space="preserve">Правильный ответ: </w:t>
      </w:r>
      <w:r>
        <w:rPr>
          <w:b/>
        </w:rPr>
        <w:t>профпатологии</w:t>
      </w:r>
    </w:p>
    <w:p>
      <w:pPr>
        <w:pStyle w:val="Heading2"/>
      </w:pPr>
      <w:r>
        <w:t>ДЛИТЕЛЬНОСТЬ ДЕЙСТВИЯ ПРОТАФАНА СОСТАВЛЯЕТ (ЧАС)</w:t>
      </w:r>
    </w:p>
    <w:p>
      <w:r>
        <w:rPr>
          <w:b/>
        </w:rPr>
        <w:t xml:space="preserve">1: </w:t>
      </w:r>
      <w:r>
        <w:t>10-12</w:t>
      </w:r>
    </w:p>
    <w:p>
      <w:r>
        <w:rPr>
          <w:b/>
        </w:rPr>
        <w:t xml:space="preserve">2: </w:t>
      </w:r>
      <w:r>
        <w:t>более 36</w:t>
      </w:r>
    </w:p>
    <w:p>
      <w:r>
        <w:rPr>
          <w:b/>
        </w:rPr>
        <w:t xml:space="preserve">3: </w:t>
      </w:r>
      <w:r>
        <w:t>12-16</w:t>
      </w:r>
    </w:p>
    <w:p>
      <w:r>
        <w:rPr>
          <w:b/>
        </w:rPr>
        <w:t xml:space="preserve">4: </w:t>
      </w:r>
      <w:r>
        <w:t>более 24</w:t>
      </w:r>
    </w:p>
    <w:p>
      <w:r>
        <w:t xml:space="preserve">Правильный ответ: </w:t>
      </w:r>
      <w:r>
        <w:rPr>
          <w:b/>
        </w:rPr>
        <w:t>12-16</w:t>
      </w:r>
    </w:p>
    <w:p>
      <w:pPr>
        <w:pStyle w:val="Heading2"/>
      </w:pPr>
      <w:r>
        <w:t>ПЕРВЫЙ ЭТАП ДИСПАНСЕРИЗАЦИИ ОПРЕДЕЛЕННЫХ ГРУПП ВЗРОСЛОГО НАСЕЛЕНИЯ ПРОВОДИТСЯ</w:t>
      </w:r>
    </w:p>
    <w:p>
      <w:r>
        <w:rPr>
          <w:b/>
        </w:rPr>
        <w:t xml:space="preserve">1: </w:t>
      </w:r>
      <w:r>
        <w:t>всем мужчинам в возрасте 21-99 лет</w:t>
      </w:r>
    </w:p>
    <w:p>
      <w:r>
        <w:rPr>
          <w:b/>
        </w:rPr>
        <w:t xml:space="preserve">2: </w:t>
      </w:r>
      <w:r>
        <w:t>всем женщинам в возрасте 21-99 лет</w:t>
      </w:r>
    </w:p>
    <w:p>
      <w:r>
        <w:rPr>
          <w:b/>
        </w:rPr>
        <w:t xml:space="preserve">3: </w:t>
      </w:r>
      <w:r>
        <w:t>всем подлежащим диспансеризации</w:t>
      </w:r>
    </w:p>
    <w:p>
      <w:r>
        <w:rPr>
          <w:b/>
        </w:rPr>
        <w:t xml:space="preserve">4: </w:t>
      </w:r>
      <w:r>
        <w:t>по показаниям</w:t>
      </w:r>
    </w:p>
    <w:p>
      <w:r>
        <w:t xml:space="preserve">Правильный ответ: </w:t>
      </w:r>
      <w:r>
        <w:rPr>
          <w:b/>
        </w:rPr>
        <w:t>всем подлежащим диспансеризации</w:t>
      </w:r>
    </w:p>
    <w:p>
      <w:pPr>
        <w:pStyle w:val="Heading2"/>
      </w:pPr>
      <w:r>
        <w:t>ДЛЯ БОЛЬНЫХ ФИБРОЗНО-КАВЕРНОЗНЫМ ТУБЕРКУЛЁЗОМ ЛЁГКИХ НАРЯДУ С ХИМИОТЕРАПИЕЙ БОЛЕЕ ПЕРСПЕКТИВЕН МЕТОД ЛЕЧЕНИЯ</w:t>
      </w:r>
    </w:p>
    <w:p>
      <w:r>
        <w:rPr>
          <w:b/>
        </w:rPr>
        <w:t xml:space="preserve">1: </w:t>
      </w:r>
      <w:r>
        <w:t>физиотерапевтический</w:t>
      </w:r>
    </w:p>
    <w:p>
      <w:r>
        <w:rPr>
          <w:b/>
        </w:rPr>
        <w:t xml:space="preserve">2: </w:t>
      </w:r>
      <w:r>
        <w:t>бальнеологический</w:t>
      </w:r>
    </w:p>
    <w:p>
      <w:r>
        <w:rPr>
          <w:b/>
        </w:rPr>
        <w:t xml:space="preserve">3: </w:t>
      </w:r>
      <w:r>
        <w:t>патогенетический</w:t>
      </w:r>
    </w:p>
    <w:p>
      <w:r>
        <w:rPr>
          <w:b/>
        </w:rPr>
        <w:t xml:space="preserve">4: </w:t>
      </w:r>
      <w:r>
        <w:t>хирургический</w:t>
      </w:r>
    </w:p>
    <w:p>
      <w:r>
        <w:t xml:space="preserve">Правильный ответ: </w:t>
      </w:r>
      <w:r>
        <w:rPr>
          <w:b/>
        </w:rPr>
        <w:t>хирургический</w:t>
      </w:r>
    </w:p>
    <w:p>
      <w:pPr>
        <w:pStyle w:val="Heading2"/>
      </w:pPr>
      <w:r>
        <w:t>ДЛЯ ЛЕЧЕНИЯ ПНЕВМОНИИ, ВЫЗВАННОЙ АТИПИЧНЫМИ ВОЗБУДИТЕЛЯМИ, ИСПОЛЬЗУЕТСЯ</w:t>
      </w:r>
    </w:p>
    <w:p>
      <w:r>
        <w:rPr>
          <w:b/>
        </w:rPr>
        <w:t xml:space="preserve">1: </w:t>
      </w:r>
      <w:r>
        <w:t>ванкомицин</w:t>
      </w:r>
    </w:p>
    <w:p>
      <w:r>
        <w:rPr>
          <w:b/>
        </w:rPr>
        <w:t xml:space="preserve">2: </w:t>
      </w:r>
      <w:r>
        <w:t>цефотаксим</w:t>
      </w:r>
    </w:p>
    <w:p>
      <w:r>
        <w:rPr>
          <w:b/>
        </w:rPr>
        <w:t xml:space="preserve">3: </w:t>
      </w:r>
      <w:r>
        <w:t>гентамицин</w:t>
      </w:r>
    </w:p>
    <w:p>
      <w:r>
        <w:rPr>
          <w:b/>
        </w:rPr>
        <w:t xml:space="preserve">4: </w:t>
      </w:r>
      <w:r>
        <w:t>азитромицин</w:t>
      </w:r>
    </w:p>
    <w:p>
      <w:r>
        <w:t xml:space="preserve">Правильный ответ: </w:t>
      </w:r>
      <w:r>
        <w:rPr>
          <w:b/>
        </w:rPr>
        <w:t>азитромицин</w:t>
      </w:r>
    </w:p>
    <w:p>
      <w:pPr>
        <w:pStyle w:val="Heading2"/>
      </w:pPr>
      <w:r>
        <w:t>ТУБЕРКУЛЕЗОМ ЧАЩЕ БОЛЕЮТ</w:t>
      </w:r>
    </w:p>
    <w:p>
      <w:r>
        <w:rPr>
          <w:b/>
        </w:rPr>
        <w:t xml:space="preserve">1: </w:t>
      </w:r>
      <w:r>
        <w:t>дети</w:t>
      </w:r>
    </w:p>
    <w:p>
      <w:r>
        <w:rPr>
          <w:b/>
        </w:rPr>
        <w:t xml:space="preserve">2: </w:t>
      </w:r>
      <w:r>
        <w:t>мужчины</w:t>
      </w:r>
    </w:p>
    <w:p>
      <w:r>
        <w:rPr>
          <w:b/>
        </w:rPr>
        <w:t xml:space="preserve">3: </w:t>
      </w:r>
      <w:r>
        <w:t>женщины</w:t>
      </w:r>
    </w:p>
    <w:p>
      <w:r>
        <w:rPr>
          <w:b/>
        </w:rPr>
        <w:t xml:space="preserve">4: </w:t>
      </w:r>
      <w:r>
        <w:t>подростки</w:t>
      </w:r>
    </w:p>
    <w:p>
      <w:r>
        <w:t xml:space="preserve">Правильный ответ: </w:t>
      </w:r>
      <w:r>
        <w:rPr>
          <w:b/>
        </w:rPr>
        <w:t>мужчины</w:t>
      </w:r>
    </w:p>
    <w:p>
      <w:pPr>
        <w:pStyle w:val="Heading2"/>
      </w:pPr>
      <w:r>
        <w:t>К НАИБОЛЕЕ ХАРАКТЕРНОМУ ПРИЗНАКУ ЭКГ ДЛЯ БОЛЬНЫХ ГИПЕРТОНИЧЕСКОЙ БОЛЕЗНЬЮ ОТНОСЯТ</w:t>
      </w:r>
    </w:p>
    <w:p>
      <w:r>
        <w:rPr>
          <w:b/>
        </w:rPr>
        <w:t xml:space="preserve">1: </w:t>
      </w:r>
      <w:r>
        <w:t>гипертрофию левого желудочка</w:t>
      </w:r>
    </w:p>
    <w:p>
      <w:r>
        <w:rPr>
          <w:b/>
        </w:rPr>
        <w:t xml:space="preserve">2: </w:t>
      </w:r>
      <w:r>
        <w:t>уширенный двугорбый зубец Р в отведениях I, II</w:t>
      </w:r>
    </w:p>
    <w:p>
      <w:r>
        <w:rPr>
          <w:b/>
        </w:rPr>
        <w:t xml:space="preserve">3: </w:t>
      </w:r>
      <w:r>
        <w:t>остроконечный зубец Р в отведениях II, III</w:t>
      </w:r>
    </w:p>
    <w:p>
      <w:r>
        <w:rPr>
          <w:b/>
        </w:rPr>
        <w:t xml:space="preserve">4: </w:t>
      </w:r>
      <w:r>
        <w:t>блокаду правой ножки пучка Гиса</w:t>
      </w:r>
    </w:p>
    <w:p>
      <w:r>
        <w:t xml:space="preserve">Правильный ответ: </w:t>
      </w:r>
      <w:r>
        <w:rPr>
          <w:b/>
        </w:rPr>
        <w:t>гипертрофию левого желудочка</w:t>
      </w:r>
    </w:p>
    <w:p>
      <w:pPr>
        <w:pStyle w:val="Heading2"/>
      </w:pPr>
      <w:r>
        <w:t>ВИДАМИ ОТВЕТНЫХ МЕСТНЫХ РЕАКЦИЙ НА ПРОБУ МАНТУ С 2 ТЕ PPD-L ЯВЛЯЮТСЯ</w:t>
      </w:r>
    </w:p>
    <w:p>
      <w:r>
        <w:rPr>
          <w:b/>
        </w:rPr>
        <w:t xml:space="preserve">1: </w:t>
      </w:r>
      <w:r>
        <w:t>отрицательная, нормергическая, гиперергическая, адекватная</w:t>
      </w:r>
    </w:p>
    <w:p>
      <w:r>
        <w:rPr>
          <w:b/>
        </w:rPr>
        <w:t xml:space="preserve">2: </w:t>
      </w:r>
      <w:r>
        <w:t>отрицательная, сомнительная, положительная, неадекватная</w:t>
      </w:r>
    </w:p>
    <w:p>
      <w:r>
        <w:rPr>
          <w:b/>
        </w:rPr>
        <w:t xml:space="preserve">3: </w:t>
      </w:r>
      <w:r>
        <w:t>отрицательная, сомнительная, положительная, гиперергическая</w:t>
      </w:r>
    </w:p>
    <w:p>
      <w:r>
        <w:rPr>
          <w:b/>
        </w:rPr>
        <w:t xml:space="preserve">4: </w:t>
      </w:r>
      <w:r>
        <w:t>отрицательная, сомнительная, положительная</w:t>
      </w:r>
    </w:p>
    <w:p>
      <w:r>
        <w:t xml:space="preserve">Правильный ответ: </w:t>
      </w:r>
      <w:r>
        <w:rPr>
          <w:b/>
        </w:rPr>
        <w:t>отрицательная, сомнительная, положительная, гиперергическая</w:t>
      </w:r>
    </w:p>
    <w:p>
      <w:pPr>
        <w:pStyle w:val="Heading2"/>
      </w:pPr>
      <w:r>
        <w:t>ПРИ НАЛИЧИИ ПРОТИВОПОКАЗАНИЙ К ПРИЁМУ БЕТА-АДРЕНОБЛОКАТОРОВ БОЛЬНЫМ СО СТАБИЛЬНОЙ СТЕНОКАРДИЕЙ НАПРЯЖЕНИЯ И СИНУСОВЫМ РИТМОМ С ЧСС&gt; 80 МОЖЕТ БЫТЬ НАЗНАЧЕН</w:t>
      </w:r>
    </w:p>
    <w:p>
      <w:r>
        <w:rPr>
          <w:b/>
        </w:rPr>
        <w:t xml:space="preserve">1: </w:t>
      </w:r>
      <w:r>
        <w:t>Эналаприл</w:t>
      </w:r>
    </w:p>
    <w:p>
      <w:r>
        <w:rPr>
          <w:b/>
        </w:rPr>
        <w:t xml:space="preserve">2: </w:t>
      </w:r>
      <w:r>
        <w:t>Нифедипин</w:t>
      </w:r>
    </w:p>
    <w:p>
      <w:r>
        <w:rPr>
          <w:b/>
        </w:rPr>
        <w:t xml:space="preserve">3: </w:t>
      </w:r>
      <w:r>
        <w:t>Ивабрадина гидрохлорид</w:t>
      </w:r>
    </w:p>
    <w:p>
      <w:r>
        <w:rPr>
          <w:b/>
        </w:rPr>
        <w:t xml:space="preserve">4: </w:t>
      </w:r>
      <w:r>
        <w:t>Гидрохлоротиазид</w:t>
      </w:r>
    </w:p>
    <w:p>
      <w:r>
        <w:t xml:space="preserve">Правильный ответ: </w:t>
      </w:r>
      <w:r>
        <w:rPr>
          <w:b/>
        </w:rPr>
        <w:t>Ивабрадина гидрохлорид</w:t>
      </w:r>
    </w:p>
    <w:p>
      <w:pPr>
        <w:pStyle w:val="Heading2"/>
      </w:pPr>
      <w:r>
        <w:t>ПРАВО НА ЛЬГОТЫ ПО ЛЕКАРСТВЕННОМУ ОБЕСПЕЧЕНИЮ ЗА СЧЕТ СРЕДСТВ ФЕДЕРАЛЬНОГО БЮДЖЕТА ИМЕЮТ</w:t>
      </w:r>
    </w:p>
    <w:p>
      <w:r>
        <w:rPr>
          <w:b/>
        </w:rPr>
        <w:t xml:space="preserve">1: </w:t>
      </w:r>
      <w:r>
        <w:t>дети из многодетных семей</w:t>
      </w:r>
    </w:p>
    <w:p>
      <w:r>
        <w:rPr>
          <w:b/>
        </w:rPr>
        <w:t xml:space="preserve">2: </w:t>
      </w:r>
      <w:r>
        <w:t>лица, признанные судом недееспособными</w:t>
      </w:r>
    </w:p>
    <w:p>
      <w:r>
        <w:rPr>
          <w:b/>
        </w:rPr>
        <w:t xml:space="preserve">3: </w:t>
      </w:r>
      <w:r>
        <w:t>ветераны боевых действий</w:t>
      </w:r>
    </w:p>
    <w:p>
      <w:r>
        <w:rPr>
          <w:b/>
        </w:rPr>
        <w:t xml:space="preserve">4: </w:t>
      </w:r>
      <w:r>
        <w:t>реабилитированные и репрессированные</w:t>
      </w:r>
    </w:p>
    <w:p>
      <w:r>
        <w:t xml:space="preserve">Правильный ответ: </w:t>
      </w:r>
      <w:r>
        <w:rPr>
          <w:b/>
        </w:rPr>
        <w:t>ветераны боевых действий</w:t>
      </w:r>
    </w:p>
    <w:p>
      <w:pPr>
        <w:pStyle w:val="Heading2"/>
      </w:pPr>
      <w:r>
        <w:t>ПРИ ВЫЯВЛЕНИИ У БОЛЬНОГО СИНКОПАЛЬНЫХ СОСТОЯНИЙ, БЛЕДНОСТИ, ГРУБОГО СИСТОЛИЧЕСКОГО ШУМА ВО 2 МЕЖРЕБЕРЬЕ СПРАВА СЛЕДУЕТ ДУМАТЬ О НАЛИЧИИ</w:t>
      </w:r>
    </w:p>
    <w:p>
      <w:r>
        <w:rPr>
          <w:b/>
        </w:rPr>
        <w:t xml:space="preserve">1: </w:t>
      </w:r>
      <w:r>
        <w:t>аортальной недостаточности</w:t>
      </w:r>
    </w:p>
    <w:p>
      <w:r>
        <w:rPr>
          <w:b/>
        </w:rPr>
        <w:t xml:space="preserve">2: </w:t>
      </w:r>
      <w:r>
        <w:t>митрального стеноза</w:t>
      </w:r>
    </w:p>
    <w:p>
      <w:r>
        <w:rPr>
          <w:b/>
        </w:rPr>
        <w:t xml:space="preserve">3: </w:t>
      </w:r>
      <w:r>
        <w:t>митральной недостаточности</w:t>
      </w:r>
    </w:p>
    <w:p>
      <w:r>
        <w:rPr>
          <w:b/>
        </w:rPr>
        <w:t xml:space="preserve">4: </w:t>
      </w:r>
      <w:r>
        <w:t>аортального стеноза</w:t>
      </w:r>
    </w:p>
    <w:p>
      <w:r>
        <w:t xml:space="preserve">Правильный ответ: </w:t>
      </w:r>
      <w:r>
        <w:rPr>
          <w:b/>
        </w:rPr>
        <w:t>аортального стеноза</w:t>
      </w:r>
    </w:p>
    <w:p>
      <w:pPr>
        <w:pStyle w:val="Heading2"/>
      </w:pPr>
      <w:r>
        <w:t>НАИБОЛЕЕ ИНФОРМАТИВНЫМ НЕИНВАЗИВНЫМ МЕТОДОМ ДИАГНОСТИКИ ОПУХОЛИ ВИЛЬМСА ЯВЛЯЕТСЯ</w:t>
      </w:r>
    </w:p>
    <w:p>
      <w:r>
        <w:rPr>
          <w:b/>
        </w:rPr>
        <w:t xml:space="preserve">1: </w:t>
      </w:r>
      <w:r>
        <w:t>ультразвуковое исследование</w:t>
      </w:r>
    </w:p>
    <w:p>
      <w:r>
        <w:rPr>
          <w:b/>
        </w:rPr>
        <w:t xml:space="preserve">2: </w:t>
      </w:r>
      <w:r>
        <w:t>компьютерная томография</w:t>
      </w:r>
    </w:p>
    <w:p>
      <w:r>
        <w:rPr>
          <w:b/>
        </w:rPr>
        <w:t xml:space="preserve">3: </w:t>
      </w:r>
      <w:r>
        <w:t>почечная ангиография</w:t>
      </w:r>
    </w:p>
    <w:p>
      <w:r>
        <w:rPr>
          <w:b/>
        </w:rPr>
        <w:t xml:space="preserve">4: </w:t>
      </w:r>
      <w:r>
        <w:t>реносцинтиграфия</w:t>
      </w:r>
    </w:p>
    <w:p>
      <w:r>
        <w:t xml:space="preserve">Правильный ответ: </w:t>
      </w:r>
      <w:r>
        <w:rPr>
          <w:b/>
        </w:rPr>
        <w:t>компьютерная томография</w:t>
      </w:r>
    </w:p>
    <w:p>
      <w:pPr>
        <w:pStyle w:val="Heading2"/>
      </w:pPr>
      <w:r>
        <w:t>У ПАЦИЕНТОВ С НАРУШЕНИЯМИ ФУНКЦИИ ПОЧЕК РЕКОМЕНДОВАНО ПРИМЕНЯТЬ ПО ПОВОДУ СОПУТСТВУЮЩИХ АЛЛЕРГИЧЕСКИХ ЗАБОЛЕВАНИЙ АНТИГИСТАМИННЫЕ ПРЕПАРАТЫ</w:t>
      </w:r>
    </w:p>
    <w:p>
      <w:r>
        <w:rPr>
          <w:b/>
        </w:rPr>
        <w:t xml:space="preserve">1: </w:t>
      </w:r>
      <w:r>
        <w:t>лоратадин, хифенадин</w:t>
      </w:r>
    </w:p>
    <w:p>
      <w:r>
        <w:rPr>
          <w:b/>
        </w:rPr>
        <w:t xml:space="preserve">2: </w:t>
      </w:r>
      <w:r>
        <w:t>сехифенадин, фексофенадин</w:t>
      </w:r>
    </w:p>
    <w:p>
      <w:r>
        <w:rPr>
          <w:b/>
        </w:rPr>
        <w:t xml:space="preserve">3: </w:t>
      </w:r>
      <w:r>
        <w:t>цетиризин, акривастин</w:t>
      </w:r>
    </w:p>
    <w:p>
      <w:r>
        <w:rPr>
          <w:b/>
        </w:rPr>
        <w:t xml:space="preserve">4: </w:t>
      </w:r>
      <w:r>
        <w:t>дезлоратадин, левоцетиризин</w:t>
      </w:r>
    </w:p>
    <w:p>
      <w:r>
        <w:t xml:space="preserve">Правильный ответ: </w:t>
      </w:r>
      <w:r>
        <w:rPr>
          <w:b/>
        </w:rPr>
        <w:t>лоратадин, хифенадин</w:t>
      </w:r>
    </w:p>
    <w:p>
      <w:pPr>
        <w:pStyle w:val="Heading2"/>
      </w:pPr>
      <w:r>
        <w:t>ПОЯВЛЕНИЕ В МОЧЕ БЕЛКА БЕНС-ДЖОНСА СЧИТАЕТСЯ ДИАГНОСТИЧЕСКИ ИНФОРМАТИВНЫМ ДЛЯ</w:t>
      </w:r>
    </w:p>
    <w:p>
      <w:r>
        <w:rPr>
          <w:b/>
        </w:rPr>
        <w:t xml:space="preserve">1: </w:t>
      </w:r>
      <w:r>
        <w:t>хронического гломерулонефрита</w:t>
      </w:r>
    </w:p>
    <w:p>
      <w:r>
        <w:rPr>
          <w:b/>
        </w:rPr>
        <w:t xml:space="preserve">2: </w:t>
      </w:r>
      <w:r>
        <w:t>миеломной нефропатии</w:t>
      </w:r>
    </w:p>
    <w:p>
      <w:r>
        <w:rPr>
          <w:b/>
        </w:rPr>
        <w:t xml:space="preserve">3: </w:t>
      </w:r>
      <w:r>
        <w:t>анальгетической нефропатии</w:t>
      </w:r>
    </w:p>
    <w:p>
      <w:r>
        <w:rPr>
          <w:b/>
        </w:rPr>
        <w:t xml:space="preserve">4: </w:t>
      </w:r>
      <w:r>
        <w:t>хронического пиелонефрита</w:t>
      </w:r>
    </w:p>
    <w:p>
      <w:r>
        <w:t xml:space="preserve">Правильный ответ: </w:t>
      </w:r>
      <w:r>
        <w:rPr>
          <w:b/>
        </w:rPr>
        <w:t>миеломной нефропатии</w:t>
      </w:r>
    </w:p>
    <w:p>
      <w:pPr>
        <w:pStyle w:val="Heading2"/>
      </w:pPr>
      <w:r>
        <w:t>ДЛЯ ПЕРВИЧНОГО ГИПОТИРЕОЗА НАИБОЛЕЕ ХАРАКТЕРНО ПОЯВЛЕНИЕ</w:t>
      </w:r>
    </w:p>
    <w:p>
      <w:r>
        <w:rPr>
          <w:b/>
        </w:rPr>
        <w:t xml:space="preserve">1: </w:t>
      </w:r>
      <w:r>
        <w:t>снижения массы тела</w:t>
      </w:r>
    </w:p>
    <w:p>
      <w:r>
        <w:rPr>
          <w:b/>
        </w:rPr>
        <w:t xml:space="preserve">2: </w:t>
      </w:r>
      <w:r>
        <w:t>увеличения щитовидной железы, тремора</w:t>
      </w:r>
    </w:p>
    <w:p>
      <w:r>
        <w:rPr>
          <w:b/>
        </w:rPr>
        <w:t xml:space="preserve">3: </w:t>
      </w:r>
      <w:r>
        <w:t>тахикардии, потливости</w:t>
      </w:r>
    </w:p>
    <w:p>
      <w:r>
        <w:rPr>
          <w:b/>
        </w:rPr>
        <w:t xml:space="preserve">4: </w:t>
      </w:r>
      <w:r>
        <w:t>брадикардии, отеков</w:t>
      </w:r>
    </w:p>
    <w:p>
      <w:r>
        <w:t xml:space="preserve">Правильный ответ: </w:t>
      </w:r>
      <w:r>
        <w:rPr>
          <w:b/>
        </w:rPr>
        <w:t>брадикардии, отеков</w:t>
      </w:r>
    </w:p>
    <w:p>
      <w:pPr>
        <w:pStyle w:val="Heading2"/>
      </w:pPr>
      <w:r>
        <w:t>НАИБОЛЕЕ ВАЖНЫМ КРИТЕРИЕМ В ДИЕТОТЕРАПИИ БОЛЬНЫХ С НЕОСЛОЖНЕННЫМ САХАРНЫМ ДИАБЕТОМ 2 ТИПА</w:t>
      </w:r>
    </w:p>
    <w:p>
      <w:r>
        <w:rPr>
          <w:b/>
        </w:rPr>
        <w:t xml:space="preserve">1: </w:t>
      </w:r>
      <w:r>
        <w:t>количество белков в граммах</w:t>
      </w:r>
    </w:p>
    <w:p>
      <w:r>
        <w:rPr>
          <w:b/>
        </w:rPr>
        <w:t xml:space="preserve">2: </w:t>
      </w:r>
      <w:r>
        <w:t>суточное потребление калорий</w:t>
      </w:r>
    </w:p>
    <w:p>
      <w:r>
        <w:rPr>
          <w:b/>
        </w:rPr>
        <w:t xml:space="preserve">3: </w:t>
      </w:r>
      <w:r>
        <w:t>количество поваренной соли</w:t>
      </w:r>
    </w:p>
    <w:p>
      <w:r>
        <w:rPr>
          <w:b/>
        </w:rPr>
        <w:t xml:space="preserve">4: </w:t>
      </w:r>
      <w:r>
        <w:t>хлебные единицы</w:t>
      </w:r>
    </w:p>
    <w:p>
      <w:r>
        <w:t xml:space="preserve">Правильный ответ: </w:t>
      </w:r>
      <w:r>
        <w:rPr>
          <w:b/>
        </w:rPr>
        <w:t>суточное потребление калорий</w:t>
      </w:r>
    </w:p>
    <w:p>
      <w:pPr>
        <w:pStyle w:val="Heading2"/>
      </w:pPr>
      <w:r>
        <w:t>ПРИ ВОЗНИКНОВЕНИИ ОСТРОГО ПРИСТУПА БОЛИ В ЭПИГАСТРАЛЬНОЙ ОБЛАСТИ И ЗА ГРУДИНОЙ У МУЖЧИН СРЕДНЕГО ВОЗРАСТА ОБСЛЕДОВАНИЕ СЛЕДУЕТ НАЧИНАТЬ С</w:t>
      </w:r>
    </w:p>
    <w:p>
      <w:r>
        <w:rPr>
          <w:b/>
        </w:rPr>
        <w:t xml:space="preserve">1: </w:t>
      </w:r>
      <w:r>
        <w:t>ЭКГ</w:t>
      </w:r>
    </w:p>
    <w:p>
      <w:r>
        <w:rPr>
          <w:b/>
        </w:rPr>
        <w:t xml:space="preserve">2: </w:t>
      </w:r>
      <w:r>
        <w:t>гастродуоденоскопии</w:t>
      </w:r>
    </w:p>
    <w:p>
      <w:r>
        <w:rPr>
          <w:b/>
        </w:rPr>
        <w:t xml:space="preserve">3: </w:t>
      </w:r>
      <w:r>
        <w:t>рентгеноскопии желудочно-кишечного тракта</w:t>
      </w:r>
    </w:p>
    <w:p>
      <w:r>
        <w:rPr>
          <w:b/>
        </w:rPr>
        <w:t xml:space="preserve">4: </w:t>
      </w:r>
      <w:r>
        <w:t>зондирования желудка</w:t>
      </w:r>
    </w:p>
    <w:p>
      <w:r>
        <w:t xml:space="preserve">Правильный ответ: </w:t>
      </w:r>
      <w:r>
        <w:rPr>
          <w:b/>
        </w:rPr>
        <w:t>ЭКГ</w:t>
      </w:r>
    </w:p>
    <w:p>
      <w:pPr>
        <w:pStyle w:val="Heading2"/>
      </w:pPr>
      <w:r>
        <w:t>К МЕРОПРИЯТИЯМ ПЕРВИЧНОЙ ПРОФИЛАКТИКИ ОТНОСИТСЯ</w:t>
      </w:r>
    </w:p>
    <w:p>
      <w:r>
        <w:rPr>
          <w:b/>
        </w:rPr>
        <w:t xml:space="preserve">1: </w:t>
      </w:r>
      <w:r>
        <w:t>своевременное начало лечения заболевания</w:t>
      </w:r>
    </w:p>
    <w:p>
      <w:r>
        <w:rPr>
          <w:b/>
        </w:rPr>
        <w:t xml:space="preserve">2: </w:t>
      </w:r>
      <w:r>
        <w:t>паллиативная медицинская помощь</w:t>
      </w:r>
    </w:p>
    <w:p>
      <w:r>
        <w:rPr>
          <w:b/>
        </w:rPr>
        <w:t xml:space="preserve">3: </w:t>
      </w:r>
      <w:r>
        <w:t>раннее выявление заболевания</w:t>
      </w:r>
    </w:p>
    <w:p>
      <w:r>
        <w:rPr>
          <w:b/>
        </w:rPr>
        <w:t xml:space="preserve">4: </w:t>
      </w:r>
      <w:r>
        <w:t>устранение причин развития заболевания</w:t>
      </w:r>
    </w:p>
    <w:p>
      <w:r>
        <w:t xml:space="preserve">Правильный ответ: </w:t>
      </w:r>
      <w:r>
        <w:rPr>
          <w:b/>
        </w:rPr>
        <w:t>устранение причин развития заболевания</w:t>
      </w:r>
    </w:p>
    <w:p>
      <w:pPr>
        <w:pStyle w:val="Heading2"/>
      </w:pPr>
      <w:r>
        <w:t>НАЛИЧИЕ ТРИАДЫ СИМПТОМОВ - СТОЙКОЕ ПОВЫШЕНИЕ ЖЕЛУДОЧНОЙ СЕКРЕЦИИ, ИЗЪЯЗВЛЕНИЕ ЖКТ, ДИАРЕЯ - УКАЗЫВАЕТ НА</w:t>
      </w:r>
    </w:p>
    <w:p>
      <w:r>
        <w:rPr>
          <w:b/>
        </w:rPr>
        <w:t xml:space="preserve">1: </w:t>
      </w:r>
      <w:r>
        <w:t>хронический панкреатит</w:t>
      </w:r>
    </w:p>
    <w:p>
      <w:r>
        <w:rPr>
          <w:b/>
        </w:rPr>
        <w:t xml:space="preserve">2: </w:t>
      </w:r>
      <w:r>
        <w:t>язвенный колит</w:t>
      </w:r>
    </w:p>
    <w:p>
      <w:r>
        <w:rPr>
          <w:b/>
        </w:rPr>
        <w:t xml:space="preserve">3: </w:t>
      </w:r>
      <w:r>
        <w:t>язвенную болезнь с локализацией в желудке</w:t>
      </w:r>
    </w:p>
    <w:p>
      <w:r>
        <w:rPr>
          <w:b/>
        </w:rPr>
        <w:t xml:space="preserve">4: </w:t>
      </w:r>
      <w:r>
        <w:t>синдром Золлингера-Эллисона</w:t>
      </w:r>
    </w:p>
    <w:p>
      <w:r>
        <w:t xml:space="preserve">Правильный ответ: </w:t>
      </w:r>
      <w:r>
        <w:rPr>
          <w:b/>
        </w:rPr>
        <w:t>синдром Золлингера-Эллисона</w:t>
      </w:r>
    </w:p>
    <w:p>
      <w:pPr>
        <w:pStyle w:val="Heading2"/>
      </w:pPr>
      <w:r>
        <w:t>НАИБОЛЕЕ ЧАСТЫМ СИМПТОМОМ СПОНТАННОГО ПНЕВМОТОРАКСА ЯВЛЯЕТСЯ</w:t>
      </w:r>
    </w:p>
    <w:p>
      <w:r>
        <w:rPr>
          <w:b/>
        </w:rPr>
        <w:t xml:space="preserve">1: </w:t>
      </w:r>
      <w:r>
        <w:t>сухой кашель</w:t>
      </w:r>
    </w:p>
    <w:p>
      <w:r>
        <w:rPr>
          <w:b/>
        </w:rPr>
        <w:t xml:space="preserve">2: </w:t>
      </w:r>
      <w:r>
        <w:t>легочное кровотечение</w:t>
      </w:r>
    </w:p>
    <w:p>
      <w:r>
        <w:rPr>
          <w:b/>
        </w:rPr>
        <w:t xml:space="preserve">3: </w:t>
      </w:r>
      <w:r>
        <w:t>боль в груди</w:t>
      </w:r>
    </w:p>
    <w:p>
      <w:r>
        <w:rPr>
          <w:b/>
        </w:rPr>
        <w:t xml:space="preserve">4: </w:t>
      </w:r>
      <w:r>
        <w:t>сосудистый коллапс</w:t>
      </w:r>
    </w:p>
    <w:p>
      <w:r>
        <w:t xml:space="preserve">Правильный ответ: </w:t>
      </w:r>
      <w:r>
        <w:rPr>
          <w:b/>
        </w:rPr>
        <w:t>боль в груди</w:t>
      </w:r>
    </w:p>
    <w:p>
      <w:pPr>
        <w:pStyle w:val="Heading2"/>
      </w:pPr>
      <w:r>
        <w:t>ОСНОВНЫМ ЭЛЕМЕНТОМ КОМПЛЕКСНОГО ЛЕЧЕНИЯ ТУБЕРКУЛЕЗА ЯВЛЯЕТСЯ</w:t>
      </w:r>
    </w:p>
    <w:p>
      <w:r>
        <w:rPr>
          <w:b/>
        </w:rPr>
        <w:t xml:space="preserve">1: </w:t>
      </w:r>
      <w:r>
        <w:t>хирургическое лечение</w:t>
      </w:r>
    </w:p>
    <w:p>
      <w:r>
        <w:rPr>
          <w:b/>
        </w:rPr>
        <w:t xml:space="preserve">2: </w:t>
      </w:r>
      <w:r>
        <w:t>симптоматическая терапия и лечение неотложных состояний</w:t>
      </w:r>
    </w:p>
    <w:p>
      <w:r>
        <w:rPr>
          <w:b/>
        </w:rPr>
        <w:t xml:space="preserve">3: </w:t>
      </w:r>
      <w:r>
        <w:t>химиотерапия</w:t>
      </w:r>
    </w:p>
    <w:p>
      <w:r>
        <w:rPr>
          <w:b/>
        </w:rPr>
        <w:t xml:space="preserve">4: </w:t>
      </w:r>
      <w:r>
        <w:t>патогенетическая терапия</w:t>
      </w:r>
    </w:p>
    <w:p>
      <w:r>
        <w:t xml:space="preserve">Правильный ответ: </w:t>
      </w:r>
      <w:r>
        <w:rPr>
          <w:b/>
        </w:rPr>
        <w:t>химиотерапия</w:t>
      </w:r>
    </w:p>
    <w:p>
      <w:pPr>
        <w:pStyle w:val="Heading2"/>
      </w:pPr>
      <w:r>
        <w:t>ОСНОВНЫМ МЕДИКАМЕНТОЗНЫМ МЕТОДОМ ПАТОГЕНЕТИЧЕСКОЙ ТЕРАПИИ ИНФАРКТА МИОКАРДА С ПОДЪЕМОМ СЕГМЕНТА ST У БОЛЬНЫХ, ПОСТУПАЮЩИХ НЕ ПОЗДНЕЕ 6 ЧАСОВ ОТ НАЧАЛА ЗАБОЛЕВАНИЯ, ЯВЛЯЕТСЯ</w:t>
      </w:r>
    </w:p>
    <w:p>
      <w:r>
        <w:rPr>
          <w:b/>
        </w:rPr>
        <w:t xml:space="preserve">1: </w:t>
      </w:r>
      <w:r>
        <w:t>внутривенная инфузия гепарина</w:t>
      </w:r>
    </w:p>
    <w:p>
      <w:r>
        <w:rPr>
          <w:b/>
        </w:rPr>
        <w:t xml:space="preserve">2: </w:t>
      </w:r>
      <w:r>
        <w:t>внутривенная инфузия селективных бета-блокаторов</w:t>
      </w:r>
    </w:p>
    <w:p>
      <w:r>
        <w:rPr>
          <w:b/>
        </w:rPr>
        <w:t xml:space="preserve">3: </w:t>
      </w:r>
      <w:r>
        <w:t>внутривенная инфузия нитроглицерина</w:t>
      </w:r>
    </w:p>
    <w:p>
      <w:r>
        <w:rPr>
          <w:b/>
        </w:rPr>
        <w:t xml:space="preserve">4: </w:t>
      </w:r>
      <w:r>
        <w:t>тромболитическая терапия</w:t>
      </w:r>
    </w:p>
    <w:p>
      <w:r>
        <w:t xml:space="preserve">Правильный ответ: </w:t>
      </w:r>
      <w:r>
        <w:rPr>
          <w:b/>
        </w:rPr>
        <w:t>тромболитическая терапия</w:t>
      </w:r>
    </w:p>
    <w:p>
      <w:pPr>
        <w:pStyle w:val="Heading2"/>
      </w:pPr>
      <w:r>
        <w:t>АНТИСТАФИЛОКОККОВЫМ ПРЕПАРАТОМ, ПРОИЗВОДНЫМ ИЗОКСАЗОЛПЕНИЦИЛЛИНОВ, ЯВЛЯЕТСЯ</w:t>
      </w:r>
    </w:p>
    <w:p>
      <w:r>
        <w:rPr>
          <w:b/>
        </w:rPr>
        <w:t xml:space="preserve">1: </w:t>
      </w:r>
      <w:r>
        <w:t>Оксациллин</w:t>
      </w:r>
    </w:p>
    <w:p>
      <w:r>
        <w:rPr>
          <w:b/>
        </w:rPr>
        <w:t xml:space="preserve">2: </w:t>
      </w:r>
      <w:r>
        <w:t>Амоксициллин</w:t>
      </w:r>
    </w:p>
    <w:p>
      <w:r>
        <w:rPr>
          <w:b/>
        </w:rPr>
        <w:t xml:space="preserve">3: </w:t>
      </w:r>
      <w:r>
        <w:t>Тикарциллин</w:t>
      </w:r>
    </w:p>
    <w:p>
      <w:r>
        <w:rPr>
          <w:b/>
        </w:rPr>
        <w:t xml:space="preserve">4: </w:t>
      </w:r>
      <w:r>
        <w:t>Ампициллин</w:t>
      </w:r>
    </w:p>
    <w:p>
      <w:r>
        <w:t xml:space="preserve">Правильный ответ: </w:t>
      </w:r>
      <w:r>
        <w:rPr>
          <w:b/>
        </w:rPr>
        <w:t>Оксациллин</w:t>
      </w:r>
    </w:p>
    <w:p>
      <w:pPr>
        <w:pStyle w:val="Heading2"/>
      </w:pPr>
      <w:r>
        <w:t>ПРЕПАРАТОМ ВЫБОРА ПРИ ГРИБКОВОЙ ЭТИОЛОГИИ ИНФЕКЦИОННОГО ЭНДОКАРДИТА ЯВЛЯЕТСЯ</w:t>
      </w:r>
    </w:p>
    <w:p>
      <w:r>
        <w:rPr>
          <w:b/>
        </w:rPr>
        <w:t xml:space="preserve">1: </w:t>
      </w:r>
      <w:r>
        <w:t>Ванкомицин</w:t>
      </w:r>
    </w:p>
    <w:p>
      <w:r>
        <w:rPr>
          <w:b/>
        </w:rPr>
        <w:t xml:space="preserve">2: </w:t>
      </w:r>
      <w:r>
        <w:t>Даптомицин</w:t>
      </w:r>
    </w:p>
    <w:p>
      <w:r>
        <w:rPr>
          <w:b/>
        </w:rPr>
        <w:t xml:space="preserve">3: </w:t>
      </w:r>
      <w:r>
        <w:t>Амфотерицин В</w:t>
      </w:r>
    </w:p>
    <w:p>
      <w:r>
        <w:rPr>
          <w:b/>
        </w:rPr>
        <w:t xml:space="preserve">4: </w:t>
      </w:r>
      <w:r>
        <w:t>Канамицин</w:t>
      </w:r>
    </w:p>
    <w:p>
      <w:r>
        <w:t xml:space="preserve">Правильный ответ: </w:t>
      </w:r>
      <w:r>
        <w:rPr>
          <w:b/>
        </w:rPr>
        <w:t>Амфотерицин В</w:t>
      </w:r>
    </w:p>
    <w:p>
      <w:pPr>
        <w:pStyle w:val="Heading2"/>
      </w:pPr>
      <w:r>
        <w:t>ВРАЧ-ТЕРАПЕВТ УЧАСТКОВЫЙ МОЖЕТ ЗАПОДОЗРИТЬ ТУБЕРКУЛЁЗ ЛЁГКИХ НА ОСНОВАНИИ ДАННЫХ</w:t>
      </w:r>
    </w:p>
    <w:p>
      <w:r>
        <w:rPr>
          <w:b/>
        </w:rPr>
        <w:t xml:space="preserve">1: </w:t>
      </w:r>
      <w:r>
        <w:t>результата  общего анализа крови, мочи</w:t>
      </w:r>
    </w:p>
    <w:p>
      <w:r>
        <w:rPr>
          <w:b/>
        </w:rPr>
        <w:t xml:space="preserve">2: </w:t>
      </w:r>
      <w:r>
        <w:t>объективного обследования больного</w:t>
      </w:r>
    </w:p>
    <w:p>
      <w:r>
        <w:rPr>
          <w:b/>
        </w:rPr>
        <w:t xml:space="preserve">3: </w:t>
      </w:r>
      <w:r>
        <w:t>результата туберкулинодиагностики</w:t>
      </w:r>
    </w:p>
    <w:p>
      <w:r>
        <w:rPr>
          <w:b/>
        </w:rPr>
        <w:t xml:space="preserve">4: </w:t>
      </w:r>
      <w:r>
        <w:t>бактериоскопического исследования мокроты</w:t>
      </w:r>
    </w:p>
    <w:p>
      <w:r>
        <w:t xml:space="preserve">Правильный ответ: </w:t>
      </w:r>
      <w:r>
        <w:rPr>
          <w:b/>
        </w:rPr>
        <w:t>бактериоскопического исследования мокроты</w:t>
      </w:r>
    </w:p>
    <w:p>
      <w:pPr>
        <w:pStyle w:val="Heading2"/>
      </w:pPr>
      <w:r>
        <w:t>К МОЛЕКУЛЯРНО-ГЕНЕТИЧЕСКИМ МЕТОДАМ ДИАГНОСТИКИ ТУБЕРКУЛЁЗА ОТНОСЯТ</w:t>
      </w:r>
    </w:p>
    <w:p>
      <w:r>
        <w:rPr>
          <w:b/>
        </w:rPr>
        <w:t xml:space="preserve">1: </w:t>
      </w:r>
      <w:r>
        <w:t>диаскинтест</w:t>
      </w:r>
    </w:p>
    <w:p>
      <w:r>
        <w:rPr>
          <w:b/>
        </w:rPr>
        <w:t xml:space="preserve">2: </w:t>
      </w:r>
      <w:r>
        <w:t>реакцию Манту</w:t>
      </w:r>
    </w:p>
    <w:p>
      <w:r>
        <w:rPr>
          <w:b/>
        </w:rPr>
        <w:t xml:space="preserve">3: </w:t>
      </w:r>
      <w:r>
        <w:t>методы на основе ПЦР</w:t>
      </w:r>
    </w:p>
    <w:p>
      <w:r>
        <w:rPr>
          <w:b/>
        </w:rPr>
        <w:t xml:space="preserve">4: </w:t>
      </w:r>
      <w:r>
        <w:t>квантифероновый тест</w:t>
      </w:r>
    </w:p>
    <w:p>
      <w:r>
        <w:t xml:space="preserve">Правильный ответ: </w:t>
      </w:r>
      <w:r>
        <w:rPr>
          <w:b/>
        </w:rPr>
        <w:t>методы на основе ПЦР</w:t>
      </w:r>
    </w:p>
    <w:p>
      <w:pPr>
        <w:pStyle w:val="Heading2"/>
      </w:pPr>
      <w:r>
        <w:t>МЕДИЦИНСКИЕ ЗАКЛЮЧЕНИЯ ВЫДАЮТСЯ БЕЗ СОГЛАСИЯ ГРАЖДАНИНА ИЛИ ЕГО ЗАКОННОГО ПРЕДСТАВИТЕЛЯ</w:t>
      </w:r>
    </w:p>
    <w:p>
      <w:r>
        <w:rPr>
          <w:b/>
        </w:rPr>
        <w:t xml:space="preserve">1: </w:t>
      </w:r>
      <w:r>
        <w:t>работодателю</w:t>
      </w:r>
    </w:p>
    <w:p>
      <w:r>
        <w:rPr>
          <w:b/>
        </w:rPr>
        <w:t xml:space="preserve">2: </w:t>
      </w:r>
      <w:r>
        <w:t>родителям</w:t>
      </w:r>
    </w:p>
    <w:p>
      <w:r>
        <w:rPr>
          <w:b/>
        </w:rPr>
        <w:t xml:space="preserve">3: </w:t>
      </w:r>
      <w:r>
        <w:t>мужу или жене</w:t>
      </w:r>
    </w:p>
    <w:p>
      <w:r>
        <w:rPr>
          <w:b/>
        </w:rPr>
        <w:t xml:space="preserve">4: </w:t>
      </w:r>
      <w:r>
        <w:t>органам, организациям, суду, имеющим право на получение сведений о факте состояния его здоровья и диагнозе</w:t>
      </w:r>
    </w:p>
    <w:p>
      <w:r>
        <w:t xml:space="preserve">Правильный ответ: </w:t>
      </w:r>
      <w:r>
        <w:rPr>
          <w:b/>
        </w:rPr>
        <w:t>органам, организациям, суду, имеющим право на получение сведений о факте состояния его здоровья и диагнозе</w:t>
      </w:r>
    </w:p>
    <w:p>
      <w:pPr>
        <w:pStyle w:val="Heading2"/>
      </w:pPr>
      <w:r>
        <w:t>САХАРНЫЙ ДИАБЕТ 1 ПЕРВОГО ТИПА СЛЕДУЕТ ЛЕЧИТЬ</w:t>
      </w:r>
    </w:p>
    <w:p>
      <w:r>
        <w:rPr>
          <w:b/>
        </w:rPr>
        <w:t xml:space="preserve">1: </w:t>
      </w:r>
      <w:r>
        <w:t>инсулином</w:t>
      </w:r>
    </w:p>
    <w:p>
      <w:r>
        <w:rPr>
          <w:b/>
        </w:rPr>
        <w:t xml:space="preserve">2: </w:t>
      </w:r>
      <w:r>
        <w:t>сахароснижающими препаратами группы сульфаниламидов</w:t>
      </w:r>
    </w:p>
    <w:p>
      <w:r>
        <w:rPr>
          <w:b/>
        </w:rPr>
        <w:t xml:space="preserve">3: </w:t>
      </w:r>
      <w:r>
        <w:t>сахароснижающими препаратами группы бигуанидов</w:t>
      </w:r>
    </w:p>
    <w:p>
      <w:r>
        <w:rPr>
          <w:b/>
        </w:rPr>
        <w:t xml:space="preserve">4: </w:t>
      </w:r>
      <w:r>
        <w:t>голоданием</w:t>
      </w:r>
    </w:p>
    <w:p>
      <w:r>
        <w:t xml:space="preserve">Правильный ответ: </w:t>
      </w:r>
      <w:r>
        <w:rPr>
          <w:b/>
        </w:rPr>
        <w:t>инсулином</w:t>
      </w:r>
    </w:p>
    <w:p>
      <w:pPr>
        <w:pStyle w:val="Heading2"/>
      </w:pPr>
      <w:r>
        <w:t>ПРЯМЫМ ПРИЗНАКОМ ЯЗВЕННОЙ БОЛЕЗНИ ПРИ РЕНТГЕНОЛОГИЧЕСКОМ ИССЛЕДОВАНИИ ЯВЛЯЕТСЯ</w:t>
      </w:r>
    </w:p>
    <w:p>
      <w:r>
        <w:rPr>
          <w:b/>
        </w:rPr>
        <w:t xml:space="preserve">1: </w:t>
      </w:r>
      <w:r>
        <w:t>гастроэзофагеальный рефлюкс</w:t>
      </w:r>
    </w:p>
    <w:p>
      <w:r>
        <w:rPr>
          <w:b/>
        </w:rPr>
        <w:t xml:space="preserve">2: </w:t>
      </w:r>
      <w:r>
        <w:t>симптом «ниши»</w:t>
      </w:r>
    </w:p>
    <w:p>
      <w:r>
        <w:rPr>
          <w:b/>
        </w:rPr>
        <w:t xml:space="preserve">3: </w:t>
      </w:r>
      <w:r>
        <w:t>симптом «песочных часов»</w:t>
      </w:r>
    </w:p>
    <w:p>
      <w:r>
        <w:rPr>
          <w:b/>
        </w:rPr>
        <w:t xml:space="preserve">4: </w:t>
      </w:r>
      <w:r>
        <w:t>деформация стенки желудка</w:t>
      </w:r>
    </w:p>
    <w:p>
      <w:r>
        <w:t xml:space="preserve">Правильный ответ: </w:t>
      </w:r>
      <w:r>
        <w:rPr>
          <w:b/>
        </w:rPr>
        <w:t>симптом «ниши»</w:t>
      </w:r>
    </w:p>
    <w:p>
      <w:pPr>
        <w:pStyle w:val="Heading2"/>
      </w:pPr>
      <w:r>
        <w:t>ОСНОВНОЙ МЕХАНИЗМ ФОРМИРОВАНИЯ СПЕЦИФИЧЕСКОГО ИММУНИТЕТА ПРИ ТУБЕРКУЛЕЗЕ ОБУСЛОВЛЕН</w:t>
      </w:r>
    </w:p>
    <w:p>
      <w:r>
        <w:rPr>
          <w:b/>
        </w:rPr>
        <w:t xml:space="preserve">1: </w:t>
      </w:r>
      <w:r>
        <w:t>развитием иммунологической толерантности</w:t>
      </w:r>
    </w:p>
    <w:p>
      <w:r>
        <w:rPr>
          <w:b/>
        </w:rPr>
        <w:t xml:space="preserve">2: </w:t>
      </w:r>
      <w:r>
        <w:t>развитием повышенной чувствительности замедленного типа</w:t>
      </w:r>
    </w:p>
    <w:p>
      <w:r>
        <w:rPr>
          <w:b/>
        </w:rPr>
        <w:t xml:space="preserve">3: </w:t>
      </w:r>
      <w:r>
        <w:t>развитием повышенной чувствительности немедленного типа</w:t>
      </w:r>
    </w:p>
    <w:p>
      <w:r>
        <w:rPr>
          <w:b/>
        </w:rPr>
        <w:t xml:space="preserve">4: </w:t>
      </w:r>
      <w:r>
        <w:t>образованием иммунных комплексов</w:t>
      </w:r>
    </w:p>
    <w:p>
      <w:r>
        <w:t xml:space="preserve">Правильный ответ: </w:t>
      </w:r>
      <w:r>
        <w:rPr>
          <w:b/>
        </w:rPr>
        <w:t>развитием повышенной чувствительности замедленного типа</w:t>
      </w:r>
    </w:p>
    <w:p>
      <w:pPr>
        <w:pStyle w:val="Heading2"/>
      </w:pPr>
      <w:r>
        <w:t>ПРИ ФИЗИКАЛЬНОМ ОСМОТРЕ ПАЦИЕНТА С МИТРАЛЬНЫМ СТЕНОЗОМ МОЖНО ВЫЯВИТЬ</w:t>
      </w:r>
    </w:p>
    <w:p>
      <w:r>
        <w:rPr>
          <w:b/>
        </w:rPr>
        <w:t xml:space="preserve">1: </w:t>
      </w:r>
      <w:r>
        <w:t>громкий I тон</w:t>
      </w:r>
    </w:p>
    <w:p>
      <w:r>
        <w:rPr>
          <w:b/>
        </w:rPr>
        <w:t xml:space="preserve">2: </w:t>
      </w:r>
      <w:r>
        <w:t>ослабление I тона</w:t>
      </w:r>
    </w:p>
    <w:p>
      <w:r>
        <w:rPr>
          <w:b/>
        </w:rPr>
        <w:t xml:space="preserve">3: </w:t>
      </w:r>
      <w:r>
        <w:t>пульсирующую печень</w:t>
      </w:r>
    </w:p>
    <w:p>
      <w:r>
        <w:rPr>
          <w:b/>
        </w:rPr>
        <w:t xml:space="preserve">4: </w:t>
      </w:r>
      <w:r>
        <w:t>уменьшение пульсового давления</w:t>
      </w:r>
    </w:p>
    <w:p>
      <w:r>
        <w:t xml:space="preserve">Правильный ответ: </w:t>
      </w:r>
      <w:r>
        <w:rPr>
          <w:b/>
        </w:rPr>
        <w:t>громкий I тон</w:t>
      </w:r>
    </w:p>
    <w:p>
      <w:pPr>
        <w:pStyle w:val="Heading2"/>
      </w:pPr>
      <w:r>
        <w:t>ПОКАЗАТЕЛЬ СВОЕВРЕМЕННОСТИ ВЗЯТИЯ ПОД НАБЛЮДЕНИЕ БЕРЕМЕННЫХ ЖЕНЩИН РАССЧИТЫВАЕТСЯ, КАК ОТНОШЕНИЕ ЧИСЛА БЕРЕМЕННЫХ, ВЗЯТЫХ НА УЧЁТ ___________ БЕРЕМЕННОСТИ, К ЧИСЛУ БЕРЕМЕННЫХ, ПОСТУПИВШИХ ПОД НАБЛЮДЕНИЕ В ДАННОМ ГОДУ, УМНОЖЕННОЕ НА 100</w:t>
      </w:r>
    </w:p>
    <w:p>
      <w:r>
        <w:rPr>
          <w:b/>
        </w:rPr>
        <w:t xml:space="preserve">1: </w:t>
      </w:r>
      <w:r>
        <w:t>в 4 месяца</w:t>
      </w:r>
    </w:p>
    <w:p>
      <w:r>
        <w:rPr>
          <w:b/>
        </w:rPr>
        <w:t xml:space="preserve">2: </w:t>
      </w:r>
      <w:r>
        <w:t>в 2 месяца</w:t>
      </w:r>
    </w:p>
    <w:p>
      <w:r>
        <w:rPr>
          <w:b/>
        </w:rPr>
        <w:t xml:space="preserve">3: </w:t>
      </w:r>
      <w:r>
        <w:t>до 3 месяцев</w:t>
      </w:r>
    </w:p>
    <w:p>
      <w:r>
        <w:rPr>
          <w:b/>
        </w:rPr>
        <w:t xml:space="preserve">4: </w:t>
      </w:r>
      <w:r>
        <w:t>в 7 месяцев</w:t>
      </w:r>
    </w:p>
    <w:p>
      <w:r>
        <w:t xml:space="preserve">Правильный ответ: </w:t>
      </w:r>
      <w:r>
        <w:rPr>
          <w:b/>
        </w:rPr>
        <w:t>до 3 месяцев</w:t>
      </w:r>
    </w:p>
    <w:p>
      <w:pPr>
        <w:pStyle w:val="Heading2"/>
      </w:pPr>
      <w:r>
        <w:t>ПОНЯТИЕ «ЭКЗОГЕННАЯ СУПЕРИНФЕКЦИЯ» ВКЛЮЧАЕТ</w:t>
      </w:r>
    </w:p>
    <w:p>
      <w:r>
        <w:rPr>
          <w:b/>
        </w:rPr>
        <w:t xml:space="preserve">1: </w:t>
      </w:r>
      <w:r>
        <w:t>проникновение извне инфекции в ранее не инфицированный организм</w:t>
      </w:r>
    </w:p>
    <w:p>
      <w:r>
        <w:rPr>
          <w:b/>
        </w:rPr>
        <w:t xml:space="preserve">2: </w:t>
      </w:r>
      <w:r>
        <w:t>проникновение извне инфекции в уже инфицированный организм</w:t>
      </w:r>
    </w:p>
    <w:p>
      <w:r>
        <w:rPr>
          <w:b/>
        </w:rPr>
        <w:t xml:space="preserve">3: </w:t>
      </w:r>
      <w:r>
        <w:t>одновременное проникновение нескольких инфекций</w:t>
      </w:r>
    </w:p>
    <w:p>
      <w:r>
        <w:rPr>
          <w:b/>
        </w:rPr>
        <w:t xml:space="preserve">4: </w:t>
      </w:r>
      <w:r>
        <w:t>повторное проникновение извне инфекции в ранее не инфицированный организм</w:t>
      </w:r>
    </w:p>
    <w:p>
      <w:r>
        <w:t xml:space="preserve">Правильный ответ: </w:t>
      </w:r>
      <w:r>
        <w:rPr>
          <w:b/>
        </w:rPr>
        <w:t>проникновение извне инфекции в уже инфицированный организм</w:t>
      </w:r>
    </w:p>
    <w:p>
      <w:pPr>
        <w:pStyle w:val="Heading2"/>
      </w:pPr>
      <w:r>
        <w:t>«ШТАМПОВАННЫЕ» ДЕФЕКТЫ В ЭПИФИЗАХ КОСТЕЙ НА РЕНТГЕНОГРАММЕ СУСТАВА ХАРАКТЕРНЫ ДЛЯ</w:t>
      </w:r>
    </w:p>
    <w:p>
      <w:r>
        <w:rPr>
          <w:b/>
        </w:rPr>
        <w:t xml:space="preserve">1: </w:t>
      </w:r>
      <w:r>
        <w:t>остеоартроза</w:t>
      </w:r>
    </w:p>
    <w:p>
      <w:r>
        <w:rPr>
          <w:b/>
        </w:rPr>
        <w:t xml:space="preserve">2: </w:t>
      </w:r>
      <w:r>
        <w:t>ревматоидного артрита</w:t>
      </w:r>
    </w:p>
    <w:p>
      <w:r>
        <w:rPr>
          <w:b/>
        </w:rPr>
        <w:t xml:space="preserve">3: </w:t>
      </w:r>
      <w:r>
        <w:t>анкилозирующего спондилита</w:t>
      </w:r>
    </w:p>
    <w:p>
      <w:r>
        <w:rPr>
          <w:b/>
        </w:rPr>
        <w:t xml:space="preserve">4: </w:t>
      </w:r>
      <w:r>
        <w:t>подагры</w:t>
      </w:r>
    </w:p>
    <w:p>
      <w:r>
        <w:t xml:space="preserve">Правильный ответ: </w:t>
      </w:r>
      <w:r>
        <w:rPr>
          <w:b/>
        </w:rPr>
        <w:t>подагры</w:t>
      </w:r>
    </w:p>
    <w:p>
      <w:pPr>
        <w:pStyle w:val="Heading2"/>
      </w:pPr>
      <w:r>
        <w:t>ДЛЯ РАСЧЁТА ДИНАМИКИ ЗАБОЛЕВАЕМОСТИ НЕОБХОДИМЫ ДАННЫЕ О</w:t>
      </w:r>
    </w:p>
    <w:p>
      <w:r>
        <w:rPr>
          <w:b/>
        </w:rPr>
        <w:t xml:space="preserve">1: </w:t>
      </w:r>
      <w:r>
        <w:t>заболеваемости конкретным видом и общей заболеваемости</w:t>
      </w:r>
    </w:p>
    <w:p>
      <w:r>
        <w:rPr>
          <w:b/>
        </w:rPr>
        <w:t xml:space="preserve">2: </w:t>
      </w:r>
      <w:r>
        <w:t>числе случаев конкретного заболевания и среднегодовой численности населения</w:t>
      </w:r>
    </w:p>
    <w:p>
      <w:r>
        <w:rPr>
          <w:b/>
        </w:rPr>
        <w:t xml:space="preserve">3: </w:t>
      </w:r>
      <w:r>
        <w:t>заболеваемости в данном году и предыдущие годы</w:t>
      </w:r>
    </w:p>
    <w:p>
      <w:r>
        <w:rPr>
          <w:b/>
        </w:rPr>
        <w:t xml:space="preserve">4: </w:t>
      </w:r>
      <w:r>
        <w:t>числе случаев заболеваний, выявленных при медосмотре, и числе лиц, прошедших медосмотр</w:t>
      </w:r>
    </w:p>
    <w:p>
      <w:r>
        <w:t xml:space="preserve">Правильный ответ: </w:t>
      </w:r>
      <w:r>
        <w:rPr>
          <w:b/>
        </w:rPr>
        <w:t>заболеваемости в данном году и предыдущие годы</w:t>
      </w:r>
    </w:p>
    <w:p>
      <w:pPr>
        <w:pStyle w:val="Heading2"/>
      </w:pPr>
      <w:r>
        <w:t>ВАРИАНТ ИНФАРКТА МИОКАРДА С НЕВРОЛОГИЧЕСКОЙ СИМПТОМАТИКОЙ НАЗЫВАЕТСЯ</w:t>
      </w:r>
    </w:p>
    <w:p>
      <w:r>
        <w:rPr>
          <w:b/>
        </w:rPr>
        <w:t xml:space="preserve">1: </w:t>
      </w:r>
      <w:r>
        <w:t>астматическим</w:t>
      </w:r>
    </w:p>
    <w:p>
      <w:r>
        <w:rPr>
          <w:b/>
        </w:rPr>
        <w:t xml:space="preserve">2: </w:t>
      </w:r>
      <w:r>
        <w:t>аритмическим</w:t>
      </w:r>
    </w:p>
    <w:p>
      <w:r>
        <w:rPr>
          <w:b/>
        </w:rPr>
        <w:t xml:space="preserve">3: </w:t>
      </w:r>
      <w:r>
        <w:t>цереброваскулярным</w:t>
      </w:r>
    </w:p>
    <w:p>
      <w:r>
        <w:rPr>
          <w:b/>
        </w:rPr>
        <w:t xml:space="preserve">4: </w:t>
      </w:r>
      <w:r>
        <w:t>ангинозным</w:t>
      </w:r>
    </w:p>
    <w:p>
      <w:r>
        <w:t xml:space="preserve">Правильный ответ: </w:t>
      </w:r>
      <w:r>
        <w:rPr>
          <w:b/>
        </w:rPr>
        <w:t>цереброваскулярным</w:t>
      </w:r>
    </w:p>
    <w:p>
      <w:pPr>
        <w:pStyle w:val="Heading2"/>
      </w:pPr>
      <w:r>
        <w:t>К ГРУППЕ ГИПОХРОМНЫХ АНЕМИЙ ОТНОСИТСЯ АНЕМИЯ</w:t>
      </w:r>
    </w:p>
    <w:p>
      <w:r>
        <w:rPr>
          <w:b/>
        </w:rPr>
        <w:t xml:space="preserve">1: </w:t>
      </w:r>
      <w:r>
        <w:t>В12-дефицитная</w:t>
      </w:r>
    </w:p>
    <w:p>
      <w:r>
        <w:rPr>
          <w:b/>
        </w:rPr>
        <w:t xml:space="preserve">2: </w:t>
      </w:r>
      <w:r>
        <w:t>микросфероцитарная</w:t>
      </w:r>
    </w:p>
    <w:p>
      <w:r>
        <w:rPr>
          <w:b/>
        </w:rPr>
        <w:t xml:space="preserve">3: </w:t>
      </w:r>
      <w:r>
        <w:t>апластическая</w:t>
      </w:r>
    </w:p>
    <w:p>
      <w:r>
        <w:rPr>
          <w:b/>
        </w:rPr>
        <w:t xml:space="preserve">4: </w:t>
      </w:r>
      <w:r>
        <w:t>сидероахрестическая</w:t>
      </w:r>
    </w:p>
    <w:p>
      <w:r>
        <w:t xml:space="preserve">Правильный ответ: </w:t>
      </w:r>
      <w:r>
        <w:rPr>
          <w:b/>
        </w:rPr>
        <w:t>сидероахрестическая</w:t>
      </w:r>
    </w:p>
    <w:p>
      <w:pPr>
        <w:pStyle w:val="Heading2"/>
      </w:pPr>
      <w:r>
        <w:t>ОСТРО РАЗВИВШАЯСЯ БЛОКАДА ЛЕВОЙ НОЖКИ ПУЧКА ГИСА НА ФОНЕ ИНФАРКТА МИОКАРДА ЭКВИВАЛЕНТНА</w:t>
      </w:r>
    </w:p>
    <w:p>
      <w:r>
        <w:rPr>
          <w:b/>
        </w:rPr>
        <w:t xml:space="preserve">1: </w:t>
      </w:r>
      <w:r>
        <w:t>острому инфаркту миокарда без подъема сегмента ST на ЭКГ</w:t>
      </w:r>
    </w:p>
    <w:p>
      <w:r>
        <w:rPr>
          <w:b/>
        </w:rPr>
        <w:t xml:space="preserve">2: </w:t>
      </w:r>
      <w:r>
        <w:t>подъему сегмента ST на ЭКГ</w:t>
      </w:r>
    </w:p>
    <w:p>
      <w:r>
        <w:rPr>
          <w:b/>
        </w:rPr>
        <w:t xml:space="preserve">3: </w:t>
      </w:r>
      <w:r>
        <w:t>острой левожелудочковой недостаточности</w:t>
      </w:r>
    </w:p>
    <w:p>
      <w:r>
        <w:rPr>
          <w:b/>
        </w:rPr>
        <w:t xml:space="preserve">4: </w:t>
      </w:r>
      <w:r>
        <w:t>формированию острой аневризмы верхушки ЛЖ</w:t>
      </w:r>
    </w:p>
    <w:p>
      <w:r>
        <w:t xml:space="preserve">Правильный ответ: </w:t>
      </w:r>
      <w:r>
        <w:rPr>
          <w:b/>
        </w:rPr>
        <w:t>подъему сегмента ST на ЭКГ</w:t>
      </w:r>
    </w:p>
    <w:p>
      <w:pPr>
        <w:pStyle w:val="Heading2"/>
      </w:pPr>
      <w:r>
        <w:t>БРОНХОСКОПИЯ ПРИ ХОБЛ НЕ ПОЗВОЛЯЕТ</w:t>
      </w:r>
    </w:p>
    <w:p>
      <w:r>
        <w:rPr>
          <w:b/>
        </w:rPr>
        <w:t xml:space="preserve">1: </w:t>
      </w:r>
      <w:r>
        <w:t>получить материал для микробиологического исследования</w:t>
      </w:r>
    </w:p>
    <w:p>
      <w:r>
        <w:rPr>
          <w:b/>
        </w:rPr>
        <w:t xml:space="preserve">2: </w:t>
      </w:r>
      <w:r>
        <w:t>выявить трахеобронхиальную дискинезию</w:t>
      </w:r>
    </w:p>
    <w:p>
      <w:r>
        <w:rPr>
          <w:b/>
        </w:rPr>
        <w:t xml:space="preserve">3: </w:t>
      </w:r>
      <w:r>
        <w:t>выявить обструкцию периферических бронхов</w:t>
      </w:r>
    </w:p>
    <w:p>
      <w:r>
        <w:rPr>
          <w:b/>
        </w:rPr>
        <w:t xml:space="preserve">4: </w:t>
      </w:r>
      <w:r>
        <w:t>получить материал для цитологического исследования</w:t>
      </w:r>
    </w:p>
    <w:p>
      <w:r>
        <w:t xml:space="preserve">Правильный ответ: </w:t>
      </w:r>
      <w:r>
        <w:rPr>
          <w:b/>
        </w:rPr>
        <w:t>выявить обструкцию периферических бронхов</w:t>
      </w:r>
    </w:p>
    <w:p>
      <w:pPr>
        <w:pStyle w:val="Heading2"/>
      </w:pPr>
      <w:r>
        <w:t>ВРЕМЕННАЯ НЕТРУДОСПОСОБНОСТЬ ПРИ СРЕДНЕТЯЖЕЛОЙ ФОРМЕ ГАСТРИТА В ПЕРИОД ОБОСТРЕНИЯ ЗАБОЛЕВАНИЯ СОСТАВЛЯЕТ (ДЕНЬ)</w:t>
      </w:r>
    </w:p>
    <w:p>
      <w:r>
        <w:rPr>
          <w:b/>
        </w:rPr>
        <w:t xml:space="preserve">1: </w:t>
      </w:r>
      <w:r>
        <w:t>6-7</w:t>
      </w:r>
    </w:p>
    <w:p>
      <w:r>
        <w:rPr>
          <w:b/>
        </w:rPr>
        <w:t xml:space="preserve">2: </w:t>
      </w:r>
      <w:r>
        <w:t>3-4</w:t>
      </w:r>
    </w:p>
    <w:p>
      <w:r>
        <w:rPr>
          <w:b/>
        </w:rPr>
        <w:t xml:space="preserve">3: </w:t>
      </w:r>
      <w:r>
        <w:t>16-18</w:t>
      </w:r>
    </w:p>
    <w:p>
      <w:r>
        <w:rPr>
          <w:b/>
        </w:rPr>
        <w:t xml:space="preserve">4: </w:t>
      </w:r>
      <w:r>
        <w:t>12-14</w:t>
      </w:r>
    </w:p>
    <w:p>
      <w:r>
        <w:t xml:space="preserve">Правильный ответ: </w:t>
      </w:r>
      <w:r>
        <w:rPr>
          <w:b/>
        </w:rPr>
        <w:t>6-7</w:t>
      </w:r>
    </w:p>
    <w:p>
      <w:pPr>
        <w:pStyle w:val="Heading2"/>
      </w:pPr>
      <w:r>
        <w:t>К НАИБОЛЕЕ ЧАСТОЙ ПРИЧИНЕ ПЕРВИЧНОГО ХРОНИЧЕСКОГО ГИПОКОРТИЦИЗМА ОТНОСЯТ</w:t>
      </w:r>
    </w:p>
    <w:p>
      <w:r>
        <w:rPr>
          <w:b/>
        </w:rPr>
        <w:t xml:space="preserve">1: </w:t>
      </w:r>
      <w:r>
        <w:t>метастазы опухолей</w:t>
      </w:r>
    </w:p>
    <w:p>
      <w:r>
        <w:rPr>
          <w:b/>
        </w:rPr>
        <w:t xml:space="preserve">2: </w:t>
      </w:r>
      <w:r>
        <w:t>аутоиммунную атрофию коры надпочечников</w:t>
      </w:r>
    </w:p>
    <w:p>
      <w:r>
        <w:rPr>
          <w:b/>
        </w:rPr>
        <w:t xml:space="preserve">3: </w:t>
      </w:r>
      <w:r>
        <w:t>двустороннюю адреналэктомию</w:t>
      </w:r>
    </w:p>
    <w:p>
      <w:r>
        <w:rPr>
          <w:b/>
        </w:rPr>
        <w:t xml:space="preserve">4: </w:t>
      </w:r>
      <w:r>
        <w:t>туберкулёз надпочечников</w:t>
      </w:r>
    </w:p>
    <w:p>
      <w:r>
        <w:t xml:space="preserve">Правильный ответ: </w:t>
      </w:r>
      <w:r>
        <w:rPr>
          <w:b/>
        </w:rPr>
        <w:t>аутоиммунную атрофию коры надпочечников</w:t>
      </w:r>
    </w:p>
    <w:p>
      <w:pPr>
        <w:pStyle w:val="Heading2"/>
      </w:pPr>
      <w:r>
        <w:t>ОСНОВНЫМ ОРГАНОМ ДИФФЕРЕНЦИРОВКИ И ОНТОГЕНЕЗА В-ЛИМФОЦИТОВ ЯВЛЯЕТСЯ</w:t>
      </w:r>
    </w:p>
    <w:p>
      <w:r>
        <w:rPr>
          <w:b/>
        </w:rPr>
        <w:t xml:space="preserve">1: </w:t>
      </w:r>
      <w:r>
        <w:t>вилочковая железа</w:t>
      </w:r>
    </w:p>
    <w:p>
      <w:r>
        <w:rPr>
          <w:b/>
        </w:rPr>
        <w:t xml:space="preserve">2: </w:t>
      </w:r>
      <w:r>
        <w:t>лимфатические узлы</w:t>
      </w:r>
    </w:p>
    <w:p>
      <w:r>
        <w:rPr>
          <w:b/>
        </w:rPr>
        <w:t xml:space="preserve">3: </w:t>
      </w:r>
      <w:r>
        <w:t>селезенка</w:t>
      </w:r>
    </w:p>
    <w:p>
      <w:r>
        <w:rPr>
          <w:b/>
        </w:rPr>
        <w:t xml:space="preserve">4: </w:t>
      </w:r>
      <w:r>
        <w:t>костный мозг</w:t>
      </w:r>
    </w:p>
    <w:p>
      <w:r>
        <w:t xml:space="preserve">Правильный ответ: </w:t>
      </w:r>
      <w:r>
        <w:rPr>
          <w:b/>
        </w:rPr>
        <w:t>костный мозг</w:t>
      </w:r>
    </w:p>
    <w:p>
      <w:pPr>
        <w:pStyle w:val="Heading2"/>
      </w:pPr>
      <w:r>
        <w:t>ПОКАЗАТЕЛЕМ, ХАРАКТЕРИЗУЮЩИМ ОПЕРАТИВНОСТЬ РАБОТЫ СКОРОЙ МЕДИЦИНСКОЙ ПОМОЩИ, ЯВЛЯЕТСЯ</w:t>
      </w:r>
    </w:p>
    <w:p>
      <w:r>
        <w:rPr>
          <w:b/>
        </w:rPr>
        <w:t xml:space="preserve">1: </w:t>
      </w:r>
      <w:r>
        <w:t>расхождение диагнозов скорой медицинской помощи и стационаров</w:t>
      </w:r>
    </w:p>
    <w:p>
      <w:r>
        <w:rPr>
          <w:b/>
        </w:rPr>
        <w:t xml:space="preserve">2: </w:t>
      </w:r>
      <w:r>
        <w:t>своевременность выезда бригад скорой медицинской помощи</w:t>
      </w:r>
    </w:p>
    <w:p>
      <w:r>
        <w:rPr>
          <w:b/>
        </w:rPr>
        <w:t xml:space="preserve">3: </w:t>
      </w:r>
      <w:r>
        <w:t>обеспеченность населения скорой медицинской помощью</w:t>
      </w:r>
    </w:p>
    <w:p>
      <w:r>
        <w:rPr>
          <w:b/>
        </w:rPr>
        <w:t xml:space="preserve">4: </w:t>
      </w:r>
      <w:r>
        <w:t>удельный вес успешных реанимационных мероприятий</w:t>
      </w:r>
    </w:p>
    <w:p>
      <w:r>
        <w:t xml:space="preserve">Правильный ответ: </w:t>
      </w:r>
      <w:r>
        <w:rPr>
          <w:b/>
        </w:rPr>
        <w:t>своевременность выезда бригад скорой медицинской помощи</w:t>
      </w:r>
    </w:p>
    <w:p>
      <w:pPr>
        <w:pStyle w:val="Heading2"/>
      </w:pPr>
      <w:r>
        <w:t>УВЕЛИЧЕНИЕ ПОСТНАГРУЗКИ НА СЕРДЦЕ ВЕДЕТ К</w:t>
      </w:r>
    </w:p>
    <w:p>
      <w:r>
        <w:rPr>
          <w:b/>
        </w:rPr>
        <w:t xml:space="preserve">1: </w:t>
      </w:r>
      <w:r>
        <w:t>снижению сократимости миокарда</w:t>
      </w:r>
    </w:p>
    <w:p>
      <w:r>
        <w:rPr>
          <w:b/>
        </w:rPr>
        <w:t xml:space="preserve">2: </w:t>
      </w:r>
      <w:r>
        <w:t>легочной гипертензии</w:t>
      </w:r>
    </w:p>
    <w:p>
      <w:r>
        <w:rPr>
          <w:b/>
        </w:rPr>
        <w:t xml:space="preserve">3: </w:t>
      </w:r>
      <w:r>
        <w:t>дилатации камер сердца</w:t>
      </w:r>
    </w:p>
    <w:p>
      <w:r>
        <w:rPr>
          <w:b/>
        </w:rPr>
        <w:t xml:space="preserve">4: </w:t>
      </w:r>
      <w:r>
        <w:t>компенсаторной гипертрофии миокарда</w:t>
      </w:r>
    </w:p>
    <w:p>
      <w:r>
        <w:t xml:space="preserve">Правильный ответ: </w:t>
      </w:r>
      <w:r>
        <w:rPr>
          <w:b/>
        </w:rPr>
        <w:t>компенсаторной гипертрофии миокарда</w:t>
      </w:r>
    </w:p>
    <w:p>
      <w:pPr>
        <w:pStyle w:val="Heading2"/>
      </w:pPr>
      <w:r>
        <w:t>ИНФЕКЦИОННЫЙ МОНОНУКЛЕОЗ ВЫЗЫВАЕТСЯ</w:t>
      </w:r>
    </w:p>
    <w:p>
      <w:r>
        <w:rPr>
          <w:b/>
        </w:rPr>
        <w:t xml:space="preserve">1: </w:t>
      </w:r>
      <w:r>
        <w:t>ортомиксовирусами</w:t>
      </w:r>
    </w:p>
    <w:p>
      <w:r>
        <w:rPr>
          <w:b/>
        </w:rPr>
        <w:t xml:space="preserve">2: </w:t>
      </w:r>
      <w:r>
        <w:t>энтеровирусами</w:t>
      </w:r>
    </w:p>
    <w:p>
      <w:r>
        <w:rPr>
          <w:b/>
        </w:rPr>
        <w:t xml:space="preserve">3: </w:t>
      </w:r>
      <w:r>
        <w:t>пикорнавирусами</w:t>
      </w:r>
    </w:p>
    <w:p>
      <w:r>
        <w:rPr>
          <w:b/>
        </w:rPr>
        <w:t xml:space="preserve">4: </w:t>
      </w:r>
      <w:r>
        <w:t>герпесвирусами</w:t>
      </w:r>
    </w:p>
    <w:p>
      <w:r>
        <w:t xml:space="preserve">Правильный ответ: </w:t>
      </w:r>
      <w:r>
        <w:rPr>
          <w:b/>
        </w:rPr>
        <w:t>герпесвирусами</w:t>
      </w:r>
    </w:p>
    <w:p>
      <w:pPr>
        <w:pStyle w:val="Heading2"/>
      </w:pPr>
      <w:r>
        <w:t>К НАИБОЛЕЕ ЧАСТЫМ ОСЛОЖНЕНИЯМ ТУБЕРКУЛЕЗНОГО ПРОЦЕССА В ЛЕГКИХ ОТНОСЯТ</w:t>
      </w:r>
    </w:p>
    <w:p>
      <w:r>
        <w:rPr>
          <w:b/>
        </w:rPr>
        <w:t xml:space="preserve">1: </w:t>
      </w:r>
      <w:r>
        <w:t>амилоидоз внутренних органов</w:t>
      </w:r>
    </w:p>
    <w:p>
      <w:r>
        <w:rPr>
          <w:b/>
        </w:rPr>
        <w:t xml:space="preserve">2: </w:t>
      </w:r>
      <w:r>
        <w:t>инфекционно-токсический шок</w:t>
      </w:r>
    </w:p>
    <w:p>
      <w:r>
        <w:rPr>
          <w:b/>
        </w:rPr>
        <w:t xml:space="preserve">3: </w:t>
      </w:r>
      <w:r>
        <w:t>хроническое легочное сердце</w:t>
      </w:r>
    </w:p>
    <w:p>
      <w:r>
        <w:rPr>
          <w:b/>
        </w:rPr>
        <w:t xml:space="preserve">4: </w:t>
      </w:r>
      <w:r>
        <w:t>кровохарканье и легочное кровотечение</w:t>
      </w:r>
    </w:p>
    <w:p>
      <w:r>
        <w:t xml:space="preserve">Правильный ответ: </w:t>
      </w:r>
      <w:r>
        <w:rPr>
          <w:b/>
        </w:rPr>
        <w:t>кровохарканье и легочное кровотечение</w:t>
      </w:r>
    </w:p>
    <w:p>
      <w:pPr>
        <w:pStyle w:val="Heading2"/>
      </w:pPr>
      <w:r>
        <w:t>ПОКАЗАНИЕМ К НАЗНАЧЕНИЮ ИНГИБИТОРОВ АПФ У ПАЦИЕНТОВ СО СТАБИЛЬНОЙ СТЕНОКАРДИЕЙ НАПРЯЖЕНИЯ ЯВЛЯЕТСЯ</w:t>
      </w:r>
    </w:p>
    <w:p>
      <w:r>
        <w:rPr>
          <w:b/>
        </w:rPr>
        <w:t xml:space="preserve">1: </w:t>
      </w:r>
      <w:r>
        <w:t>сопутствующий атеросклероз брахеоцефальных артерий</w:t>
      </w:r>
    </w:p>
    <w:p>
      <w:r>
        <w:rPr>
          <w:b/>
        </w:rPr>
        <w:t xml:space="preserve">2: </w:t>
      </w:r>
      <w:r>
        <w:t>сопутствующая ХСН</w:t>
      </w:r>
    </w:p>
    <w:p>
      <w:r>
        <w:rPr>
          <w:b/>
        </w:rPr>
        <w:t xml:space="preserve">3: </w:t>
      </w:r>
      <w:r>
        <w:t>сопутствующий периферический атеросклероз</w:t>
      </w:r>
    </w:p>
    <w:p>
      <w:r>
        <w:rPr>
          <w:b/>
        </w:rPr>
        <w:t xml:space="preserve">4: </w:t>
      </w:r>
      <w:r>
        <w:t>сопутствующая фибрилляция предсердий</w:t>
      </w:r>
    </w:p>
    <w:p>
      <w:r>
        <w:t xml:space="preserve">Правильный ответ: </w:t>
      </w:r>
      <w:r>
        <w:rPr>
          <w:b/>
        </w:rPr>
        <w:t>сопутствующая ХСН</w:t>
      </w:r>
    </w:p>
    <w:p>
      <w:pPr>
        <w:pStyle w:val="Heading2"/>
      </w:pPr>
      <w:r>
        <w:t>ОРГАНОМ ИММУННОЙ СИСТЕМЫ, В КОТОРОМ ПРОИСХОДИТ СОЗРЕВАНИЕ И ДИФФЕРЕНЦИРОВКА Т-ЛИМФОЦИТОВ, ЯВЛЯЕТСЯ</w:t>
      </w:r>
    </w:p>
    <w:p>
      <w:r>
        <w:rPr>
          <w:b/>
        </w:rPr>
        <w:t xml:space="preserve">1: </w:t>
      </w:r>
      <w:r>
        <w:t>селезенка</w:t>
      </w:r>
    </w:p>
    <w:p>
      <w:r>
        <w:rPr>
          <w:b/>
        </w:rPr>
        <w:t xml:space="preserve">2: </w:t>
      </w:r>
      <w:r>
        <w:t>вилочковая железа</w:t>
      </w:r>
    </w:p>
    <w:p>
      <w:r>
        <w:rPr>
          <w:b/>
        </w:rPr>
        <w:t xml:space="preserve">3: </w:t>
      </w:r>
      <w:r>
        <w:t>костный мозг</w:t>
      </w:r>
    </w:p>
    <w:p>
      <w:r>
        <w:rPr>
          <w:b/>
        </w:rPr>
        <w:t xml:space="preserve">4: </w:t>
      </w:r>
      <w:r>
        <w:t>лимфатические узлы</w:t>
      </w:r>
    </w:p>
    <w:p>
      <w:r>
        <w:t xml:space="preserve">Правильный ответ: </w:t>
      </w:r>
      <w:r>
        <w:rPr>
          <w:b/>
        </w:rPr>
        <w:t>вилочковая железа</w:t>
      </w:r>
    </w:p>
    <w:p>
      <w:pPr>
        <w:pStyle w:val="Heading2"/>
      </w:pPr>
      <w:r>
        <w:t>ИНДЕКС МАССЫ ТЕЛА ПАЦИЕНТА 35 ЛЕТ НЕСПОРТИВНОГО ТЕЛОСЛОЖЕНИЯ РАВНЫЙ 34,0 КГ/М2 СООТВЕТСТВУЕТ СТЕПЕНИ ОЖИРЕНИЯ</w:t>
      </w:r>
    </w:p>
    <w:p>
      <w:r>
        <w:rPr>
          <w:b/>
        </w:rPr>
        <w:t xml:space="preserve">1: </w:t>
      </w:r>
      <w:r>
        <w:t>IV</w:t>
      </w:r>
    </w:p>
    <w:p>
      <w:r>
        <w:rPr>
          <w:b/>
        </w:rPr>
        <w:t xml:space="preserve">2: </w:t>
      </w:r>
      <w:r>
        <w:t>III</w:t>
      </w:r>
    </w:p>
    <w:p>
      <w:r>
        <w:rPr>
          <w:b/>
        </w:rPr>
        <w:t xml:space="preserve">3: </w:t>
      </w:r>
      <w:r>
        <w:t>II</w:t>
      </w:r>
    </w:p>
    <w:p>
      <w:r>
        <w:rPr>
          <w:b/>
        </w:rPr>
        <w:t xml:space="preserve">4: </w:t>
      </w:r>
      <w:r>
        <w:t>I</w:t>
      </w:r>
    </w:p>
    <w:p>
      <w:r>
        <w:t xml:space="preserve">Правильный ответ: </w:t>
      </w:r>
      <w:r>
        <w:rPr>
          <w:b/>
        </w:rPr>
        <w:t>I</w:t>
      </w:r>
    </w:p>
    <w:p>
      <w:pPr>
        <w:pStyle w:val="Heading2"/>
      </w:pPr>
      <w:r>
        <w:t>ФАРМАКОЛОГИЧЕСКИМИ ЭФФЕКТАМИ НЕСТЕРОИДНЫХ ПРОТИВОВОСПАЛИТЕЛЬНЫХ СРЕДСТВ ЯВЛЯЮТСЯ</w:t>
      </w:r>
    </w:p>
    <w:p>
      <w:r>
        <w:rPr>
          <w:b/>
        </w:rPr>
        <w:t xml:space="preserve">1: </w:t>
      </w:r>
      <w:r>
        <w:t>жаропонижающий и противовоспалительный</w:t>
      </w:r>
    </w:p>
    <w:p>
      <w:r>
        <w:rPr>
          <w:b/>
        </w:rPr>
        <w:t xml:space="preserve">2: </w:t>
      </w:r>
      <w:r>
        <w:t>противошоковый и жаропонижающий</w:t>
      </w:r>
    </w:p>
    <w:p>
      <w:r>
        <w:rPr>
          <w:b/>
        </w:rPr>
        <w:t xml:space="preserve">3: </w:t>
      </w:r>
      <w:r>
        <w:t>противовоспалительный и противорвотный</w:t>
      </w:r>
    </w:p>
    <w:p>
      <w:r>
        <w:rPr>
          <w:b/>
        </w:rPr>
        <w:t xml:space="preserve">4: </w:t>
      </w:r>
      <w:r>
        <w:t>анальгетический и противоаллергический</w:t>
      </w:r>
    </w:p>
    <w:p>
      <w:r>
        <w:t xml:space="preserve">Правильный ответ: </w:t>
      </w:r>
      <w:r>
        <w:rPr>
          <w:b/>
        </w:rPr>
        <w:t>жаропонижающий и противовоспалительный</w:t>
      </w:r>
    </w:p>
    <w:p>
      <w:pPr>
        <w:pStyle w:val="Heading2"/>
      </w:pPr>
      <w:r>
        <w:t>ДЛИТЕЛЬНОСТЬ ДЕЙСТВИЯ ИНСУЛИНА ПРОТАФАНА-НМ СОСТАВЛЯЕТ (В ЧАСАХ)</w:t>
      </w:r>
    </w:p>
    <w:p>
      <w:r>
        <w:rPr>
          <w:b/>
        </w:rPr>
        <w:t xml:space="preserve">1: </w:t>
      </w:r>
      <w:r>
        <w:t>более 36</w:t>
      </w:r>
    </w:p>
    <w:p>
      <w:r>
        <w:rPr>
          <w:b/>
        </w:rPr>
        <w:t xml:space="preserve">2: </w:t>
      </w:r>
      <w:r>
        <w:t>4-5</w:t>
      </w:r>
    </w:p>
    <w:p>
      <w:r>
        <w:rPr>
          <w:b/>
        </w:rPr>
        <w:t xml:space="preserve">3: </w:t>
      </w:r>
      <w:r>
        <w:t>12-16</w:t>
      </w:r>
    </w:p>
    <w:p>
      <w:r>
        <w:rPr>
          <w:b/>
        </w:rPr>
        <w:t xml:space="preserve">4: </w:t>
      </w:r>
      <w:r>
        <w:t>более 24</w:t>
      </w:r>
    </w:p>
    <w:p>
      <w:r>
        <w:t xml:space="preserve">Правильный ответ: </w:t>
      </w:r>
      <w:r>
        <w:rPr>
          <w:b/>
        </w:rPr>
        <w:t>12-16</w:t>
      </w:r>
    </w:p>
    <w:p>
      <w:pPr>
        <w:pStyle w:val="Heading2"/>
      </w:pPr>
      <w:r>
        <w:t>ИЗ СОБСТВЕННЫХ СРЕДСТВ ПАЦИЕНТ ОПЛАЧИВАЕТ</w:t>
      </w:r>
    </w:p>
    <w:p>
      <w:r>
        <w:rPr>
          <w:b/>
        </w:rPr>
        <w:t xml:space="preserve">1: </w:t>
      </w:r>
      <w:r>
        <w:t>стационарное лечение при травмах, отравлениях, венерических заболеваниях</w:t>
      </w:r>
    </w:p>
    <w:p>
      <w:r>
        <w:rPr>
          <w:b/>
        </w:rPr>
        <w:t xml:space="preserve">2: </w:t>
      </w:r>
      <w:r>
        <w:t>медицинскую помощь по программе ОМС</w:t>
      </w:r>
    </w:p>
    <w:p>
      <w:r>
        <w:rPr>
          <w:b/>
        </w:rPr>
        <w:t xml:space="preserve">3: </w:t>
      </w:r>
      <w:r>
        <w:t>скорую и неотложную медицинскую помощь</w:t>
      </w:r>
    </w:p>
    <w:p>
      <w:r>
        <w:rPr>
          <w:b/>
        </w:rPr>
        <w:t xml:space="preserve">4: </w:t>
      </w:r>
      <w:r>
        <w:t>дополнительные и сервисные услуги</w:t>
      </w:r>
    </w:p>
    <w:p>
      <w:r>
        <w:t xml:space="preserve">Правильный ответ: </w:t>
      </w:r>
      <w:r>
        <w:rPr>
          <w:b/>
        </w:rPr>
        <w:t>дополнительные и сервисные услуги</w:t>
      </w:r>
    </w:p>
    <w:p>
      <w:pPr>
        <w:pStyle w:val="Heading2"/>
      </w:pPr>
      <w:r>
        <w:t>АВТОНОМНАЯ ДИАБЕТИЧЕСКАЯ НЕЙРОПАТИЯ ХАРАКТЕРИЗУЕТСЯ</w:t>
      </w:r>
    </w:p>
    <w:p>
      <w:r>
        <w:rPr>
          <w:b/>
        </w:rPr>
        <w:t xml:space="preserve">1: </w:t>
      </w:r>
      <w:r>
        <w:t>радикулопатией</w:t>
      </w:r>
    </w:p>
    <w:p>
      <w:r>
        <w:rPr>
          <w:b/>
        </w:rPr>
        <w:t xml:space="preserve">2: </w:t>
      </w:r>
      <w:r>
        <w:t>нарушением сердечного ритма</w:t>
      </w:r>
    </w:p>
    <w:p>
      <w:r>
        <w:rPr>
          <w:b/>
        </w:rPr>
        <w:t xml:space="preserve">3: </w:t>
      </w:r>
      <w:r>
        <w:t>тремором конечностей</w:t>
      </w:r>
    </w:p>
    <w:p>
      <w:r>
        <w:rPr>
          <w:b/>
        </w:rPr>
        <w:t xml:space="preserve">4: </w:t>
      </w:r>
      <w:r>
        <w:t>болевым синдромом</w:t>
      </w:r>
    </w:p>
    <w:p>
      <w:r>
        <w:t xml:space="preserve">Правильный ответ: </w:t>
      </w:r>
      <w:r>
        <w:rPr>
          <w:b/>
        </w:rPr>
        <w:t>нарушением сердечного ритма</w:t>
      </w:r>
    </w:p>
    <w:p>
      <w:pPr>
        <w:pStyle w:val="Heading2"/>
      </w:pPr>
      <w:r>
        <w:t>ДЛЯ ХРОНИЧЕСКОЙ ПОЧЕЧНОЙ НЕДОСТАТОЧНОСТИ ХАРАКТЕРНА</w:t>
      </w:r>
    </w:p>
    <w:p>
      <w:r>
        <w:rPr>
          <w:b/>
        </w:rPr>
        <w:t xml:space="preserve">1: </w:t>
      </w:r>
      <w:r>
        <w:t>дислипидемия</w:t>
      </w:r>
    </w:p>
    <w:p>
      <w:r>
        <w:rPr>
          <w:b/>
        </w:rPr>
        <w:t xml:space="preserve">2: </w:t>
      </w:r>
      <w:r>
        <w:t>гиперальбуминемия</w:t>
      </w:r>
    </w:p>
    <w:p>
      <w:r>
        <w:rPr>
          <w:b/>
        </w:rPr>
        <w:t xml:space="preserve">3: </w:t>
      </w:r>
      <w:r>
        <w:t>уробилинурия</w:t>
      </w:r>
    </w:p>
    <w:p>
      <w:r>
        <w:rPr>
          <w:b/>
        </w:rPr>
        <w:t xml:space="preserve">4: </w:t>
      </w:r>
      <w:r>
        <w:t>гиперкреатининемия</w:t>
      </w:r>
    </w:p>
    <w:p>
      <w:r>
        <w:t xml:space="preserve">Правильный ответ: </w:t>
      </w:r>
      <w:r>
        <w:rPr>
          <w:b/>
        </w:rPr>
        <w:t>гиперкреатининемия</w:t>
      </w:r>
    </w:p>
    <w:p>
      <w:pPr>
        <w:pStyle w:val="Heading2"/>
      </w:pPr>
      <w:r>
        <w:t>ДЛЯ ГИПЕРПРОЛАКТИНЕМИЧЕСКОГО ГИПОГОНАДИЗМА ХАРАКТЕРНА</w:t>
      </w:r>
    </w:p>
    <w:p>
      <w:r>
        <w:rPr>
          <w:b/>
        </w:rPr>
        <w:t xml:space="preserve">1: </w:t>
      </w:r>
      <w:r>
        <w:t>галакторея</w:t>
      </w:r>
    </w:p>
    <w:p>
      <w:r>
        <w:rPr>
          <w:b/>
        </w:rPr>
        <w:t xml:space="preserve">2: </w:t>
      </w:r>
      <w:r>
        <w:t>полидипсия</w:t>
      </w:r>
    </w:p>
    <w:p>
      <w:r>
        <w:rPr>
          <w:b/>
        </w:rPr>
        <w:t xml:space="preserve">3: </w:t>
      </w:r>
      <w:r>
        <w:t>полиурия</w:t>
      </w:r>
    </w:p>
    <w:p>
      <w:r>
        <w:rPr>
          <w:b/>
        </w:rPr>
        <w:t xml:space="preserve">4: </w:t>
      </w:r>
      <w:r>
        <w:t>потеря веса</w:t>
      </w:r>
    </w:p>
    <w:p>
      <w:r>
        <w:t xml:space="preserve">Правильный ответ: </w:t>
      </w:r>
      <w:r>
        <w:rPr>
          <w:b/>
        </w:rPr>
        <w:t>галакторея</w:t>
      </w:r>
    </w:p>
    <w:p>
      <w:pPr>
        <w:pStyle w:val="Heading2"/>
      </w:pPr>
      <w:r>
        <w:t>МОКРОТА ПРИ ЛЕГОЧНОМ АМЕБИАЗЕ</w:t>
      </w:r>
    </w:p>
    <w:p>
      <w:r>
        <w:rPr>
          <w:b/>
        </w:rPr>
        <w:t xml:space="preserve">1: </w:t>
      </w:r>
      <w:r>
        <w:t>обильная, пенистая, кровянистая</w:t>
      </w:r>
    </w:p>
    <w:p>
      <w:r>
        <w:rPr>
          <w:b/>
        </w:rPr>
        <w:t xml:space="preserve">2: </w:t>
      </w:r>
      <w:r>
        <w:t>скудная, стекловидная по типу «вишневого желе»</w:t>
      </w:r>
    </w:p>
    <w:p>
      <w:r>
        <w:rPr>
          <w:b/>
        </w:rPr>
        <w:t xml:space="preserve">3: </w:t>
      </w:r>
      <w:r>
        <w:t>обильная, «шоколадная»</w:t>
      </w:r>
    </w:p>
    <w:p>
      <w:r>
        <w:rPr>
          <w:b/>
        </w:rPr>
        <w:t xml:space="preserve">4: </w:t>
      </w:r>
      <w:r>
        <w:t>скудная, с примесью крови, слизи</w:t>
      </w:r>
    </w:p>
    <w:p>
      <w:r>
        <w:t xml:space="preserve">Правильный ответ: </w:t>
      </w:r>
      <w:r>
        <w:rPr>
          <w:b/>
        </w:rPr>
        <w:t>обильная, «шоколадная»</w:t>
      </w:r>
    </w:p>
    <w:p>
      <w:pPr>
        <w:pStyle w:val="Heading2"/>
      </w:pPr>
      <w:r>
        <w:t>К НАИБОЛЕЕ РАЦИОНАЛЬНОЙ КОМБИНАЦИИ ПЕРОРАЛЬНЫХ САХАРОСНИЖАЮЩИХ ПРЕПАРАТОВ ОТНОСИТСЯ СОЧЕТАНИЕ</w:t>
      </w:r>
    </w:p>
    <w:p>
      <w:r>
        <w:rPr>
          <w:b/>
        </w:rPr>
        <w:t xml:space="preserve">1: </w:t>
      </w:r>
      <w:r>
        <w:t>метформина и вилдаглиптина</w:t>
      </w:r>
    </w:p>
    <w:p>
      <w:r>
        <w:rPr>
          <w:b/>
        </w:rPr>
        <w:t xml:space="preserve">2: </w:t>
      </w:r>
      <w:r>
        <w:t>глимепирида и ситаглиптина</w:t>
      </w:r>
    </w:p>
    <w:p>
      <w:r>
        <w:rPr>
          <w:b/>
        </w:rPr>
        <w:t xml:space="preserve">3: </w:t>
      </w:r>
      <w:r>
        <w:t>натеглинида и глимепирида</w:t>
      </w:r>
    </w:p>
    <w:p>
      <w:r>
        <w:rPr>
          <w:b/>
        </w:rPr>
        <w:t xml:space="preserve">4: </w:t>
      </w:r>
      <w:r>
        <w:t>вилдаглиптина и пиоглитазона</w:t>
      </w:r>
    </w:p>
    <w:p>
      <w:r>
        <w:t xml:space="preserve">Правильный ответ: </w:t>
      </w:r>
      <w:r>
        <w:rPr>
          <w:b/>
        </w:rPr>
        <w:t>метформина и вилдаглиптина</w:t>
      </w:r>
    </w:p>
    <w:p>
      <w:pPr>
        <w:pStyle w:val="Heading2"/>
      </w:pPr>
      <w:r>
        <w:t>ЭФФЕКТИВНОСТЬ ДИГОКСИНА СНИЖАЕТ</w:t>
      </w:r>
    </w:p>
    <w:p>
      <w:r>
        <w:rPr>
          <w:b/>
        </w:rPr>
        <w:t xml:space="preserve">1: </w:t>
      </w:r>
      <w:r>
        <w:t>интраконазол</w:t>
      </w:r>
    </w:p>
    <w:p>
      <w:r>
        <w:rPr>
          <w:b/>
        </w:rPr>
        <w:t xml:space="preserve">2: </w:t>
      </w:r>
      <w:r>
        <w:t>рифампицин</w:t>
      </w:r>
    </w:p>
    <w:p>
      <w:r>
        <w:rPr>
          <w:b/>
        </w:rPr>
        <w:t xml:space="preserve">3: </w:t>
      </w:r>
      <w:r>
        <w:t>гризеофульвин</w:t>
      </w:r>
    </w:p>
    <w:p>
      <w:r>
        <w:rPr>
          <w:b/>
        </w:rPr>
        <w:t xml:space="preserve">4: </w:t>
      </w:r>
      <w:r>
        <w:t>эритромицин</w:t>
      </w:r>
    </w:p>
    <w:p>
      <w:r>
        <w:t xml:space="preserve">Правильный ответ: </w:t>
      </w:r>
      <w:r>
        <w:rPr>
          <w:b/>
        </w:rPr>
        <w:t>рифампицин</w:t>
      </w:r>
    </w:p>
    <w:p>
      <w:pPr>
        <w:pStyle w:val="Heading2"/>
      </w:pPr>
      <w:r>
        <w:t>К ВЕДУЩЕМУ МЕТОДУ ВЫЯВЛЕНИЯ ТУБЕРКУЛЕЗА У ПОДРОСТКОВ ОТНОСЯТ</w:t>
      </w:r>
    </w:p>
    <w:p>
      <w:r>
        <w:rPr>
          <w:b/>
        </w:rPr>
        <w:t xml:space="preserve">1: </w:t>
      </w:r>
      <w:r>
        <w:t>исследование мокроты на микобактерии туберкулеза</w:t>
      </w:r>
    </w:p>
    <w:p>
      <w:r>
        <w:rPr>
          <w:b/>
        </w:rPr>
        <w:t xml:space="preserve">2: </w:t>
      </w:r>
      <w:r>
        <w:t>флюорографию органов грудной клетки</w:t>
      </w:r>
    </w:p>
    <w:p>
      <w:r>
        <w:rPr>
          <w:b/>
        </w:rPr>
        <w:t xml:space="preserve">3: </w:t>
      </w:r>
      <w:r>
        <w:t>пробу с аллергеном туберкулезным рекомбинантным</w:t>
      </w:r>
    </w:p>
    <w:p>
      <w:r>
        <w:rPr>
          <w:b/>
        </w:rPr>
        <w:t xml:space="preserve">4: </w:t>
      </w:r>
      <w:r>
        <w:t>туберкулинодиагностику по пробе Манту</w:t>
      </w:r>
    </w:p>
    <w:p>
      <w:r>
        <w:t xml:space="preserve">Правильный ответ: </w:t>
      </w:r>
      <w:r>
        <w:rPr>
          <w:b/>
        </w:rPr>
        <w:t>флюорографию органов грудной клетки</w:t>
      </w:r>
    </w:p>
    <w:p>
      <w:pPr>
        <w:pStyle w:val="Heading2"/>
      </w:pPr>
      <w:r>
        <w:t>В РАЦИОНЕ ПИТАНИЯ БОЛЬНЫХ САХАРНЫМ ДИАБЕТОМ РАЦИОНАЛЬНОЕ СООТНОШЕНИЕ БЕЛКОВ, УГЛЕВОДОВ И ЖИРОВ СОСТАВЛЯЕТ (%)</w:t>
      </w:r>
    </w:p>
    <w:p>
      <w:r>
        <w:rPr>
          <w:b/>
        </w:rPr>
        <w:t xml:space="preserve">1: </w:t>
      </w:r>
      <w:r>
        <w:t>16, 60, 24</w:t>
      </w:r>
    </w:p>
    <w:p>
      <w:r>
        <w:rPr>
          <w:b/>
        </w:rPr>
        <w:t xml:space="preserve">2: </w:t>
      </w:r>
      <w:r>
        <w:t>45, 20, 35</w:t>
      </w:r>
    </w:p>
    <w:p>
      <w:r>
        <w:rPr>
          <w:b/>
        </w:rPr>
        <w:t xml:space="preserve">3: </w:t>
      </w:r>
      <w:r>
        <w:t>65, 30, 5</w:t>
      </w:r>
    </w:p>
    <w:p>
      <w:r>
        <w:rPr>
          <w:b/>
        </w:rPr>
        <w:t xml:space="preserve">4: </w:t>
      </w:r>
      <w:r>
        <w:t>5, 85, 10</w:t>
      </w:r>
    </w:p>
    <w:p>
      <w:r>
        <w:t xml:space="preserve">Правильный ответ: </w:t>
      </w:r>
      <w:r>
        <w:rPr>
          <w:b/>
        </w:rPr>
        <w:t>16, 60, 24</w:t>
      </w:r>
    </w:p>
    <w:p>
      <w:pPr>
        <w:pStyle w:val="Heading2"/>
      </w:pPr>
      <w:r>
        <w:t>ПОКАЗАНИЕМ К НАЗНАЧЕНИЮ МОРФИНА ЯВЛЯЕТСЯ</w:t>
      </w:r>
    </w:p>
    <w:p>
      <w:r>
        <w:rPr>
          <w:b/>
        </w:rPr>
        <w:t xml:space="preserve">1: </w:t>
      </w:r>
      <w:r>
        <w:t>тромбоэмболия легочной артерии</w:t>
      </w:r>
    </w:p>
    <w:p>
      <w:r>
        <w:rPr>
          <w:b/>
        </w:rPr>
        <w:t xml:space="preserve">2: </w:t>
      </w:r>
      <w:r>
        <w:t>тахикардия</w:t>
      </w:r>
    </w:p>
    <w:p>
      <w:r>
        <w:rPr>
          <w:b/>
        </w:rPr>
        <w:t xml:space="preserve">3: </w:t>
      </w:r>
      <w:r>
        <w:t>неукротимая рвота</w:t>
      </w:r>
    </w:p>
    <w:p>
      <w:r>
        <w:rPr>
          <w:b/>
        </w:rPr>
        <w:t xml:space="preserve">4: </w:t>
      </w:r>
      <w:r>
        <w:t>отек легкого</w:t>
      </w:r>
    </w:p>
    <w:p>
      <w:r>
        <w:t xml:space="preserve">Правильный ответ: </w:t>
      </w:r>
      <w:r>
        <w:rPr>
          <w:b/>
        </w:rPr>
        <w:t>отек легкого</w:t>
      </w:r>
    </w:p>
    <w:p>
      <w:pPr>
        <w:pStyle w:val="Heading2"/>
      </w:pPr>
      <w:r>
        <w:t>ДЛЯ ПОДТВЕРЖДЕНИЯ ДИАГНОЗА «САЛЬМОНЕЛЛЕЗ» ПРОВОДЯТ</w:t>
      </w:r>
    </w:p>
    <w:p>
      <w:r>
        <w:rPr>
          <w:b/>
        </w:rPr>
        <w:t xml:space="preserve">1: </w:t>
      </w:r>
      <w:r>
        <w:t>вирусологическое исследование кала</w:t>
      </w:r>
    </w:p>
    <w:p>
      <w:r>
        <w:rPr>
          <w:b/>
        </w:rPr>
        <w:t xml:space="preserve">2: </w:t>
      </w:r>
      <w:r>
        <w:t>общий анализ крови</w:t>
      </w:r>
    </w:p>
    <w:p>
      <w:r>
        <w:rPr>
          <w:b/>
        </w:rPr>
        <w:t xml:space="preserve">3: </w:t>
      </w:r>
      <w:r>
        <w:t>общий анализ мочи</w:t>
      </w:r>
    </w:p>
    <w:p>
      <w:r>
        <w:rPr>
          <w:b/>
        </w:rPr>
        <w:t xml:space="preserve">4: </w:t>
      </w:r>
      <w:r>
        <w:t>бактериологическое исследование кала</w:t>
      </w:r>
    </w:p>
    <w:p>
      <w:r>
        <w:t xml:space="preserve">Правильный ответ: </w:t>
      </w:r>
      <w:r>
        <w:rPr>
          <w:b/>
        </w:rPr>
        <w:t>бактериологическое исследование кала</w:t>
      </w:r>
    </w:p>
    <w:p>
      <w:pPr>
        <w:pStyle w:val="Heading2"/>
      </w:pPr>
      <w:r>
        <w:t>ДИФФЕРЕНЦИАЛЬНАЯ ДИАГНОСТИКА ПРИ НАЛИЧИИ ПОДЪЕМА СЕГМЕНТА ST НА ЭКГ ПРОВОДИТСЯ МЕЖДУ ИНФАРКТОМ МИОКАРДА И</w:t>
      </w:r>
    </w:p>
    <w:p>
      <w:r>
        <w:rPr>
          <w:b/>
        </w:rPr>
        <w:t xml:space="preserve">1: </w:t>
      </w:r>
      <w:r>
        <w:t>пневмонией</w:t>
      </w:r>
    </w:p>
    <w:p>
      <w:r>
        <w:rPr>
          <w:b/>
        </w:rPr>
        <w:t xml:space="preserve">2: </w:t>
      </w:r>
      <w:r>
        <w:t>перикардитом</w:t>
      </w:r>
    </w:p>
    <w:p>
      <w:r>
        <w:rPr>
          <w:b/>
        </w:rPr>
        <w:t xml:space="preserve">3: </w:t>
      </w:r>
      <w:r>
        <w:t>эзофагитом</w:t>
      </w:r>
    </w:p>
    <w:p>
      <w:r>
        <w:rPr>
          <w:b/>
        </w:rPr>
        <w:t xml:space="preserve">4: </w:t>
      </w:r>
      <w:r>
        <w:t>синдромом Х</w:t>
      </w:r>
    </w:p>
    <w:p>
      <w:r>
        <w:t xml:space="preserve">Правильный ответ: </w:t>
      </w:r>
      <w:r>
        <w:rPr>
          <w:b/>
        </w:rPr>
        <w:t>перикардитом</w:t>
      </w:r>
    </w:p>
    <w:p>
      <w:pPr>
        <w:pStyle w:val="Heading2"/>
      </w:pPr>
      <w:r>
        <w:t>БЕТА-АДРЕНОБЛОКАТОРОМ С ВАЗОДИЛАТИРУЮЩИМ ДЕЙСТВИЕМ ЯВЛЯЕТСЯ</w:t>
      </w:r>
    </w:p>
    <w:p>
      <w:r>
        <w:rPr>
          <w:b/>
        </w:rPr>
        <w:t xml:space="preserve">1: </w:t>
      </w:r>
      <w:r>
        <w:t>Карведилол</w:t>
      </w:r>
    </w:p>
    <w:p>
      <w:r>
        <w:rPr>
          <w:b/>
        </w:rPr>
        <w:t xml:space="preserve">2: </w:t>
      </w:r>
      <w:r>
        <w:t>Надолол</w:t>
      </w:r>
    </w:p>
    <w:p>
      <w:r>
        <w:rPr>
          <w:b/>
        </w:rPr>
        <w:t xml:space="preserve">3: </w:t>
      </w:r>
      <w:r>
        <w:t>Тимолол</w:t>
      </w:r>
    </w:p>
    <w:p>
      <w:r>
        <w:rPr>
          <w:b/>
        </w:rPr>
        <w:t xml:space="preserve">4: </w:t>
      </w:r>
      <w:r>
        <w:t>Пропранолол</w:t>
      </w:r>
    </w:p>
    <w:p>
      <w:r>
        <w:t xml:space="preserve">Правильный ответ: </w:t>
      </w:r>
      <w:r>
        <w:rPr>
          <w:b/>
        </w:rPr>
        <w:t>Карведилол</w:t>
      </w:r>
    </w:p>
    <w:p>
      <w:pPr>
        <w:pStyle w:val="Heading2"/>
      </w:pPr>
      <w:r>
        <w:t>К ПРИЗНАКАМ ДЕФИЦИТА ЖЕЛЕЗА ОТНОСЯТ</w:t>
      </w:r>
    </w:p>
    <w:p>
      <w:r>
        <w:rPr>
          <w:b/>
        </w:rPr>
        <w:t xml:space="preserve">1: </w:t>
      </w:r>
      <w:r>
        <w:t>ломкость ногтей и выпадение волос</w:t>
      </w:r>
    </w:p>
    <w:p>
      <w:r>
        <w:rPr>
          <w:b/>
        </w:rPr>
        <w:t xml:space="preserve">2: </w:t>
      </w:r>
      <w:r>
        <w:t>иктеричность кожи и склер</w:t>
      </w:r>
    </w:p>
    <w:p>
      <w:r>
        <w:rPr>
          <w:b/>
        </w:rPr>
        <w:t xml:space="preserve">3: </w:t>
      </w:r>
      <w:r>
        <w:t>увеличение печени</w:t>
      </w:r>
    </w:p>
    <w:p>
      <w:r>
        <w:rPr>
          <w:b/>
        </w:rPr>
        <w:t xml:space="preserve">4: </w:t>
      </w:r>
      <w:r>
        <w:t>парестезии</w:t>
      </w:r>
    </w:p>
    <w:p>
      <w:r>
        <w:t xml:space="preserve">Правильный ответ: </w:t>
      </w:r>
      <w:r>
        <w:rPr>
          <w:b/>
        </w:rPr>
        <w:t>ломкость ногтей и выпадение волос</w:t>
      </w:r>
    </w:p>
    <w:p>
      <w:pPr>
        <w:pStyle w:val="Heading2"/>
      </w:pPr>
      <w:r>
        <w:t>К СИСТЕМНЫМ ВАСКУЛИТАМ, ПОВРЕЖДАЮЩИМ ПРЕИМУЩЕСТВЕННО КРУПНЫЕ СОСУДЫ, ОТНОСЯТ</w:t>
      </w:r>
    </w:p>
    <w:p>
      <w:r>
        <w:rPr>
          <w:b/>
        </w:rPr>
        <w:t xml:space="preserve">1: </w:t>
      </w:r>
      <w:r>
        <w:t>узелковый  полиартериит</w:t>
      </w:r>
    </w:p>
    <w:p>
      <w:r>
        <w:rPr>
          <w:b/>
        </w:rPr>
        <w:t xml:space="preserve">2: </w:t>
      </w:r>
      <w:r>
        <w:t>артериит  Такаясу</w:t>
      </w:r>
    </w:p>
    <w:p>
      <w:r>
        <w:rPr>
          <w:b/>
        </w:rPr>
        <w:t xml:space="preserve">3: </w:t>
      </w:r>
      <w:r>
        <w:t>пурпуру Шенлейн-Геноха</w:t>
      </w:r>
    </w:p>
    <w:p>
      <w:r>
        <w:rPr>
          <w:b/>
        </w:rPr>
        <w:t xml:space="preserve">4: </w:t>
      </w:r>
      <w:r>
        <w:t>гранулематоз с полиангиитом</w:t>
      </w:r>
    </w:p>
    <w:p>
      <w:r>
        <w:t xml:space="preserve">Правильный ответ: </w:t>
      </w:r>
      <w:r>
        <w:rPr>
          <w:b/>
        </w:rPr>
        <w:t>артериит  Такаясу</w:t>
      </w:r>
    </w:p>
    <w:p>
      <w:pPr>
        <w:pStyle w:val="Heading2"/>
      </w:pPr>
      <w:r>
        <w:t>ПРИ ЯЗВЕННОМ КОЛИТЕ В ПАТОЛОГИЧЕСКИЙ ПРОЦЕСС ОБЯЗАТЕЛЬНО ВОВЛЕКАЕТСЯ ____ КИШКА</w:t>
      </w:r>
    </w:p>
    <w:p>
      <w:r>
        <w:rPr>
          <w:b/>
        </w:rPr>
        <w:t xml:space="preserve">1: </w:t>
      </w:r>
      <w:r>
        <w:t>прямая</w:t>
      </w:r>
    </w:p>
    <w:p>
      <w:r>
        <w:rPr>
          <w:b/>
        </w:rPr>
        <w:t xml:space="preserve">2: </w:t>
      </w:r>
      <w:r>
        <w:t>слепая</w:t>
      </w:r>
    </w:p>
    <w:p>
      <w:r>
        <w:rPr>
          <w:b/>
        </w:rPr>
        <w:t xml:space="preserve">3: </w:t>
      </w:r>
      <w:r>
        <w:t>тощая</w:t>
      </w:r>
    </w:p>
    <w:p>
      <w:r>
        <w:rPr>
          <w:b/>
        </w:rPr>
        <w:t xml:space="preserve">4: </w:t>
      </w:r>
      <w:r>
        <w:t>ободочная</w:t>
      </w:r>
    </w:p>
    <w:p>
      <w:r>
        <w:t xml:space="preserve">Правильный ответ: </w:t>
      </w:r>
      <w:r>
        <w:rPr>
          <w:b/>
        </w:rPr>
        <w:t>прямая</w:t>
      </w:r>
    </w:p>
    <w:p>
      <w:pPr>
        <w:pStyle w:val="Heading2"/>
      </w:pPr>
      <w:r>
        <w:t>ОСНОВНЫМ МЕРОПРИЯТИЕМ ПРИ ЛЕЧЕНИИ ГАСТРОИНТЕСТИНАЛЬНОЙ ФОРМЫ САЛЬМОНЕЛЛЁЗА ЯВЛЯЕТСЯ</w:t>
      </w:r>
    </w:p>
    <w:p>
      <w:r>
        <w:rPr>
          <w:b/>
        </w:rPr>
        <w:t xml:space="preserve">1: </w:t>
      </w:r>
      <w:r>
        <w:t>химиотерапия</w:t>
      </w:r>
    </w:p>
    <w:p>
      <w:r>
        <w:rPr>
          <w:b/>
        </w:rPr>
        <w:t xml:space="preserve">2: </w:t>
      </w:r>
      <w:r>
        <w:t>введение антитоксической сыворотки</w:t>
      </w:r>
    </w:p>
    <w:p>
      <w:r>
        <w:rPr>
          <w:b/>
        </w:rPr>
        <w:t xml:space="preserve">3: </w:t>
      </w:r>
      <w:r>
        <w:t>десенсибилизирующая терапия</w:t>
      </w:r>
    </w:p>
    <w:p>
      <w:r>
        <w:rPr>
          <w:b/>
        </w:rPr>
        <w:t xml:space="preserve">4: </w:t>
      </w:r>
      <w:r>
        <w:t>регидратационная терапия</w:t>
      </w:r>
    </w:p>
    <w:p>
      <w:r>
        <w:t xml:space="preserve">Правильный ответ: </w:t>
      </w:r>
      <w:r>
        <w:rPr>
          <w:b/>
        </w:rPr>
        <w:t>регидратационная терапия</w:t>
      </w:r>
    </w:p>
    <w:p>
      <w:pPr>
        <w:pStyle w:val="Heading2"/>
      </w:pPr>
      <w:r>
        <w:t>В СТАНДАРТЕ МЕДИЦИНСКОЙ ПОМОЩИ УСРЕДНЁННЫЙ ПОКАЗАТЕЛЬ ЧАСТОТЫ ПРЕДОСТАВЛЕНИЯ МЕДИЦИНСКОЙ УСЛУГИ, РАВНЫЙ 1, ОЗНАЧАЕТ, ЧТО УСЛУГА ПРЕДОСТАВЛЯЕТСЯ ______ % ПАЦИЕНТОВ, СООТВЕТСТВУЮЩИХ ДАННОЙ МОДЕЛИ</w:t>
      </w:r>
    </w:p>
    <w:p>
      <w:r>
        <w:rPr>
          <w:b/>
        </w:rPr>
        <w:t xml:space="preserve">1: </w:t>
      </w:r>
      <w:r>
        <w:t>1</w:t>
      </w:r>
    </w:p>
    <w:p>
      <w:r>
        <w:rPr>
          <w:b/>
        </w:rPr>
        <w:t xml:space="preserve">2: </w:t>
      </w:r>
      <w:r>
        <w:t>100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50</w:t>
      </w:r>
    </w:p>
    <w:p>
      <w:r>
        <w:t xml:space="preserve">Правильный ответ: </w:t>
      </w:r>
      <w:r>
        <w:rPr>
          <w:b/>
        </w:rPr>
        <w:t>100</w:t>
      </w:r>
    </w:p>
    <w:p>
      <w:pPr>
        <w:pStyle w:val="Heading2"/>
      </w:pPr>
      <w:r>
        <w:t>ВАЖНЕЙШИМ КРИТЕРИЕМ ДЛЯ ДИАГНОСТИКИ ХРОНИЧЕСКОГО БРОНХИТА ЯВЛЯЕТСЯ</w:t>
      </w:r>
    </w:p>
    <w:p>
      <w:r>
        <w:rPr>
          <w:b/>
        </w:rPr>
        <w:t xml:space="preserve">1: </w:t>
      </w:r>
      <w:r>
        <w:t>кашель с мокротой не менее 3 мес в году на протяжении последних двух лет</w:t>
      </w:r>
    </w:p>
    <w:p>
      <w:r>
        <w:rPr>
          <w:b/>
        </w:rPr>
        <w:t xml:space="preserve">2: </w:t>
      </w:r>
      <w:r>
        <w:t>изменение газового состава крови,</w:t>
      </w:r>
    </w:p>
    <w:p>
      <w:r>
        <w:rPr>
          <w:b/>
        </w:rPr>
        <w:t xml:space="preserve">3: </w:t>
      </w:r>
      <w:r>
        <w:t>появление у больного одышки при обычной физической нагрузке.</w:t>
      </w:r>
    </w:p>
    <w:p>
      <w:r>
        <w:rPr>
          <w:b/>
        </w:rPr>
        <w:t xml:space="preserve">4: </w:t>
      </w:r>
      <w:r>
        <w:t>наличие бронхиальной обструкции</w:t>
      </w:r>
    </w:p>
    <w:p>
      <w:r>
        <w:t xml:space="preserve">Правильный ответ: </w:t>
      </w:r>
      <w:r>
        <w:rPr>
          <w:b/>
        </w:rPr>
        <w:t>кашель с мокротой не менее 3 мес в году на протяжении последних двух лет</w:t>
      </w:r>
    </w:p>
    <w:p>
      <w:pPr>
        <w:pStyle w:val="Heading2"/>
      </w:pPr>
      <w:r>
        <w:t>ХРОНИЧЕСКАЯ БОЛЕЗНЬ ПОЧЕК V СТАДИИ ФИКСИРУЕТСЯ ПРИ СКОРОСТИ КЛУБОЧКОВОЙ ФИЛЬТРАЦИИ (МЛ/МИН)</w:t>
      </w:r>
    </w:p>
    <w:p>
      <w:r>
        <w:rPr>
          <w:b/>
        </w:rPr>
        <w:t xml:space="preserve">1: </w:t>
      </w:r>
      <w:r>
        <w:t>60-89</w:t>
      </w:r>
    </w:p>
    <w:p>
      <w:r>
        <w:rPr>
          <w:b/>
        </w:rPr>
        <w:t xml:space="preserve">2: </w:t>
      </w:r>
      <w:r>
        <w:t>менее 15</w:t>
      </w:r>
    </w:p>
    <w:p>
      <w:r>
        <w:rPr>
          <w:b/>
        </w:rPr>
        <w:t xml:space="preserve">3: </w:t>
      </w:r>
      <w:r>
        <w:t>30-59</w:t>
      </w:r>
    </w:p>
    <w:p>
      <w:r>
        <w:rPr>
          <w:b/>
        </w:rPr>
        <w:t xml:space="preserve">4: </w:t>
      </w:r>
      <w:r>
        <w:t>15-29</w:t>
      </w:r>
    </w:p>
    <w:p>
      <w:r>
        <w:t xml:space="preserve">Правильный ответ: </w:t>
      </w:r>
      <w:r>
        <w:rPr>
          <w:b/>
        </w:rPr>
        <w:t>менее 15</w:t>
      </w:r>
    </w:p>
    <w:p>
      <w:pPr>
        <w:pStyle w:val="Heading2"/>
      </w:pPr>
      <w:r>
        <w:t>ТЕХНИКА ПОСТАНОВКИ ВНУТРИКОЖНОЙ ДИАГНОСТИЧЕСКОЙ ПРОБЫ С ПРЕПАРАТОМ ДИАСКИНТЕСТ НЕ ОТЛИЧАЕТСЯ ОТ ТЕХНИКИ ПОСТАНОВКИ</w:t>
      </w:r>
    </w:p>
    <w:p>
      <w:r>
        <w:rPr>
          <w:b/>
        </w:rPr>
        <w:t xml:space="preserve">1: </w:t>
      </w:r>
      <w:r>
        <w:t>пробы Коха</w:t>
      </w:r>
    </w:p>
    <w:p>
      <w:r>
        <w:rPr>
          <w:b/>
        </w:rPr>
        <w:t xml:space="preserve">2: </w:t>
      </w:r>
      <w:r>
        <w:t>реакции Пирке</w:t>
      </w:r>
    </w:p>
    <w:p>
      <w:r>
        <w:rPr>
          <w:b/>
        </w:rPr>
        <w:t xml:space="preserve">3: </w:t>
      </w:r>
      <w:r>
        <w:t>реакции Манту</w:t>
      </w:r>
    </w:p>
    <w:p>
      <w:r>
        <w:rPr>
          <w:b/>
        </w:rPr>
        <w:t xml:space="preserve">4: </w:t>
      </w:r>
      <w:r>
        <w:t>пробы Гринчара – Карпиловского</w:t>
      </w:r>
    </w:p>
    <w:p>
      <w:r>
        <w:t xml:space="preserve">Правильный ответ: </w:t>
      </w:r>
      <w:r>
        <w:rPr>
          <w:b/>
        </w:rPr>
        <w:t>реакции Манту</w:t>
      </w:r>
    </w:p>
    <w:p>
      <w:pPr>
        <w:pStyle w:val="Heading2"/>
      </w:pPr>
      <w:r>
        <w:t>ИНДИВИДУАЛИЗАЦИЯ ДИЕТОТЕРАПИИ ПРИ ОЖИРЕНИИ ОСУЩЕСТВЛЯЕТСЯ НА ОСНОВЕ</w:t>
      </w:r>
    </w:p>
    <w:p>
      <w:r>
        <w:rPr>
          <w:b/>
        </w:rPr>
        <w:t xml:space="preserve">1: </w:t>
      </w:r>
      <w:r>
        <w:t>подбора специальной диеты по возрасту и полу пациента</w:t>
      </w:r>
    </w:p>
    <w:p>
      <w:r>
        <w:rPr>
          <w:b/>
        </w:rPr>
        <w:t xml:space="preserve">2: </w:t>
      </w:r>
      <w:r>
        <w:t>нутриметаболомного анализа</w:t>
      </w:r>
    </w:p>
    <w:p>
      <w:r>
        <w:rPr>
          <w:b/>
        </w:rPr>
        <w:t xml:space="preserve">3: </w:t>
      </w:r>
      <w:r>
        <w:t>подбора специальной диеты по возрасту пациента</w:t>
      </w:r>
    </w:p>
    <w:p>
      <w:r>
        <w:rPr>
          <w:b/>
        </w:rPr>
        <w:t xml:space="preserve">4: </w:t>
      </w:r>
      <w:r>
        <w:t>подбора специальной диеты по уровню физической активности</w:t>
      </w:r>
    </w:p>
    <w:p>
      <w:r>
        <w:t xml:space="preserve">Правильный ответ: </w:t>
      </w:r>
      <w:r>
        <w:rPr>
          <w:b/>
        </w:rPr>
        <w:t>нутриметаболомного анализа</w:t>
      </w:r>
    </w:p>
    <w:p>
      <w:pPr>
        <w:pStyle w:val="Heading2"/>
      </w:pPr>
      <w:r>
        <w:t>АБСОЛЮТНЫМ ПРОТИВОПОКАЗАНИЕМ ДЛЯ ПРОВЕДЕНИЯ СИСТЕМНОЙ ТРОМБОЛИТИЧЕСКОЙ ТЕРАПИИ ЯВЛЯЕТСЯ</w:t>
      </w:r>
    </w:p>
    <w:p>
      <w:r>
        <w:rPr>
          <w:b/>
        </w:rPr>
        <w:t xml:space="preserve">1: </w:t>
      </w:r>
      <w:r>
        <w:t>артериальная гипертония</w:t>
      </w:r>
    </w:p>
    <w:p>
      <w:r>
        <w:rPr>
          <w:b/>
        </w:rPr>
        <w:t xml:space="preserve">2: </w:t>
      </w:r>
      <w:r>
        <w:t>геморрагический инсульт в анамнезе</w:t>
      </w:r>
    </w:p>
    <w:p>
      <w:r>
        <w:rPr>
          <w:b/>
        </w:rPr>
        <w:t xml:space="preserve">3: </w:t>
      </w:r>
      <w:r>
        <w:t>геморрагический васкулит</w:t>
      </w:r>
    </w:p>
    <w:p>
      <w:r>
        <w:rPr>
          <w:b/>
        </w:rPr>
        <w:t xml:space="preserve">4: </w:t>
      </w:r>
      <w:r>
        <w:t>язвенная болезнь желудка в анамнезе</w:t>
      </w:r>
    </w:p>
    <w:p>
      <w:r>
        <w:t xml:space="preserve">Правильный ответ: </w:t>
      </w:r>
      <w:r>
        <w:rPr>
          <w:b/>
        </w:rPr>
        <w:t>геморрагический инсульт в анамнезе</w:t>
      </w:r>
    </w:p>
    <w:p>
      <w:pPr>
        <w:pStyle w:val="Heading2"/>
      </w:pPr>
      <w:r>
        <w:t>АНАЛИЗ МОЧИ ПО ЗИМНИЦКОМУ ПРЕДПОЛАГАЕТ ОПРЕДЕЛЕНИЕ</w:t>
      </w:r>
    </w:p>
    <w:p>
      <w:r>
        <w:rPr>
          <w:b/>
        </w:rPr>
        <w:t xml:space="preserve">1: </w:t>
      </w:r>
      <w:r>
        <w:t>объема и удельной плотности суточной мочи</w:t>
      </w:r>
    </w:p>
    <w:p>
      <w:r>
        <w:rPr>
          <w:b/>
        </w:rPr>
        <w:t xml:space="preserve">2: </w:t>
      </w:r>
      <w:r>
        <w:t>объема и удельной плотности мочи каждые три часа в течение суток</w:t>
      </w:r>
    </w:p>
    <w:p>
      <w:r>
        <w:rPr>
          <w:b/>
        </w:rPr>
        <w:t xml:space="preserve">3: </w:t>
      </w:r>
      <w:r>
        <w:t>концентрации белка в моче каждые три часа в течение суток</w:t>
      </w:r>
    </w:p>
    <w:p>
      <w:r>
        <w:rPr>
          <w:b/>
        </w:rPr>
        <w:t xml:space="preserve">4: </w:t>
      </w:r>
      <w:r>
        <w:t>объема и удельной плотности утренней мочи</w:t>
      </w:r>
    </w:p>
    <w:p>
      <w:r>
        <w:t xml:space="preserve">Правильный ответ: </w:t>
      </w:r>
      <w:r>
        <w:rPr>
          <w:b/>
        </w:rPr>
        <w:t>объема и удельной плотности мочи каждые три часа в течение суток</w:t>
      </w:r>
    </w:p>
    <w:p>
      <w:pPr>
        <w:pStyle w:val="Heading2"/>
      </w:pPr>
      <w:r>
        <w:t>ПОТЕМНЕНИЕ МОЧИ, ИКТЕРИЧНОСТЬ КОЖИ И СКЛЕР, БОЛИ В ЖИВОТЕ, УМЕРЕННАЯ ГЕПАТОСПЛЕНОМЕГАЛИЯ ХАРАКТЕРНЫ ДЛЯ АНЕМИИ</w:t>
      </w:r>
    </w:p>
    <w:p>
      <w:r>
        <w:rPr>
          <w:b/>
        </w:rPr>
        <w:t xml:space="preserve">1: </w:t>
      </w:r>
      <w:r>
        <w:t>фолиеводефицитной</w:t>
      </w:r>
    </w:p>
    <w:p>
      <w:r>
        <w:rPr>
          <w:b/>
        </w:rPr>
        <w:t xml:space="preserve">2: </w:t>
      </w:r>
      <w:r>
        <w:t>гемолитической</w:t>
      </w:r>
    </w:p>
    <w:p>
      <w:r>
        <w:rPr>
          <w:b/>
        </w:rPr>
        <w:t xml:space="preserve">3: </w:t>
      </w:r>
      <w:r>
        <w:t>В12-дефицитной</w:t>
      </w:r>
    </w:p>
    <w:p>
      <w:r>
        <w:rPr>
          <w:b/>
        </w:rPr>
        <w:t xml:space="preserve">4: </w:t>
      </w:r>
      <w:r>
        <w:t>железодефицитной</w:t>
      </w:r>
    </w:p>
    <w:p>
      <w:r>
        <w:t xml:space="preserve">Правильный ответ: </w:t>
      </w:r>
      <w:r>
        <w:rPr>
          <w:b/>
        </w:rPr>
        <w:t>гемолитической</w:t>
      </w:r>
    </w:p>
    <w:p>
      <w:pPr>
        <w:pStyle w:val="Heading2"/>
      </w:pPr>
      <w:r>
        <w:t>СЕМЕЙНАЯ ЭМФИЗЕМА ЛЁГКИХ МОЖЕТ БЫТЬ СВЯЗАНА С НЕДОСТАТОЧНОСТЬЮ</w:t>
      </w:r>
    </w:p>
    <w:p>
      <w:r>
        <w:rPr>
          <w:b/>
        </w:rPr>
        <w:t xml:space="preserve">1: </w:t>
      </w:r>
      <w:r>
        <w:t>глюкозо-6-фосфатазы</w:t>
      </w:r>
    </w:p>
    <w:p>
      <w:r>
        <w:rPr>
          <w:b/>
        </w:rPr>
        <w:t xml:space="preserve">2: </w:t>
      </w:r>
      <w:r>
        <w:t>α1-антитрипсина</w:t>
      </w:r>
    </w:p>
    <w:p>
      <w:r>
        <w:rPr>
          <w:b/>
        </w:rPr>
        <w:t xml:space="preserve">3: </w:t>
      </w:r>
      <w:r>
        <w:t>стероидов</w:t>
      </w:r>
    </w:p>
    <w:p>
      <w:r>
        <w:rPr>
          <w:b/>
        </w:rPr>
        <w:t xml:space="preserve">4: </w:t>
      </w:r>
      <w:r>
        <w:t>глюкоцеребролидазы</w:t>
      </w:r>
    </w:p>
    <w:p>
      <w:r>
        <w:t xml:space="preserve">Правильный ответ: </w:t>
      </w:r>
      <w:r>
        <w:rPr>
          <w:b/>
        </w:rPr>
        <w:t>α1-антитрипсина</w:t>
      </w:r>
    </w:p>
    <w:p>
      <w:pPr>
        <w:pStyle w:val="Heading2"/>
      </w:pPr>
      <w:r>
        <w:t>ДЛЯ ПРОВЕДЕНИЯ МАССОВОЙ ТУБЕРКУЛИНОДИАГНОСТИКИ ИСПОЛЬЗУЕТСЯ</w:t>
      </w:r>
    </w:p>
    <w:p>
      <w:r>
        <w:rPr>
          <w:b/>
        </w:rPr>
        <w:t xml:space="preserve">1: </w:t>
      </w:r>
      <w:r>
        <w:t>проба Коха</w:t>
      </w:r>
    </w:p>
    <w:p>
      <w:r>
        <w:rPr>
          <w:b/>
        </w:rPr>
        <w:t xml:space="preserve">2: </w:t>
      </w:r>
      <w:r>
        <w:t>градуированная кожная проба</w:t>
      </w:r>
    </w:p>
    <w:p>
      <w:r>
        <w:rPr>
          <w:b/>
        </w:rPr>
        <w:t xml:space="preserve">3: </w:t>
      </w:r>
      <w:r>
        <w:t>проба Манту с 2 ТЕ ППД-Л</w:t>
      </w:r>
    </w:p>
    <w:p>
      <w:r>
        <w:rPr>
          <w:b/>
        </w:rPr>
        <w:t xml:space="preserve">4: </w:t>
      </w:r>
      <w:r>
        <w:t>проба Пирке</w:t>
      </w:r>
    </w:p>
    <w:p>
      <w:r>
        <w:t xml:space="preserve">Правильный ответ: </w:t>
      </w:r>
      <w:r>
        <w:rPr>
          <w:b/>
        </w:rPr>
        <w:t>проба Манту с 2 ТЕ ППД-Л</w:t>
      </w:r>
    </w:p>
    <w:p>
      <w:pPr>
        <w:pStyle w:val="Heading2"/>
      </w:pPr>
      <w:r>
        <w:t>ЭТИОТРОПНАЯ ТЕРАПИЯ ГРИППА ПРОВОДИТСЯ ПРЕПАРАТАМИ</w:t>
      </w:r>
    </w:p>
    <w:p>
      <w:r>
        <w:rPr>
          <w:b/>
        </w:rPr>
        <w:t xml:space="preserve">1: </w:t>
      </w:r>
      <w:r>
        <w:t>противовирусными</w:t>
      </w:r>
    </w:p>
    <w:p>
      <w:r>
        <w:rPr>
          <w:b/>
        </w:rPr>
        <w:t xml:space="preserve">2: </w:t>
      </w:r>
      <w:r>
        <w:t>иммуносупрессорными</w:t>
      </w:r>
    </w:p>
    <w:p>
      <w:r>
        <w:rPr>
          <w:b/>
        </w:rPr>
        <w:t xml:space="preserve">3: </w:t>
      </w:r>
      <w:r>
        <w:t>противовоспалительными</w:t>
      </w:r>
    </w:p>
    <w:p>
      <w:r>
        <w:rPr>
          <w:b/>
        </w:rPr>
        <w:t xml:space="preserve">4: </w:t>
      </w:r>
      <w:r>
        <w:t>антибактериальными</w:t>
      </w:r>
    </w:p>
    <w:p>
      <w:r>
        <w:t xml:space="preserve">Правильный ответ: </w:t>
      </w:r>
      <w:r>
        <w:rPr>
          <w:b/>
        </w:rPr>
        <w:t>противовирусными</w:t>
      </w:r>
    </w:p>
    <w:p>
      <w:pPr>
        <w:pStyle w:val="Heading2"/>
      </w:pPr>
      <w:r>
        <w:t>К ПОКАЗАНИЯМ ДЛЯ НАЗНАЧЕНИЯ ГЛЮКОКОРТИКОИДОВ ПРИ ОСТРОМ ГЛОМЕРУЛОНЕФРИТЕ ОТНОСЯТ</w:t>
      </w:r>
    </w:p>
    <w:p>
      <w:r>
        <w:rPr>
          <w:b/>
        </w:rPr>
        <w:t xml:space="preserve">1: </w:t>
      </w:r>
      <w:r>
        <w:t>острую почечную недостаточность</w:t>
      </w:r>
    </w:p>
    <w:p>
      <w:r>
        <w:rPr>
          <w:b/>
        </w:rPr>
        <w:t xml:space="preserve">2: </w:t>
      </w:r>
      <w:r>
        <w:t>остронефритический синдром</w:t>
      </w:r>
    </w:p>
    <w:p>
      <w:r>
        <w:rPr>
          <w:b/>
        </w:rPr>
        <w:t xml:space="preserve">3: </w:t>
      </w:r>
      <w:r>
        <w:t>хроническую почечную недостаточность</w:t>
      </w:r>
    </w:p>
    <w:p>
      <w:r>
        <w:rPr>
          <w:b/>
        </w:rPr>
        <w:t xml:space="preserve">4: </w:t>
      </w:r>
      <w:r>
        <w:t>мочевой синдром</w:t>
      </w:r>
    </w:p>
    <w:p>
      <w:r>
        <w:t xml:space="preserve">Правильный ответ: </w:t>
      </w:r>
      <w:r>
        <w:rPr>
          <w:b/>
        </w:rPr>
        <w:t>остронефритический синдром</w:t>
      </w:r>
    </w:p>
    <w:p>
      <w:pPr>
        <w:pStyle w:val="Heading2"/>
      </w:pPr>
      <w:r>
        <w:t>К ПРЕПАРАТАМ ВЫБОРА У ПАЦИЕНТА 55 ЛЕТ С АРТЕРИАЛЬНОЙ ГИПЕРТОНИЕЙ III СТАДИИ, ПЕРЕНЕСШЕГО НЕДАВНО ИНФАРКТ МИОКАРДА, ОТНОСЯТ</w:t>
      </w:r>
    </w:p>
    <w:p>
      <w:r>
        <w:rPr>
          <w:b/>
        </w:rPr>
        <w:t xml:space="preserve">1: </w:t>
      </w:r>
      <w:r>
        <w:t>антагонисты кальция</w:t>
      </w:r>
    </w:p>
    <w:p>
      <w:r>
        <w:rPr>
          <w:b/>
        </w:rPr>
        <w:t xml:space="preserve">2: </w:t>
      </w:r>
      <w:r>
        <w:t>β-адреноблокаторы</w:t>
      </w:r>
    </w:p>
    <w:p>
      <w:r>
        <w:rPr>
          <w:b/>
        </w:rPr>
        <w:t xml:space="preserve">3: </w:t>
      </w:r>
      <w:r>
        <w:t>Моксонидин</w:t>
      </w:r>
    </w:p>
    <w:p>
      <w:r>
        <w:rPr>
          <w:b/>
        </w:rPr>
        <w:t xml:space="preserve">4: </w:t>
      </w:r>
      <w:r>
        <w:t>тиазидные диуретики</w:t>
      </w:r>
    </w:p>
    <w:p>
      <w:r>
        <w:t xml:space="preserve">Правильный ответ: </w:t>
      </w:r>
      <w:r>
        <w:rPr>
          <w:b/>
        </w:rPr>
        <w:t>β-адреноблокаторы</w:t>
      </w:r>
    </w:p>
    <w:p>
      <w:pPr>
        <w:pStyle w:val="Heading2"/>
      </w:pPr>
      <w:r>
        <w:t>СИМПТОМАТИЧЕСКИМИ ПРЕПАРАТАМИ В ЛЕЧЕНИИ БРОНХИАЛЬНОЙ АСТМЫ ЯВЛЯЮТСЯ</w:t>
      </w:r>
    </w:p>
    <w:p>
      <w:r>
        <w:rPr>
          <w:b/>
        </w:rPr>
        <w:t xml:space="preserve">1: </w:t>
      </w:r>
      <w:r>
        <w:t>β2-агонисты адренорецепторов</w:t>
      </w:r>
    </w:p>
    <w:p>
      <w:r>
        <w:rPr>
          <w:b/>
        </w:rPr>
        <w:t xml:space="preserve">2: </w:t>
      </w:r>
      <w:r>
        <w:t>антагонисты лейкотриеновых рецепторов</w:t>
      </w:r>
    </w:p>
    <w:p>
      <w:r>
        <w:rPr>
          <w:b/>
        </w:rPr>
        <w:t xml:space="preserve">3: </w:t>
      </w:r>
      <w:r>
        <w:t>стабилизаторы тучных клеток</w:t>
      </w:r>
    </w:p>
    <w:p>
      <w:r>
        <w:rPr>
          <w:b/>
        </w:rPr>
        <w:t xml:space="preserve">4: </w:t>
      </w:r>
      <w:r>
        <w:t>глюкокортикостероидные гормоны</w:t>
      </w:r>
    </w:p>
    <w:p>
      <w:r>
        <w:t xml:space="preserve">Правильный ответ: </w:t>
      </w:r>
      <w:r>
        <w:rPr>
          <w:b/>
        </w:rPr>
        <w:t>β2-агонисты адренорецепторов</w:t>
      </w:r>
    </w:p>
    <w:p>
      <w:pPr>
        <w:pStyle w:val="Heading2"/>
      </w:pPr>
      <w:r>
        <w:t>ЭФФЕКТИВНАЯ СУТОЧНАЯ ДОЗА АМИОДАРОНА (ПОСЛЕ ПЕРИОДА НАСЫЩЕНИЯ) ДЛЯ ЛЕЧЕНИЯ ФИБРИЛЯЦИИ ПРЕДСЕРДИЙ СОСТАВЛЯЕТ (В МГ)</w:t>
      </w:r>
    </w:p>
    <w:p>
      <w:r>
        <w:rPr>
          <w:b/>
        </w:rPr>
        <w:t xml:space="preserve">1: </w:t>
      </w:r>
      <w:r>
        <w:t>450-900</w:t>
      </w:r>
    </w:p>
    <w:p>
      <w:r>
        <w:rPr>
          <w:b/>
        </w:rPr>
        <w:t xml:space="preserve">2: </w:t>
      </w:r>
      <w:r>
        <w:t>200-400</w:t>
      </w:r>
    </w:p>
    <w:p>
      <w:r>
        <w:rPr>
          <w:b/>
        </w:rPr>
        <w:t xml:space="preserve">3: </w:t>
      </w:r>
      <w:r>
        <w:t>100-200</w:t>
      </w:r>
    </w:p>
    <w:p>
      <w:r>
        <w:rPr>
          <w:b/>
        </w:rPr>
        <w:t xml:space="preserve">4: </w:t>
      </w:r>
      <w:r>
        <w:t>160-320</w:t>
      </w:r>
    </w:p>
    <w:p>
      <w:r>
        <w:t xml:space="preserve">Правильный ответ: </w:t>
      </w:r>
      <w:r>
        <w:rPr>
          <w:b/>
        </w:rPr>
        <w:t>100-200</w:t>
      </w:r>
    </w:p>
    <w:p>
      <w:pPr>
        <w:pStyle w:val="Heading2"/>
      </w:pPr>
      <w:r>
        <w:t>ДИАГНОЗ «МИОКАРДИТ» ДОСТОВЕРНО МОЖНО ПОСТАВИТЬ ПО РЕЗУЛЬТАТАМ</w:t>
      </w:r>
    </w:p>
    <w:p>
      <w:r>
        <w:rPr>
          <w:b/>
        </w:rPr>
        <w:t xml:space="preserve">1: </w:t>
      </w:r>
      <w:r>
        <w:t>биопсии миокарда</w:t>
      </w:r>
    </w:p>
    <w:p>
      <w:r>
        <w:rPr>
          <w:b/>
        </w:rPr>
        <w:t xml:space="preserve">2: </w:t>
      </w:r>
      <w:r>
        <w:t>эхокардиографии</w:t>
      </w:r>
    </w:p>
    <w:p>
      <w:r>
        <w:rPr>
          <w:b/>
        </w:rPr>
        <w:t xml:space="preserve">3: </w:t>
      </w:r>
      <w:r>
        <w:t>сцинтиграфии миокарда</w:t>
      </w:r>
    </w:p>
    <w:p>
      <w:r>
        <w:rPr>
          <w:b/>
        </w:rPr>
        <w:t xml:space="preserve">4: </w:t>
      </w:r>
      <w:r>
        <w:t>ЭКГ</w:t>
      </w:r>
    </w:p>
    <w:p>
      <w:r>
        <w:t xml:space="preserve">Правильный ответ: </w:t>
      </w:r>
      <w:r>
        <w:rPr>
          <w:b/>
        </w:rPr>
        <w:t>биопсии миокарда</w:t>
      </w:r>
    </w:p>
    <w:p>
      <w:pPr>
        <w:pStyle w:val="Heading2"/>
      </w:pPr>
      <w:r>
        <w:t>КЛАССИФИКАТОР ИЗДЕРЖЕК МЕДИЦИНСКОЙ ОРГАНИЗАЦИИ ВКЛЮЧАЕТ</w:t>
      </w:r>
    </w:p>
    <w:p>
      <w:r>
        <w:rPr>
          <w:b/>
        </w:rPr>
        <w:t xml:space="preserve">1: </w:t>
      </w:r>
      <w:r>
        <w:t>налоговые платежи</w:t>
      </w:r>
    </w:p>
    <w:p>
      <w:r>
        <w:rPr>
          <w:b/>
        </w:rPr>
        <w:t xml:space="preserve">2: </w:t>
      </w:r>
      <w:r>
        <w:t>амортизационные отчисления</w:t>
      </w:r>
    </w:p>
    <w:p>
      <w:r>
        <w:rPr>
          <w:b/>
        </w:rPr>
        <w:t xml:space="preserve">3: </w:t>
      </w:r>
      <w:r>
        <w:t>материальные затраты</w:t>
      </w:r>
    </w:p>
    <w:p>
      <w:r>
        <w:rPr>
          <w:b/>
        </w:rPr>
        <w:t xml:space="preserve">4: </w:t>
      </w:r>
      <w:r>
        <w:t>платежи за оказанные медицинские услуги</w:t>
      </w:r>
    </w:p>
    <w:p>
      <w:r>
        <w:t xml:space="preserve">Правильный ответ: </w:t>
      </w:r>
      <w:r>
        <w:rPr>
          <w:b/>
        </w:rPr>
        <w:t>материальные затраты</w:t>
      </w:r>
    </w:p>
    <w:p>
      <w:pPr>
        <w:pStyle w:val="Heading2"/>
      </w:pPr>
      <w:r>
        <w:t>ДЛЯ САЛЬМОНЕЛЛЁЗА ХАРАКТЕРЕН СТУЛ</w:t>
      </w:r>
    </w:p>
    <w:p>
      <w:r>
        <w:rPr>
          <w:b/>
        </w:rPr>
        <w:t xml:space="preserve">1: </w:t>
      </w:r>
      <w:r>
        <w:t>кашицеобразный, скудный, ахоличный</w:t>
      </w:r>
    </w:p>
    <w:p>
      <w:r>
        <w:rPr>
          <w:b/>
        </w:rPr>
        <w:t xml:space="preserve">2: </w:t>
      </w:r>
      <w:r>
        <w:t>жидкий, скудный, со слизью</w:t>
      </w:r>
    </w:p>
    <w:p>
      <w:r>
        <w:rPr>
          <w:b/>
        </w:rPr>
        <w:t xml:space="preserve">3: </w:t>
      </w:r>
      <w:r>
        <w:t>обильный, водянистый, зеленоватого цвета</w:t>
      </w:r>
    </w:p>
    <w:p>
      <w:r>
        <w:rPr>
          <w:b/>
        </w:rPr>
        <w:t xml:space="preserve">4: </w:t>
      </w:r>
      <w:r>
        <w:t>обильный, водянистый, безкаловый</w:t>
      </w:r>
    </w:p>
    <w:p>
      <w:r>
        <w:t xml:space="preserve">Правильный ответ: </w:t>
      </w:r>
      <w:r>
        <w:rPr>
          <w:b/>
        </w:rPr>
        <w:t>обильный, водянистый, зеленоватого цвета</w:t>
      </w:r>
    </w:p>
    <w:p>
      <w:pPr>
        <w:pStyle w:val="Heading2"/>
      </w:pPr>
      <w:r>
        <w:t>ТЕМНАЯ И ЖЕЛТОВАТАЯ ОКРАСКА КОЖИ ПРИ ХРОНИЧЕСКОЙ ПОЧЕЧНОЙ НЕДОСТАТОЧНОСТИ ЗАВИСИТ ОТ</w:t>
      </w:r>
    </w:p>
    <w:p>
      <w:r>
        <w:rPr>
          <w:b/>
        </w:rPr>
        <w:t xml:space="preserve">1: </w:t>
      </w:r>
      <w:r>
        <w:t>повышения непрямого билирубина</w:t>
      </w:r>
    </w:p>
    <w:p>
      <w:r>
        <w:rPr>
          <w:b/>
        </w:rPr>
        <w:t xml:space="preserve">2: </w:t>
      </w:r>
      <w:r>
        <w:t>нарушения конъюгированного билирубина</w:t>
      </w:r>
    </w:p>
    <w:p>
      <w:r>
        <w:rPr>
          <w:b/>
        </w:rPr>
        <w:t xml:space="preserve">3: </w:t>
      </w:r>
      <w:r>
        <w:t>нарушения выделения урохромов</w:t>
      </w:r>
    </w:p>
    <w:p>
      <w:r>
        <w:rPr>
          <w:b/>
        </w:rPr>
        <w:t xml:space="preserve">4: </w:t>
      </w:r>
      <w:r>
        <w:t>повышения прямого билирубина</w:t>
      </w:r>
    </w:p>
    <w:p>
      <w:r>
        <w:t xml:space="preserve">Правильный ответ: </w:t>
      </w:r>
      <w:r>
        <w:rPr>
          <w:b/>
        </w:rPr>
        <w:t>нарушения выделения урохромов</w:t>
      </w:r>
    </w:p>
    <w:p>
      <w:pPr>
        <w:pStyle w:val="Heading2"/>
      </w:pPr>
      <w:r>
        <w:t>ОПРЕДЕЛЕНИЕ АКТИВНОСТИ ЭЛАСТАЗЫ КАЛА ПРИ ХРОНИЧЕСКИХ ЗАБОЛЕВАНИЯХ ПОДЖЕЛУДОЧНОЙ ЖЕЛЕЗЫ СЛУЖИТ ДЛЯ</w:t>
      </w:r>
    </w:p>
    <w:p>
      <w:r>
        <w:rPr>
          <w:b/>
        </w:rPr>
        <w:t xml:space="preserve">1: </w:t>
      </w:r>
      <w:r>
        <w:t>оценки степени внешнесекреторной недостаточности поджелудочной железы</w:t>
      </w:r>
    </w:p>
    <w:p>
      <w:r>
        <w:rPr>
          <w:b/>
        </w:rPr>
        <w:t xml:space="preserve">2: </w:t>
      </w:r>
      <w:r>
        <w:t>дифференциальной диагностики опухолевых заболеваний и хронического панкреатита</w:t>
      </w:r>
    </w:p>
    <w:p>
      <w:r>
        <w:rPr>
          <w:b/>
        </w:rPr>
        <w:t xml:space="preserve">3: </w:t>
      </w:r>
      <w:r>
        <w:t>диагностики повреждения островкового аппарата поджелудочной железы</w:t>
      </w:r>
    </w:p>
    <w:p>
      <w:r>
        <w:rPr>
          <w:b/>
        </w:rPr>
        <w:t xml:space="preserve">4: </w:t>
      </w:r>
      <w:r>
        <w:t>оценки степени инкреторной недостаточности поджелудочной железы</w:t>
      </w:r>
    </w:p>
    <w:p>
      <w:r>
        <w:t xml:space="preserve">Правильный ответ: </w:t>
      </w:r>
      <w:r>
        <w:rPr>
          <w:b/>
        </w:rPr>
        <w:t>оценки степени внешнесекреторной недостаточности поджелудочной железы</w:t>
      </w:r>
    </w:p>
    <w:p>
      <w:pPr>
        <w:pStyle w:val="Heading2"/>
      </w:pPr>
      <w:r>
        <w:t>К ГРУППЕ НАСЕЛЕНИЯ С ВЫСОКОЙ ЗАБОЛЕВАЕМОСТЬЮ ТУБЕРКУЛЕЗОМ ОТНОСЯТСЯ</w:t>
      </w:r>
    </w:p>
    <w:p>
      <w:r>
        <w:rPr>
          <w:b/>
        </w:rPr>
        <w:t xml:space="preserve">1: </w:t>
      </w:r>
      <w:r>
        <w:t>пожилые люди</w:t>
      </w:r>
    </w:p>
    <w:p>
      <w:r>
        <w:rPr>
          <w:b/>
        </w:rPr>
        <w:t xml:space="preserve">2: </w:t>
      </w:r>
      <w:r>
        <w:t>подростки</w:t>
      </w:r>
    </w:p>
    <w:p>
      <w:r>
        <w:rPr>
          <w:b/>
        </w:rPr>
        <w:t xml:space="preserve">3: </w:t>
      </w:r>
      <w:r>
        <w:t>женщины</w:t>
      </w:r>
    </w:p>
    <w:p>
      <w:r>
        <w:rPr>
          <w:b/>
        </w:rPr>
        <w:t xml:space="preserve">4: </w:t>
      </w:r>
      <w:r>
        <w:t>мужчины</w:t>
      </w:r>
    </w:p>
    <w:p>
      <w:r>
        <w:t xml:space="preserve">Правильный ответ: </w:t>
      </w:r>
      <w:r>
        <w:rPr>
          <w:b/>
        </w:rPr>
        <w:t>мужчины</w:t>
      </w:r>
    </w:p>
    <w:p>
      <w:pPr>
        <w:pStyle w:val="Heading2"/>
      </w:pPr>
      <w:r>
        <w:t>ПОВЫШЕНИЕ УРОВНЯ ТРИГЛИЦЕРИДОВ В ПЛАЗМЕ КРОВИ НАБЛЮДАЕТСЯ ПРИ ЛЕЧЕНИИ</w:t>
      </w:r>
    </w:p>
    <w:p>
      <w:r>
        <w:rPr>
          <w:b/>
        </w:rPr>
        <w:t xml:space="preserve">1: </w:t>
      </w:r>
      <w:r>
        <w:t>аторвастатином</w:t>
      </w:r>
    </w:p>
    <w:p>
      <w:r>
        <w:rPr>
          <w:b/>
        </w:rPr>
        <w:t xml:space="preserve">2: </w:t>
      </w:r>
      <w:r>
        <w:t>препаратами никотиновой кислоты</w:t>
      </w:r>
    </w:p>
    <w:p>
      <w:r>
        <w:rPr>
          <w:b/>
        </w:rPr>
        <w:t xml:space="preserve">3: </w:t>
      </w:r>
      <w:r>
        <w:t>колестиполом</w:t>
      </w:r>
    </w:p>
    <w:p>
      <w:r>
        <w:rPr>
          <w:b/>
        </w:rPr>
        <w:t xml:space="preserve">4: </w:t>
      </w:r>
      <w:r>
        <w:t>фенофибратом</w:t>
      </w:r>
    </w:p>
    <w:p>
      <w:r>
        <w:t xml:space="preserve">Правильный ответ: </w:t>
      </w:r>
      <w:r>
        <w:rPr>
          <w:b/>
        </w:rPr>
        <w:t>колестиполом</w:t>
      </w:r>
    </w:p>
    <w:p>
      <w:pPr>
        <w:pStyle w:val="Heading2"/>
      </w:pPr>
      <w:r>
        <w:t>ТАКТИКОЙ ЛЕЧЕНИЯ ПРИ РАЗВИТИИ ФИБРИЛЛЯЦИИ ЖЕЛУДОЧКОВ У У БОЛЬНОГО С ОСТРЫМ ТРАНСМУРАЛЬНЫМ ПЕРЕДНЕ-ПЕРЕГОРОДОЧНЫМ ИНФАРКТОМ МИОКАРДА ЯВЛЯЕТСЯ</w:t>
      </w:r>
    </w:p>
    <w:p>
      <w:r>
        <w:rPr>
          <w:b/>
        </w:rPr>
        <w:t xml:space="preserve">1: </w:t>
      </w:r>
      <w:r>
        <w:t>проведение дефибрилляции</w:t>
      </w:r>
    </w:p>
    <w:p>
      <w:r>
        <w:rPr>
          <w:b/>
        </w:rPr>
        <w:t xml:space="preserve">2: </w:t>
      </w:r>
      <w:r>
        <w:t>введение Кордарона</w:t>
      </w:r>
    </w:p>
    <w:p>
      <w:r>
        <w:rPr>
          <w:b/>
        </w:rPr>
        <w:t xml:space="preserve">3: </w:t>
      </w:r>
      <w:r>
        <w:t>введение Пропранолола</w:t>
      </w:r>
    </w:p>
    <w:p>
      <w:r>
        <w:rPr>
          <w:b/>
        </w:rPr>
        <w:t xml:space="preserve">4: </w:t>
      </w:r>
      <w:r>
        <w:t>введение Строфантина</w:t>
      </w:r>
    </w:p>
    <w:p>
      <w:r>
        <w:t xml:space="preserve">Правильный ответ: </w:t>
      </w:r>
      <w:r>
        <w:rPr>
          <w:b/>
        </w:rPr>
        <w:t>проведение дефибрилляции</w:t>
      </w:r>
    </w:p>
    <w:p>
      <w:pPr>
        <w:pStyle w:val="Heading2"/>
      </w:pPr>
      <w:r>
        <w:t>ОСНОВНАЯ ФУНКЦИЯ ВИТАМИНА D В ОРГАНИЗМЕ СОСТОИТ В ТОМ, ЧТОБЫ</w:t>
      </w:r>
    </w:p>
    <w:p>
      <w:r>
        <w:rPr>
          <w:b/>
        </w:rPr>
        <w:t xml:space="preserve">1: </w:t>
      </w:r>
      <w:r>
        <w:t>участвовать в клеточном обмене и процессах дыхания</w:t>
      </w:r>
    </w:p>
    <w:p>
      <w:r>
        <w:rPr>
          <w:b/>
        </w:rPr>
        <w:t xml:space="preserve">2: </w:t>
      </w:r>
      <w:r>
        <w:t>способствовать усвоению витамина С</w:t>
      </w:r>
    </w:p>
    <w:p>
      <w:r>
        <w:rPr>
          <w:b/>
        </w:rPr>
        <w:t xml:space="preserve">3: </w:t>
      </w:r>
      <w:r>
        <w:t>участвовать в регуляции кальциево-фосфорного обмена</w:t>
      </w:r>
    </w:p>
    <w:p>
      <w:r>
        <w:rPr>
          <w:b/>
        </w:rPr>
        <w:t xml:space="preserve">4: </w:t>
      </w:r>
      <w:r>
        <w:t>обладать противоокислительными свойствами</w:t>
      </w:r>
    </w:p>
    <w:p>
      <w:r>
        <w:t xml:space="preserve">Правильный ответ: </w:t>
      </w:r>
      <w:r>
        <w:rPr>
          <w:b/>
        </w:rPr>
        <w:t>участвовать в регуляции кальциево-фосфорного обмена</w:t>
      </w:r>
    </w:p>
    <w:p>
      <w:pPr>
        <w:pStyle w:val="Heading2"/>
      </w:pPr>
      <w:r>
        <w:t>НЕХАРАКТЕРНЫМ ПРИЗНАКОМ РЕВМАТИЧЕСКОГО АРТРИТА ЯВЛЯЕТСЯ</w:t>
      </w:r>
    </w:p>
    <w:p>
      <w:r>
        <w:rPr>
          <w:b/>
        </w:rPr>
        <w:t xml:space="preserve">1: </w:t>
      </w:r>
      <w:r>
        <w:t>поражение крупных и средних суставов</w:t>
      </w:r>
    </w:p>
    <w:p>
      <w:r>
        <w:rPr>
          <w:b/>
        </w:rPr>
        <w:t xml:space="preserve">2: </w:t>
      </w:r>
      <w:r>
        <w:t>летучесть болей</w:t>
      </w:r>
    </w:p>
    <w:p>
      <w:r>
        <w:rPr>
          <w:b/>
        </w:rPr>
        <w:t xml:space="preserve">3: </w:t>
      </w:r>
      <w:r>
        <w:t>стойкая деформация суставов</w:t>
      </w:r>
    </w:p>
    <w:p>
      <w:r>
        <w:rPr>
          <w:b/>
        </w:rPr>
        <w:t xml:space="preserve">4: </w:t>
      </w:r>
      <w:r>
        <w:t>исчезновение болей после приема НПВП</w:t>
      </w:r>
    </w:p>
    <w:p>
      <w:r>
        <w:t xml:space="preserve">Правильный ответ: </w:t>
      </w:r>
      <w:r>
        <w:rPr>
          <w:b/>
        </w:rPr>
        <w:t>стойкая деформация суставов</w:t>
      </w:r>
    </w:p>
    <w:p>
      <w:pPr>
        <w:pStyle w:val="Heading2"/>
      </w:pPr>
      <w:r>
        <w:t>ПОКАЗАНИЕМ ДЛЯ ХИРУРГИЧЕСКОГО ПРОТЕЗИРОВАНИЯ МИТРАЛЬНОГО КЛАПАНА ЯВЛЯЕТСЯ</w:t>
      </w:r>
    </w:p>
    <w:p>
      <w:r>
        <w:rPr>
          <w:b/>
        </w:rPr>
        <w:t xml:space="preserve">1: </w:t>
      </w:r>
      <w:r>
        <w:t>пролапс обеих створок</w:t>
      </w:r>
    </w:p>
    <w:p>
      <w:r>
        <w:rPr>
          <w:b/>
        </w:rPr>
        <w:t xml:space="preserve">2: </w:t>
      </w:r>
      <w:r>
        <w:t>митральная регургитация, которая занимает половину систолы</w:t>
      </w:r>
    </w:p>
    <w:p>
      <w:r>
        <w:rPr>
          <w:b/>
        </w:rPr>
        <w:t xml:space="preserve">3: </w:t>
      </w:r>
      <w:r>
        <w:t>остро возникшая митральная регургитация</w:t>
      </w:r>
    </w:p>
    <w:p>
      <w:r>
        <w:rPr>
          <w:b/>
        </w:rPr>
        <w:t xml:space="preserve">4: </w:t>
      </w:r>
      <w:r>
        <w:t>нарушение ритма сердца по типу экстрасистолии</w:t>
      </w:r>
    </w:p>
    <w:p>
      <w:r>
        <w:t xml:space="preserve">Правильный ответ: </w:t>
      </w:r>
      <w:r>
        <w:rPr>
          <w:b/>
        </w:rPr>
        <w:t>остро возникшая митральная регургитация</w:t>
      </w:r>
    </w:p>
    <w:p>
      <w:pPr>
        <w:pStyle w:val="Heading2"/>
      </w:pPr>
      <w:r>
        <w:t>ПРОФИЛАКТИКА ТРОМБОЭМБОЛИИ ЛЕГОЧНОЙ АРТЕРИИ У ПОЖИЛЫХ БОЛЬНЫХ</w:t>
      </w:r>
    </w:p>
    <w:p>
      <w:r>
        <w:rPr>
          <w:b/>
        </w:rPr>
        <w:t xml:space="preserve">1: </w:t>
      </w:r>
      <w:r>
        <w:t>включает длительную иммобилизацию</w:t>
      </w:r>
    </w:p>
    <w:p>
      <w:r>
        <w:rPr>
          <w:b/>
        </w:rPr>
        <w:t xml:space="preserve">2: </w:t>
      </w:r>
      <w:r>
        <w:t>требует соблюдения антитромботической диеты</w:t>
      </w:r>
    </w:p>
    <w:p>
      <w:r>
        <w:rPr>
          <w:b/>
        </w:rPr>
        <w:t xml:space="preserve">3: </w:t>
      </w:r>
      <w:r>
        <w:t>начинается при возникновении риска</w:t>
      </w:r>
    </w:p>
    <w:p>
      <w:r>
        <w:rPr>
          <w:b/>
        </w:rPr>
        <w:t xml:space="preserve">4: </w:t>
      </w:r>
      <w:r>
        <w:t>проводится пожизненно курсами</w:t>
      </w:r>
    </w:p>
    <w:p>
      <w:r>
        <w:t xml:space="preserve">Правильный ответ: </w:t>
      </w:r>
      <w:r>
        <w:rPr>
          <w:b/>
        </w:rPr>
        <w:t>начинается при возникновении риска</w:t>
      </w:r>
    </w:p>
    <w:p>
      <w:pPr>
        <w:pStyle w:val="Heading2"/>
      </w:pPr>
      <w:r>
        <w:t>ПРИ НОРМАЛЬНО ПРОТЕКАЮЩЕЙ БЕРЕМЕННОСТИ И ОТСУТСТВИИ ЭКСТРАГЕНИТАЛЬНОЙ ПАТОЛОГИИ БЕРЕМЕННАЯ</w:t>
      </w:r>
    </w:p>
    <w:p>
      <w:r>
        <w:rPr>
          <w:b/>
        </w:rPr>
        <w:t xml:space="preserve">1: </w:t>
      </w:r>
      <w:r>
        <w:t>осматривается врачом-терапевтом при постановке на учет в женскую консультацию, в 32 и 36-37 недель</w:t>
      </w:r>
    </w:p>
    <w:p>
      <w:r>
        <w:rPr>
          <w:b/>
        </w:rPr>
        <w:t xml:space="preserve">2: </w:t>
      </w:r>
      <w:r>
        <w:t>осматривается врачом-терапевтом непосредственно перед родоразрешением</w:t>
      </w:r>
    </w:p>
    <w:p>
      <w:r>
        <w:rPr>
          <w:b/>
        </w:rPr>
        <w:t xml:space="preserve">3: </w:t>
      </w:r>
      <w:r>
        <w:t>осматривается врачом-терапевтом при постановке на учет в женскую консультацию</w:t>
      </w:r>
    </w:p>
    <w:p>
      <w:r>
        <w:rPr>
          <w:b/>
        </w:rPr>
        <w:t xml:space="preserve">4: </w:t>
      </w:r>
      <w:r>
        <w:t>врачом-терапевтом не осматривается</w:t>
      </w:r>
    </w:p>
    <w:p>
      <w:r>
        <w:t xml:space="preserve">Правильный ответ: </w:t>
      </w:r>
      <w:r>
        <w:rPr>
          <w:b/>
        </w:rPr>
        <w:t>осматривается врачом-терапевтом при постановке на учет в женскую консультацию, в 32 и 36-37 недель</w:t>
      </w:r>
    </w:p>
    <w:p>
      <w:pPr>
        <w:pStyle w:val="Heading2"/>
      </w:pPr>
      <w:r>
        <w:t>К ИЗМЕНЕНИЯМ ЭКГ, ТИПИЧНЫМ ДЛЯ ТЭЛА, ОТНОСЯТ</w:t>
      </w:r>
    </w:p>
    <w:p>
      <w:r>
        <w:rPr>
          <w:b/>
        </w:rPr>
        <w:t xml:space="preserve">1: </w:t>
      </w:r>
      <w:r>
        <w:t>полную блокаду левой ножки пучка Гиса</w:t>
      </w:r>
    </w:p>
    <w:p>
      <w:r>
        <w:rPr>
          <w:b/>
        </w:rPr>
        <w:t xml:space="preserve">2: </w:t>
      </w:r>
      <w:r>
        <w:t>подъем сегмента ST и глубокий зубец Q в I отведении</w:t>
      </w:r>
    </w:p>
    <w:p>
      <w:r>
        <w:rPr>
          <w:b/>
        </w:rPr>
        <w:t xml:space="preserve">3: </w:t>
      </w:r>
      <w:r>
        <w:t>глубокий зубец S в I отведении, глубокий зубец Q в III отведении</w:t>
      </w:r>
    </w:p>
    <w:p>
      <w:r>
        <w:rPr>
          <w:b/>
        </w:rPr>
        <w:t xml:space="preserve">4: </w:t>
      </w:r>
      <w:r>
        <w:t>глубокий зубец Q в I отведении, глубокий зубец S в III отведении</w:t>
      </w:r>
    </w:p>
    <w:p>
      <w:r>
        <w:t xml:space="preserve">Правильный ответ: </w:t>
      </w:r>
      <w:r>
        <w:rPr>
          <w:b/>
        </w:rPr>
        <w:t>глубокий зубец S в I отведении, глубокий зубец Q в III отведении</w:t>
      </w:r>
    </w:p>
    <w:p>
      <w:pPr>
        <w:pStyle w:val="Heading2"/>
      </w:pPr>
      <w:r>
        <w:t>ОСНОВНЫМ МЕТОДОМ РАННЕГО ВЫЯВЛЕНИЯ ПЕРВИЧНОГО ТУБЕРКУЛЕЗА У ДЕТЕЙ ЯВЛЯЕТСЯ</w:t>
      </w:r>
    </w:p>
    <w:p>
      <w:r>
        <w:rPr>
          <w:b/>
        </w:rPr>
        <w:t xml:space="preserve">1: </w:t>
      </w:r>
      <w:r>
        <w:t>ПЦР-диагностика</w:t>
      </w:r>
    </w:p>
    <w:p>
      <w:r>
        <w:rPr>
          <w:b/>
        </w:rPr>
        <w:t xml:space="preserve">2: </w:t>
      </w:r>
      <w:r>
        <w:t>микроскопия мазка по Цилю – Нильсену</w:t>
      </w:r>
    </w:p>
    <w:p>
      <w:r>
        <w:rPr>
          <w:b/>
        </w:rPr>
        <w:t xml:space="preserve">3: </w:t>
      </w:r>
      <w:r>
        <w:t>иммунодиагностика</w:t>
      </w:r>
    </w:p>
    <w:p>
      <w:r>
        <w:rPr>
          <w:b/>
        </w:rPr>
        <w:t xml:space="preserve">4: </w:t>
      </w:r>
      <w:r>
        <w:t>флюорография</w:t>
      </w:r>
    </w:p>
    <w:p>
      <w:r>
        <w:t xml:space="preserve">Правильный ответ: </w:t>
      </w:r>
      <w:r>
        <w:rPr>
          <w:b/>
        </w:rPr>
        <w:t>иммунодиагностика</w:t>
      </w:r>
    </w:p>
    <w:p>
      <w:pPr>
        <w:pStyle w:val="Heading2"/>
      </w:pPr>
      <w:r>
        <w:t>ПРОГНОЗИРУЕМЫЕ ПОБОЧНЫЕ РЕАКЦИИ ЛЕКАРСТВЕННЫХ СРЕДСТВ ОБУСЛОВЛЕНЫ</w:t>
      </w:r>
    </w:p>
    <w:p>
      <w:r>
        <w:rPr>
          <w:b/>
        </w:rPr>
        <w:t xml:space="preserve">1: </w:t>
      </w:r>
      <w:r>
        <w:t>аллергическими реакциями немедленного или замедленного типа</w:t>
      </w:r>
    </w:p>
    <w:p>
      <w:r>
        <w:rPr>
          <w:b/>
        </w:rPr>
        <w:t xml:space="preserve">2: </w:t>
      </w:r>
      <w:r>
        <w:t>фармакологическими свойствами лекарственного средства</w:t>
      </w:r>
    </w:p>
    <w:p>
      <w:r>
        <w:rPr>
          <w:b/>
        </w:rPr>
        <w:t xml:space="preserve">3: </w:t>
      </w:r>
      <w:r>
        <w:t>нарушением иммунобиологических свойств организма</w:t>
      </w:r>
    </w:p>
    <w:p>
      <w:r>
        <w:rPr>
          <w:b/>
        </w:rPr>
        <w:t xml:space="preserve">4: </w:t>
      </w:r>
      <w:r>
        <w:t>относительной или абсолютной передозировкой препарата</w:t>
      </w:r>
    </w:p>
    <w:p>
      <w:r>
        <w:t xml:space="preserve">Правильный ответ: </w:t>
      </w:r>
      <w:r>
        <w:rPr>
          <w:b/>
        </w:rPr>
        <w:t>фармакологическими свойствами лекарственного средства</w:t>
      </w:r>
    </w:p>
    <w:p>
      <w:pPr>
        <w:pStyle w:val="Heading2"/>
      </w:pPr>
      <w:r>
        <w:t>ОСНОВНЫМИ КРИТЕРИЯМИ ВЫБОРА ИНДИВИДУАЛЬНОГО ЦЕЛЕВОГО УРОВНЯ ГЛИКОЗИЛИРОВАННОГО ГЕМОГЛОБИНА У ПАЦИЕНТА С САХАРНЫМ ДИАБЕТОМ ЯВЛЯЮТСЯ</w:t>
      </w:r>
    </w:p>
    <w:p>
      <w:r>
        <w:rPr>
          <w:b/>
        </w:rPr>
        <w:t xml:space="preserve">1: </w:t>
      </w:r>
      <w:r>
        <w:t>гликемия натощак и возраст</w:t>
      </w:r>
    </w:p>
    <w:p>
      <w:r>
        <w:rPr>
          <w:b/>
        </w:rPr>
        <w:t xml:space="preserve">2: </w:t>
      </w:r>
      <w:r>
        <w:t>постпрандиальная гликемия и этническая принадлежность</w:t>
      </w:r>
    </w:p>
    <w:p>
      <w:r>
        <w:rPr>
          <w:b/>
        </w:rPr>
        <w:t xml:space="preserve">3: </w:t>
      </w:r>
      <w:r>
        <w:t>масса тела пациента и пол</w:t>
      </w:r>
    </w:p>
    <w:p>
      <w:r>
        <w:rPr>
          <w:b/>
        </w:rPr>
        <w:t xml:space="preserve">4: </w:t>
      </w:r>
      <w:r>
        <w:t>возраст и наличие макрососудистых осложнений сахарного диабета</w:t>
      </w:r>
    </w:p>
    <w:p>
      <w:r>
        <w:t xml:space="preserve">Правильный ответ: </w:t>
      </w:r>
      <w:r>
        <w:rPr>
          <w:b/>
        </w:rPr>
        <w:t>возраст и наличие макрососудистых осложнений сахарного диабета</w:t>
      </w:r>
    </w:p>
    <w:p>
      <w:pPr>
        <w:pStyle w:val="Heading2"/>
      </w:pPr>
      <w:r>
        <w:t>ДЛЯ ПАЦИЕНТА С ИНФАРКТОМ МИОКАРДА В АНАМНЕЗЕ ЦЕЛЕВЫМ ЯВЛЯЕТСЯ ПОКАЗАТЕЛЬ ЛПНП, СОСТАВЛЯЮЩИЙ МЕНЕЕ (В ММОЛЬ/Л)</w:t>
      </w:r>
    </w:p>
    <w:p>
      <w:r>
        <w:rPr>
          <w:b/>
        </w:rPr>
        <w:t xml:space="preserve">1: </w:t>
      </w:r>
      <w:r>
        <w:t>2,5</w:t>
      </w:r>
    </w:p>
    <w:p>
      <w:r>
        <w:rPr>
          <w:b/>
        </w:rPr>
        <w:t xml:space="preserve">2: </w:t>
      </w:r>
      <w:r>
        <w:t>3,5</w:t>
      </w:r>
    </w:p>
    <w:p>
      <w:r>
        <w:rPr>
          <w:b/>
        </w:rPr>
        <w:t xml:space="preserve">3: </w:t>
      </w:r>
      <w:r>
        <w:t>1,4</w:t>
      </w:r>
    </w:p>
    <w:p>
      <w:r>
        <w:rPr>
          <w:b/>
        </w:rPr>
        <w:t xml:space="preserve">4: </w:t>
      </w:r>
      <w:r>
        <w:t>3,0</w:t>
      </w:r>
    </w:p>
    <w:p>
      <w:r>
        <w:t xml:space="preserve">Правильный ответ: </w:t>
      </w:r>
      <w:r>
        <w:rPr>
          <w:b/>
        </w:rPr>
        <w:t>1,4</w:t>
      </w:r>
    </w:p>
    <w:p>
      <w:pPr>
        <w:pStyle w:val="Heading2"/>
      </w:pPr>
      <w:r>
        <w:t>НОЗОКОМИАЛЬНЫЕ (ГОСПИТАЛЬНЫЕ) ПНЕВМОНИИ ЧАЩЕ ВЫЗЫВАЮТСЯ</w:t>
      </w:r>
    </w:p>
    <w:p>
      <w:r>
        <w:rPr>
          <w:b/>
        </w:rPr>
        <w:t xml:space="preserve">1: </w:t>
      </w:r>
      <w:r>
        <w:t>пневмококком</w:t>
      </w:r>
    </w:p>
    <w:p>
      <w:r>
        <w:rPr>
          <w:b/>
        </w:rPr>
        <w:t xml:space="preserve">2: </w:t>
      </w:r>
      <w:r>
        <w:t>легионеллой</w:t>
      </w:r>
    </w:p>
    <w:p>
      <w:r>
        <w:rPr>
          <w:b/>
        </w:rPr>
        <w:t xml:space="preserve">3: </w:t>
      </w:r>
      <w:r>
        <w:t>вирусами</w:t>
      </w:r>
    </w:p>
    <w:p>
      <w:r>
        <w:rPr>
          <w:b/>
        </w:rPr>
        <w:t xml:space="preserve">4: </w:t>
      </w:r>
      <w:r>
        <w:t>грамотрицательной флорой</w:t>
      </w:r>
    </w:p>
    <w:p>
      <w:r>
        <w:t xml:space="preserve">Правильный ответ: </w:t>
      </w:r>
      <w:r>
        <w:rPr>
          <w:b/>
        </w:rPr>
        <w:t>грамотрицательной флорой</w:t>
      </w:r>
    </w:p>
    <w:p>
      <w:pPr>
        <w:pStyle w:val="Heading2"/>
      </w:pPr>
      <w:r>
        <w:t>ПЕРЕДОЗИРОВКА СИМПАТОМИМЕТИКОВ ВЫЗЫВАЕТ</w:t>
      </w:r>
    </w:p>
    <w:p>
      <w:r>
        <w:rPr>
          <w:b/>
        </w:rPr>
        <w:t xml:space="preserve">1: </w:t>
      </w:r>
      <w:r>
        <w:t>выраженную вазоконстрикцию</w:t>
      </w:r>
    </w:p>
    <w:p>
      <w:r>
        <w:rPr>
          <w:b/>
        </w:rPr>
        <w:t xml:space="preserve">2: </w:t>
      </w:r>
      <w:r>
        <w:t>атриовентрикулярную блокаду сердца</w:t>
      </w:r>
    </w:p>
    <w:p>
      <w:r>
        <w:rPr>
          <w:b/>
        </w:rPr>
        <w:t xml:space="preserve">3: </w:t>
      </w:r>
      <w:r>
        <w:t>уменьшение токсического действия фторотана</w:t>
      </w:r>
    </w:p>
    <w:p>
      <w:r>
        <w:rPr>
          <w:b/>
        </w:rPr>
        <w:t xml:space="preserve">4: </w:t>
      </w:r>
      <w:r>
        <w:t>брадикардию</w:t>
      </w:r>
    </w:p>
    <w:p>
      <w:r>
        <w:t xml:space="preserve">Правильный ответ: </w:t>
      </w:r>
      <w:r>
        <w:rPr>
          <w:b/>
        </w:rPr>
        <w:t>выраженную вазоконстрикцию</w:t>
      </w:r>
    </w:p>
    <w:p>
      <w:pPr>
        <w:pStyle w:val="Heading2"/>
      </w:pPr>
      <w:r>
        <w:t>ОТ ФОНДА ОПЛАТЫ ТРУДА ПРЕДПРИЯТИЯ, УЧРЕЖДЕНИЯ И ОРГАНИЗАЦИИ ОТЧИСЛЯЮТ В ФОНД ОМС (В ПРОЦЕНТАХ)</w:t>
      </w:r>
    </w:p>
    <w:p>
      <w:r>
        <w:rPr>
          <w:b/>
        </w:rPr>
        <w:t xml:space="preserve">1: </w:t>
      </w:r>
      <w:r>
        <w:t>3,1</w:t>
      </w:r>
    </w:p>
    <w:p>
      <w:r>
        <w:rPr>
          <w:b/>
        </w:rPr>
        <w:t xml:space="preserve">2: </w:t>
      </w:r>
      <w:r>
        <w:t>5,6</w:t>
      </w:r>
    </w:p>
    <w:p>
      <w:r>
        <w:rPr>
          <w:b/>
        </w:rPr>
        <w:t xml:space="preserve">3: </w:t>
      </w:r>
      <w:r>
        <w:t>2,1</w:t>
      </w:r>
    </w:p>
    <w:p>
      <w:r>
        <w:rPr>
          <w:b/>
        </w:rPr>
        <w:t xml:space="preserve">4: </w:t>
      </w:r>
      <w:r>
        <w:t>5,1</w:t>
      </w:r>
    </w:p>
    <w:p>
      <w:r>
        <w:t xml:space="preserve">Правильный ответ: </w:t>
      </w:r>
      <w:r>
        <w:rPr>
          <w:b/>
        </w:rPr>
        <w:t>5,1</w:t>
      </w:r>
    </w:p>
    <w:p>
      <w:pPr>
        <w:pStyle w:val="Heading2"/>
      </w:pPr>
      <w:r>
        <w:t>ПРИЗНАКОМ ОПТИМАЛЬНОЙ ЖЕСТКОСТИ РЕНТГЕНОГРАММЫ ЯВЛЯЕТСЯ</w:t>
      </w:r>
    </w:p>
    <w:p>
      <w:r>
        <w:rPr>
          <w:b/>
        </w:rPr>
        <w:t xml:space="preserve">1: </w:t>
      </w:r>
      <w:r>
        <w:t>видимость всего позвоночного столба</w:t>
      </w:r>
    </w:p>
    <w:p>
      <w:r>
        <w:rPr>
          <w:b/>
        </w:rPr>
        <w:t xml:space="preserve">2: </w:t>
      </w:r>
      <w:r>
        <w:t>отчетливость первых трех-четырех грудных позвонков</w:t>
      </w:r>
    </w:p>
    <w:p>
      <w:r>
        <w:rPr>
          <w:b/>
        </w:rPr>
        <w:t xml:space="preserve">3: </w:t>
      </w:r>
      <w:r>
        <w:t>хорошая видимость ключиц</w:t>
      </w:r>
    </w:p>
    <w:p>
      <w:r>
        <w:rPr>
          <w:b/>
        </w:rPr>
        <w:t xml:space="preserve">4: </w:t>
      </w:r>
      <w:r>
        <w:t>визуализация всех грудных позвонков</w:t>
      </w:r>
    </w:p>
    <w:p>
      <w:r>
        <w:t xml:space="preserve">Правильный ответ: </w:t>
      </w:r>
      <w:r>
        <w:rPr>
          <w:b/>
        </w:rPr>
        <w:t>отчетливость первых трех-четырех грудных позвонков</w:t>
      </w:r>
    </w:p>
    <w:p>
      <w:pPr>
        <w:pStyle w:val="Heading2"/>
      </w:pPr>
      <w:r>
        <w:t>ПРЕПАРАТОМ ГРУППЫ ГЛЮКОНАТА ЖЕЛЕЗА ЯВЛЯЕТСЯ</w:t>
      </w:r>
    </w:p>
    <w:p>
      <w:r>
        <w:rPr>
          <w:b/>
        </w:rPr>
        <w:t xml:space="preserve">1: </w:t>
      </w:r>
      <w:r>
        <w:t>мальтофер</w:t>
      </w:r>
    </w:p>
    <w:p>
      <w:r>
        <w:rPr>
          <w:b/>
        </w:rPr>
        <w:t xml:space="preserve">2: </w:t>
      </w:r>
      <w:r>
        <w:t>ферретаб</w:t>
      </w:r>
    </w:p>
    <w:p>
      <w:r>
        <w:rPr>
          <w:b/>
        </w:rPr>
        <w:t xml:space="preserve">3: </w:t>
      </w:r>
      <w:r>
        <w:t>тотема</w:t>
      </w:r>
    </w:p>
    <w:p>
      <w:r>
        <w:rPr>
          <w:b/>
        </w:rPr>
        <w:t xml:space="preserve">4: </w:t>
      </w:r>
      <w:r>
        <w:t>сорбифер</w:t>
      </w:r>
    </w:p>
    <w:p>
      <w:r>
        <w:t xml:space="preserve">Правильный ответ: </w:t>
      </w:r>
      <w:r>
        <w:rPr>
          <w:b/>
        </w:rPr>
        <w:t>тотема</w:t>
      </w:r>
    </w:p>
    <w:p>
      <w:pPr>
        <w:pStyle w:val="Heading2"/>
      </w:pPr>
      <w:r>
        <w:t>ПАЦИЕНТАМ С АГ ПРОТИВОПОКАЗАНО НАЗНАЧЕНИЕ ПРЕПАРАТОВ В КОМБИНАЦИИ</w:t>
      </w:r>
    </w:p>
    <w:p>
      <w:r>
        <w:rPr>
          <w:b/>
        </w:rPr>
        <w:t xml:space="preserve">1: </w:t>
      </w:r>
      <w:r>
        <w:t>бета-адреноблокаторов и антагонистов кальциевых каналов</w:t>
      </w:r>
    </w:p>
    <w:p>
      <w:r>
        <w:rPr>
          <w:b/>
        </w:rPr>
        <w:t xml:space="preserve">2: </w:t>
      </w:r>
      <w:r>
        <w:t>моксонидина и диуретика</w:t>
      </w:r>
    </w:p>
    <w:p>
      <w:r>
        <w:rPr>
          <w:b/>
        </w:rPr>
        <w:t xml:space="preserve">3: </w:t>
      </w:r>
      <w:r>
        <w:t>ингибиторов АПФ и блокаторов ангиотензина  II</w:t>
      </w:r>
    </w:p>
    <w:p>
      <w:r>
        <w:rPr>
          <w:b/>
        </w:rPr>
        <w:t xml:space="preserve">4: </w:t>
      </w:r>
      <w:r>
        <w:t>ингибиторов АПФ и тиазидовых диуретиков</w:t>
      </w:r>
    </w:p>
    <w:p>
      <w:r>
        <w:t xml:space="preserve">Правильный ответ: </w:t>
      </w:r>
      <w:r>
        <w:rPr>
          <w:b/>
        </w:rPr>
        <w:t>ингибиторов АПФ и блокаторов ангиотензина  II</w:t>
      </w:r>
    </w:p>
    <w:p>
      <w:pPr>
        <w:pStyle w:val="Heading2"/>
      </w:pPr>
      <w:r>
        <w:t>ЧУМНОЙ БУБОН ХАРАКТЕРИЗУЕТСЯ</w:t>
      </w:r>
    </w:p>
    <w:p>
      <w:r>
        <w:rPr>
          <w:b/>
        </w:rPr>
        <w:t xml:space="preserve">1: </w:t>
      </w:r>
      <w:r>
        <w:t>чёткостью контуров, без изменений кожи над ним</w:t>
      </w:r>
    </w:p>
    <w:p>
      <w:r>
        <w:rPr>
          <w:b/>
        </w:rPr>
        <w:t xml:space="preserve">2: </w:t>
      </w:r>
      <w:r>
        <w:t>четкостью контуров, отсутствием спаянности с окружающими тканями</w:t>
      </w:r>
    </w:p>
    <w:p>
      <w:r>
        <w:rPr>
          <w:b/>
        </w:rPr>
        <w:t xml:space="preserve">3: </w:t>
      </w:r>
      <w:r>
        <w:t>резкой болезненностью, спаянностью с окружающими тканями</w:t>
      </w:r>
    </w:p>
    <w:p>
      <w:r>
        <w:rPr>
          <w:b/>
        </w:rPr>
        <w:t xml:space="preserve">4: </w:t>
      </w:r>
      <w:r>
        <w:t>слабой болезненностью, отсутствием склонности к нагноению</w:t>
      </w:r>
    </w:p>
    <w:p>
      <w:r>
        <w:t xml:space="preserve">Правильный ответ: </w:t>
      </w:r>
      <w:r>
        <w:rPr>
          <w:b/>
        </w:rPr>
        <w:t>резкой болезненностью, спаянностью с окружающими тканями</w:t>
      </w:r>
    </w:p>
    <w:p>
      <w:pPr>
        <w:pStyle w:val="Heading2"/>
      </w:pPr>
      <w:r>
        <w:t>ПРИЧИНОЙ РАЗВИТИЯ «СТЕРОИДНОГО ДИАБЕТА» У БОЛЬНЫХ С БОЛЕЗНЬЮ ИЦЕНКО-КУШИНГА ЯВЛЯЕТСЯ</w:t>
      </w:r>
    </w:p>
    <w:p>
      <w:r>
        <w:rPr>
          <w:b/>
        </w:rPr>
        <w:t xml:space="preserve">1: </w:t>
      </w:r>
      <w:r>
        <w:t>стимуляция липолиза</w:t>
      </w:r>
    </w:p>
    <w:p>
      <w:r>
        <w:rPr>
          <w:b/>
        </w:rPr>
        <w:t xml:space="preserve">2: </w:t>
      </w:r>
      <w:r>
        <w:t>аутоиммунное разрушение бета-клеток</w:t>
      </w:r>
    </w:p>
    <w:p>
      <w:r>
        <w:rPr>
          <w:b/>
        </w:rPr>
        <w:t xml:space="preserve">3: </w:t>
      </w:r>
      <w:r>
        <w:t>активация глюконеогенеза в печени</w:t>
      </w:r>
    </w:p>
    <w:p>
      <w:r>
        <w:rPr>
          <w:b/>
        </w:rPr>
        <w:t xml:space="preserve">4: </w:t>
      </w:r>
      <w:r>
        <w:t>катаболизм белка в скелетной мускулатуре</w:t>
      </w:r>
    </w:p>
    <w:p>
      <w:r>
        <w:t xml:space="preserve">Правильный ответ: </w:t>
      </w:r>
      <w:r>
        <w:rPr>
          <w:b/>
        </w:rPr>
        <w:t>активация глюконеогенеза в печени</w:t>
      </w:r>
    </w:p>
    <w:p>
      <w:pPr>
        <w:pStyle w:val="Heading2"/>
      </w:pPr>
      <w:r>
        <w:t>НЕСТЕРИОДНЫЕ ПРОТИВОВОСПАЛИТЕЛЬНЫЕ ПРЕПАРАТЫ УСИЛИВАЮТ ДЕЙСТВИЕ</w:t>
      </w:r>
    </w:p>
    <w:p>
      <w:r>
        <w:rPr>
          <w:b/>
        </w:rPr>
        <w:t xml:space="preserve">1: </w:t>
      </w:r>
      <w:r>
        <w:t>Азитромицина</w:t>
      </w:r>
    </w:p>
    <w:p>
      <w:r>
        <w:rPr>
          <w:b/>
        </w:rPr>
        <w:t xml:space="preserve">2: </w:t>
      </w:r>
      <w:r>
        <w:t>Нифедипина</w:t>
      </w:r>
    </w:p>
    <w:p>
      <w:r>
        <w:rPr>
          <w:b/>
        </w:rPr>
        <w:t xml:space="preserve">3: </w:t>
      </w:r>
      <w:r>
        <w:t>Варфарина</w:t>
      </w:r>
    </w:p>
    <w:p>
      <w:r>
        <w:rPr>
          <w:b/>
        </w:rPr>
        <w:t xml:space="preserve">4: </w:t>
      </w:r>
      <w:r>
        <w:t>Клонидина</w:t>
      </w:r>
    </w:p>
    <w:p>
      <w:r>
        <w:t xml:space="preserve">Правильный ответ: </w:t>
      </w:r>
      <w:r>
        <w:rPr>
          <w:b/>
        </w:rPr>
        <w:t>Варфарина</w:t>
      </w:r>
    </w:p>
    <w:p>
      <w:pPr>
        <w:pStyle w:val="Heading2"/>
      </w:pPr>
      <w:r>
        <w:t>К ГИПЕРТРОФИИ И ДИЛАТАЦИИ ЛЕВОГО ЖЕЛУДОЧКА ПРИ НЕДОСТАТОЧНОСТИ АОРТАЛЬНОГО КЛАПАНА ПРИВОДИТ</w:t>
      </w:r>
    </w:p>
    <w:p>
      <w:r>
        <w:rPr>
          <w:b/>
        </w:rPr>
        <w:t xml:space="preserve">1: </w:t>
      </w:r>
      <w:r>
        <w:t>снижение коронарного кровотока</w:t>
      </w:r>
    </w:p>
    <w:p>
      <w:r>
        <w:rPr>
          <w:b/>
        </w:rPr>
        <w:t xml:space="preserve">2: </w:t>
      </w:r>
      <w:r>
        <w:t>перегрузка левого желудочка давлением</w:t>
      </w:r>
    </w:p>
    <w:p>
      <w:r>
        <w:rPr>
          <w:b/>
        </w:rPr>
        <w:t xml:space="preserve">3: </w:t>
      </w:r>
      <w:r>
        <w:t>перегрузка левого желудочка объёмом</w:t>
      </w:r>
    </w:p>
    <w:p>
      <w:r>
        <w:rPr>
          <w:b/>
        </w:rPr>
        <w:t xml:space="preserve">4: </w:t>
      </w:r>
      <w:r>
        <w:t>уменьшение сердечного выброса</w:t>
      </w:r>
    </w:p>
    <w:p>
      <w:r>
        <w:t xml:space="preserve">Правильный ответ: </w:t>
      </w:r>
      <w:r>
        <w:rPr>
          <w:b/>
        </w:rPr>
        <w:t>перегрузка левого желудочка объёмом</w:t>
      </w:r>
    </w:p>
    <w:p>
      <w:pPr>
        <w:pStyle w:val="Heading2"/>
      </w:pPr>
      <w:r>
        <w:t>С ДИАГНОСТИЧЕСКОЙ ЦЕЛЬЮ ПРИ ЭКССУДАТИВНОМ ПЛЕВРИТЕ ВЫПОЛНЯЮТ</w:t>
      </w:r>
    </w:p>
    <w:p>
      <w:r>
        <w:rPr>
          <w:b/>
        </w:rPr>
        <w:t xml:space="preserve">1: </w:t>
      </w:r>
      <w:r>
        <w:t>фибробронхоскопию, ангиопульмонографию, компьютерную томографию</w:t>
      </w:r>
    </w:p>
    <w:p>
      <w:r>
        <w:rPr>
          <w:b/>
        </w:rPr>
        <w:t xml:space="preserve">2: </w:t>
      </w:r>
      <w:r>
        <w:t>рентгенографию, плевральную пункцию, фибробронхоскопию, торакоскопию</w:t>
      </w:r>
    </w:p>
    <w:p>
      <w:r>
        <w:rPr>
          <w:b/>
        </w:rPr>
        <w:t xml:space="preserve">3: </w:t>
      </w:r>
      <w:r>
        <w:t>рентгенографию, торакоскопию</w:t>
      </w:r>
    </w:p>
    <w:p>
      <w:r>
        <w:rPr>
          <w:b/>
        </w:rPr>
        <w:t xml:space="preserve">4: </w:t>
      </w:r>
      <w:r>
        <w:t>бронхографию, плевральную пункцию, МРТ</w:t>
      </w:r>
    </w:p>
    <w:p>
      <w:r>
        <w:t xml:space="preserve">Правильный ответ: </w:t>
      </w:r>
      <w:r>
        <w:rPr>
          <w:b/>
        </w:rPr>
        <w:t>рентгенографию, плевральную пункцию, фибробронхоскопию, торакоскопию</w:t>
      </w:r>
    </w:p>
    <w:p>
      <w:pPr>
        <w:pStyle w:val="Heading2"/>
      </w:pPr>
      <w:r>
        <w:t>АБСОЛЮТНЫМ ПРОТИВОПОКАЗАНИЕМ К НАЗНАЧЕНИЮ БЕТА-АДРЕНОБЛОКТОРОВ СЛУЖИТ</w:t>
      </w:r>
    </w:p>
    <w:p>
      <w:r>
        <w:rPr>
          <w:b/>
        </w:rPr>
        <w:t xml:space="preserve">1: </w:t>
      </w:r>
      <w:r>
        <w:t>бронхиальная астма</w:t>
      </w:r>
    </w:p>
    <w:p>
      <w:r>
        <w:rPr>
          <w:b/>
        </w:rPr>
        <w:t xml:space="preserve">2: </w:t>
      </w:r>
      <w:r>
        <w:t>атриовентрикулярная блокада I степени</w:t>
      </w:r>
    </w:p>
    <w:p>
      <w:r>
        <w:rPr>
          <w:b/>
        </w:rPr>
        <w:t xml:space="preserve">3: </w:t>
      </w:r>
      <w:r>
        <w:t>хроническая обструктивная болезнь легких</w:t>
      </w:r>
    </w:p>
    <w:p>
      <w:r>
        <w:rPr>
          <w:b/>
        </w:rPr>
        <w:t xml:space="preserve">4: </w:t>
      </w:r>
      <w:r>
        <w:t>атеросклероз сосудов нижних конечностей</w:t>
      </w:r>
    </w:p>
    <w:p>
      <w:r>
        <w:t xml:space="preserve">Правильный ответ: </w:t>
      </w:r>
      <w:r>
        <w:rPr>
          <w:b/>
        </w:rPr>
        <w:t>бронхиальная астма</w:t>
      </w:r>
    </w:p>
    <w:p>
      <w:pPr>
        <w:pStyle w:val="Heading2"/>
      </w:pPr>
      <w:r>
        <w:t>АДРЕНАЛИН, АМИОДАРОН И ДЕФИБРИЛЛЯЦИЯ В СОВОКУПНОСТИ ИСПОЛЬЗУЮТСЯ ПРИ ЛЕЧЕНИИ</w:t>
      </w:r>
    </w:p>
    <w:p>
      <w:r>
        <w:rPr>
          <w:b/>
        </w:rPr>
        <w:t xml:space="preserve">1: </w:t>
      </w:r>
      <w:r>
        <w:t>трепетании предсердий</w:t>
      </w:r>
    </w:p>
    <w:p>
      <w:r>
        <w:rPr>
          <w:b/>
        </w:rPr>
        <w:t xml:space="preserve">2: </w:t>
      </w:r>
      <w:r>
        <w:t>асистолии</w:t>
      </w:r>
    </w:p>
    <w:p>
      <w:r>
        <w:rPr>
          <w:b/>
        </w:rPr>
        <w:t xml:space="preserve">3: </w:t>
      </w:r>
      <w:r>
        <w:t>фибрилляции предсердий</w:t>
      </w:r>
    </w:p>
    <w:p>
      <w:r>
        <w:rPr>
          <w:b/>
        </w:rPr>
        <w:t xml:space="preserve">4: </w:t>
      </w:r>
      <w:r>
        <w:t>фибрилляции желудочков</w:t>
      </w:r>
    </w:p>
    <w:p>
      <w:r>
        <w:t xml:space="preserve">Правильный ответ: </w:t>
      </w:r>
      <w:r>
        <w:rPr>
          <w:b/>
        </w:rPr>
        <w:t>фибрилляции желудочков</w:t>
      </w:r>
    </w:p>
    <w:p>
      <w:pPr>
        <w:pStyle w:val="Heading2"/>
      </w:pPr>
      <w:r>
        <w:t>ПРОФИЛАКТИКА ТРОМБОЗА ГЛУБОКИХ ВЕН НИЖНИХ КОНЕЧНОСТЕЙ У ПАЦИЕНТОВ СО СРЕДНЕТЯЖЁЛОЙ ФОРМОЙ COVID-19 В АМБУЛАТОРНЫХ УСЛОВИЯХ ПРОВОДИТСЯ ПРОФИЛАКТИЧЕСКИМИ ДОЗАМИ</w:t>
      </w:r>
    </w:p>
    <w:p>
      <w:r>
        <w:rPr>
          <w:b/>
        </w:rPr>
        <w:t xml:space="preserve">1: </w:t>
      </w:r>
      <w:r>
        <w:t>прямых ингибиторов тромбина</w:t>
      </w:r>
    </w:p>
    <w:p>
      <w:r>
        <w:rPr>
          <w:b/>
        </w:rPr>
        <w:t xml:space="preserve">2: </w:t>
      </w:r>
      <w:r>
        <w:t>низкомолекулярного гепарина</w:t>
      </w:r>
    </w:p>
    <w:p>
      <w:r>
        <w:rPr>
          <w:b/>
        </w:rPr>
        <w:t xml:space="preserve">3: </w:t>
      </w:r>
      <w:r>
        <w:t>нефракционированного гепарина</w:t>
      </w:r>
    </w:p>
    <w:p>
      <w:r>
        <w:rPr>
          <w:b/>
        </w:rPr>
        <w:t xml:space="preserve">4: </w:t>
      </w:r>
      <w:r>
        <w:t>ингибиторов фактора Ха</w:t>
      </w:r>
    </w:p>
    <w:p>
      <w:r>
        <w:t xml:space="preserve">Правильный ответ: </w:t>
      </w:r>
      <w:r>
        <w:rPr>
          <w:b/>
        </w:rPr>
        <w:t>низкомолекулярного гепарина</w:t>
      </w:r>
    </w:p>
    <w:p>
      <w:pPr>
        <w:pStyle w:val="Heading2"/>
      </w:pPr>
      <w:r>
        <w:t>НАИБОЛЕЕ ЧАСТЫМ КЛИНИЧЕСКИМ ПРОЯВЛЕНИЕМ ГЕПАТОЦЕЛЛЮЛЯРНОГО РАКА ЯВЛЯЕТСЯ</w:t>
      </w:r>
    </w:p>
    <w:p>
      <w:r>
        <w:rPr>
          <w:b/>
        </w:rPr>
        <w:t xml:space="preserve">1: </w:t>
      </w:r>
      <w:r>
        <w:t>гепатомегалия</w:t>
      </w:r>
    </w:p>
    <w:p>
      <w:r>
        <w:rPr>
          <w:b/>
        </w:rPr>
        <w:t xml:space="preserve">2: </w:t>
      </w:r>
      <w:r>
        <w:t>иктеричность кожных покровов</w:t>
      </w:r>
    </w:p>
    <w:p>
      <w:r>
        <w:rPr>
          <w:b/>
        </w:rPr>
        <w:t xml:space="preserve">3: </w:t>
      </w:r>
      <w:r>
        <w:t>лихорадка</w:t>
      </w:r>
    </w:p>
    <w:p>
      <w:r>
        <w:rPr>
          <w:b/>
        </w:rPr>
        <w:t xml:space="preserve">4: </w:t>
      </w:r>
      <w:r>
        <w:t>синдром астении-кахексии</w:t>
      </w:r>
    </w:p>
    <w:p>
      <w:r>
        <w:t xml:space="preserve">Правильный ответ: </w:t>
      </w:r>
      <w:r>
        <w:rPr>
          <w:b/>
        </w:rPr>
        <w:t>гепатомегалия</w:t>
      </w:r>
    </w:p>
    <w:p>
      <w:pPr>
        <w:pStyle w:val="Heading2"/>
      </w:pPr>
      <w:r>
        <w:t>УРОВНЕМ ГЛЮКОЗЫ ПЛАЗМЫ КРОВИ ПРИ ПРОВЕДЕНИИ ПЕРОРАЛЬНОГО ГЛЮКОЗОТОЛЕРАНТНОГО ТЕСТА, ПОЗВОЛЯЮЩИМ ДИАГНОСТИРОВАТЬ САХАРНЫЙ ДИАБЕТ, ЯВЛЯЕТСЯ (ММОЛЬ/Л)</w:t>
      </w:r>
    </w:p>
    <w:p>
      <w:r>
        <w:rPr>
          <w:b/>
        </w:rPr>
        <w:t xml:space="preserve">1: </w:t>
      </w:r>
      <w:r>
        <w:t>10,0</w:t>
      </w:r>
    </w:p>
    <w:p>
      <w:r>
        <w:rPr>
          <w:b/>
        </w:rPr>
        <w:t xml:space="preserve">2: </w:t>
      </w:r>
      <w:r>
        <w:t>11,1</w:t>
      </w:r>
    </w:p>
    <w:p>
      <w:r>
        <w:rPr>
          <w:b/>
        </w:rPr>
        <w:t xml:space="preserve">3: </w:t>
      </w:r>
      <w:r>
        <w:t>9,0</w:t>
      </w:r>
    </w:p>
    <w:p>
      <w:r>
        <w:rPr>
          <w:b/>
        </w:rPr>
        <w:t xml:space="preserve">4: </w:t>
      </w:r>
      <w:r>
        <w:t>11,0</w:t>
      </w:r>
    </w:p>
    <w:p>
      <w:r>
        <w:t xml:space="preserve">Правильный ответ: </w:t>
      </w:r>
      <w:r>
        <w:rPr>
          <w:b/>
        </w:rPr>
        <w:t>11,1</w:t>
      </w:r>
    </w:p>
    <w:p>
      <w:pPr>
        <w:pStyle w:val="Heading2"/>
      </w:pPr>
      <w:r>
        <w:t>ДЛЯ ДИАГНОСТИКИ ОСТЕОПОРОЗА ОПТИМАЛЬНЫМ МЕТОДОМ ЯВЛЯЕТСЯ</w:t>
      </w:r>
    </w:p>
    <w:p>
      <w:r>
        <w:rPr>
          <w:b/>
        </w:rPr>
        <w:t xml:space="preserve">1: </w:t>
      </w:r>
      <w:r>
        <w:t>рентгенография трубчатых костей</w:t>
      </w:r>
    </w:p>
    <w:p>
      <w:r>
        <w:rPr>
          <w:b/>
        </w:rPr>
        <w:t xml:space="preserve">2: </w:t>
      </w:r>
      <w:r>
        <w:t>рентгенография крупных суставов</w:t>
      </w:r>
    </w:p>
    <w:p>
      <w:r>
        <w:rPr>
          <w:b/>
        </w:rPr>
        <w:t xml:space="preserve">3: </w:t>
      </w:r>
      <w:r>
        <w:t>остеоденситометрия</w:t>
      </w:r>
    </w:p>
    <w:p>
      <w:r>
        <w:rPr>
          <w:b/>
        </w:rPr>
        <w:t xml:space="preserve">4: </w:t>
      </w:r>
      <w:r>
        <w:t>определение уровней кальциемии и кальциурии</w:t>
      </w:r>
    </w:p>
    <w:p>
      <w:r>
        <w:t xml:space="preserve">Правильный ответ: </w:t>
      </w:r>
      <w:r>
        <w:rPr>
          <w:b/>
        </w:rPr>
        <w:t>остеоденситометрия</w:t>
      </w:r>
    </w:p>
    <w:p>
      <w:pPr>
        <w:pStyle w:val="Heading2"/>
      </w:pPr>
      <w:r>
        <w:t>НАИБОЛЕЕ ЧАСТОЙ ФОРМОЙ НЕФРОТИЧЕСКОГО СИНДРОМА У ВЗРОСЛЫХ ЯВЛЯЕТСЯ</w:t>
      </w:r>
    </w:p>
    <w:p>
      <w:r>
        <w:rPr>
          <w:b/>
        </w:rPr>
        <w:t xml:space="preserve">1: </w:t>
      </w:r>
      <w:r>
        <w:t>амилоидоз</w:t>
      </w:r>
    </w:p>
    <w:p>
      <w:r>
        <w:rPr>
          <w:b/>
        </w:rPr>
        <w:t xml:space="preserve">2: </w:t>
      </w:r>
      <w:r>
        <w:t>фокально-сегментарный гломерулосклероз</w:t>
      </w:r>
    </w:p>
    <w:p>
      <w:r>
        <w:rPr>
          <w:b/>
        </w:rPr>
        <w:t xml:space="preserve">3: </w:t>
      </w:r>
      <w:r>
        <w:t>липоидный нефроз (болезнь «минимальных изменений»)</w:t>
      </w:r>
    </w:p>
    <w:p>
      <w:r>
        <w:rPr>
          <w:b/>
        </w:rPr>
        <w:t xml:space="preserve">4: </w:t>
      </w:r>
      <w:r>
        <w:t>первичный мембранозный гломерулонефрит</w:t>
      </w:r>
    </w:p>
    <w:p>
      <w:r>
        <w:t xml:space="preserve">Правильный ответ: </w:t>
      </w:r>
      <w:r>
        <w:rPr>
          <w:b/>
        </w:rPr>
        <w:t>первичный мембранозный гломерулонефрит</w:t>
      </w:r>
    </w:p>
    <w:p>
      <w:pPr>
        <w:pStyle w:val="Heading2"/>
      </w:pPr>
      <w:r>
        <w:t>ОСНОВНЫМ ЭТИОЛОГИЧЕСКИМ ФАКТОРОМ ХРОНИЧЕСКОГО ГЛОМЕРУЛОНЕФРИТА ЯВЛЯЕТСЯ</w:t>
      </w:r>
    </w:p>
    <w:p>
      <w:r>
        <w:rPr>
          <w:b/>
        </w:rPr>
        <w:t xml:space="preserve">1: </w:t>
      </w:r>
      <w:r>
        <w:t>гемолитический стрептококк группы А</w:t>
      </w:r>
    </w:p>
    <w:p>
      <w:r>
        <w:rPr>
          <w:b/>
        </w:rPr>
        <w:t xml:space="preserve">2: </w:t>
      </w:r>
      <w:r>
        <w:t>стафилококк</w:t>
      </w:r>
    </w:p>
    <w:p>
      <w:r>
        <w:rPr>
          <w:b/>
        </w:rPr>
        <w:t xml:space="preserve">3: </w:t>
      </w:r>
      <w:r>
        <w:t>клебсиелла</w:t>
      </w:r>
    </w:p>
    <w:p>
      <w:r>
        <w:rPr>
          <w:b/>
        </w:rPr>
        <w:t xml:space="preserve">4: </w:t>
      </w:r>
      <w:r>
        <w:t>синегнойная палочка</w:t>
      </w:r>
    </w:p>
    <w:p>
      <w:r>
        <w:t xml:space="preserve">Правильный ответ: </w:t>
      </w:r>
      <w:r>
        <w:rPr>
          <w:b/>
        </w:rPr>
        <w:t>гемолитический стрептококк группы А</w:t>
      </w:r>
    </w:p>
    <w:p>
      <w:pPr>
        <w:pStyle w:val="Heading2"/>
      </w:pPr>
      <w:r>
        <w:t>ДЛЯ ЛЕЧЕНИЯ ВНЕБОЛЬНИЧНОЙ ПНЕВМОНИИ ПОКАЗАН</w:t>
      </w:r>
    </w:p>
    <w:p>
      <w:r>
        <w:rPr>
          <w:b/>
        </w:rPr>
        <w:t xml:space="preserve">1: </w:t>
      </w:r>
      <w:r>
        <w:t>ципробай</w:t>
      </w:r>
    </w:p>
    <w:p>
      <w:r>
        <w:rPr>
          <w:b/>
        </w:rPr>
        <w:t xml:space="preserve">2: </w:t>
      </w:r>
      <w:r>
        <w:t>офлоксацин</w:t>
      </w:r>
    </w:p>
    <w:p>
      <w:r>
        <w:rPr>
          <w:b/>
        </w:rPr>
        <w:t xml:space="preserve">3: </w:t>
      </w:r>
      <w:r>
        <w:t>левофлоксацин</w:t>
      </w:r>
    </w:p>
    <w:p>
      <w:r>
        <w:rPr>
          <w:b/>
        </w:rPr>
        <w:t xml:space="preserve">4: </w:t>
      </w:r>
      <w:r>
        <w:t>ципрофлоксацин</w:t>
      </w:r>
    </w:p>
    <w:p>
      <w:r>
        <w:t xml:space="preserve">Правильный ответ: </w:t>
      </w:r>
      <w:r>
        <w:rPr>
          <w:b/>
        </w:rPr>
        <w:t>левофлоксацин</w:t>
      </w:r>
    </w:p>
    <w:p>
      <w:pPr>
        <w:pStyle w:val="Heading2"/>
      </w:pPr>
      <w:r>
        <w:t>СИНДРОМ ПЕРЕКРЕСТА (OVERLAP) ВКЛЮЧАЕТ СОЧЕТАНИЕ БРОНХИАЛЬНОЙ АСТМЫ И</w:t>
      </w:r>
    </w:p>
    <w:p>
      <w:r>
        <w:rPr>
          <w:b/>
        </w:rPr>
        <w:t xml:space="preserve">1: </w:t>
      </w:r>
      <w:r>
        <w:t>поливалентной сенсибилизации</w:t>
      </w:r>
    </w:p>
    <w:p>
      <w:r>
        <w:rPr>
          <w:b/>
        </w:rPr>
        <w:t xml:space="preserve">2: </w:t>
      </w:r>
      <w:r>
        <w:t>аллергического ринита</w:t>
      </w:r>
    </w:p>
    <w:p>
      <w:r>
        <w:rPr>
          <w:b/>
        </w:rPr>
        <w:t xml:space="preserve">3: </w:t>
      </w:r>
      <w:r>
        <w:t>гастроэзофагеальной рефлюксной болезни</w:t>
      </w:r>
    </w:p>
    <w:p>
      <w:r>
        <w:rPr>
          <w:b/>
        </w:rPr>
        <w:t xml:space="preserve">4: </w:t>
      </w:r>
      <w:r>
        <w:t>хронической обструктивной болезни легких</w:t>
      </w:r>
    </w:p>
    <w:p>
      <w:r>
        <w:t xml:space="preserve">Правильный ответ: </w:t>
      </w:r>
      <w:r>
        <w:rPr>
          <w:b/>
        </w:rPr>
        <w:t>хронической обструктивной болезни легких</w:t>
      </w:r>
    </w:p>
    <w:p>
      <w:pPr>
        <w:pStyle w:val="Heading2"/>
      </w:pPr>
      <w:r>
        <w:t>НАИБОЛЕЕ ЭФФЕКТИВНЫМ МЕТОДОМ ЛЕЧЕНИЯ ПРОЛИФЕРАТИВНОЙ РЕТИНОПАТИИ ЯВЛЯЕТСЯ</w:t>
      </w:r>
    </w:p>
    <w:p>
      <w:r>
        <w:rPr>
          <w:b/>
        </w:rPr>
        <w:t xml:space="preserve">1: </w:t>
      </w:r>
      <w:r>
        <w:t>назначение ангиопротекторов</w:t>
      </w:r>
    </w:p>
    <w:p>
      <w:r>
        <w:rPr>
          <w:b/>
        </w:rPr>
        <w:t xml:space="preserve">2: </w:t>
      </w:r>
      <w:r>
        <w:t>лазерная фотокоагуляция</w:t>
      </w:r>
    </w:p>
    <w:p>
      <w:r>
        <w:rPr>
          <w:b/>
        </w:rPr>
        <w:t xml:space="preserve">3: </w:t>
      </w:r>
      <w:r>
        <w:t>назначение рассасывающих препаратов</w:t>
      </w:r>
    </w:p>
    <w:p>
      <w:r>
        <w:rPr>
          <w:b/>
        </w:rPr>
        <w:t xml:space="preserve">4: </w:t>
      </w:r>
      <w:r>
        <w:t>склеротерапия сосудистого русла</w:t>
      </w:r>
    </w:p>
    <w:p>
      <w:r>
        <w:t xml:space="preserve">Правильный ответ: </w:t>
      </w:r>
      <w:r>
        <w:rPr>
          <w:b/>
        </w:rPr>
        <w:t>лазерная фотокоагуляция</w:t>
      </w:r>
    </w:p>
    <w:p>
      <w:pPr>
        <w:pStyle w:val="Heading2"/>
      </w:pPr>
      <w:r>
        <w:t>РАК ЛЕГКОГО ЧАЩЕ МЕТАСТАЗИРУЕТ В ЛИМФОУЗЛЫ</w:t>
      </w:r>
    </w:p>
    <w:p>
      <w:r>
        <w:rPr>
          <w:b/>
        </w:rPr>
        <w:t xml:space="preserve">1: </w:t>
      </w:r>
      <w:r>
        <w:t>надключичные</w:t>
      </w:r>
    </w:p>
    <w:p>
      <w:r>
        <w:rPr>
          <w:b/>
        </w:rPr>
        <w:t xml:space="preserve">2: </w:t>
      </w:r>
      <w:r>
        <w:t>заднешейные</w:t>
      </w:r>
    </w:p>
    <w:p>
      <w:r>
        <w:rPr>
          <w:b/>
        </w:rPr>
        <w:t xml:space="preserve">3: </w:t>
      </w:r>
      <w:r>
        <w:t>подчелюстные</w:t>
      </w:r>
    </w:p>
    <w:p>
      <w:r>
        <w:rPr>
          <w:b/>
        </w:rPr>
        <w:t xml:space="preserve">4: </w:t>
      </w:r>
      <w:r>
        <w:t>подмышечные</w:t>
      </w:r>
    </w:p>
    <w:p>
      <w:r>
        <w:t xml:space="preserve">Правильный ответ: </w:t>
      </w:r>
      <w:r>
        <w:rPr>
          <w:b/>
        </w:rPr>
        <w:t>надключичные</w:t>
      </w:r>
    </w:p>
    <w:p>
      <w:pPr>
        <w:pStyle w:val="Heading2"/>
      </w:pPr>
      <w:r>
        <w:t>РАЗМЕР СТРАХОВОГО ПОСОБИЯ ПО ВРЕМЕННОЙ НЕТРУДОСПОСОБНОСТИ ПО УХОДУ ЗА БОЛЬНЫМ РЕБЕНКОМ ПРИ АМБУЛАТОРНОМ ЛЕЧЕНИИ СВЫШЕ 10 ДНЕЙ СОСТАВЛЯЕТ____% СРЕДНЕГО ЗАРАБОТКА</w:t>
      </w:r>
    </w:p>
    <w:p>
      <w:r>
        <w:rPr>
          <w:b/>
        </w:rPr>
        <w:t xml:space="preserve">1: </w:t>
      </w:r>
      <w:r>
        <w:t>80</w:t>
      </w:r>
    </w:p>
    <w:p>
      <w:r>
        <w:rPr>
          <w:b/>
        </w:rPr>
        <w:t xml:space="preserve">2: </w:t>
      </w:r>
      <w:r>
        <w:t>100</w:t>
      </w:r>
    </w:p>
    <w:p>
      <w:r>
        <w:rPr>
          <w:b/>
        </w:rPr>
        <w:t xml:space="preserve">3: </w:t>
      </w:r>
      <w:r>
        <w:t>50</w:t>
      </w:r>
    </w:p>
    <w:p>
      <w:r>
        <w:rPr>
          <w:b/>
        </w:rPr>
        <w:t xml:space="preserve">4: </w:t>
      </w:r>
      <w:r>
        <w:t>20</w:t>
      </w:r>
    </w:p>
    <w:p>
      <w:r>
        <w:t xml:space="preserve">Правильный ответ: </w:t>
      </w:r>
      <w:r>
        <w:rPr>
          <w:b/>
        </w:rPr>
        <w:t>50</w:t>
      </w:r>
    </w:p>
    <w:p>
      <w:pPr>
        <w:pStyle w:val="Heading2"/>
      </w:pPr>
      <w:r>
        <w:t>ВНУТРЕННИЙ КОНТРОЛЬ КАЧЕСТВА И БЕЗОПАСНОСТИ МЕДИЦИНСКОЙ ДЕЯТЕЛЬНОСТИ В СТАЦИОНАРЕ НА ВТОРОМ УРОВНЕ ПРОВОДИТСЯ</w:t>
      </w:r>
    </w:p>
    <w:p>
      <w:r>
        <w:rPr>
          <w:b/>
        </w:rPr>
        <w:t xml:space="preserve">1: </w:t>
      </w:r>
      <w:r>
        <w:t>заместителем главного врача по лечебной работе</w:t>
      </w:r>
    </w:p>
    <w:p>
      <w:r>
        <w:rPr>
          <w:b/>
        </w:rPr>
        <w:t xml:space="preserve">2: </w:t>
      </w:r>
      <w:r>
        <w:t>заместителем главного врача по клинико-экспертной работе</w:t>
      </w:r>
    </w:p>
    <w:p>
      <w:r>
        <w:rPr>
          <w:b/>
        </w:rPr>
        <w:t xml:space="preserve">3: </w:t>
      </w:r>
      <w:r>
        <w:t>главным врачом медицинской организации</w:t>
      </w:r>
    </w:p>
    <w:p>
      <w:r>
        <w:rPr>
          <w:b/>
        </w:rPr>
        <w:t xml:space="preserve">4: </w:t>
      </w:r>
      <w:r>
        <w:t>заведующим отделением</w:t>
      </w:r>
    </w:p>
    <w:p>
      <w:r>
        <w:t xml:space="preserve">Правильный ответ: </w:t>
      </w:r>
      <w:r>
        <w:rPr>
          <w:b/>
        </w:rPr>
        <w:t>заведующим отделением</w:t>
      </w:r>
    </w:p>
    <w:p>
      <w:pPr>
        <w:pStyle w:val="Heading2"/>
      </w:pPr>
      <w:r>
        <w:t>ЕДИНОЛИЧНО ЛЕЧАЩИЙ ВРАЧ МОЖЕТ ВЫДАТЬ ЛИСТОК НЕТРУДОСПОСОБНОСТИ МАКСИМАЛЬНО НА ___ ДНЕЙ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7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30</w:t>
      </w:r>
    </w:p>
    <w:p>
      <w:r>
        <w:t xml:space="preserve">Правильный ответ: </w:t>
      </w:r>
      <w:r>
        <w:rPr>
          <w:b/>
        </w:rPr>
        <w:t>15</w:t>
      </w:r>
    </w:p>
    <w:p>
      <w:pPr>
        <w:pStyle w:val="Heading2"/>
      </w:pPr>
      <w:r>
        <w:t>ПРИ ТЯЖЕЛОЙ АОРТАЛЬНОЙ НЕДОСТАТОЧНОСТИ ПЕРИФЕРИЧЕСКИЙ ПУЛЬС</w:t>
      </w:r>
    </w:p>
    <w:p>
      <w:r>
        <w:rPr>
          <w:b/>
        </w:rPr>
        <w:t xml:space="preserve">1: </w:t>
      </w:r>
      <w:r>
        <w:t>быстрый высокий</w:t>
      </w:r>
    </w:p>
    <w:p>
      <w:r>
        <w:rPr>
          <w:b/>
        </w:rPr>
        <w:t xml:space="preserve">2: </w:t>
      </w:r>
      <w:r>
        <w:t>медленный малый</w:t>
      </w:r>
    </w:p>
    <w:p>
      <w:r>
        <w:rPr>
          <w:b/>
        </w:rPr>
        <w:t xml:space="preserve">3: </w:t>
      </w:r>
      <w:r>
        <w:t>нормальных качеств</w:t>
      </w:r>
    </w:p>
    <w:p>
      <w:r>
        <w:rPr>
          <w:b/>
        </w:rPr>
        <w:t xml:space="preserve">4: </w:t>
      </w:r>
      <w:r>
        <w:t>неодинаков на обеих руках</w:t>
      </w:r>
    </w:p>
    <w:p>
      <w:r>
        <w:t xml:space="preserve">Правильный ответ: </w:t>
      </w:r>
      <w:r>
        <w:rPr>
          <w:b/>
        </w:rPr>
        <w:t>быстрый высокий</w:t>
      </w:r>
    </w:p>
    <w:p>
      <w:pPr>
        <w:pStyle w:val="Heading2"/>
      </w:pPr>
      <w:r>
        <w:t>НАИБОЛЬШЕЙ КАЛОРИЙНОСТЬЮ В РАСЧЕТЕ НА 1 Г ОБЛАДАЮТ</w:t>
      </w:r>
    </w:p>
    <w:p>
      <w:r>
        <w:rPr>
          <w:b/>
        </w:rPr>
        <w:t xml:space="preserve">1: </w:t>
      </w:r>
      <w:r>
        <w:t>белки</w:t>
      </w:r>
    </w:p>
    <w:p>
      <w:r>
        <w:rPr>
          <w:b/>
        </w:rPr>
        <w:t xml:space="preserve">2: </w:t>
      </w:r>
      <w:r>
        <w:t>клетчатка</w:t>
      </w:r>
    </w:p>
    <w:p>
      <w:r>
        <w:rPr>
          <w:b/>
        </w:rPr>
        <w:t xml:space="preserve">3: </w:t>
      </w:r>
      <w:r>
        <w:t>углеводы</w:t>
      </w:r>
    </w:p>
    <w:p>
      <w:r>
        <w:rPr>
          <w:b/>
        </w:rPr>
        <w:t xml:space="preserve">4: </w:t>
      </w:r>
      <w:r>
        <w:t>спирты</w:t>
      </w:r>
    </w:p>
    <w:p>
      <w:r>
        <w:t xml:space="preserve">Правильный ответ: </w:t>
      </w:r>
      <w:r>
        <w:rPr>
          <w:b/>
        </w:rPr>
        <w:t>спирты</w:t>
      </w:r>
    </w:p>
    <w:p>
      <w:pPr>
        <w:pStyle w:val="Heading2"/>
      </w:pPr>
      <w:r>
        <w:t>К НАИБОЛЕЕ РАЦИОНАЛЬНОЙ КОМБИНАЦИИ АНТИГИПЕРТЕНЗИВНОЙ ТЕРАПИИ ДЛЯ ЛЕЧЕНИЯ БОЛЬНЫХ АРТЕРИАЛЬНОЙ ГИПЕРТЕНЗИЕЙ С ХРОНИЧЕСКОЙ СЕРДЕЧНОЙ НЕДОСТАТОЧНОСТЬЮ ОТНОСЯТ</w:t>
      </w:r>
    </w:p>
    <w:p>
      <w:r>
        <w:rPr>
          <w:b/>
        </w:rPr>
        <w:t xml:space="preserve">1: </w:t>
      </w:r>
      <w:r>
        <w:t>ганглиоблокаторы, антагонисты кальция дигидропиридинового ряда, калийсберегающие диуретики</w:t>
      </w:r>
    </w:p>
    <w:p>
      <w:r>
        <w:rPr>
          <w:b/>
        </w:rPr>
        <w:t xml:space="preserve">2: </w:t>
      </w:r>
      <w:r>
        <w:t>альфа-адреноблокаторы, антагонисты кальция недигидропиридинового ряда, петлевые диуретики</w:t>
      </w:r>
    </w:p>
    <w:p>
      <w:r>
        <w:rPr>
          <w:b/>
        </w:rPr>
        <w:t xml:space="preserve">3: </w:t>
      </w:r>
      <w:r>
        <w:t>ингибиторы ангиотензинпревращающего фермента, бета-адреноблокаторы,  тиазидные диуретики</w:t>
      </w:r>
    </w:p>
    <w:p>
      <w:r>
        <w:rPr>
          <w:b/>
        </w:rPr>
        <w:t xml:space="preserve">4: </w:t>
      </w:r>
      <w:r>
        <w:t>блокаторы рецепторов ангиотензина II, антагонисты альдостерона, симпатолитики</w:t>
      </w:r>
    </w:p>
    <w:p>
      <w:r>
        <w:t xml:space="preserve">Правильный ответ: </w:t>
      </w:r>
      <w:r>
        <w:rPr>
          <w:b/>
        </w:rPr>
        <w:t>ингибиторы ангиотензинпревращающего фермента, бета-адреноблокаторы,  тиазидные диуретики</w:t>
      </w:r>
    </w:p>
    <w:p>
      <w:pPr>
        <w:pStyle w:val="Heading2"/>
      </w:pPr>
      <w:r>
        <w:t>НАЗНАЧЕНИЕ АЦЕТИЛСАЛИЦИЛОВОЙ КИСЛОТЫ ПРИ АГ ПОКАЗАНО</w:t>
      </w:r>
    </w:p>
    <w:p>
      <w:r>
        <w:rPr>
          <w:b/>
        </w:rPr>
        <w:t xml:space="preserve">1: </w:t>
      </w:r>
      <w:r>
        <w:t>при выявлении почечной недостаточности</w:t>
      </w:r>
    </w:p>
    <w:p>
      <w:r>
        <w:rPr>
          <w:b/>
        </w:rPr>
        <w:t xml:space="preserve">2: </w:t>
      </w:r>
      <w:r>
        <w:t>всем женщинам старше 60 лет</w:t>
      </w:r>
    </w:p>
    <w:p>
      <w:r>
        <w:rPr>
          <w:b/>
        </w:rPr>
        <w:t xml:space="preserve">3: </w:t>
      </w:r>
      <w:r>
        <w:t>всем мужчинам старше 40 лет</w:t>
      </w:r>
    </w:p>
    <w:p>
      <w:r>
        <w:rPr>
          <w:b/>
        </w:rPr>
        <w:t xml:space="preserve">4: </w:t>
      </w:r>
      <w:r>
        <w:t>при выявлении ИБС</w:t>
      </w:r>
    </w:p>
    <w:p>
      <w:r>
        <w:t xml:space="preserve">Правильный ответ: </w:t>
      </w:r>
      <w:r>
        <w:rPr>
          <w:b/>
        </w:rPr>
        <w:t>при выявлении ИБС</w:t>
      </w:r>
    </w:p>
    <w:p>
      <w:pPr>
        <w:pStyle w:val="Heading2"/>
      </w:pPr>
      <w:r>
        <w:t>ПОСЛЕ ОКОНЧАНИЯ СТЕРНАЛЬНОЙ ПУНКЦИИ СЛЕДУЕТ</w:t>
      </w:r>
    </w:p>
    <w:p>
      <w:r>
        <w:rPr>
          <w:b/>
        </w:rPr>
        <w:t xml:space="preserve">1: </w:t>
      </w:r>
      <w:r>
        <w:t>наложить на место прокола давящую повязку</w:t>
      </w:r>
    </w:p>
    <w:p>
      <w:r>
        <w:rPr>
          <w:b/>
        </w:rPr>
        <w:t xml:space="preserve">2: </w:t>
      </w:r>
      <w:r>
        <w:t>положить на место прокола пузырь со льдом</w:t>
      </w:r>
    </w:p>
    <w:p>
      <w:r>
        <w:rPr>
          <w:b/>
        </w:rPr>
        <w:t xml:space="preserve">3: </w:t>
      </w:r>
      <w:r>
        <w:t>наклеить стерильную повязку на место прокола</w:t>
      </w:r>
    </w:p>
    <w:p>
      <w:r>
        <w:rPr>
          <w:b/>
        </w:rPr>
        <w:t xml:space="preserve">4: </w:t>
      </w:r>
      <w:r>
        <w:t>оставить больного под наблюдением медицинского персонала</w:t>
      </w:r>
    </w:p>
    <w:p>
      <w:r>
        <w:t xml:space="preserve">Правильный ответ: </w:t>
      </w:r>
      <w:r>
        <w:rPr>
          <w:b/>
        </w:rPr>
        <w:t>наклеить стерильную повязку на место прокола</w:t>
      </w:r>
    </w:p>
    <w:p>
      <w:pPr>
        <w:pStyle w:val="Heading2"/>
      </w:pPr>
      <w:r>
        <w:t>ПРИ ИСПОЛЬЗОВАНИИ ПРЯМЫХ АНТИКОАГУЛЯНТОВ В ЛЕЧЕБНЫХ ДОЗАХ НЕОБХОДИМО КОНТРОЛИРОВАТЬ</w:t>
      </w:r>
    </w:p>
    <w:p>
      <w:r>
        <w:rPr>
          <w:b/>
        </w:rPr>
        <w:t xml:space="preserve">1: </w:t>
      </w:r>
      <w:r>
        <w:t>активированное парциальное тромбиновое время</w:t>
      </w:r>
    </w:p>
    <w:p>
      <w:r>
        <w:rPr>
          <w:b/>
        </w:rPr>
        <w:t xml:space="preserve">2: </w:t>
      </w:r>
      <w:r>
        <w:t>тромбиновое время</w:t>
      </w:r>
    </w:p>
    <w:p>
      <w:r>
        <w:rPr>
          <w:b/>
        </w:rPr>
        <w:t xml:space="preserve">3: </w:t>
      </w:r>
      <w:r>
        <w:t>международное нормализованное отношение</w:t>
      </w:r>
    </w:p>
    <w:p>
      <w:r>
        <w:rPr>
          <w:b/>
        </w:rPr>
        <w:t xml:space="preserve">4: </w:t>
      </w:r>
      <w:r>
        <w:t>протромбиновый индекс по Квику</w:t>
      </w:r>
    </w:p>
    <w:p>
      <w:r>
        <w:t xml:space="preserve">Правильный ответ: </w:t>
      </w:r>
      <w:r>
        <w:rPr>
          <w:b/>
        </w:rPr>
        <w:t>активированное парциальное тромбиновое время</w:t>
      </w:r>
    </w:p>
    <w:p>
      <w:pPr>
        <w:pStyle w:val="Heading2"/>
      </w:pPr>
      <w:r>
        <w:t>НАИБОЛЕЕ ДОСТОВЕРНЫМ ПОДТВЕРЖДЕНИЕМ ПАНКРЕАТИТА ЯВЛЯЕТСЯ</w:t>
      </w:r>
    </w:p>
    <w:p>
      <w:r>
        <w:rPr>
          <w:b/>
        </w:rPr>
        <w:t xml:space="preserve">1: </w:t>
      </w:r>
      <w:r>
        <w:t>высокий уровень амилазы в крови (диастазы в моче)</w:t>
      </w:r>
    </w:p>
    <w:p>
      <w:r>
        <w:rPr>
          <w:b/>
        </w:rPr>
        <w:t xml:space="preserve">2: </w:t>
      </w:r>
      <w:r>
        <w:t>боль опоясывающего характера</w:t>
      </w:r>
    </w:p>
    <w:p>
      <w:r>
        <w:rPr>
          <w:b/>
        </w:rPr>
        <w:t xml:space="preserve">3: </w:t>
      </w:r>
      <w:r>
        <w:t>гипергликемия</w:t>
      </w:r>
    </w:p>
    <w:p>
      <w:r>
        <w:rPr>
          <w:b/>
        </w:rPr>
        <w:t xml:space="preserve">4: </w:t>
      </w:r>
      <w:r>
        <w:t>стеаторея</w:t>
      </w:r>
    </w:p>
    <w:p>
      <w:r>
        <w:t xml:space="preserve">Правильный ответ: </w:t>
      </w:r>
      <w:r>
        <w:rPr>
          <w:b/>
        </w:rPr>
        <w:t>высокий уровень амилазы в крови (диастазы в моче)</w:t>
      </w:r>
    </w:p>
    <w:p>
      <w:pPr>
        <w:pStyle w:val="Heading2"/>
      </w:pPr>
      <w:r>
        <w:t>К ЭКГ-ПРИЗНАКАМ ОРГАНИЧЕСКОЙ СЕРДЕЧНОЙ ПАТОЛОГИИ ОТНОСЯТ</w:t>
      </w:r>
    </w:p>
    <w:p>
      <w:r>
        <w:rPr>
          <w:b/>
        </w:rPr>
        <w:t xml:space="preserve">1: </w:t>
      </w:r>
      <w:r>
        <w:t>экстрасистолическую аритмию</w:t>
      </w:r>
    </w:p>
    <w:p>
      <w:r>
        <w:rPr>
          <w:b/>
        </w:rPr>
        <w:t xml:space="preserve">2: </w:t>
      </w:r>
      <w:r>
        <w:t>слабоотрицательные Т в правых грудных отведениях</w:t>
      </w:r>
    </w:p>
    <w:p>
      <w:r>
        <w:rPr>
          <w:b/>
        </w:rPr>
        <w:t xml:space="preserve">3: </w:t>
      </w:r>
      <w:r>
        <w:t>комплекс QS в отведениях с V3 по V5</w:t>
      </w:r>
    </w:p>
    <w:p>
      <w:r>
        <w:rPr>
          <w:b/>
        </w:rPr>
        <w:t xml:space="preserve">4: </w:t>
      </w:r>
      <w:r>
        <w:t>синусовую аритмию</w:t>
      </w:r>
    </w:p>
    <w:p>
      <w:r>
        <w:t xml:space="preserve">Правильный ответ: </w:t>
      </w:r>
      <w:r>
        <w:rPr>
          <w:b/>
        </w:rPr>
        <w:t>комплекс QS в отведениях с V3 по V5</w:t>
      </w:r>
    </w:p>
    <w:p>
      <w:pPr>
        <w:pStyle w:val="Heading2"/>
      </w:pPr>
      <w:r>
        <w:t>МАКСИМАЛЬНОЕ ЗНАЧЕНИЕ ВНУТРЕННЕГО ДИАМЕТРА ПАНКРЕАТИЧЕСКОГО ПРОТОКА В ОБЛАСТИ ГОЛОВКИ ПОДЖЕЛУДОЧНОЙ ЖЕЛЕЗЫ У ЗДОРОВЫХ ЛЮДЕЙ СОСТАВЛЯЕТ (В ММ)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4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НЕ СЧИТАЕТСЯ НАРУШЕНИЕМ РЕЖИМА</w:t>
      </w:r>
    </w:p>
    <w:p>
      <w:r>
        <w:rPr>
          <w:b/>
        </w:rPr>
        <w:t xml:space="preserve">1: </w:t>
      </w:r>
      <w:r>
        <w:t>несоблюдение предписанного лечения</w:t>
      </w:r>
    </w:p>
    <w:p>
      <w:r>
        <w:rPr>
          <w:b/>
        </w:rPr>
        <w:t xml:space="preserve">2: </w:t>
      </w:r>
      <w:r>
        <w:t>отказ от госпитализации</w:t>
      </w:r>
    </w:p>
    <w:p>
      <w:r>
        <w:rPr>
          <w:b/>
        </w:rPr>
        <w:t xml:space="preserve">3: </w:t>
      </w:r>
      <w:r>
        <w:t>несоблюдение режима</w:t>
      </w:r>
    </w:p>
    <w:p>
      <w:r>
        <w:rPr>
          <w:b/>
        </w:rPr>
        <w:t xml:space="preserve">4: </w:t>
      </w:r>
      <w:r>
        <w:t>несвоевременная явка на прием</w:t>
      </w:r>
    </w:p>
    <w:p>
      <w:r>
        <w:t xml:space="preserve">Правильный ответ: </w:t>
      </w:r>
      <w:r>
        <w:rPr>
          <w:b/>
        </w:rPr>
        <w:t>отказ от госпитализации</w:t>
      </w:r>
    </w:p>
    <w:p>
      <w:pPr>
        <w:pStyle w:val="Heading2"/>
      </w:pPr>
      <w:r>
        <w:t>АСТМА ФИЗИЧЕСКОГО УСИЛИЯ ВОЗНИКАЕТ</w:t>
      </w:r>
    </w:p>
    <w:p>
      <w:r>
        <w:rPr>
          <w:b/>
        </w:rPr>
        <w:t xml:space="preserve">1: </w:t>
      </w:r>
      <w:r>
        <w:t>с сезонной периодичностью</w:t>
      </w:r>
    </w:p>
    <w:p>
      <w:r>
        <w:rPr>
          <w:b/>
        </w:rPr>
        <w:t xml:space="preserve">2: </w:t>
      </w:r>
      <w:r>
        <w:t>на фоне длительного приема НПВП</w:t>
      </w:r>
    </w:p>
    <w:p>
      <w:r>
        <w:rPr>
          <w:b/>
        </w:rPr>
        <w:t xml:space="preserve">3: </w:t>
      </w:r>
      <w:r>
        <w:t>после физической нагрузки</w:t>
      </w:r>
    </w:p>
    <w:p>
      <w:r>
        <w:rPr>
          <w:b/>
        </w:rPr>
        <w:t xml:space="preserve">4: </w:t>
      </w:r>
      <w:r>
        <w:t>во время физической нагрузки</w:t>
      </w:r>
    </w:p>
    <w:p>
      <w:r>
        <w:t xml:space="preserve">Правильный ответ: </w:t>
      </w:r>
      <w:r>
        <w:rPr>
          <w:b/>
        </w:rPr>
        <w:t>после физической нагрузки</w:t>
      </w:r>
    </w:p>
    <w:p>
      <w:pPr>
        <w:pStyle w:val="Heading2"/>
      </w:pPr>
      <w:r>
        <w:t>ВТОРИЧНЫЙ ГИПОКОРТИЦИЗМ ХАРАКТЕРИЗУЕТСЯ</w:t>
      </w:r>
    </w:p>
    <w:p>
      <w:r>
        <w:rPr>
          <w:b/>
        </w:rPr>
        <w:t xml:space="preserve">1: </w:t>
      </w:r>
      <w:r>
        <w:t>повышением кортизола</w:t>
      </w:r>
    </w:p>
    <w:p>
      <w:r>
        <w:rPr>
          <w:b/>
        </w:rPr>
        <w:t xml:space="preserve">2: </w:t>
      </w:r>
      <w:r>
        <w:t>повышением альдостерона</w:t>
      </w:r>
    </w:p>
    <w:p>
      <w:r>
        <w:rPr>
          <w:b/>
        </w:rPr>
        <w:t xml:space="preserve">3: </w:t>
      </w:r>
      <w:r>
        <w:t>повышением адренокортикотропного гормона</w:t>
      </w:r>
    </w:p>
    <w:p>
      <w:r>
        <w:rPr>
          <w:b/>
        </w:rPr>
        <w:t xml:space="preserve">4: </w:t>
      </w:r>
      <w:r>
        <w:t>снижением адренокортикотропного гормона</w:t>
      </w:r>
    </w:p>
    <w:p>
      <w:r>
        <w:t xml:space="preserve">Правильный ответ: </w:t>
      </w:r>
      <w:r>
        <w:rPr>
          <w:b/>
        </w:rPr>
        <w:t>снижением адренокортикотропного гормона</w:t>
      </w:r>
    </w:p>
    <w:p>
      <w:pPr>
        <w:pStyle w:val="Heading2"/>
      </w:pPr>
      <w:r>
        <w:t>МЕДИЦИНСКОЕ СВИДЕТЕЛЬСТВО О СМЕРТИ ЗАПОЛНЯЕТСЯ ВРАЧОМ ПОЛИКЛИНИКИ, ЕСЛИ</w:t>
      </w:r>
    </w:p>
    <w:p>
      <w:r>
        <w:rPr>
          <w:b/>
        </w:rPr>
        <w:t xml:space="preserve">1: </w:t>
      </w:r>
      <w:r>
        <w:t>пациент регулярно наблюдался в данной поликлинике и умер дома</w:t>
      </w:r>
    </w:p>
    <w:p>
      <w:r>
        <w:rPr>
          <w:b/>
        </w:rPr>
        <w:t xml:space="preserve">2: </w:t>
      </w:r>
      <w:r>
        <w:t>врач сам констатировал факт смерти</w:t>
      </w:r>
    </w:p>
    <w:p>
      <w:r>
        <w:rPr>
          <w:b/>
        </w:rPr>
        <w:t xml:space="preserve">3: </w:t>
      </w:r>
      <w:r>
        <w:t>об  этом сообщили  родственники пациента</w:t>
      </w:r>
    </w:p>
    <w:p>
      <w:r>
        <w:rPr>
          <w:b/>
        </w:rPr>
        <w:t xml:space="preserve">4: </w:t>
      </w:r>
      <w:r>
        <w:t>смерть произошла в стационаре</w:t>
      </w:r>
    </w:p>
    <w:p>
      <w:r>
        <w:t xml:space="preserve">Правильный ответ: </w:t>
      </w:r>
      <w:r>
        <w:rPr>
          <w:b/>
        </w:rPr>
        <w:t>пациент регулярно наблюдался в данной поликлинике и умер дома</w:t>
      </w:r>
    </w:p>
    <w:p>
      <w:pPr>
        <w:pStyle w:val="Heading2"/>
      </w:pPr>
      <w:r>
        <w:t>УЛУЧШАЮТ ПРОГНОЗ У БОЛЬНЫХ ИБС, ПЕРЕНЕСШИХ ИНФАРКТ МИОКАРДА</w:t>
      </w:r>
    </w:p>
    <w:p>
      <w:r>
        <w:rPr>
          <w:b/>
        </w:rPr>
        <w:t xml:space="preserve">1: </w:t>
      </w:r>
      <w:r>
        <w:t>дигидропиридиновые антагонисты кальция</w:t>
      </w:r>
    </w:p>
    <w:p>
      <w:r>
        <w:rPr>
          <w:b/>
        </w:rPr>
        <w:t xml:space="preserve">2: </w:t>
      </w:r>
      <w:r>
        <w:t>бета-блокаторы</w:t>
      </w:r>
    </w:p>
    <w:p>
      <w:r>
        <w:rPr>
          <w:b/>
        </w:rPr>
        <w:t xml:space="preserve">3: </w:t>
      </w:r>
      <w:r>
        <w:t>нитраты</w:t>
      </w:r>
    </w:p>
    <w:p>
      <w:r>
        <w:rPr>
          <w:b/>
        </w:rPr>
        <w:t xml:space="preserve">4: </w:t>
      </w:r>
      <w:r>
        <w:t>дигоксин</w:t>
      </w:r>
    </w:p>
    <w:p>
      <w:r>
        <w:t xml:space="preserve">Правильный ответ: </w:t>
      </w:r>
      <w:r>
        <w:rPr>
          <w:b/>
        </w:rPr>
        <w:t>бета-блокаторы</w:t>
      </w:r>
    </w:p>
    <w:p>
      <w:pPr>
        <w:pStyle w:val="Heading2"/>
      </w:pPr>
      <w:r>
        <w:t>ЛЕКАРСТВЕННЫМ ПРЕПАРАТОМ, НАЗНАЧЕНИЕ КОТОРОГО ПАЦИЕНТАМ С ПОРАЖЕНИЕМ ПЕЧЕНИ УВЕЛИЧИВАЕТ РИСК КРОВОТЕЧЕНИЙ, ЯВЛЯЕТСЯ</w:t>
      </w:r>
    </w:p>
    <w:p>
      <w:r>
        <w:rPr>
          <w:b/>
        </w:rPr>
        <w:t xml:space="preserve">1: </w:t>
      </w:r>
      <w:r>
        <w:t>каптоприл</w:t>
      </w:r>
    </w:p>
    <w:p>
      <w:r>
        <w:rPr>
          <w:b/>
        </w:rPr>
        <w:t xml:space="preserve">2: </w:t>
      </w:r>
      <w:r>
        <w:t>амикацин</w:t>
      </w:r>
    </w:p>
    <w:p>
      <w:r>
        <w:rPr>
          <w:b/>
        </w:rPr>
        <w:t xml:space="preserve">3: </w:t>
      </w:r>
      <w:r>
        <w:t>нифедипин</w:t>
      </w:r>
    </w:p>
    <w:p>
      <w:r>
        <w:rPr>
          <w:b/>
        </w:rPr>
        <w:t xml:space="preserve">4: </w:t>
      </w:r>
      <w:r>
        <w:t>варфарин</w:t>
      </w:r>
    </w:p>
    <w:p>
      <w:r>
        <w:t xml:space="preserve">Правильный ответ: </w:t>
      </w:r>
      <w:r>
        <w:rPr>
          <w:b/>
        </w:rPr>
        <w:t>варфарин</w:t>
      </w:r>
    </w:p>
    <w:p>
      <w:pPr>
        <w:pStyle w:val="Heading2"/>
      </w:pPr>
      <w:r>
        <w:t>ДОГОВОР СТРАХОВОЙ МЕДИЦИНСКОЙ ОРГАНИЗАЦИИ (СМО) С МЕДИЦИНСКОЙ ОРГАНИЗАЦИЕЙ (МО) СЧИТАЕТСЯ ЗАКЛЮЧЁННЫМ С МОМЕНТА</w:t>
      </w:r>
    </w:p>
    <w:p>
      <w:r>
        <w:rPr>
          <w:b/>
        </w:rPr>
        <w:t xml:space="preserve">1: </w:t>
      </w:r>
      <w:r>
        <w:t>получения от МО списка застрахованных</w:t>
      </w:r>
    </w:p>
    <w:p>
      <w:r>
        <w:rPr>
          <w:b/>
        </w:rPr>
        <w:t xml:space="preserve">2: </w:t>
      </w:r>
      <w:r>
        <w:t>подписания договора</w:t>
      </w:r>
    </w:p>
    <w:p>
      <w:r>
        <w:rPr>
          <w:b/>
        </w:rPr>
        <w:t xml:space="preserve">3: </w:t>
      </w:r>
      <w:r>
        <w:t>перечисления СМО аванса МО</w:t>
      </w:r>
    </w:p>
    <w:p>
      <w:r>
        <w:rPr>
          <w:b/>
        </w:rPr>
        <w:t xml:space="preserve">4: </w:t>
      </w:r>
      <w:r>
        <w:t>получения от МО реестра счетов за медицинскую помощь</w:t>
      </w:r>
    </w:p>
    <w:p>
      <w:r>
        <w:t xml:space="preserve">Правильный ответ: </w:t>
      </w:r>
      <w:r>
        <w:rPr>
          <w:b/>
        </w:rPr>
        <w:t>подписания договора</w:t>
      </w:r>
    </w:p>
    <w:p>
      <w:pPr>
        <w:pStyle w:val="Heading2"/>
      </w:pPr>
      <w:r>
        <w:t>ПРИ ЛОКАЛИЗАЦИИ ЯЗВЫ В ЛУКОВИЦЕ ДВЕНАДЦАТИПЕРСТНОЙ КИШКИ ХАРАКТЕРНА _____ БОЛЬ</w:t>
      </w:r>
    </w:p>
    <w:p>
      <w:r>
        <w:rPr>
          <w:b/>
        </w:rPr>
        <w:t xml:space="preserve">1: </w:t>
      </w:r>
      <w:r>
        <w:t>в эпигастрии, возникающая натощак и через 2-3 часа после еды</w:t>
      </w:r>
    </w:p>
    <w:p>
      <w:r>
        <w:rPr>
          <w:b/>
        </w:rPr>
        <w:t xml:space="preserve">2: </w:t>
      </w:r>
      <w:r>
        <w:t>постоянная, не связанная с приёмом пищи</w:t>
      </w:r>
    </w:p>
    <w:p>
      <w:r>
        <w:rPr>
          <w:b/>
        </w:rPr>
        <w:t xml:space="preserve">3: </w:t>
      </w:r>
      <w:r>
        <w:t>схваткообразная в правом подреберье</w:t>
      </w:r>
    </w:p>
    <w:p>
      <w:r>
        <w:rPr>
          <w:b/>
        </w:rPr>
        <w:t xml:space="preserve">4: </w:t>
      </w:r>
      <w:r>
        <w:t>тупая, давящая в эпигастрии, усиливающаяся при приёме пищи</w:t>
      </w:r>
    </w:p>
    <w:p>
      <w:r>
        <w:t xml:space="preserve">Правильный ответ: </w:t>
      </w:r>
      <w:r>
        <w:rPr>
          <w:b/>
        </w:rPr>
        <w:t>в эпигастрии, возникающая натощак и через 2-3 часа после еды</w:t>
      </w:r>
    </w:p>
    <w:p>
      <w:pPr>
        <w:pStyle w:val="Heading2"/>
      </w:pPr>
      <w:r>
        <w:t>ПРИЧИНОЙ КИШЕЧНОГО КРОВОТЕЧЕНИЯ ПРИ БРЮШНОМ ТИФЕ ЯВЛЯЕТСЯ</w:t>
      </w:r>
    </w:p>
    <w:p>
      <w:r>
        <w:rPr>
          <w:b/>
        </w:rPr>
        <w:t xml:space="preserve">1: </w:t>
      </w:r>
      <w:r>
        <w:t>язвенное поражение лимфоидных образований подвздошной кишки</w:t>
      </w:r>
    </w:p>
    <w:p>
      <w:r>
        <w:rPr>
          <w:b/>
        </w:rPr>
        <w:t xml:space="preserve">2: </w:t>
      </w:r>
      <w:r>
        <w:t>язвенно-некротическое поражение двенадцатиперстной кишки</w:t>
      </w:r>
    </w:p>
    <w:p>
      <w:r>
        <w:rPr>
          <w:b/>
        </w:rPr>
        <w:t xml:space="preserve">3: </w:t>
      </w:r>
      <w:r>
        <w:t>длительная бактериемия</w:t>
      </w:r>
    </w:p>
    <w:p>
      <w:r>
        <w:rPr>
          <w:b/>
        </w:rPr>
        <w:t xml:space="preserve">4: </w:t>
      </w:r>
      <w:r>
        <w:t>универсальный деструктивно-пролиферативный эндотромбоваскулит</w:t>
      </w:r>
    </w:p>
    <w:p>
      <w:r>
        <w:t xml:space="preserve">Правильный ответ: </w:t>
      </w:r>
      <w:r>
        <w:rPr>
          <w:b/>
        </w:rPr>
        <w:t>язвенное поражение лимфоидных образований подвздошной кишки</w:t>
      </w:r>
    </w:p>
    <w:p>
      <w:pPr>
        <w:pStyle w:val="Heading2"/>
      </w:pPr>
      <w:r>
        <w:t>ЛЕЧЕНИЕ ПНЕВМОНИИ В ПОЛИКЛИНИЧЕСКИХ УСЛОВИЯХ СЛЕДУЕТ НАЧИНАТЬ С</w:t>
      </w:r>
    </w:p>
    <w:p>
      <w:r>
        <w:rPr>
          <w:b/>
        </w:rPr>
        <w:t xml:space="preserve">1: </w:t>
      </w:r>
      <w:r>
        <w:t>Гентамицина</w:t>
      </w:r>
    </w:p>
    <w:p>
      <w:r>
        <w:rPr>
          <w:b/>
        </w:rPr>
        <w:t xml:space="preserve">2: </w:t>
      </w:r>
      <w:r>
        <w:t>тетрациклинов</w:t>
      </w:r>
    </w:p>
    <w:p>
      <w:r>
        <w:rPr>
          <w:b/>
        </w:rPr>
        <w:t xml:space="preserve">3: </w:t>
      </w:r>
      <w:r>
        <w:t>Амоксициллина (или защищенного аминопенициллина) или макролидов</w:t>
      </w:r>
    </w:p>
    <w:p>
      <w:r>
        <w:rPr>
          <w:b/>
        </w:rPr>
        <w:t xml:space="preserve">4: </w:t>
      </w:r>
      <w:r>
        <w:t>цефалоспоринов</w:t>
      </w:r>
    </w:p>
    <w:p>
      <w:r>
        <w:t xml:space="preserve">Правильный ответ: </w:t>
      </w:r>
      <w:r>
        <w:rPr>
          <w:b/>
        </w:rPr>
        <w:t>Амоксициллина (или защищенного аминопенициллина) или макролидов</w:t>
      </w:r>
    </w:p>
    <w:p>
      <w:pPr>
        <w:pStyle w:val="Heading2"/>
      </w:pPr>
      <w:r>
        <w:t>ПО ОКОНЧАНИИ КУРСА ЛЕЧЕНИЯ ВИТАМИНОМ В12 ПАЦИЕНТУ С В12 ДЕФИЦИТНОЙ АНЕМИЕЙ СЛЕДУЕТ КОНТРОЛИРОВАТЬ КЛИНИЧЕСКИЙ АНАЛИЗ КРОВИ С УЧЕТОМ РЕТИКУЛОЦИТОВ 1 РАЗ В</w:t>
      </w:r>
    </w:p>
    <w:p>
      <w:r>
        <w:rPr>
          <w:b/>
        </w:rPr>
        <w:t xml:space="preserve">1: </w:t>
      </w:r>
      <w:r>
        <w:t>год</w:t>
      </w:r>
    </w:p>
    <w:p>
      <w:r>
        <w:rPr>
          <w:b/>
        </w:rPr>
        <w:t xml:space="preserve">2: </w:t>
      </w:r>
      <w:r>
        <w:t>6 месяцев</w:t>
      </w:r>
    </w:p>
    <w:p>
      <w:r>
        <w:rPr>
          <w:b/>
        </w:rPr>
        <w:t xml:space="preserve">3: </w:t>
      </w:r>
      <w:r>
        <w:t>месяц</w:t>
      </w:r>
    </w:p>
    <w:p>
      <w:r>
        <w:rPr>
          <w:b/>
        </w:rPr>
        <w:t xml:space="preserve">4: </w:t>
      </w:r>
      <w:r>
        <w:t>3-4 месяца</w:t>
      </w:r>
    </w:p>
    <w:p>
      <w:r>
        <w:t xml:space="preserve">Правильный ответ: </w:t>
      </w:r>
      <w:r>
        <w:rPr>
          <w:b/>
        </w:rPr>
        <w:t>3-4 месяца</w:t>
      </w:r>
    </w:p>
    <w:p>
      <w:pPr>
        <w:pStyle w:val="Heading2"/>
      </w:pPr>
      <w:r>
        <w:t>К НАИБОЛЕЕ ЗНАЧИМЫМ ФАКТОРАМ РАЗВИТИЯ БРОНХИАЛЬНОЙ АСТМЫ ОТНОСЯТ</w:t>
      </w:r>
    </w:p>
    <w:p>
      <w:r>
        <w:rPr>
          <w:b/>
        </w:rPr>
        <w:t xml:space="preserve">1: </w:t>
      </w:r>
      <w:r>
        <w:t>пищевую аллергию</w:t>
      </w:r>
    </w:p>
    <w:p>
      <w:r>
        <w:rPr>
          <w:b/>
        </w:rPr>
        <w:t xml:space="preserve">2: </w:t>
      </w:r>
      <w:r>
        <w:t>атопию</w:t>
      </w:r>
    </w:p>
    <w:p>
      <w:r>
        <w:rPr>
          <w:b/>
        </w:rPr>
        <w:t xml:space="preserve">3: </w:t>
      </w:r>
      <w:r>
        <w:t>лекарственные препараты</w:t>
      </w:r>
    </w:p>
    <w:p>
      <w:r>
        <w:rPr>
          <w:b/>
        </w:rPr>
        <w:t xml:space="preserve">4: </w:t>
      </w:r>
      <w:r>
        <w:t>вирусные инфекции</w:t>
      </w:r>
    </w:p>
    <w:p>
      <w:r>
        <w:t xml:space="preserve">Правильный ответ: </w:t>
      </w:r>
      <w:r>
        <w:rPr>
          <w:b/>
        </w:rPr>
        <w:t>атопию</w:t>
      </w:r>
    </w:p>
    <w:p>
      <w:pPr>
        <w:pStyle w:val="Heading2"/>
      </w:pPr>
      <w:r>
        <w:t>ДИАРЕЯ НЕ ПОДДАЕТСЯ АНТИМИКРОБНОЙ ТЕРАПИИ ПРИ</w:t>
      </w:r>
    </w:p>
    <w:p>
      <w:r>
        <w:rPr>
          <w:b/>
        </w:rPr>
        <w:t xml:space="preserve">1: </w:t>
      </w:r>
      <w:r>
        <w:t>остром бактериальном энтерите</w:t>
      </w:r>
    </w:p>
    <w:p>
      <w:r>
        <w:rPr>
          <w:b/>
        </w:rPr>
        <w:t xml:space="preserve">2: </w:t>
      </w:r>
      <w:r>
        <w:t>болезни Уиппла</w:t>
      </w:r>
    </w:p>
    <w:p>
      <w:r>
        <w:rPr>
          <w:b/>
        </w:rPr>
        <w:t xml:space="preserve">3: </w:t>
      </w:r>
      <w:r>
        <w:t>доброкачественной лимфоидной гиперплазии /вариабельный иммуннодефицит</w:t>
      </w:r>
    </w:p>
    <w:p>
      <w:r>
        <w:rPr>
          <w:b/>
        </w:rPr>
        <w:t xml:space="preserve">4: </w:t>
      </w:r>
      <w:r>
        <w:t>эозинофильном энтерите</w:t>
      </w:r>
    </w:p>
    <w:p>
      <w:r>
        <w:t xml:space="preserve">Правильный ответ: </w:t>
      </w:r>
      <w:r>
        <w:rPr>
          <w:b/>
        </w:rPr>
        <w:t>эозинофильном энтерите</w:t>
      </w:r>
    </w:p>
    <w:p>
      <w:pPr>
        <w:pStyle w:val="Heading2"/>
      </w:pPr>
      <w:r>
        <w:t>МЕДИЦИНСКОЕ СТРАХОВАНИЕ МЕДИЦИНСКИХ РАБОТНИКОВ ОСУЩЕСТВЛЯЕТСЯ</w:t>
      </w:r>
    </w:p>
    <w:p>
      <w:r>
        <w:rPr>
          <w:b/>
        </w:rPr>
        <w:t xml:space="preserve">1: </w:t>
      </w:r>
      <w:r>
        <w:t>за счёт кредитов банков</w:t>
      </w:r>
    </w:p>
    <w:p>
      <w:r>
        <w:rPr>
          <w:b/>
        </w:rPr>
        <w:t xml:space="preserve">2: </w:t>
      </w:r>
      <w:r>
        <w:t>предприятиями, расположенными на обслуживаемой территории</w:t>
      </w:r>
    </w:p>
    <w:p>
      <w:r>
        <w:rPr>
          <w:b/>
        </w:rPr>
        <w:t xml:space="preserve">3: </w:t>
      </w:r>
      <w:r>
        <w:t>местной администрацией</w:t>
      </w:r>
    </w:p>
    <w:p>
      <w:r>
        <w:rPr>
          <w:b/>
        </w:rPr>
        <w:t xml:space="preserve">4: </w:t>
      </w:r>
      <w:r>
        <w:t>на общих основаниях</w:t>
      </w:r>
    </w:p>
    <w:p>
      <w:r>
        <w:t xml:space="preserve">Правильный ответ: </w:t>
      </w:r>
      <w:r>
        <w:rPr>
          <w:b/>
        </w:rPr>
        <w:t>на общих основаниях</w:t>
      </w:r>
    </w:p>
    <w:p>
      <w:pPr>
        <w:pStyle w:val="Heading2"/>
      </w:pPr>
      <w:r>
        <w:t>ОСТРО ВОЗНИКШАЯ БЛОКАДА ЛЕВОЙ НОЖКИ ПУЧКА ГИСА ЧАЩЕ ВСЕГО СОПРОВОЖДАЕТ ИНФАРКТ ___________ ЛОКАЛИЗАЦИИ</w:t>
      </w:r>
    </w:p>
    <w:p>
      <w:r>
        <w:rPr>
          <w:b/>
        </w:rPr>
        <w:t xml:space="preserve">1: </w:t>
      </w:r>
      <w:r>
        <w:t>передней</w:t>
      </w:r>
    </w:p>
    <w:p>
      <w:r>
        <w:rPr>
          <w:b/>
        </w:rPr>
        <w:t xml:space="preserve">2: </w:t>
      </w:r>
      <w:r>
        <w:t>нижней</w:t>
      </w:r>
    </w:p>
    <w:p>
      <w:r>
        <w:rPr>
          <w:b/>
        </w:rPr>
        <w:t xml:space="preserve">3: </w:t>
      </w:r>
      <w:r>
        <w:t>боковой</w:t>
      </w:r>
    </w:p>
    <w:p>
      <w:r>
        <w:rPr>
          <w:b/>
        </w:rPr>
        <w:t xml:space="preserve">4: </w:t>
      </w:r>
      <w:r>
        <w:t>задней</w:t>
      </w:r>
    </w:p>
    <w:p>
      <w:r>
        <w:t xml:space="preserve">Правильный ответ: </w:t>
      </w:r>
      <w:r>
        <w:rPr>
          <w:b/>
        </w:rPr>
        <w:t>передней</w:t>
      </w:r>
    </w:p>
    <w:p>
      <w:pPr>
        <w:pStyle w:val="Heading2"/>
      </w:pPr>
      <w:r>
        <w:t>КАРДИОСЕЛЕКТИВНЫЕ БЕТА-АДРЕНОБЛОКАТОРЫ ВЛИЯЮТ ПРЕИМУЩЕСТВЕННО НА _______ -РЕЦЕПТОРЫ</w:t>
      </w:r>
    </w:p>
    <w:p>
      <w:r>
        <w:rPr>
          <w:b/>
        </w:rPr>
        <w:t xml:space="preserve">1: </w:t>
      </w:r>
      <w:r>
        <w:t>А2</w:t>
      </w:r>
    </w:p>
    <w:p>
      <w:r>
        <w:rPr>
          <w:b/>
        </w:rPr>
        <w:t xml:space="preserve">2: </w:t>
      </w:r>
      <w:r>
        <w:t>А1</w:t>
      </w:r>
    </w:p>
    <w:p>
      <w:r>
        <w:rPr>
          <w:b/>
        </w:rPr>
        <w:t xml:space="preserve">3: </w:t>
      </w:r>
      <w:r>
        <w:t>В1</w:t>
      </w:r>
    </w:p>
    <w:p>
      <w:r>
        <w:rPr>
          <w:b/>
        </w:rPr>
        <w:t xml:space="preserve">4: </w:t>
      </w:r>
      <w:r>
        <w:t>В2</w:t>
      </w:r>
    </w:p>
    <w:p>
      <w:r>
        <w:t xml:space="preserve">Правильный ответ: </w:t>
      </w:r>
      <w:r>
        <w:rPr>
          <w:b/>
        </w:rPr>
        <w:t>В1</w:t>
      </w:r>
    </w:p>
    <w:p>
      <w:pPr>
        <w:pStyle w:val="Heading2"/>
      </w:pPr>
      <w:r>
        <w:t>ВЕДУЩЕЕ МЕСТО В ЛЕЧЕНИИ БОЛЬНОГО ТУБЕРКУЛЕЗОМ ПРИНАДЛЕЖИТ</w:t>
      </w:r>
    </w:p>
    <w:p>
      <w:r>
        <w:rPr>
          <w:b/>
        </w:rPr>
        <w:t xml:space="preserve">1: </w:t>
      </w:r>
      <w:r>
        <w:t>хирургии</w:t>
      </w:r>
    </w:p>
    <w:p>
      <w:r>
        <w:rPr>
          <w:b/>
        </w:rPr>
        <w:t xml:space="preserve">2: </w:t>
      </w:r>
      <w:r>
        <w:t>химиотерапии</w:t>
      </w:r>
    </w:p>
    <w:p>
      <w:r>
        <w:rPr>
          <w:b/>
        </w:rPr>
        <w:t xml:space="preserve">3: </w:t>
      </w:r>
      <w:r>
        <w:t>патогенетической терапии</w:t>
      </w:r>
    </w:p>
    <w:p>
      <w:r>
        <w:rPr>
          <w:b/>
        </w:rPr>
        <w:t xml:space="preserve">4: </w:t>
      </w:r>
      <w:r>
        <w:t>диетотерапии</w:t>
      </w:r>
    </w:p>
    <w:p>
      <w:r>
        <w:t xml:space="preserve">Правильный ответ: </w:t>
      </w:r>
      <w:r>
        <w:rPr>
          <w:b/>
        </w:rPr>
        <w:t>химиотерапии</w:t>
      </w:r>
    </w:p>
    <w:p>
      <w:pPr>
        <w:pStyle w:val="Heading2"/>
      </w:pPr>
      <w:r>
        <w:t>К ПРИЗНАКУ КАХЕКСИИ ОТНОСИТСЯ ПОТЕРЯ МАССЫ ТЕЛА БОЛЕЕ _______ ЗА ПОСЛЕДНИЕ (В МЕСЯЦАХ)</w:t>
      </w:r>
    </w:p>
    <w:p>
      <w:r>
        <w:rPr>
          <w:b/>
        </w:rPr>
        <w:t xml:space="preserve">1: </w:t>
      </w:r>
      <w:r>
        <w:t>10% ; 12</w:t>
      </w:r>
    </w:p>
    <w:p>
      <w:r>
        <w:rPr>
          <w:b/>
        </w:rPr>
        <w:t xml:space="preserve">2: </w:t>
      </w:r>
      <w:r>
        <w:t>5% ; 6</w:t>
      </w:r>
    </w:p>
    <w:p>
      <w:r>
        <w:rPr>
          <w:b/>
        </w:rPr>
        <w:t xml:space="preserve">3: </w:t>
      </w:r>
      <w:r>
        <w:t>10%;  6</w:t>
      </w:r>
    </w:p>
    <w:p>
      <w:r>
        <w:rPr>
          <w:b/>
        </w:rPr>
        <w:t xml:space="preserve">4: </w:t>
      </w:r>
      <w:r>
        <w:t>5% ; 12</w:t>
      </w:r>
    </w:p>
    <w:p>
      <w:r>
        <w:t xml:space="preserve">Правильный ответ: </w:t>
      </w:r>
      <w:r>
        <w:rPr>
          <w:b/>
        </w:rPr>
        <w:t>5% ; 6</w:t>
      </w:r>
    </w:p>
    <w:p>
      <w:pPr>
        <w:pStyle w:val="Heading2"/>
      </w:pPr>
      <w:r>
        <w:t>ПО ХАРАКТЕРИСТИКЕ ЛИКВОРА ТУБЕРКУЛЕЗНЫЙ МЕНИНГИТ НЕОБХОДИМО ДИФФЕРЕНЦИРОВАТЬ С МЕНИНГИТОМ</w:t>
      </w:r>
    </w:p>
    <w:p>
      <w:r>
        <w:rPr>
          <w:b/>
        </w:rPr>
        <w:t xml:space="preserve">1: </w:t>
      </w:r>
      <w:r>
        <w:t>пневмококковым</w:t>
      </w:r>
    </w:p>
    <w:p>
      <w:r>
        <w:rPr>
          <w:b/>
        </w:rPr>
        <w:t xml:space="preserve">2: </w:t>
      </w:r>
      <w:r>
        <w:t>менингококковым</w:t>
      </w:r>
    </w:p>
    <w:p>
      <w:r>
        <w:rPr>
          <w:b/>
        </w:rPr>
        <w:t xml:space="preserve">3: </w:t>
      </w:r>
      <w:r>
        <w:t>нейротоксическим</w:t>
      </w:r>
    </w:p>
    <w:p>
      <w:r>
        <w:rPr>
          <w:b/>
        </w:rPr>
        <w:t xml:space="preserve">4: </w:t>
      </w:r>
      <w:r>
        <w:t>серозно-вирусным</w:t>
      </w:r>
    </w:p>
    <w:p>
      <w:r>
        <w:t xml:space="preserve">Правильный ответ: </w:t>
      </w:r>
      <w:r>
        <w:rPr>
          <w:b/>
        </w:rPr>
        <w:t>серозно-вирусным</w:t>
      </w:r>
    </w:p>
    <w:p>
      <w:pPr>
        <w:pStyle w:val="Heading2"/>
      </w:pPr>
      <w:r>
        <w:t>К ХАРАКТЕРНЫМ ДЛЯ РАКА ПИЩЕВОДА СИМПТОМАМ ОТНОСЯТ</w:t>
      </w:r>
    </w:p>
    <w:p>
      <w:r>
        <w:rPr>
          <w:b/>
        </w:rPr>
        <w:t xml:space="preserve">1: </w:t>
      </w:r>
      <w:r>
        <w:t>изменения тембра голоса</w:t>
      </w:r>
    </w:p>
    <w:p>
      <w:r>
        <w:rPr>
          <w:b/>
        </w:rPr>
        <w:t xml:space="preserve">2: </w:t>
      </w:r>
      <w:r>
        <w:t>боли за грудиной</w:t>
      </w:r>
    </w:p>
    <w:p>
      <w:r>
        <w:rPr>
          <w:b/>
        </w:rPr>
        <w:t xml:space="preserve">3: </w:t>
      </w:r>
      <w:r>
        <w:t>запоры</w:t>
      </w:r>
    </w:p>
    <w:p>
      <w:r>
        <w:rPr>
          <w:b/>
        </w:rPr>
        <w:t xml:space="preserve">4: </w:t>
      </w:r>
      <w:r>
        <w:t>диарею</w:t>
      </w:r>
    </w:p>
    <w:p>
      <w:r>
        <w:t xml:space="preserve">Правильный ответ: </w:t>
      </w:r>
      <w:r>
        <w:rPr>
          <w:b/>
        </w:rPr>
        <w:t>боли за грудиной</w:t>
      </w:r>
    </w:p>
    <w:p>
      <w:pPr>
        <w:pStyle w:val="Heading2"/>
      </w:pPr>
      <w:r>
        <w:t>ДИАГНОСТИЧЕСКИМ КРИТЕРИЕМ ОЖИРЕНИЯ I СТЕПЕНИ ЯВЛЯЕТСЯ ИНДЕКС МАССЫ ТЕЛА (КГ/М2)</w:t>
      </w:r>
    </w:p>
    <w:p>
      <w:r>
        <w:rPr>
          <w:b/>
        </w:rPr>
        <w:t xml:space="preserve">1: </w:t>
      </w:r>
      <w:r>
        <w:t>20-24,9</w:t>
      </w:r>
    </w:p>
    <w:p>
      <w:r>
        <w:rPr>
          <w:b/>
        </w:rPr>
        <w:t xml:space="preserve">2: </w:t>
      </w:r>
      <w:r>
        <w:t>35-40</w:t>
      </w:r>
    </w:p>
    <w:p>
      <w:r>
        <w:rPr>
          <w:b/>
        </w:rPr>
        <w:t xml:space="preserve">3: </w:t>
      </w:r>
      <w:r>
        <w:t>25-29,9</w:t>
      </w:r>
    </w:p>
    <w:p>
      <w:r>
        <w:rPr>
          <w:b/>
        </w:rPr>
        <w:t xml:space="preserve">4: </w:t>
      </w:r>
      <w:r>
        <w:t>30-34,9</w:t>
      </w:r>
    </w:p>
    <w:p>
      <w:r>
        <w:t xml:space="preserve">Правильный ответ: </w:t>
      </w:r>
      <w:r>
        <w:rPr>
          <w:b/>
        </w:rPr>
        <w:t>30-34,9</w:t>
      </w:r>
    </w:p>
    <w:p>
      <w:pPr>
        <w:pStyle w:val="Heading2"/>
      </w:pPr>
      <w:r>
        <w:t>САМЫМ ЧАСТЫМ ТИПОМ ПЕРВИЧНОЙ ОПУХОЛИ СЕРДЦА ЯВЛЯЕТСЯ</w:t>
      </w:r>
    </w:p>
    <w:p>
      <w:r>
        <w:rPr>
          <w:b/>
        </w:rPr>
        <w:t xml:space="preserve">1: </w:t>
      </w:r>
      <w:r>
        <w:t>саркома</w:t>
      </w:r>
    </w:p>
    <w:p>
      <w:r>
        <w:rPr>
          <w:b/>
        </w:rPr>
        <w:t xml:space="preserve">2: </w:t>
      </w:r>
      <w:r>
        <w:t>хромафинома</w:t>
      </w:r>
    </w:p>
    <w:p>
      <w:r>
        <w:rPr>
          <w:b/>
        </w:rPr>
        <w:t xml:space="preserve">3: </w:t>
      </w:r>
      <w:r>
        <w:t>миксома</w:t>
      </w:r>
    </w:p>
    <w:p>
      <w:r>
        <w:rPr>
          <w:b/>
        </w:rPr>
        <w:t xml:space="preserve">4: </w:t>
      </w:r>
      <w:r>
        <w:t>рабдомиома</w:t>
      </w:r>
    </w:p>
    <w:p>
      <w:r>
        <w:t xml:space="preserve">Правильный ответ: </w:t>
      </w:r>
      <w:r>
        <w:rPr>
          <w:b/>
        </w:rPr>
        <w:t>миксома</w:t>
      </w:r>
    </w:p>
    <w:p>
      <w:pPr>
        <w:pStyle w:val="Heading2"/>
      </w:pPr>
      <w:r>
        <w:t>СКРИНИНГ-МЕТОДОМ ДЛЯ ОБСЛЕДОВАНИЯ НА ВИЧ-ИНФЕКЦИЮ ЯВЛЯЕТСЯ</w:t>
      </w:r>
    </w:p>
    <w:p>
      <w:r>
        <w:rPr>
          <w:b/>
        </w:rPr>
        <w:t xml:space="preserve">1: </w:t>
      </w:r>
      <w:r>
        <w:t>иммуноблоттинг</w:t>
      </w:r>
    </w:p>
    <w:p>
      <w:r>
        <w:rPr>
          <w:b/>
        </w:rPr>
        <w:t xml:space="preserve">2: </w:t>
      </w:r>
      <w:r>
        <w:t>молекулярная гибридизация (ДНК-зонды)</w:t>
      </w:r>
    </w:p>
    <w:p>
      <w:r>
        <w:rPr>
          <w:b/>
        </w:rPr>
        <w:t xml:space="preserve">3: </w:t>
      </w:r>
      <w:r>
        <w:t>радиоиммунный анализ (РИА)</w:t>
      </w:r>
    </w:p>
    <w:p>
      <w:r>
        <w:rPr>
          <w:b/>
        </w:rPr>
        <w:t xml:space="preserve">4: </w:t>
      </w:r>
      <w:r>
        <w:t>иммуноферментный анализ (ИФА)</w:t>
      </w:r>
    </w:p>
    <w:p>
      <w:r>
        <w:t xml:space="preserve">Правильный ответ: </w:t>
      </w:r>
      <w:r>
        <w:rPr>
          <w:b/>
        </w:rPr>
        <w:t>иммуноферментный анализ (ИФА)</w:t>
      </w:r>
    </w:p>
    <w:p>
      <w:pPr>
        <w:pStyle w:val="Heading2"/>
      </w:pPr>
      <w:r>
        <w:t>ПРИ ВТОРИЧНОМ ТУБЕРКУЛЁЗЕ ЛЁГКИХ ЧАЩЕ ПОРАЖАЮТСЯ СЕГМЕНТЫ</w:t>
      </w:r>
    </w:p>
    <w:p>
      <w:r>
        <w:rPr>
          <w:b/>
        </w:rPr>
        <w:t xml:space="preserve">1: </w:t>
      </w:r>
      <w:r>
        <w:t>IV,V</w:t>
      </w:r>
    </w:p>
    <w:p>
      <w:r>
        <w:rPr>
          <w:b/>
        </w:rPr>
        <w:t xml:space="preserve">2: </w:t>
      </w:r>
      <w:r>
        <w:t>X, XI</w:t>
      </w:r>
    </w:p>
    <w:p>
      <w:r>
        <w:rPr>
          <w:b/>
        </w:rPr>
        <w:t xml:space="preserve">3: </w:t>
      </w:r>
      <w:r>
        <w:t>VIII, IX</w:t>
      </w:r>
    </w:p>
    <w:p>
      <w:r>
        <w:rPr>
          <w:b/>
        </w:rPr>
        <w:t xml:space="preserve">4: </w:t>
      </w:r>
      <w:r>
        <w:t>I-II, VI</w:t>
      </w:r>
    </w:p>
    <w:p>
      <w:r>
        <w:t xml:space="preserve">Правильный ответ: </w:t>
      </w:r>
      <w:r>
        <w:rPr>
          <w:b/>
        </w:rPr>
        <w:t>I-II, VI</w:t>
      </w:r>
    </w:p>
    <w:p>
      <w:pPr>
        <w:pStyle w:val="Heading2"/>
      </w:pPr>
      <w:r>
        <w:t>БОЛИ В СУСТАВАХ ПРИ НАГРУЗКЕ, ПРОХОДЯЩИЕ В ПОКОЕ, ХАРАКТЕРНЫ ДЛЯ</w:t>
      </w:r>
    </w:p>
    <w:p>
      <w:r>
        <w:rPr>
          <w:b/>
        </w:rPr>
        <w:t xml:space="preserve">1: </w:t>
      </w:r>
      <w:r>
        <w:t>подагрического артрита</w:t>
      </w:r>
    </w:p>
    <w:p>
      <w:r>
        <w:rPr>
          <w:b/>
        </w:rPr>
        <w:t xml:space="preserve">2: </w:t>
      </w:r>
      <w:r>
        <w:t>ревматоидного артрита</w:t>
      </w:r>
    </w:p>
    <w:p>
      <w:r>
        <w:rPr>
          <w:b/>
        </w:rPr>
        <w:t xml:space="preserve">3: </w:t>
      </w:r>
      <w:r>
        <w:t>реактивного артрита</w:t>
      </w:r>
    </w:p>
    <w:p>
      <w:r>
        <w:rPr>
          <w:b/>
        </w:rPr>
        <w:t xml:space="preserve">4: </w:t>
      </w:r>
      <w:r>
        <w:t>остеартроза</w:t>
      </w:r>
    </w:p>
    <w:p>
      <w:r>
        <w:t xml:space="preserve">Правильный ответ: </w:t>
      </w:r>
      <w:r>
        <w:rPr>
          <w:b/>
        </w:rPr>
        <w:t>остеартроза</w:t>
      </w:r>
    </w:p>
    <w:p>
      <w:pPr>
        <w:pStyle w:val="Heading2"/>
      </w:pPr>
      <w:r>
        <w:t>КАПТОПРИЛ ОТНОСИТСЯ К ГРУППЕ</w:t>
      </w:r>
    </w:p>
    <w:p>
      <w:r>
        <w:rPr>
          <w:b/>
        </w:rPr>
        <w:t xml:space="preserve">1: </w:t>
      </w:r>
      <w:r>
        <w:t>ингибиторов ангиотензин-превращающего фермента</w:t>
      </w:r>
    </w:p>
    <w:p>
      <w:r>
        <w:rPr>
          <w:b/>
        </w:rPr>
        <w:t xml:space="preserve">2: </w:t>
      </w:r>
      <w:r>
        <w:t>альфа-адреноблокаторов</w:t>
      </w:r>
    </w:p>
    <w:p>
      <w:r>
        <w:rPr>
          <w:b/>
        </w:rPr>
        <w:t xml:space="preserve">3: </w:t>
      </w:r>
      <w:r>
        <w:t>антагонистов кальция</w:t>
      </w:r>
    </w:p>
    <w:p>
      <w:r>
        <w:rPr>
          <w:b/>
        </w:rPr>
        <w:t xml:space="preserve">4: </w:t>
      </w:r>
      <w:r>
        <w:t>бета-адреноблокаторов</w:t>
      </w:r>
    </w:p>
    <w:p>
      <w:r>
        <w:t xml:space="preserve">Правильный ответ: </w:t>
      </w:r>
      <w:r>
        <w:rPr>
          <w:b/>
        </w:rPr>
        <w:t>ингибиторов ангиотензин-превращающего фермента</w:t>
      </w:r>
    </w:p>
    <w:p>
      <w:pPr>
        <w:pStyle w:val="Heading2"/>
      </w:pPr>
      <w:r>
        <w:t>ДЛЯ ПЕРВИЧНОГО ГИПОТИРЕОЗА ХАРАКТЕРНО</w:t>
      </w:r>
    </w:p>
    <w:p>
      <w:r>
        <w:rPr>
          <w:b/>
        </w:rPr>
        <w:t xml:space="preserve">1: </w:t>
      </w:r>
      <w:r>
        <w:t>повышение уровня тироксина, снижение уровня тиреотропного гормона</w:t>
      </w:r>
    </w:p>
    <w:p>
      <w:r>
        <w:rPr>
          <w:b/>
        </w:rPr>
        <w:t xml:space="preserve">2: </w:t>
      </w:r>
      <w:r>
        <w:t>снижение уровня тироксина, повышение уровня тиреотропного гормона</w:t>
      </w:r>
    </w:p>
    <w:p>
      <w:r>
        <w:rPr>
          <w:b/>
        </w:rPr>
        <w:t xml:space="preserve">3: </w:t>
      </w:r>
      <w:r>
        <w:t>снижение уровня тироксина, снижение уровня тиреотропного гормона</w:t>
      </w:r>
    </w:p>
    <w:p>
      <w:r>
        <w:rPr>
          <w:b/>
        </w:rPr>
        <w:t xml:space="preserve">4: </w:t>
      </w:r>
      <w:r>
        <w:t>повышение уровня тироксина, повышение уровня тиреотропного гормона</w:t>
      </w:r>
    </w:p>
    <w:p>
      <w:r>
        <w:t xml:space="preserve">Правильный ответ: </w:t>
      </w:r>
      <w:r>
        <w:rPr>
          <w:b/>
        </w:rPr>
        <w:t>снижение уровня тироксина, повышение уровня тиреотропного гормона</w:t>
      </w:r>
    </w:p>
    <w:p>
      <w:pPr>
        <w:pStyle w:val="Heading2"/>
      </w:pPr>
      <w:r>
        <w:t>CПАЗМОЛИТИКОМ, ДЕЙСТВУЮЩИМ НА МУСКУЛАТУРУ СФИНКТЕРА ОДДИ, КИШЕЧНИКА И МОЧЕТОЧНИКОВ, ЯВЛЯЕТСЯ</w:t>
      </w:r>
    </w:p>
    <w:p>
      <w:r>
        <w:rPr>
          <w:b/>
        </w:rPr>
        <w:t xml:space="preserve">1: </w:t>
      </w:r>
      <w:r>
        <w:t>Дротаверин</w:t>
      </w:r>
    </w:p>
    <w:p>
      <w:r>
        <w:rPr>
          <w:b/>
        </w:rPr>
        <w:t xml:space="preserve">2: </w:t>
      </w:r>
      <w:r>
        <w:t>Пинаверия бромид</w:t>
      </w:r>
    </w:p>
    <w:p>
      <w:r>
        <w:rPr>
          <w:b/>
        </w:rPr>
        <w:t xml:space="preserve">3: </w:t>
      </w:r>
      <w:r>
        <w:t>Мебеверин</w:t>
      </w:r>
    </w:p>
    <w:p>
      <w:r>
        <w:rPr>
          <w:b/>
        </w:rPr>
        <w:t xml:space="preserve">4: </w:t>
      </w:r>
      <w:r>
        <w:t>Гемикромон</w:t>
      </w:r>
    </w:p>
    <w:p>
      <w:r>
        <w:t xml:space="preserve">Правильный ответ: </w:t>
      </w:r>
      <w:r>
        <w:rPr>
          <w:b/>
        </w:rPr>
        <w:t>Дротаверин</w:t>
      </w:r>
    </w:p>
    <w:p>
      <w:pPr>
        <w:pStyle w:val="Heading2"/>
      </w:pPr>
      <w:r>
        <w:t>АБСОЛЮТНЫМ ПРОТИВОПОКАЗАНИЕМ К КОЛОНОСКОПИИ ЯВЛЯЕТСЯ</w:t>
      </w:r>
    </w:p>
    <w:p>
      <w:r>
        <w:rPr>
          <w:b/>
        </w:rPr>
        <w:t xml:space="preserve">1: </w:t>
      </w:r>
      <w:r>
        <w:t>декомпенсированная сердечная недостаточность</w:t>
      </w:r>
    </w:p>
    <w:p>
      <w:r>
        <w:rPr>
          <w:b/>
        </w:rPr>
        <w:t xml:space="preserve">2: </w:t>
      </w:r>
      <w:r>
        <w:t>острый парапроктит</w:t>
      </w:r>
    </w:p>
    <w:p>
      <w:r>
        <w:rPr>
          <w:b/>
        </w:rPr>
        <w:t xml:space="preserve">3: </w:t>
      </w:r>
      <w:r>
        <w:t>кровоточащий геморрой</w:t>
      </w:r>
    </w:p>
    <w:p>
      <w:r>
        <w:rPr>
          <w:b/>
        </w:rPr>
        <w:t xml:space="preserve">4: </w:t>
      </w:r>
      <w:r>
        <w:t>тяжелая форма неспецифического язвенного колита</w:t>
      </w:r>
    </w:p>
    <w:p>
      <w:r>
        <w:t xml:space="preserve">Правильный ответ: </w:t>
      </w:r>
      <w:r>
        <w:rPr>
          <w:b/>
        </w:rPr>
        <w:t>декомпенсированная сердечная недостаточность</w:t>
      </w:r>
    </w:p>
    <w:p>
      <w:pPr>
        <w:pStyle w:val="Heading2"/>
      </w:pPr>
      <w:r>
        <w:t>УСИЛЕННАЯ ПУЛЬСАЦИЯ ВО II МЕЖРЕБЕРЬЕ СПРАВА ОТ ГРУДИНЫ ЧАЩЕ ВСЕГО СВИДЕТЕЛЬСТВУЕТ О</w:t>
      </w:r>
    </w:p>
    <w:p>
      <w:r>
        <w:rPr>
          <w:b/>
        </w:rPr>
        <w:t xml:space="preserve">1: </w:t>
      </w:r>
      <w:r>
        <w:t>расширении полости левого желудочка</w:t>
      </w:r>
    </w:p>
    <w:p>
      <w:r>
        <w:rPr>
          <w:b/>
        </w:rPr>
        <w:t xml:space="preserve">2: </w:t>
      </w:r>
      <w:r>
        <w:t>стенозе митрального клапана</w:t>
      </w:r>
    </w:p>
    <w:p>
      <w:r>
        <w:rPr>
          <w:b/>
        </w:rPr>
        <w:t xml:space="preserve">3: </w:t>
      </w:r>
      <w:r>
        <w:t>легочной гипертензии</w:t>
      </w:r>
    </w:p>
    <w:p>
      <w:r>
        <w:rPr>
          <w:b/>
        </w:rPr>
        <w:t xml:space="preserve">4: </w:t>
      </w:r>
      <w:r>
        <w:t>расширении восходящей части аорты</w:t>
      </w:r>
    </w:p>
    <w:p>
      <w:r>
        <w:t xml:space="preserve">Правильный ответ: </w:t>
      </w:r>
      <w:r>
        <w:rPr>
          <w:b/>
        </w:rPr>
        <w:t>расширении восходящей части аорты</w:t>
      </w:r>
    </w:p>
    <w:p>
      <w:pPr>
        <w:pStyle w:val="Heading2"/>
      </w:pPr>
      <w:r>
        <w:t>НЕОБХОДИМО ЭКСТРЕННОЕ СНИЖЕНИЕ ПОВЫШЕННОГО АРТЕРИАЛЬНОГО ДАВЛЕНИЯ У БОЛЬНЫХ С</w:t>
      </w:r>
    </w:p>
    <w:p>
      <w:r>
        <w:rPr>
          <w:b/>
        </w:rPr>
        <w:t xml:space="preserve">1: </w:t>
      </w:r>
      <w:r>
        <w:t>расслаивающей аневризмой аорты</w:t>
      </w:r>
    </w:p>
    <w:p>
      <w:r>
        <w:rPr>
          <w:b/>
        </w:rPr>
        <w:t xml:space="preserve">2: </w:t>
      </w:r>
      <w:r>
        <w:t>прогрессирующей почечной недостаточностью</w:t>
      </w:r>
    </w:p>
    <w:p>
      <w:r>
        <w:rPr>
          <w:b/>
        </w:rPr>
        <w:t xml:space="preserve">3: </w:t>
      </w:r>
      <w:r>
        <w:t>гипертонической ангиопатией сетчатки глаза</w:t>
      </w:r>
    </w:p>
    <w:p>
      <w:r>
        <w:rPr>
          <w:b/>
        </w:rPr>
        <w:t xml:space="preserve">4: </w:t>
      </w:r>
      <w:r>
        <w:t>нарушением мозгового кровообращения</w:t>
      </w:r>
    </w:p>
    <w:p>
      <w:r>
        <w:t xml:space="preserve">Правильный ответ: </w:t>
      </w:r>
      <w:r>
        <w:rPr>
          <w:b/>
        </w:rPr>
        <w:t>расслаивающей аневризмой аорты</w:t>
      </w:r>
    </w:p>
    <w:p>
      <w:pPr>
        <w:pStyle w:val="Heading2"/>
      </w:pPr>
      <w:r>
        <w:t>НАИБОЛЕЕ ВЕРОЯТНОЙ ПРИЧИНОЙ ИЗОЛИРОВАННОЙ СИСТОЛИЧЕСКОЙ АРТЕРИАЛЬНОЙ ГИПЕРТОНИИ У БОЛЬНОГО С СНИЖЕННОЙ ПУЛЬСАЦИЕЙ АРТЕРИЙ СТОП И ИЗМЕНЕНИЯМИ НИЖНЕЙ ПОВЕРХНОСТИ РЕБЕР НА РЕНТГЕНОГРАММЕ ЯВЛЯЕТСЯ</w:t>
      </w:r>
    </w:p>
    <w:p>
      <w:r>
        <w:rPr>
          <w:b/>
        </w:rPr>
        <w:t xml:space="preserve">1: </w:t>
      </w:r>
      <w:r>
        <w:t>гипертиреоз</w:t>
      </w:r>
    </w:p>
    <w:p>
      <w:r>
        <w:rPr>
          <w:b/>
        </w:rPr>
        <w:t xml:space="preserve">2: </w:t>
      </w:r>
      <w:r>
        <w:t>вазоренальная гипертензия</w:t>
      </w:r>
    </w:p>
    <w:p>
      <w:r>
        <w:rPr>
          <w:b/>
        </w:rPr>
        <w:t xml:space="preserve">3: </w:t>
      </w:r>
      <w:r>
        <w:t>коарктация аорты</w:t>
      </w:r>
    </w:p>
    <w:p>
      <w:r>
        <w:rPr>
          <w:b/>
        </w:rPr>
        <w:t xml:space="preserve">4: </w:t>
      </w:r>
      <w:r>
        <w:t>гипертоническая болезнь</w:t>
      </w:r>
    </w:p>
    <w:p>
      <w:r>
        <w:t xml:space="preserve">Правильный ответ: </w:t>
      </w:r>
      <w:r>
        <w:rPr>
          <w:b/>
        </w:rPr>
        <w:t>коарктация аорты</w:t>
      </w:r>
    </w:p>
    <w:p>
      <w:pPr>
        <w:pStyle w:val="Heading2"/>
      </w:pPr>
      <w:r>
        <w:t>ЧЕТВЕРТОЙ СТАДИИ ХРОНИЧЕСКОЙ БОЛЕЗНИ ПОЧЕК (ХБП 4) СООТВЕТСТВУЕТ СКФ (МЛ/МИН/1,73 М2)</w:t>
      </w:r>
    </w:p>
    <w:p>
      <w:r>
        <w:rPr>
          <w:b/>
        </w:rPr>
        <w:t xml:space="preserve">1: </w:t>
      </w:r>
      <w:r>
        <w:t>45-59</w:t>
      </w:r>
    </w:p>
    <w:p>
      <w:r>
        <w:rPr>
          <w:b/>
        </w:rPr>
        <w:t xml:space="preserve">2: </w:t>
      </w:r>
      <w:r>
        <w:t>60-89</w:t>
      </w:r>
    </w:p>
    <w:p>
      <w:r>
        <w:rPr>
          <w:b/>
        </w:rPr>
        <w:t xml:space="preserve">3: </w:t>
      </w:r>
      <w:r>
        <w:t>15-29</w:t>
      </w:r>
    </w:p>
    <w:p>
      <w:r>
        <w:rPr>
          <w:b/>
        </w:rPr>
        <w:t xml:space="preserve">4: </w:t>
      </w:r>
      <w:r>
        <w:t>30-44</w:t>
      </w:r>
    </w:p>
    <w:p>
      <w:r>
        <w:t xml:space="preserve">Правильный ответ: </w:t>
      </w:r>
      <w:r>
        <w:rPr>
          <w:b/>
        </w:rPr>
        <w:t>15-29</w:t>
      </w:r>
    </w:p>
    <w:p>
      <w:pPr>
        <w:pStyle w:val="Heading2"/>
      </w:pPr>
      <w:r>
        <w:t>К НАСЛЕДСТВЕННЫМ ГЕМОРРАГИЧЕСКИМ ДИАТЕЗАМ ОТНОСИТСЯ</w:t>
      </w:r>
    </w:p>
    <w:p>
      <w:r>
        <w:rPr>
          <w:b/>
        </w:rPr>
        <w:t xml:space="preserve">1: </w:t>
      </w:r>
      <w:r>
        <w:t>болезнь Вальденстрема</w:t>
      </w:r>
    </w:p>
    <w:p>
      <w:r>
        <w:rPr>
          <w:b/>
        </w:rPr>
        <w:t xml:space="preserve">2: </w:t>
      </w:r>
      <w:r>
        <w:t>болезнь Маркиафавы Микели</w:t>
      </w:r>
    </w:p>
    <w:p>
      <w:r>
        <w:rPr>
          <w:b/>
        </w:rPr>
        <w:t xml:space="preserve">3: </w:t>
      </w:r>
      <w:r>
        <w:t>ДВС синдром</w:t>
      </w:r>
    </w:p>
    <w:p>
      <w:r>
        <w:rPr>
          <w:b/>
        </w:rPr>
        <w:t xml:space="preserve">4: </w:t>
      </w:r>
      <w:r>
        <w:t>болезнь Виллебранда</w:t>
      </w:r>
    </w:p>
    <w:p>
      <w:r>
        <w:t xml:space="preserve">Правильный ответ: </w:t>
      </w:r>
      <w:r>
        <w:rPr>
          <w:b/>
        </w:rPr>
        <w:t>болезнь Виллебранда</w:t>
      </w:r>
    </w:p>
    <w:p>
      <w:pPr>
        <w:pStyle w:val="Heading2"/>
      </w:pPr>
      <w:r>
        <w:t>ПРИ ЯЗВЕННОЙ БОЛЕЗНИ ВЕДУЩИМ КЛИНИЧЕСКИМ СИНДРОМОМ ЯВЛЯЕТСЯ</w:t>
      </w:r>
    </w:p>
    <w:p>
      <w:r>
        <w:rPr>
          <w:b/>
        </w:rPr>
        <w:t xml:space="preserve">1: </w:t>
      </w:r>
      <w:r>
        <w:t>диспептический</w:t>
      </w:r>
    </w:p>
    <w:p>
      <w:r>
        <w:rPr>
          <w:b/>
        </w:rPr>
        <w:t xml:space="preserve">2: </w:t>
      </w:r>
      <w:r>
        <w:t>астено-вегетативный</w:t>
      </w:r>
    </w:p>
    <w:p>
      <w:r>
        <w:rPr>
          <w:b/>
        </w:rPr>
        <w:t xml:space="preserve">3: </w:t>
      </w:r>
      <w:r>
        <w:t>дисфагический</w:t>
      </w:r>
    </w:p>
    <w:p>
      <w:r>
        <w:rPr>
          <w:b/>
        </w:rPr>
        <w:t xml:space="preserve">4: </w:t>
      </w:r>
      <w:r>
        <w:t>болевой</w:t>
      </w:r>
    </w:p>
    <w:p>
      <w:r>
        <w:t xml:space="preserve">Правильный ответ: </w:t>
      </w:r>
      <w:r>
        <w:rPr>
          <w:b/>
        </w:rPr>
        <w:t>болевой</w:t>
      </w:r>
    </w:p>
    <w:p>
      <w:pPr>
        <w:pStyle w:val="Heading2"/>
      </w:pPr>
      <w:r>
        <w:t>РЕЗУЛЬТАТЫ ИССЛЕДОВАНИЯ ПРИ ИЗУЧЕНИИ РАСПРОСТРАНЕННОСТИ ЯЗВЕННОГО КОЛИТА У ЛИЦ РАЗНОГО ВОЗРАСТА ДОЛЖНЫ БЫТЬ ПРЕДСТАВЛЕНЫ ПОКАЗАТЕЛЯМИ</w:t>
      </w:r>
    </w:p>
    <w:p>
      <w:r>
        <w:rPr>
          <w:b/>
        </w:rPr>
        <w:t xml:space="preserve">1: </w:t>
      </w:r>
      <w:r>
        <w:t>обеспеченности</w:t>
      </w:r>
    </w:p>
    <w:p>
      <w:r>
        <w:rPr>
          <w:b/>
        </w:rPr>
        <w:t xml:space="preserve">2: </w:t>
      </w:r>
      <w:r>
        <w:t>наглядности</w:t>
      </w:r>
    </w:p>
    <w:p>
      <w:r>
        <w:rPr>
          <w:b/>
        </w:rPr>
        <w:t xml:space="preserve">3: </w:t>
      </w:r>
      <w:r>
        <w:t>интенсивности</w:t>
      </w:r>
    </w:p>
    <w:p>
      <w:r>
        <w:rPr>
          <w:b/>
        </w:rPr>
        <w:t xml:space="preserve">4: </w:t>
      </w:r>
      <w:r>
        <w:t>экстенсивности</w:t>
      </w:r>
    </w:p>
    <w:p>
      <w:r>
        <w:t xml:space="preserve">Правильный ответ: </w:t>
      </w:r>
      <w:r>
        <w:rPr>
          <w:b/>
        </w:rPr>
        <w:t>интенсивности</w:t>
      </w:r>
    </w:p>
    <w:p>
      <w:pPr>
        <w:pStyle w:val="Heading2"/>
      </w:pPr>
      <w:r>
        <w:t>ДИАГНОЗ «ХРОНИЧЕСКИЙ БРОНХИТ» УСТАНАВЛИВАЕТСЯ ПРИ НАЛИЧИИ</w:t>
      </w:r>
    </w:p>
    <w:p>
      <w:r>
        <w:rPr>
          <w:b/>
        </w:rPr>
        <w:t xml:space="preserve">1: </w:t>
      </w:r>
      <w:r>
        <w:t>факторов риска: курения, поллютантов</w:t>
      </w:r>
    </w:p>
    <w:p>
      <w:r>
        <w:rPr>
          <w:b/>
        </w:rPr>
        <w:t xml:space="preserve">2: </w:t>
      </w:r>
      <w:r>
        <w:t>кашля, не проходящего в течение двух лет</w:t>
      </w:r>
    </w:p>
    <w:p>
      <w:r>
        <w:rPr>
          <w:b/>
        </w:rPr>
        <w:t xml:space="preserve">3: </w:t>
      </w:r>
      <w:r>
        <w:t>кашля с мокротой на протяжении, по крайней мере, 1 месяца в году в течение 3 лет и более</w:t>
      </w:r>
    </w:p>
    <w:p>
      <w:r>
        <w:rPr>
          <w:b/>
        </w:rPr>
        <w:t xml:space="preserve">4: </w:t>
      </w:r>
      <w:r>
        <w:t>кашля с мокротой на протяжении, по крайней мере, 3 месяцев в году в течение 2 лет и более</w:t>
      </w:r>
    </w:p>
    <w:p>
      <w:r>
        <w:t xml:space="preserve">Правильный ответ: </w:t>
      </w:r>
      <w:r>
        <w:rPr>
          <w:b/>
        </w:rPr>
        <w:t>кашля с мокротой на протяжении, по крайней мере, 3 месяцев в году в течение 2 лет и более</w:t>
      </w:r>
    </w:p>
    <w:p>
      <w:pPr>
        <w:pStyle w:val="Heading2"/>
      </w:pPr>
      <w:r>
        <w:t>ГИПЕРФУНКЦИЯ ЩИТОВИДНОЙ ЖЕЛЕЗЫ ПРИ ДИФФУЗНОМ ТОКСИЧЕСКОМ ЗОБЕ ОБУСЛОВЛЕНА ГИПЕРПРОДУКЦИЕЙ</w:t>
      </w:r>
    </w:p>
    <w:p>
      <w:r>
        <w:rPr>
          <w:b/>
        </w:rPr>
        <w:t xml:space="preserve">1: </w:t>
      </w:r>
      <w:r>
        <w:t>тиреотропного гормона</w:t>
      </w:r>
    </w:p>
    <w:p>
      <w:r>
        <w:rPr>
          <w:b/>
        </w:rPr>
        <w:t xml:space="preserve">2: </w:t>
      </w:r>
      <w:r>
        <w:t>тиреостимулирующих иммуноглобулинов</w:t>
      </w:r>
    </w:p>
    <w:p>
      <w:r>
        <w:rPr>
          <w:b/>
        </w:rPr>
        <w:t xml:space="preserve">3: </w:t>
      </w:r>
      <w:r>
        <w:t>антител к тиреоглобулину</w:t>
      </w:r>
    </w:p>
    <w:p>
      <w:r>
        <w:rPr>
          <w:b/>
        </w:rPr>
        <w:t xml:space="preserve">4: </w:t>
      </w:r>
      <w:r>
        <w:t>тиреолиберина</w:t>
      </w:r>
    </w:p>
    <w:p>
      <w:r>
        <w:t xml:space="preserve">Правильный ответ: </w:t>
      </w:r>
      <w:r>
        <w:rPr>
          <w:b/>
        </w:rPr>
        <w:t>тиреостимулирующих иммуноглобулинов</w:t>
      </w:r>
    </w:p>
    <w:p>
      <w:pPr>
        <w:pStyle w:val="Heading2"/>
      </w:pPr>
      <w:r>
        <w:t>НАИМЕНЕЕ ВЕРОЯТНОЙ ПРИЧИНОЙ НЕФРОТИЧЕСКОГО СИНДРОМА ЯВЛЯЕТСЯ</w:t>
      </w:r>
    </w:p>
    <w:p>
      <w:r>
        <w:rPr>
          <w:b/>
        </w:rPr>
        <w:t xml:space="preserve">1: </w:t>
      </w:r>
      <w:r>
        <w:t>поликистоз почек</w:t>
      </w:r>
    </w:p>
    <w:p>
      <w:r>
        <w:rPr>
          <w:b/>
        </w:rPr>
        <w:t xml:space="preserve">2: </w:t>
      </w:r>
      <w:r>
        <w:t>диабетическая нефропатия</w:t>
      </w:r>
    </w:p>
    <w:p>
      <w:r>
        <w:rPr>
          <w:b/>
        </w:rPr>
        <w:t xml:space="preserve">3: </w:t>
      </w:r>
      <w:r>
        <w:t>гломерулонефрит</w:t>
      </w:r>
    </w:p>
    <w:p>
      <w:r>
        <w:rPr>
          <w:b/>
        </w:rPr>
        <w:t xml:space="preserve">4: </w:t>
      </w:r>
      <w:r>
        <w:t>миеломная болезнь</w:t>
      </w:r>
    </w:p>
    <w:p>
      <w:r>
        <w:t xml:space="preserve">Правильный ответ: </w:t>
      </w:r>
      <w:r>
        <w:rPr>
          <w:b/>
        </w:rPr>
        <w:t>поликистоз почек</w:t>
      </w:r>
    </w:p>
    <w:p>
      <w:pPr>
        <w:pStyle w:val="Heading2"/>
      </w:pPr>
      <w:r>
        <w:t>ПРИ ПРОВЕДЕНИИ ПРОФОСМОТРОВ КРИТЕРИЯМИ АРТЕРИАЛЬНОЙ ГИПЕРТОНИИ ЯВЛЯЮТСЯ СИСТОЛИЧЕСКОЕ ДАВЛЕНИЕ ______ ММ РТ.СТ. И ВЫШЕ И/ИЛИ ДИАСТОЛИЧЕСКОЕ ДАВЛЕНИЕ ______ ММ РТ.СТ. И ВЫШЕ</w:t>
      </w:r>
    </w:p>
    <w:p>
      <w:r>
        <w:rPr>
          <w:b/>
        </w:rPr>
        <w:t xml:space="preserve">1: </w:t>
      </w:r>
      <w:r>
        <w:t>130  /   80</w:t>
      </w:r>
    </w:p>
    <w:p>
      <w:r>
        <w:rPr>
          <w:b/>
        </w:rPr>
        <w:t xml:space="preserve">2: </w:t>
      </w:r>
      <w:r>
        <w:t>140  /   90</w:t>
      </w:r>
    </w:p>
    <w:p>
      <w:r>
        <w:rPr>
          <w:b/>
        </w:rPr>
        <w:t xml:space="preserve">3: </w:t>
      </w:r>
      <w:r>
        <w:t>160  /   90</w:t>
      </w:r>
    </w:p>
    <w:p>
      <w:r>
        <w:rPr>
          <w:b/>
        </w:rPr>
        <w:t xml:space="preserve">4: </w:t>
      </w:r>
      <w:r>
        <w:t>160  /   95</w:t>
      </w:r>
    </w:p>
    <w:p>
      <w:r>
        <w:t xml:space="preserve">Правильный ответ: </w:t>
      </w:r>
      <w:r>
        <w:rPr>
          <w:b/>
        </w:rPr>
        <w:t>140  /   90</w:t>
      </w:r>
    </w:p>
    <w:p>
      <w:pPr>
        <w:pStyle w:val="Heading2"/>
      </w:pPr>
      <w:r>
        <w:t>ДЛЯ ОЦЕНКИ ФУНКЦИОНАЛЬНЫХ ПОСЛЕДСТВИЙ ХРОНИЧЕСКОГО ПАНКРЕАТИТА СЛЕДУЕТ ОПРЕДЕЛИТЬ В КРОВИ УРОВЕНЬ</w:t>
      </w:r>
    </w:p>
    <w:p>
      <w:r>
        <w:rPr>
          <w:b/>
        </w:rPr>
        <w:t xml:space="preserve">1: </w:t>
      </w:r>
      <w:r>
        <w:t>железа и витамина В12 после пробного завтрака</w:t>
      </w:r>
    </w:p>
    <w:p>
      <w:r>
        <w:rPr>
          <w:b/>
        </w:rPr>
        <w:t xml:space="preserve">2: </w:t>
      </w:r>
      <w:r>
        <w:t>глюкозы и инсулина натощак</w:t>
      </w:r>
    </w:p>
    <w:p>
      <w:r>
        <w:rPr>
          <w:b/>
        </w:rPr>
        <w:t xml:space="preserve">3: </w:t>
      </w:r>
      <w:r>
        <w:t>холестерола и триглицеридов натощак</w:t>
      </w:r>
    </w:p>
    <w:p>
      <w:r>
        <w:rPr>
          <w:b/>
        </w:rPr>
        <w:t xml:space="preserve">4: </w:t>
      </w:r>
      <w:r>
        <w:t>липазы и амилазы после пробного завтрака</w:t>
      </w:r>
    </w:p>
    <w:p>
      <w:r>
        <w:t xml:space="preserve">Правильный ответ: </w:t>
      </w:r>
      <w:r>
        <w:rPr>
          <w:b/>
        </w:rPr>
        <w:t>глюкозы и инсулина натощак</w:t>
      </w:r>
    </w:p>
    <w:p>
      <w:pPr>
        <w:pStyle w:val="Heading2"/>
      </w:pPr>
      <w:r>
        <w:t>ДЛИТЕЛЬНОСТЬ ЭРИТРОЦИТАРНОЙ ШИЗОГОНИИ ПРИ ТРЕХДНЕВНОЙ МАЛЯРИИ СОСТАВЛЯЕТ (ЧАС)</w:t>
      </w:r>
    </w:p>
    <w:p>
      <w:r>
        <w:rPr>
          <w:b/>
        </w:rPr>
        <w:t xml:space="preserve">1: </w:t>
      </w:r>
      <w:r>
        <w:t>36</w:t>
      </w:r>
    </w:p>
    <w:p>
      <w:r>
        <w:rPr>
          <w:b/>
        </w:rPr>
        <w:t xml:space="preserve">2: </w:t>
      </w:r>
      <w:r>
        <w:t>72</w:t>
      </w:r>
    </w:p>
    <w:p>
      <w:r>
        <w:rPr>
          <w:b/>
        </w:rPr>
        <w:t xml:space="preserve">3: </w:t>
      </w:r>
      <w:r>
        <w:t>24</w:t>
      </w:r>
    </w:p>
    <w:p>
      <w:r>
        <w:rPr>
          <w:b/>
        </w:rPr>
        <w:t xml:space="preserve">4: </w:t>
      </w:r>
      <w:r>
        <w:t>48</w:t>
      </w:r>
    </w:p>
    <w:p>
      <w:r>
        <w:t xml:space="preserve">Правильный ответ: </w:t>
      </w:r>
      <w:r>
        <w:rPr>
          <w:b/>
        </w:rPr>
        <w:t>48</w:t>
      </w:r>
    </w:p>
    <w:p>
      <w:pPr>
        <w:pStyle w:val="Heading2"/>
      </w:pPr>
      <w:r>
        <w:t>НЕПРАВИЛЬНОЕ ОФОРМЛЕНИЕ МЕДИЦИНСКОЙ ДОКУМЕНТАЦИИ ВКЛЮЧАЕТ</w:t>
      </w:r>
    </w:p>
    <w:p>
      <w:r>
        <w:rPr>
          <w:b/>
        </w:rPr>
        <w:t xml:space="preserve">1: </w:t>
      </w:r>
      <w:r>
        <w:t>осмотр пациента с заполнением талона на приём</w:t>
      </w:r>
    </w:p>
    <w:p>
      <w:r>
        <w:rPr>
          <w:b/>
        </w:rPr>
        <w:t xml:space="preserve">2: </w:t>
      </w:r>
      <w:r>
        <w:t>неинформативные записи в амбулаторной карте</w:t>
      </w:r>
    </w:p>
    <w:p>
      <w:r>
        <w:rPr>
          <w:b/>
        </w:rPr>
        <w:t xml:space="preserve">3: </w:t>
      </w:r>
      <w:r>
        <w:t>статическую регистрацию заболеваемости в листе уточнённых диагнозов</w:t>
      </w:r>
    </w:p>
    <w:p>
      <w:r>
        <w:rPr>
          <w:b/>
        </w:rPr>
        <w:t xml:space="preserve">4: </w:t>
      </w:r>
      <w:r>
        <w:t>оформление листка нетрудоспособности</w:t>
      </w:r>
    </w:p>
    <w:p>
      <w:r>
        <w:t xml:space="preserve">Правильный ответ: </w:t>
      </w:r>
      <w:r>
        <w:rPr>
          <w:b/>
        </w:rPr>
        <w:t>неинформативные записи в амбулаторной карте</w:t>
      </w:r>
    </w:p>
    <w:p>
      <w:pPr>
        <w:pStyle w:val="Heading2"/>
      </w:pPr>
      <w:r>
        <w:t>АНТИБИОТИКОМ ДЛЯ ВОЗДЕЙСТВИЯ НА ЧУВСТВИТЕЛЬНЫЕ ШТАММЫ STREPTOCOCCUS PNEUMONIAE ПРИ ЛЕЧЕНИИ ПНЕВМОНИИ ЯВЛЯЕТСЯ</w:t>
      </w:r>
    </w:p>
    <w:p>
      <w:r>
        <w:rPr>
          <w:b/>
        </w:rPr>
        <w:t xml:space="preserve">1: </w:t>
      </w:r>
      <w:r>
        <w:t>амикацин</w:t>
      </w:r>
    </w:p>
    <w:p>
      <w:r>
        <w:rPr>
          <w:b/>
        </w:rPr>
        <w:t xml:space="preserve">2: </w:t>
      </w:r>
      <w:r>
        <w:t>гентамицин</w:t>
      </w:r>
    </w:p>
    <w:p>
      <w:r>
        <w:rPr>
          <w:b/>
        </w:rPr>
        <w:t xml:space="preserve">3: </w:t>
      </w:r>
      <w:r>
        <w:t>норфлоксацин</w:t>
      </w:r>
    </w:p>
    <w:p>
      <w:r>
        <w:rPr>
          <w:b/>
        </w:rPr>
        <w:t xml:space="preserve">4: </w:t>
      </w:r>
      <w:r>
        <w:t>цефотаксим</w:t>
      </w:r>
    </w:p>
    <w:p>
      <w:r>
        <w:t xml:space="preserve">Правильный ответ: </w:t>
      </w:r>
      <w:r>
        <w:rPr>
          <w:b/>
        </w:rPr>
        <w:t>цефотаксим</w:t>
      </w:r>
    </w:p>
    <w:p>
      <w:pPr>
        <w:pStyle w:val="Heading2"/>
      </w:pPr>
      <w:r>
        <w:t>КАКИЕ ИЗМЕНЕНИЯ УРОВНЕЙ ТИРЕОИДНЫХ И ТИРЕОТРОПНОГО ГОРМОНОВ ХАРАКТЕРНЫ ДЛЯ ПЕРВИЧНОГО МАНИФЕСТНОГО ГИПОТИРЕОЗА?</w:t>
      </w:r>
    </w:p>
    <w:p>
      <w:r>
        <w:rPr>
          <w:b/>
        </w:rPr>
        <w:t xml:space="preserve">1: </w:t>
      </w:r>
      <w:r>
        <w:t>Т4 – снижен; ТТГ – в норме</w:t>
      </w:r>
    </w:p>
    <w:p>
      <w:r>
        <w:rPr>
          <w:b/>
        </w:rPr>
        <w:t xml:space="preserve">2: </w:t>
      </w:r>
      <w:r>
        <w:t>Т4 – в норме; ТТГ – повышен</w:t>
      </w:r>
    </w:p>
    <w:p>
      <w:r>
        <w:rPr>
          <w:b/>
        </w:rPr>
        <w:t xml:space="preserve">3: </w:t>
      </w:r>
      <w:r>
        <w:t>Т4 – снижен; ТТГ – снижен</w:t>
      </w:r>
    </w:p>
    <w:p>
      <w:r>
        <w:rPr>
          <w:b/>
        </w:rPr>
        <w:t xml:space="preserve">4: </w:t>
      </w:r>
      <w:r>
        <w:t>Т4 – снижен; ТТГ –  повышен</w:t>
      </w:r>
    </w:p>
    <w:p>
      <w:r>
        <w:t xml:space="preserve">Правильный ответ: </w:t>
      </w:r>
      <w:r>
        <w:rPr>
          <w:b/>
        </w:rPr>
        <w:t>Т4 – снижен; ТТГ –  повышен</w:t>
      </w:r>
    </w:p>
    <w:p>
      <w:pPr>
        <w:pStyle w:val="Heading2"/>
      </w:pPr>
      <w:r>
        <w:t>ГЛАВНОЙ ПРИЧИНОЙ СМЕРТИ БОЛЬНЫХ, НАХОДЯЩИХСЯ НА ЛЕЧЕНИИ ГЕМОДИАЛИЗОМ, ЯВЛЯЕТСЯ</w:t>
      </w:r>
    </w:p>
    <w:p>
      <w:r>
        <w:rPr>
          <w:b/>
        </w:rPr>
        <w:t xml:space="preserve">1: </w:t>
      </w:r>
      <w:r>
        <w:t>сердечно-сосудистое заболевание</w:t>
      </w:r>
    </w:p>
    <w:p>
      <w:r>
        <w:rPr>
          <w:b/>
        </w:rPr>
        <w:t xml:space="preserve">2: </w:t>
      </w:r>
      <w:r>
        <w:t>диализный амилоидоз</w:t>
      </w:r>
    </w:p>
    <w:p>
      <w:r>
        <w:rPr>
          <w:b/>
        </w:rPr>
        <w:t xml:space="preserve">3: </w:t>
      </w:r>
      <w:r>
        <w:t>бактериальная пневмония</w:t>
      </w:r>
    </w:p>
    <w:p>
      <w:r>
        <w:rPr>
          <w:b/>
        </w:rPr>
        <w:t xml:space="preserve">4: </w:t>
      </w:r>
      <w:r>
        <w:t>острый вирусный гепатит</w:t>
      </w:r>
    </w:p>
    <w:p>
      <w:r>
        <w:t xml:space="preserve">Правильный ответ: </w:t>
      </w:r>
      <w:r>
        <w:rPr>
          <w:b/>
        </w:rPr>
        <w:t>сердечно-сосудистое заболевание</w:t>
      </w:r>
    </w:p>
    <w:p>
      <w:pPr>
        <w:pStyle w:val="Heading2"/>
      </w:pPr>
      <w:r>
        <w:t>БИОХИМИЧЕСКИМ МАРКЕРОМ, УКАЗЫВАЮЩИМ НА АЛКОГОЛЬНУЮ ЭТИОЛОГИЮ ГЕПАТИТА, ЯВЛЯЕТСЯ ПОВЫШЕНИЕ</w:t>
      </w:r>
    </w:p>
    <w:p>
      <w:r>
        <w:rPr>
          <w:b/>
        </w:rPr>
        <w:t xml:space="preserve">1: </w:t>
      </w:r>
      <w:r>
        <w:t>десахарированного трансферрина</w:t>
      </w:r>
    </w:p>
    <w:p>
      <w:r>
        <w:rPr>
          <w:b/>
        </w:rPr>
        <w:t xml:space="preserve">2: </w:t>
      </w:r>
      <w:r>
        <w:t>билирубина</w:t>
      </w:r>
    </w:p>
    <w:p>
      <w:r>
        <w:rPr>
          <w:b/>
        </w:rPr>
        <w:t xml:space="preserve">3: </w:t>
      </w:r>
      <w:r>
        <w:t>щелочной фосфатазы</w:t>
      </w:r>
    </w:p>
    <w:p>
      <w:r>
        <w:rPr>
          <w:b/>
        </w:rPr>
        <w:t xml:space="preserve">4: </w:t>
      </w:r>
      <w:r>
        <w:t>аминотрансфераз</w:t>
      </w:r>
    </w:p>
    <w:p>
      <w:r>
        <w:t xml:space="preserve">Правильный ответ: </w:t>
      </w:r>
      <w:r>
        <w:rPr>
          <w:b/>
        </w:rPr>
        <w:t>десахарированного трансферрина</w:t>
      </w:r>
    </w:p>
    <w:p>
      <w:pPr>
        <w:pStyle w:val="Heading2"/>
      </w:pPr>
      <w:r>
        <w:t>СУТОЧНЫЙ РИТМ АД ТИПА NON-DIPPER ДИАГНОСТИРУЮТ, КОГДА АД В НОЧНЫЕ ЧАСЫ</w:t>
      </w:r>
    </w:p>
    <w:p>
      <w:r>
        <w:rPr>
          <w:b/>
        </w:rPr>
        <w:t xml:space="preserve">1: </w:t>
      </w:r>
      <w:r>
        <w:t>на 10-20% ниже, чем в дневные</w:t>
      </w:r>
    </w:p>
    <w:p>
      <w:r>
        <w:rPr>
          <w:b/>
        </w:rPr>
        <w:t xml:space="preserve">2: </w:t>
      </w:r>
      <w:r>
        <w:t>по сравнению с дневными часами, снижается менее чем на 10%</w:t>
      </w:r>
    </w:p>
    <w:p>
      <w:r>
        <w:rPr>
          <w:b/>
        </w:rPr>
        <w:t xml:space="preserve">3: </w:t>
      </w:r>
      <w:r>
        <w:t>снижается более чем на 20% по сравнению с дневными значениями</w:t>
      </w:r>
    </w:p>
    <w:p>
      <w:r>
        <w:rPr>
          <w:b/>
        </w:rPr>
        <w:t xml:space="preserve">4: </w:t>
      </w:r>
      <w:r>
        <w:t>выше, чем в дневные часы</w:t>
      </w:r>
    </w:p>
    <w:p>
      <w:r>
        <w:t xml:space="preserve">Правильный ответ: </w:t>
      </w:r>
      <w:r>
        <w:rPr>
          <w:b/>
        </w:rPr>
        <w:t>по сравнению с дневными часами, снижается менее чем на 10%</w:t>
      </w:r>
    </w:p>
    <w:p>
      <w:pPr>
        <w:pStyle w:val="Heading2"/>
      </w:pPr>
      <w:r>
        <w:t>ДЛЯ СТРАТИФИКАЦИИ РИСКА СЕРДЕЧНО-СОСУДИСТЫХ СОБЫТИЙ У ПАЦИЕНТОВ СО СТАБИЛЬНОЙ ИШЕМИЧЕСКОЙ БОЛЕЗНЬЮ СЕРДЦА ИСПОЛЬЗУЮТ</w:t>
      </w:r>
    </w:p>
    <w:p>
      <w:r>
        <w:rPr>
          <w:b/>
        </w:rPr>
        <w:t xml:space="preserve">1: </w:t>
      </w:r>
      <w:r>
        <w:t>перфузионную томосцинтиграфию миокарда с нагрузкой и стресс-ЭхоКГ</w:t>
      </w:r>
    </w:p>
    <w:p>
      <w:r>
        <w:rPr>
          <w:b/>
        </w:rPr>
        <w:t xml:space="preserve">2: </w:t>
      </w:r>
      <w:r>
        <w:t>коронароангиографию, ЭхоКГ</w:t>
      </w:r>
    </w:p>
    <w:p>
      <w:r>
        <w:rPr>
          <w:b/>
        </w:rPr>
        <w:t xml:space="preserve">3: </w:t>
      </w:r>
      <w:r>
        <w:t>тредмил-тест (с определением индекса Дьюка), ЭхоКГ, стресс-ЭхоКГ, коронароангиографию</w:t>
      </w:r>
    </w:p>
    <w:p>
      <w:r>
        <w:rPr>
          <w:b/>
        </w:rPr>
        <w:t xml:space="preserve">4: </w:t>
      </w:r>
      <w:r>
        <w:t>перфузионную томосцинтиграфию миокарда с нагрузкой и тредмил-тест (с определением индекса Дьюка)</w:t>
      </w:r>
    </w:p>
    <w:p>
      <w:r>
        <w:t xml:space="preserve">Правильный ответ: </w:t>
      </w:r>
      <w:r>
        <w:rPr>
          <w:b/>
        </w:rPr>
        <w:t>тредмил-тест (с определением индекса Дьюка), ЭхоКГ, стресс-ЭхоКГ, коронароангиографию</w:t>
      </w:r>
    </w:p>
    <w:p>
      <w:pPr>
        <w:pStyle w:val="Heading2"/>
      </w:pPr>
      <w:r>
        <w:t>ТРЕТИЙ ПЛАНОВЫЙ ВИЗИТ УЧАСТКОВОГО ВРАЧА К БОЛЬНОМУ С ВНЕБОЛЬНИЧНОЙ ПНЕВМОНИЕЙ ОСУЩЕСТВЛЯЕТСЯ _________ ОТ ПЕРВОГО ВИЗИТА</w:t>
      </w:r>
    </w:p>
    <w:p>
      <w:r>
        <w:rPr>
          <w:b/>
        </w:rPr>
        <w:t xml:space="preserve">1: </w:t>
      </w:r>
      <w:r>
        <w:t>на 7-10 сутки</w:t>
      </w:r>
    </w:p>
    <w:p>
      <w:r>
        <w:rPr>
          <w:b/>
        </w:rPr>
        <w:t xml:space="preserve">2: </w:t>
      </w:r>
      <w:r>
        <w:t>на 3-4 сутки</w:t>
      </w:r>
    </w:p>
    <w:p>
      <w:r>
        <w:rPr>
          <w:b/>
        </w:rPr>
        <w:t xml:space="preserve">3: </w:t>
      </w:r>
      <w:r>
        <w:t>через 24 часа</w:t>
      </w:r>
    </w:p>
    <w:p>
      <w:r>
        <w:rPr>
          <w:b/>
        </w:rPr>
        <w:t xml:space="preserve">4: </w:t>
      </w:r>
      <w:r>
        <w:t>через 24-48 часов</w:t>
      </w:r>
    </w:p>
    <w:p>
      <w:r>
        <w:t xml:space="preserve">Правильный ответ: </w:t>
      </w:r>
      <w:r>
        <w:rPr>
          <w:b/>
        </w:rPr>
        <w:t>на 7-10 сутки</w:t>
      </w:r>
    </w:p>
    <w:p>
      <w:pPr>
        <w:pStyle w:val="Heading2"/>
      </w:pPr>
      <w:r>
        <w:t>БОЛЬНАЯ, СТРАДАЮЩАЯ БРОНХИАЛЬНОЙ АСТМОЙ И ГИПЕРТОНИЧЕСКОЙ БОЛЕЗНЬЮ, ЖАЛУЕТСЯ НА ПОЯВЛЕНИЕ СУХОГО КАШЛЯ. ОНА ПРИНИМАЕТ БЕКЛОМЕТАЗОН, ЛИЗИНОПРИЛ ЕЖЕДНЕВНО И САЛЬБУТАМОЛ 1-2 РАЗА В НЕДЕЛЮ. ВЕРОЯТНО, ПОЯВЛЕНИЕ КАШЛЯ СВЯЗАНО С</w:t>
      </w:r>
    </w:p>
    <w:p>
      <w:r>
        <w:rPr>
          <w:b/>
        </w:rPr>
        <w:t xml:space="preserve">1: </w:t>
      </w:r>
      <w:r>
        <w:t>недостаточной дозой беклометазона</w:t>
      </w:r>
    </w:p>
    <w:p>
      <w:r>
        <w:rPr>
          <w:b/>
        </w:rPr>
        <w:t xml:space="preserve">2: </w:t>
      </w:r>
      <w:r>
        <w:t>приемом сальбутамола</w:t>
      </w:r>
    </w:p>
    <w:p>
      <w:r>
        <w:rPr>
          <w:b/>
        </w:rPr>
        <w:t xml:space="preserve">3: </w:t>
      </w:r>
      <w:r>
        <w:t>приемом лизиноприла</w:t>
      </w:r>
    </w:p>
    <w:p>
      <w:r>
        <w:rPr>
          <w:b/>
        </w:rPr>
        <w:t xml:space="preserve">4: </w:t>
      </w:r>
      <w:r>
        <w:t>приемом беклометазона и сальбутамола</w:t>
      </w:r>
    </w:p>
    <w:p>
      <w:r>
        <w:t xml:space="preserve">Правильный ответ: </w:t>
      </w:r>
      <w:r>
        <w:rPr>
          <w:b/>
        </w:rPr>
        <w:t>приемом лизиноприла</w:t>
      </w:r>
    </w:p>
    <w:p>
      <w:pPr>
        <w:pStyle w:val="Heading2"/>
      </w:pPr>
      <w:r>
        <w:t>РАЗВИТИЕ АСИСТОЛИИ ВОЗМОЖНО ПРИ КОМБИНАЦИИ ПРОПРАНОЛОЛА С</w:t>
      </w:r>
    </w:p>
    <w:p>
      <w:r>
        <w:rPr>
          <w:b/>
        </w:rPr>
        <w:t xml:space="preserve">1: </w:t>
      </w:r>
      <w:r>
        <w:t>Верапамилом</w:t>
      </w:r>
    </w:p>
    <w:p>
      <w:r>
        <w:rPr>
          <w:b/>
        </w:rPr>
        <w:t xml:space="preserve">2: </w:t>
      </w:r>
      <w:r>
        <w:t>Фуросемидом</w:t>
      </w:r>
    </w:p>
    <w:p>
      <w:r>
        <w:rPr>
          <w:b/>
        </w:rPr>
        <w:t xml:space="preserve">3: </w:t>
      </w:r>
      <w:r>
        <w:t>Каптоприлом</w:t>
      </w:r>
    </w:p>
    <w:p>
      <w:r>
        <w:rPr>
          <w:b/>
        </w:rPr>
        <w:t xml:space="preserve">4: </w:t>
      </w:r>
      <w:r>
        <w:t>Фенобарбиталом</w:t>
      </w:r>
    </w:p>
    <w:p>
      <w:r>
        <w:t xml:space="preserve">Правильный ответ: </w:t>
      </w:r>
      <w:r>
        <w:rPr>
          <w:b/>
        </w:rPr>
        <w:t>Верапамилом</w:t>
      </w:r>
    </w:p>
    <w:p>
      <w:pPr>
        <w:pStyle w:val="Heading2"/>
      </w:pPr>
      <w:r>
        <w:t>БОЛЬНЫМ С АСПИРИНОВОЙ АСТМОЙ ИЗ-ЗА СОДЕРЖАНИЯ ТАРТРАЗИНА ПРОТИВОПОКАЗАНЫ ТАБЛЕТИРОВАННЫЕ ПРЕПАРАТЫ _________ ЦВЕТА</w:t>
      </w:r>
    </w:p>
    <w:p>
      <w:r>
        <w:rPr>
          <w:b/>
        </w:rPr>
        <w:t xml:space="preserve">1: </w:t>
      </w:r>
      <w:r>
        <w:t>голубого</w:t>
      </w:r>
    </w:p>
    <w:p>
      <w:r>
        <w:rPr>
          <w:b/>
        </w:rPr>
        <w:t xml:space="preserve">2: </w:t>
      </w:r>
      <w:r>
        <w:t>желтого</w:t>
      </w:r>
    </w:p>
    <w:p>
      <w:r>
        <w:rPr>
          <w:b/>
        </w:rPr>
        <w:t xml:space="preserve">3: </w:t>
      </w:r>
      <w:r>
        <w:t>белого</w:t>
      </w:r>
    </w:p>
    <w:p>
      <w:r>
        <w:rPr>
          <w:b/>
        </w:rPr>
        <w:t xml:space="preserve">4: </w:t>
      </w:r>
      <w:r>
        <w:t>зеленого</w:t>
      </w:r>
    </w:p>
    <w:p>
      <w:r>
        <w:t xml:space="preserve">Правильный ответ: </w:t>
      </w:r>
      <w:r>
        <w:rPr>
          <w:b/>
        </w:rPr>
        <w:t>желтого</w:t>
      </w:r>
    </w:p>
    <w:p>
      <w:pPr>
        <w:pStyle w:val="Heading2"/>
      </w:pPr>
      <w:r>
        <w:t>ПЕРВИЧНЫЙ ТУБЕРКУЛЕЗНЫЙ КОМПЛЕКС ХАРАКТЕРИЗУЕТСЯ НАЛИЧИЕМ</w:t>
      </w:r>
    </w:p>
    <w:p>
      <w:r>
        <w:rPr>
          <w:b/>
        </w:rPr>
        <w:t xml:space="preserve">1: </w:t>
      </w:r>
      <w:r>
        <w:t>фокуса специфического поражения в легком с отсевом в противоположное легкое, регионарным лимфаденитом</w:t>
      </w:r>
    </w:p>
    <w:p>
      <w:r>
        <w:rPr>
          <w:b/>
        </w:rPr>
        <w:t xml:space="preserve">2: </w:t>
      </w:r>
      <w:r>
        <w:t>фокуса специфического поражения в легком с отсевом в противоположное легкое</w:t>
      </w:r>
    </w:p>
    <w:p>
      <w:r>
        <w:rPr>
          <w:b/>
        </w:rPr>
        <w:t xml:space="preserve">3: </w:t>
      </w:r>
      <w:r>
        <w:t>фокуса специфического поражения в легком, подмышечного лимфаденита</w:t>
      </w:r>
    </w:p>
    <w:p>
      <w:r>
        <w:rPr>
          <w:b/>
        </w:rPr>
        <w:t xml:space="preserve">4: </w:t>
      </w:r>
      <w:r>
        <w:t>фокуса специфического воспаления в легком, лимфангита, внутригрудного лимфаденита</w:t>
      </w:r>
    </w:p>
    <w:p>
      <w:r>
        <w:t xml:space="preserve">Правильный ответ: </w:t>
      </w:r>
      <w:r>
        <w:rPr>
          <w:b/>
        </w:rPr>
        <w:t>фокуса специфического воспаления в легком, лимфангита, внутригрудного лимфаденита</w:t>
      </w:r>
    </w:p>
    <w:p>
      <w:pPr>
        <w:pStyle w:val="Heading2"/>
      </w:pPr>
      <w:r>
        <w:t>ПРИ ВЫБОРЕ ИНДИВИДУАЛЬНОГО ЦЕЛЕВОГО УРОВНЯ ГЛИКИРОВАННОГО ГЕМОГЛОБИНА СЛЕДУЕТ УЧИТЫВАТЬ</w:t>
      </w:r>
    </w:p>
    <w:p>
      <w:r>
        <w:rPr>
          <w:b/>
        </w:rPr>
        <w:t xml:space="preserve">1: </w:t>
      </w:r>
      <w:r>
        <w:t>характер сахароснижающей терапии</w:t>
      </w:r>
    </w:p>
    <w:p>
      <w:r>
        <w:rPr>
          <w:b/>
        </w:rPr>
        <w:t xml:space="preserve">2: </w:t>
      </w:r>
      <w:r>
        <w:t>наличие сахарного диабета у родственников</w:t>
      </w:r>
    </w:p>
    <w:p>
      <w:r>
        <w:rPr>
          <w:b/>
        </w:rPr>
        <w:t xml:space="preserve">3: </w:t>
      </w:r>
      <w:r>
        <w:t>возраст пациента</w:t>
      </w:r>
    </w:p>
    <w:p>
      <w:r>
        <w:rPr>
          <w:b/>
        </w:rPr>
        <w:t xml:space="preserve">4: </w:t>
      </w:r>
      <w:r>
        <w:t>длительность течения сахарного диабета</w:t>
      </w:r>
    </w:p>
    <w:p>
      <w:r>
        <w:t xml:space="preserve">Правильный ответ: </w:t>
      </w:r>
      <w:r>
        <w:rPr>
          <w:b/>
        </w:rPr>
        <w:t>возраст пациента</w:t>
      </w:r>
    </w:p>
    <w:p>
      <w:pPr>
        <w:pStyle w:val="Heading2"/>
      </w:pPr>
      <w:r>
        <w:t>ПРОТИВОПОКАЗАНИЕМ ДЛЯ ИСПОЛЬЗОВАНИЯ АНТИКОАГУЛЯНТОВ ПРИ ИНФЕКЦИИ COVID-19 ЯВЛЯЕТСЯ</w:t>
      </w:r>
    </w:p>
    <w:p>
      <w:r>
        <w:rPr>
          <w:b/>
        </w:rPr>
        <w:t xml:space="preserve">1: </w:t>
      </w:r>
      <w:r>
        <w:t>повышенное протромбиновое время</w:t>
      </w:r>
    </w:p>
    <w:p>
      <w:r>
        <w:rPr>
          <w:b/>
        </w:rPr>
        <w:t xml:space="preserve">2: </w:t>
      </w:r>
      <w:r>
        <w:t>уровень лейкоцитов в крови ниже 2,5 ×109/л</w:t>
      </w:r>
    </w:p>
    <w:p>
      <w:r>
        <w:rPr>
          <w:b/>
        </w:rPr>
        <w:t xml:space="preserve">3: </w:t>
      </w:r>
      <w:r>
        <w:t>повышенное активированное частичное тромбопластиновое время (АЧТВ)</w:t>
      </w:r>
    </w:p>
    <w:p>
      <w:r>
        <w:rPr>
          <w:b/>
        </w:rPr>
        <w:t xml:space="preserve">4: </w:t>
      </w:r>
      <w:r>
        <w:t>уровень тромбоцитов в крови ниже 25 ×109/л</w:t>
      </w:r>
    </w:p>
    <w:p>
      <w:r>
        <w:t xml:space="preserve">Правильный ответ: </w:t>
      </w:r>
      <w:r>
        <w:rPr>
          <w:b/>
        </w:rPr>
        <w:t>уровень тромбоцитов в крови ниже 25 ×109/л</w:t>
      </w:r>
    </w:p>
    <w:p>
      <w:pPr>
        <w:pStyle w:val="Heading2"/>
      </w:pPr>
      <w:r>
        <w:t>ПОВЫШЕНИЕ УРОВНЯ ЭРИТРОЦИТОВ МОЖЕТ НАБЛЮДАТЬСЯ ПРИ</w:t>
      </w:r>
    </w:p>
    <w:p>
      <w:r>
        <w:rPr>
          <w:b/>
        </w:rPr>
        <w:t xml:space="preserve">1: </w:t>
      </w:r>
      <w:r>
        <w:t>ХОБЛ</w:t>
      </w:r>
    </w:p>
    <w:p>
      <w:r>
        <w:rPr>
          <w:b/>
        </w:rPr>
        <w:t xml:space="preserve">2: </w:t>
      </w:r>
      <w:r>
        <w:t>сепсисе</w:t>
      </w:r>
    </w:p>
    <w:p>
      <w:r>
        <w:rPr>
          <w:b/>
        </w:rPr>
        <w:t xml:space="preserve">3: </w:t>
      </w:r>
      <w:r>
        <w:t>остром пиелонефрите</w:t>
      </w:r>
    </w:p>
    <w:p>
      <w:r>
        <w:rPr>
          <w:b/>
        </w:rPr>
        <w:t xml:space="preserve">4: </w:t>
      </w:r>
      <w:r>
        <w:t>стенокардии напряжения</w:t>
      </w:r>
    </w:p>
    <w:p>
      <w:r>
        <w:t xml:space="preserve">Правильный ответ: </w:t>
      </w:r>
      <w:r>
        <w:rPr>
          <w:b/>
        </w:rPr>
        <w:t>ХОБЛ</w:t>
      </w:r>
    </w:p>
    <w:p>
      <w:pPr>
        <w:pStyle w:val="Heading2"/>
      </w:pPr>
      <w:r>
        <w:t>ИЗ ВСЕГО ЖЕЛЕЗА В ОРГАНИЗМЕ В ГЕМОГЛОБИН ВКЛЮЧАЕТСЯ (%)</w:t>
      </w:r>
    </w:p>
    <w:p>
      <w:r>
        <w:rPr>
          <w:b/>
        </w:rPr>
        <w:t xml:space="preserve">1: </w:t>
      </w:r>
      <w:r>
        <w:t>60-63</w:t>
      </w:r>
    </w:p>
    <w:p>
      <w:r>
        <w:rPr>
          <w:b/>
        </w:rPr>
        <w:t xml:space="preserve">2: </w:t>
      </w:r>
      <w:r>
        <w:t>40-43</w:t>
      </w:r>
    </w:p>
    <w:p>
      <w:r>
        <w:rPr>
          <w:b/>
        </w:rPr>
        <w:t xml:space="preserve">3: </w:t>
      </w:r>
      <w:r>
        <w:t>50-53</w:t>
      </w:r>
    </w:p>
    <w:p>
      <w:r>
        <w:rPr>
          <w:b/>
        </w:rPr>
        <w:t xml:space="preserve">4: </w:t>
      </w:r>
      <w:r>
        <w:t>70-73</w:t>
      </w:r>
    </w:p>
    <w:p>
      <w:r>
        <w:t xml:space="preserve">Правильный ответ: </w:t>
      </w:r>
      <w:r>
        <w:rPr>
          <w:b/>
        </w:rPr>
        <w:t>70-73</w:t>
      </w:r>
    </w:p>
    <w:p>
      <w:pPr>
        <w:pStyle w:val="Heading2"/>
      </w:pPr>
      <w:r>
        <w:t>ОТНОШЕНИЕ КОЛИЧЕСТВА ВСЕХ ЗАБОЛЕВАНИЙ, ВЫЯВЛЕННЫХ В ДАННОМ ГОДУ, К СРЕДНЕГОДОВОЙ ЧИСЛЕННОСТИ НАСЕЛЕНИЯ, ВЫРАЖЕННОЕ В ПРОМИЛЛЕ, НАЗЫВАЮТ</w:t>
      </w:r>
    </w:p>
    <w:p>
      <w:r>
        <w:rPr>
          <w:b/>
        </w:rPr>
        <w:t xml:space="preserve">1: </w:t>
      </w:r>
      <w:r>
        <w:t>патологической поражённостью</w:t>
      </w:r>
    </w:p>
    <w:p>
      <w:r>
        <w:rPr>
          <w:b/>
        </w:rPr>
        <w:t xml:space="preserve">2: </w:t>
      </w:r>
      <w:r>
        <w:t>исчерпанной заболеваемостью</w:t>
      </w:r>
    </w:p>
    <w:p>
      <w:r>
        <w:rPr>
          <w:b/>
        </w:rPr>
        <w:t xml:space="preserve">3: </w:t>
      </w:r>
      <w:r>
        <w:t>первичной заболеваемостью</w:t>
      </w:r>
    </w:p>
    <w:p>
      <w:r>
        <w:rPr>
          <w:b/>
        </w:rPr>
        <w:t xml:space="preserve">4: </w:t>
      </w:r>
      <w:r>
        <w:t>общей заболеваемостью</w:t>
      </w:r>
    </w:p>
    <w:p>
      <w:r>
        <w:t xml:space="preserve">Правильный ответ: </w:t>
      </w:r>
      <w:r>
        <w:rPr>
          <w:b/>
        </w:rPr>
        <w:t>общей заболеваемостью</w:t>
      </w:r>
    </w:p>
    <w:p>
      <w:pPr>
        <w:pStyle w:val="Heading2"/>
      </w:pPr>
      <w:r>
        <w:t>НАИБОЛЬШУЮ РОЛЬ В ЭПИДЕМИОЛОГИИ И КЛИНИКЕ ТУБЕРКУЛЕЗА ЧЕЛОВЕКА ИГРАЮТ</w:t>
      </w:r>
    </w:p>
    <w:p>
      <w:r>
        <w:rPr>
          <w:b/>
        </w:rPr>
        <w:t xml:space="preserve">1: </w:t>
      </w:r>
      <w:r>
        <w:t>микобактерии птичьего типа</w:t>
      </w:r>
    </w:p>
    <w:p>
      <w:r>
        <w:rPr>
          <w:b/>
        </w:rPr>
        <w:t xml:space="preserve">2: </w:t>
      </w:r>
      <w:r>
        <w:t>микобактерии человеческого типа</w:t>
      </w:r>
    </w:p>
    <w:p>
      <w:r>
        <w:rPr>
          <w:b/>
        </w:rPr>
        <w:t xml:space="preserve">3: </w:t>
      </w:r>
      <w:r>
        <w:t>микобактерии бычьего типа</w:t>
      </w:r>
    </w:p>
    <w:p>
      <w:r>
        <w:rPr>
          <w:b/>
        </w:rPr>
        <w:t xml:space="preserve">4: </w:t>
      </w:r>
      <w:r>
        <w:t>атипичные микобактерии</w:t>
      </w:r>
    </w:p>
    <w:p>
      <w:r>
        <w:t xml:space="preserve">Правильный ответ: </w:t>
      </w:r>
      <w:r>
        <w:rPr>
          <w:b/>
        </w:rPr>
        <w:t>микобактерии человеческого типа</w:t>
      </w:r>
    </w:p>
    <w:p>
      <w:pPr>
        <w:pStyle w:val="Heading2"/>
      </w:pPr>
      <w:r>
        <w:t>РАННИМ КЛИНИЧЕСКИМ ПРИЗНАКОМ ПИЩЕВОГО БОТУЛИЗМА ЯВЛЯЕТСЯ</w:t>
      </w:r>
    </w:p>
    <w:p>
      <w:r>
        <w:rPr>
          <w:b/>
        </w:rPr>
        <w:t xml:space="preserve">1: </w:t>
      </w:r>
      <w:r>
        <w:t>паралич диафрагмы</w:t>
      </w:r>
    </w:p>
    <w:p>
      <w:r>
        <w:rPr>
          <w:b/>
        </w:rPr>
        <w:t xml:space="preserve">2: </w:t>
      </w:r>
      <w:r>
        <w:t>гипертермия</w:t>
      </w:r>
    </w:p>
    <w:p>
      <w:r>
        <w:rPr>
          <w:b/>
        </w:rPr>
        <w:t xml:space="preserve">3: </w:t>
      </w:r>
      <w:r>
        <w:t>двоение в глазах</w:t>
      </w:r>
    </w:p>
    <w:p>
      <w:r>
        <w:rPr>
          <w:b/>
        </w:rPr>
        <w:t xml:space="preserve">4: </w:t>
      </w:r>
      <w:r>
        <w:t>задержка стула</w:t>
      </w:r>
    </w:p>
    <w:p>
      <w:r>
        <w:t xml:space="preserve">Правильный ответ: </w:t>
      </w:r>
      <w:r>
        <w:rPr>
          <w:b/>
        </w:rPr>
        <w:t>двоение в глазах</w:t>
      </w:r>
    </w:p>
    <w:p>
      <w:pPr>
        <w:pStyle w:val="Heading2"/>
      </w:pPr>
      <w:r>
        <w:t>ДЛЯ ЛЕЧЕНИЯ АМИЛОИДОЗА КОЛХИЦИН НАЗНАЧАЮТ В ДОЗЕ (МГ В СУТКИ)</w:t>
      </w:r>
    </w:p>
    <w:p>
      <w:r>
        <w:rPr>
          <w:b/>
        </w:rPr>
        <w:t xml:space="preserve">1: </w:t>
      </w:r>
      <w:r>
        <w:t>20–30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0,5–1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НОРМАЛЬНЫЙ УРОВЕНЬ ПАРЦИАЛЬНОГО ДАВЛЕНИЯ CO2 СОСТАВЛЯЕТ (ММ РТ.СТ.)</w:t>
      </w:r>
    </w:p>
    <w:p>
      <w:r>
        <w:rPr>
          <w:b/>
        </w:rPr>
        <w:t xml:space="preserve">1: </w:t>
      </w:r>
      <w:r>
        <w:t>50-60</w:t>
      </w:r>
    </w:p>
    <w:p>
      <w:r>
        <w:rPr>
          <w:b/>
        </w:rPr>
        <w:t xml:space="preserve">2: </w:t>
      </w:r>
      <w:r>
        <w:t>20-35</w:t>
      </w:r>
    </w:p>
    <w:p>
      <w:r>
        <w:rPr>
          <w:b/>
        </w:rPr>
        <w:t xml:space="preserve">3: </w:t>
      </w:r>
      <w:r>
        <w:t>45-55</w:t>
      </w:r>
    </w:p>
    <w:p>
      <w:r>
        <w:rPr>
          <w:b/>
        </w:rPr>
        <w:t xml:space="preserve">4: </w:t>
      </w:r>
      <w:r>
        <w:t>35-45</w:t>
      </w:r>
    </w:p>
    <w:p>
      <w:r>
        <w:t xml:space="preserve">Правильный ответ: </w:t>
      </w:r>
      <w:r>
        <w:rPr>
          <w:b/>
        </w:rPr>
        <w:t>35-45</w:t>
      </w:r>
    </w:p>
    <w:p>
      <w:pPr>
        <w:pStyle w:val="Heading2"/>
      </w:pPr>
      <w:r>
        <w:t>ПРИ НАЗНАЧЕНИИ ЛЕКАРСТВЕННОГО ЛЕЧЕНИЯ У ПОЖИЛЫХ СЛЕДУЕТ УЧИТЫВАТЬ</w:t>
      </w:r>
    </w:p>
    <w:p>
      <w:r>
        <w:rPr>
          <w:b/>
        </w:rPr>
        <w:t xml:space="preserve">1: </w:t>
      </w:r>
      <w:r>
        <w:t>вероятность повышенного метаболизма</w:t>
      </w:r>
    </w:p>
    <w:p>
      <w:r>
        <w:rPr>
          <w:b/>
        </w:rPr>
        <w:t xml:space="preserve">2: </w:t>
      </w:r>
      <w:r>
        <w:t>значительное усиление всасываемости лекарств</w:t>
      </w:r>
    </w:p>
    <w:p>
      <w:r>
        <w:rPr>
          <w:b/>
        </w:rPr>
        <w:t xml:space="preserve">3: </w:t>
      </w:r>
      <w:r>
        <w:t>возможное нарушение всасывания лекарств</w:t>
      </w:r>
    </w:p>
    <w:p>
      <w:r>
        <w:rPr>
          <w:b/>
        </w:rPr>
        <w:t xml:space="preserve">4: </w:t>
      </w:r>
      <w:r>
        <w:t>ускоренное выведение лекарств почками</w:t>
      </w:r>
    </w:p>
    <w:p>
      <w:r>
        <w:t xml:space="preserve">Правильный ответ: </w:t>
      </w:r>
      <w:r>
        <w:rPr>
          <w:b/>
        </w:rPr>
        <w:t>возможное нарушение всасывания лекарств</w:t>
      </w:r>
    </w:p>
    <w:p>
      <w:pPr>
        <w:pStyle w:val="Heading2"/>
      </w:pPr>
      <w:r>
        <w:t>ЛЕЧЕНИЕ БОЛЬНЫХ ИНТЕРМИТТИРУЮЩЕЙ БРОНХИАЛЬНОЙ АСТМОЙ ЛЕГКОГО ТЕЧЕНИЯ ВКЛЮЧАЕТ</w:t>
      </w:r>
    </w:p>
    <w:p>
      <w:r>
        <w:rPr>
          <w:b/>
        </w:rPr>
        <w:t xml:space="preserve">1: </w:t>
      </w:r>
      <w:r>
        <w:t>использование системных глюкокортикостероидов</w:t>
      </w:r>
    </w:p>
    <w:p>
      <w:r>
        <w:rPr>
          <w:b/>
        </w:rPr>
        <w:t xml:space="preserve">2: </w:t>
      </w:r>
      <w:r>
        <w:t>ингаляционные глюкокортикостероиды + β2-агонисты короткого действия по потребности</w:t>
      </w:r>
    </w:p>
    <w:p>
      <w:r>
        <w:rPr>
          <w:b/>
        </w:rPr>
        <w:t xml:space="preserve">3: </w:t>
      </w:r>
      <w:r>
        <w:t>применение бронходилататоров пролонгированного действия</w:t>
      </w:r>
    </w:p>
    <w:p>
      <w:r>
        <w:rPr>
          <w:b/>
        </w:rPr>
        <w:t xml:space="preserve">4: </w:t>
      </w:r>
      <w:r>
        <w:t>применение антибиотиков, содержащих в своем составе в-лактамное кольцо, коротким курсом</w:t>
      </w:r>
    </w:p>
    <w:p>
      <w:r>
        <w:t xml:space="preserve">Правильный ответ: </w:t>
      </w:r>
      <w:r>
        <w:rPr>
          <w:b/>
        </w:rPr>
        <w:t>ингаляционные глюкокортикостероиды + β2-агонисты короткого действия по потребности</w:t>
      </w:r>
    </w:p>
    <w:p>
      <w:pPr>
        <w:pStyle w:val="Heading2"/>
      </w:pPr>
      <w:r>
        <w:t>К МЕТОДУ ПРОФИЛАКТИКИ МЕЛАНОМЫ КОЖИ ОТНОСЯТ</w:t>
      </w:r>
    </w:p>
    <w:p>
      <w:r>
        <w:rPr>
          <w:b/>
        </w:rPr>
        <w:t xml:space="preserve">1: </w:t>
      </w:r>
      <w:r>
        <w:t>динамическое наблюдение за меланомоопасными невусами</w:t>
      </w:r>
    </w:p>
    <w:p>
      <w:r>
        <w:rPr>
          <w:b/>
        </w:rPr>
        <w:t xml:space="preserve">2: </w:t>
      </w:r>
      <w:r>
        <w:t>проведение фотодинамического лечения меланомоопасных невусов</w:t>
      </w:r>
    </w:p>
    <w:p>
      <w:r>
        <w:rPr>
          <w:b/>
        </w:rPr>
        <w:t xml:space="preserve">3: </w:t>
      </w:r>
      <w:r>
        <w:t>хирургическое лечение всех выявленных невусов кожи</w:t>
      </w:r>
    </w:p>
    <w:p>
      <w:r>
        <w:rPr>
          <w:b/>
        </w:rPr>
        <w:t xml:space="preserve">4: </w:t>
      </w:r>
      <w:r>
        <w:t>ежегодное проведение термодифференциального теста в группе риска</w:t>
      </w:r>
    </w:p>
    <w:p>
      <w:r>
        <w:t xml:space="preserve">Правильный ответ: </w:t>
      </w:r>
      <w:r>
        <w:rPr>
          <w:b/>
        </w:rPr>
        <w:t>динамическое наблюдение за меланомоопасными невусами</w:t>
      </w:r>
    </w:p>
    <w:p>
      <w:pPr>
        <w:pStyle w:val="Heading2"/>
      </w:pPr>
      <w:r>
        <w:t>В СООТВЕТСТВИИ С ЗАКОНОМ РФ ПОЛИС ОБЯЗАТЕЛЬНОГО МЕДИЦИНСКОГО СТРАХОВАНИЯ  ИМЕЕТ СИЛУ</w:t>
      </w:r>
    </w:p>
    <w:p>
      <w:r>
        <w:rPr>
          <w:b/>
        </w:rPr>
        <w:t xml:space="preserve">1: </w:t>
      </w:r>
      <w:r>
        <w:t>только на территории того субъекта РФ, где проживает застрахованный</w:t>
      </w:r>
    </w:p>
    <w:p>
      <w:r>
        <w:rPr>
          <w:b/>
        </w:rPr>
        <w:t xml:space="preserve">2: </w:t>
      </w:r>
      <w:r>
        <w:t>на территории других государств, с которыми РФ имеет соглашение о медицинском страховании граждан</w:t>
      </w:r>
    </w:p>
    <w:p>
      <w:r>
        <w:rPr>
          <w:b/>
        </w:rPr>
        <w:t xml:space="preserve">3: </w:t>
      </w:r>
      <w:r>
        <w:t>только на территории того субъекта РФ, где выдан страховой полис</w:t>
      </w:r>
    </w:p>
    <w:p>
      <w:r>
        <w:rPr>
          <w:b/>
        </w:rPr>
        <w:t xml:space="preserve">4: </w:t>
      </w:r>
      <w:r>
        <w:t>на всей территории РФ</w:t>
      </w:r>
    </w:p>
    <w:p>
      <w:r>
        <w:t xml:space="preserve">Правильный ответ: </w:t>
      </w:r>
      <w:r>
        <w:rPr>
          <w:b/>
        </w:rPr>
        <w:t>на всей территории РФ</w:t>
      </w:r>
    </w:p>
    <w:p>
      <w:pPr>
        <w:pStyle w:val="Heading2"/>
      </w:pPr>
      <w:r>
        <w:t>ПРОТИВОПОКАЗАНИЕМ К НАЗНАЧЕНИЮ БЕТА-АДРЕНОБЛОКАТОРОВ ЯВЛЯЕТСЯ</w:t>
      </w:r>
    </w:p>
    <w:p>
      <w:r>
        <w:rPr>
          <w:b/>
        </w:rPr>
        <w:t xml:space="preserve">1: </w:t>
      </w:r>
      <w:r>
        <w:t>хроническая сердечная недостаточность</w:t>
      </w:r>
    </w:p>
    <w:p>
      <w:r>
        <w:rPr>
          <w:b/>
        </w:rPr>
        <w:t xml:space="preserve">2: </w:t>
      </w:r>
      <w:r>
        <w:t>сахарный диабет</w:t>
      </w:r>
    </w:p>
    <w:p>
      <w:r>
        <w:rPr>
          <w:b/>
        </w:rPr>
        <w:t xml:space="preserve">3: </w:t>
      </w:r>
      <w:r>
        <w:t>хроническая обструктивная болезнь легких</w:t>
      </w:r>
    </w:p>
    <w:p>
      <w:r>
        <w:rPr>
          <w:b/>
        </w:rPr>
        <w:t xml:space="preserve">4: </w:t>
      </w:r>
      <w:r>
        <w:t>атриовентрикулярная блокада 2-3 степени</w:t>
      </w:r>
    </w:p>
    <w:p>
      <w:r>
        <w:t xml:space="preserve">Правильный ответ: </w:t>
      </w:r>
      <w:r>
        <w:rPr>
          <w:b/>
        </w:rPr>
        <w:t>атриовентрикулярная блокада 2-3 степени</w:t>
      </w:r>
    </w:p>
    <w:p>
      <w:pPr>
        <w:pStyle w:val="Heading2"/>
      </w:pPr>
      <w:r>
        <w:t>У БЕРЕМЕННЫХ ЖЕНЩИН ПРИ ДЛИТЕЛЬНОМ ПРИЁМЕ ПРОТИВОСУДОРОЖНЫХ ПРЕПАРАТОВ, А ТАКЖЕ ПРИ ЗЛОУПОТРЕБЛЕНИИ АЛКОГОЛЕМ НАБЛЮДАЕТСЯ ВЫСОКИЙ РИСК РАЗВИТИЯ АНЕМИИ</w:t>
      </w:r>
    </w:p>
    <w:p>
      <w:r>
        <w:rPr>
          <w:b/>
        </w:rPr>
        <w:t xml:space="preserve">1: </w:t>
      </w:r>
      <w:r>
        <w:t>железодефицитной</w:t>
      </w:r>
    </w:p>
    <w:p>
      <w:r>
        <w:rPr>
          <w:b/>
        </w:rPr>
        <w:t xml:space="preserve">2: </w:t>
      </w:r>
      <w:r>
        <w:t>В12-дефицитной</w:t>
      </w:r>
    </w:p>
    <w:p>
      <w:r>
        <w:rPr>
          <w:b/>
        </w:rPr>
        <w:t xml:space="preserve">3: </w:t>
      </w:r>
      <w:r>
        <w:t>фолиеводефицитной</w:t>
      </w:r>
    </w:p>
    <w:p>
      <w:r>
        <w:rPr>
          <w:b/>
        </w:rPr>
        <w:t xml:space="preserve">4: </w:t>
      </w:r>
      <w:r>
        <w:t>гемолитической</w:t>
      </w:r>
    </w:p>
    <w:p>
      <w:r>
        <w:t xml:space="preserve">Правильный ответ: </w:t>
      </w:r>
      <w:r>
        <w:rPr>
          <w:b/>
        </w:rPr>
        <w:t>фолиеводефицитной</w:t>
      </w:r>
    </w:p>
    <w:p>
      <w:pPr>
        <w:pStyle w:val="Heading2"/>
      </w:pPr>
      <w:r>
        <w:t>С ЦЕЛЬЮ УЛУЧШЕНИЯ ОТХОЖДЕНИЯ МОКРОТЫ ПРИ ПРОДУКТИВНОМ КАШЛЕ У БОЛЬНЫХ С ИНФЕКЦИЕЙ COVID-19 НАЗНАЧАЮТ</w:t>
      </w:r>
    </w:p>
    <w:p>
      <w:r>
        <w:rPr>
          <w:b/>
        </w:rPr>
        <w:t xml:space="preserve">1: </w:t>
      </w:r>
      <w:r>
        <w:t>преноксдиазин, бенпроперин</w:t>
      </w:r>
    </w:p>
    <w:p>
      <w:r>
        <w:rPr>
          <w:b/>
        </w:rPr>
        <w:t xml:space="preserve">2: </w:t>
      </w:r>
      <w:r>
        <w:t>кодеин, этилморфин</w:t>
      </w:r>
    </w:p>
    <w:p>
      <w:r>
        <w:rPr>
          <w:b/>
        </w:rPr>
        <w:t xml:space="preserve">3: </w:t>
      </w:r>
      <w:r>
        <w:t>глауцин, бутамират</w:t>
      </w:r>
    </w:p>
    <w:p>
      <w:r>
        <w:rPr>
          <w:b/>
        </w:rPr>
        <w:t xml:space="preserve">4: </w:t>
      </w:r>
      <w:r>
        <w:t>амброксол, карбоцистеин</w:t>
      </w:r>
    </w:p>
    <w:p>
      <w:r>
        <w:t xml:space="preserve">Правильный ответ: </w:t>
      </w:r>
      <w:r>
        <w:rPr>
          <w:b/>
        </w:rPr>
        <w:t>амброксол, карбоцистеин</w:t>
      </w:r>
    </w:p>
    <w:p>
      <w:pPr>
        <w:pStyle w:val="Heading2"/>
      </w:pPr>
      <w:r>
        <w:t>ТАКТИКА ЛЕЧЕНИЯ БОЛЬНОЙ С ДИФФУЗНЫМ ТОКСИЧЕСКИМ ЗОБОМ И ФИБРИЛЛЯЦИЕЙ ПРЕДСЕРДИЙ (ПОСЛЕ ОТМЕНЫ МЕРКАЗОЛИЛА РАЗВИЛСЯ РЕЦИДИВ ДИФФУЗНОГО ТОКСИЧЕСКОГО ЗОБА) ВКЛЮЧАЕТ ЛЕЧЕНИЕ</w:t>
      </w:r>
    </w:p>
    <w:p>
      <w:r>
        <w:rPr>
          <w:b/>
        </w:rPr>
        <w:t xml:space="preserve">1: </w:t>
      </w:r>
      <w:r>
        <w:t>радиоактивным йодом или оперативное лечение</w:t>
      </w:r>
    </w:p>
    <w:p>
      <w:r>
        <w:rPr>
          <w:b/>
        </w:rPr>
        <w:t xml:space="preserve">2: </w:t>
      </w:r>
      <w:r>
        <w:t>препаратами глюкокортикостероидов</w:t>
      </w:r>
    </w:p>
    <w:p>
      <w:r>
        <w:rPr>
          <w:b/>
        </w:rPr>
        <w:t xml:space="preserve">3: </w:t>
      </w:r>
      <w:r>
        <w:t>тироксином</w:t>
      </w:r>
    </w:p>
    <w:p>
      <w:r>
        <w:rPr>
          <w:b/>
        </w:rPr>
        <w:t xml:space="preserve">4: </w:t>
      </w:r>
      <w:r>
        <w:t>бета-адреноблокаторами</w:t>
      </w:r>
    </w:p>
    <w:p>
      <w:r>
        <w:t xml:space="preserve">Правильный ответ: </w:t>
      </w:r>
      <w:r>
        <w:rPr>
          <w:b/>
        </w:rPr>
        <w:t>радиоактивным йодом или оперативное лечение</w:t>
      </w:r>
    </w:p>
    <w:p>
      <w:pPr>
        <w:pStyle w:val="Heading2"/>
      </w:pPr>
      <w:r>
        <w:t>НАИБОЛЕЕ ЧАСТОЙ ПРИЧИНОЙ ПОЛИАРТРИТА С ПОРАЖЕНИЕМ ДИСТАЛЬНЫХ МЕЖФАЛАНГОВЫХ СУСТАВОВ КИСТЕЙ ЯВЛЯЕТСЯ</w:t>
      </w:r>
    </w:p>
    <w:p>
      <w:r>
        <w:rPr>
          <w:b/>
        </w:rPr>
        <w:t xml:space="preserve">1: </w:t>
      </w:r>
      <w:r>
        <w:t>ревматоидный артрит</w:t>
      </w:r>
    </w:p>
    <w:p>
      <w:r>
        <w:rPr>
          <w:b/>
        </w:rPr>
        <w:t xml:space="preserve">2: </w:t>
      </w:r>
      <w:r>
        <w:t>системная красная волчанка</w:t>
      </w:r>
    </w:p>
    <w:p>
      <w:r>
        <w:rPr>
          <w:b/>
        </w:rPr>
        <w:t xml:space="preserve">3: </w:t>
      </w:r>
      <w:r>
        <w:t>псориатическая артропатия</w:t>
      </w:r>
    </w:p>
    <w:p>
      <w:r>
        <w:rPr>
          <w:b/>
        </w:rPr>
        <w:t xml:space="preserve">4: </w:t>
      </w:r>
      <w:r>
        <w:t>острая ревматическая лихорадка</w:t>
      </w:r>
    </w:p>
    <w:p>
      <w:r>
        <w:t xml:space="preserve">Правильный ответ: </w:t>
      </w:r>
      <w:r>
        <w:rPr>
          <w:b/>
        </w:rPr>
        <w:t>псориатическая артропатия</w:t>
      </w:r>
    </w:p>
    <w:p>
      <w:pPr>
        <w:pStyle w:val="Heading2"/>
      </w:pPr>
      <w:r>
        <w:t>ДЛЯ МИЛИАРНОГО ТУБЕРКУЛЕЗА ХАРАКТЕРНО ____________ ТЕЧЕНИЕ ЗАБОЛЕВАНИЯ</w:t>
      </w:r>
    </w:p>
    <w:p>
      <w:r>
        <w:rPr>
          <w:b/>
        </w:rPr>
        <w:t xml:space="preserve">1: </w:t>
      </w:r>
      <w:r>
        <w:t>малосимптомное</w:t>
      </w:r>
    </w:p>
    <w:p>
      <w:r>
        <w:rPr>
          <w:b/>
        </w:rPr>
        <w:t xml:space="preserve">2: </w:t>
      </w:r>
      <w:r>
        <w:t>подострое</w:t>
      </w:r>
    </w:p>
    <w:p>
      <w:r>
        <w:rPr>
          <w:b/>
        </w:rPr>
        <w:t xml:space="preserve">3: </w:t>
      </w:r>
      <w:r>
        <w:t>хроническое</w:t>
      </w:r>
    </w:p>
    <w:p>
      <w:r>
        <w:rPr>
          <w:b/>
        </w:rPr>
        <w:t xml:space="preserve">4: </w:t>
      </w:r>
      <w:r>
        <w:t>острое</w:t>
      </w:r>
    </w:p>
    <w:p>
      <w:r>
        <w:t xml:space="preserve">Правильный ответ: </w:t>
      </w:r>
      <w:r>
        <w:rPr>
          <w:b/>
        </w:rPr>
        <w:t>острое</w:t>
      </w:r>
    </w:p>
    <w:p>
      <w:pPr>
        <w:pStyle w:val="Heading2"/>
      </w:pPr>
      <w:r>
        <w:t>ХАРАКТЕРНОЙ ТРИАДОЙ СИМПТОМОВ МАЛЯРИЙНОГО ПРИСТУПА ЯВЛЯЮТСЯ</w:t>
      </w:r>
    </w:p>
    <w:p>
      <w:r>
        <w:rPr>
          <w:b/>
        </w:rPr>
        <w:t xml:space="preserve">1: </w:t>
      </w:r>
      <w:r>
        <w:t>рвота, лихорадка, потоотделение</w:t>
      </w:r>
    </w:p>
    <w:p>
      <w:r>
        <w:rPr>
          <w:b/>
        </w:rPr>
        <w:t xml:space="preserve">2: </w:t>
      </w:r>
      <w:r>
        <w:t>головная боль, лихорадка, рвота</w:t>
      </w:r>
    </w:p>
    <w:p>
      <w:r>
        <w:rPr>
          <w:b/>
        </w:rPr>
        <w:t xml:space="preserve">3: </w:t>
      </w:r>
      <w:r>
        <w:t>озноб, лихорадка, потоотделение</w:t>
      </w:r>
    </w:p>
    <w:p>
      <w:r>
        <w:rPr>
          <w:b/>
        </w:rPr>
        <w:t xml:space="preserve">4: </w:t>
      </w:r>
      <w:r>
        <w:t>миалгия, озноб, лихорадка</w:t>
      </w:r>
    </w:p>
    <w:p>
      <w:r>
        <w:t xml:space="preserve">Правильный ответ: </w:t>
      </w:r>
      <w:r>
        <w:rPr>
          <w:b/>
        </w:rPr>
        <w:t>озноб, лихорадка, потоотделение</w:t>
      </w:r>
    </w:p>
    <w:p>
      <w:pPr>
        <w:pStyle w:val="Heading2"/>
      </w:pPr>
      <w:r>
        <w:t>С МОМЕНТА ПОСЛЕДНЕГО ПРИЕМА ПИЩИ ДО ПРОВЕДЕНИЯ ОРАЛЬНОГО ГЛЮКОЗОТОЛЕРАНТНОГО ТЕСТА ДОЛЖНО ПРОЙТИ НЕ МЕНЕЕ (В ЧАСАХ)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8</w:t>
      </w:r>
    </w:p>
    <w:p>
      <w:r>
        <w:rPr>
          <w:b/>
        </w:rPr>
        <w:t xml:space="preserve">3: </w:t>
      </w:r>
      <w:r>
        <w:t>6</w:t>
      </w:r>
    </w:p>
    <w:p>
      <w:r>
        <w:rPr>
          <w:b/>
        </w:rPr>
        <w:t xml:space="preserve">4: </w:t>
      </w:r>
      <w:r>
        <w:t>12</w:t>
      </w:r>
    </w:p>
    <w:p>
      <w:r>
        <w:t xml:space="preserve">Правильный ответ: </w:t>
      </w:r>
      <w:r>
        <w:rPr>
          <w:b/>
        </w:rPr>
        <w:t>8</w:t>
      </w:r>
    </w:p>
    <w:p>
      <w:pPr>
        <w:pStyle w:val="Heading2"/>
      </w:pPr>
      <w:r>
        <w:t>НАИБОЛЕЕ ВЕРОЯТНЫМ ЛАБОРАТОРНЫМ ПОКАЗАТЕЛЕМ У БОЛЬНОГО С ГЕМОРРАГИЧЕСКИМ СИНДРОМОМ, РАЗВИВШИМСЯ НА ФОНЕ НАРАСТАЮЩЕЙ ЖЕЛТУХИ, КОЖНОГО ЗУДА, ОБЕСЦВЕЧЕННОГО СТУЛА, ЯВЛЯЕТСЯ</w:t>
      </w:r>
    </w:p>
    <w:p>
      <w:r>
        <w:rPr>
          <w:b/>
        </w:rPr>
        <w:t xml:space="preserve">1: </w:t>
      </w:r>
      <w:r>
        <w:t>снижение количества тромбоцитов в крови</w:t>
      </w:r>
    </w:p>
    <w:p>
      <w:r>
        <w:rPr>
          <w:b/>
        </w:rPr>
        <w:t xml:space="preserve">2: </w:t>
      </w:r>
      <w:r>
        <w:t>снижение концентрации VIII  фактора</w:t>
      </w:r>
    </w:p>
    <w:p>
      <w:r>
        <w:rPr>
          <w:b/>
        </w:rPr>
        <w:t xml:space="preserve">3: </w:t>
      </w:r>
      <w:r>
        <w:t>удлинение протромбинового времени (снижение протромбинового индекса)</w:t>
      </w:r>
    </w:p>
    <w:p>
      <w:r>
        <w:rPr>
          <w:b/>
        </w:rPr>
        <w:t xml:space="preserve">4: </w:t>
      </w:r>
      <w:r>
        <w:t>снижение концентрации фибриногена в крови</w:t>
      </w:r>
    </w:p>
    <w:p>
      <w:r>
        <w:t xml:space="preserve">Правильный ответ: </w:t>
      </w:r>
      <w:r>
        <w:rPr>
          <w:b/>
        </w:rPr>
        <w:t>удлинение протромбинового времени (снижение протромбинового индекса)</w:t>
      </w:r>
    </w:p>
    <w:p>
      <w:pPr>
        <w:pStyle w:val="Heading2"/>
      </w:pPr>
      <w:r>
        <w:t>ПАЦИЕНТУ С САХАРНЫМ ДИАБЕТОМ НЕОБХОДИМО УМЕНЬШИТЬ ДОЗУ БАЗАЛЬНОГО ИНСУЛИНА ПРИ ВЫСОКОЙ ГЛИКЕМИИ</w:t>
      </w:r>
    </w:p>
    <w:p>
      <w:r>
        <w:rPr>
          <w:b/>
        </w:rPr>
        <w:t xml:space="preserve">1: </w:t>
      </w:r>
      <w:r>
        <w:t>перед сном и через 2 часа после приема пищи</w:t>
      </w:r>
    </w:p>
    <w:p>
      <w:r>
        <w:rPr>
          <w:b/>
        </w:rPr>
        <w:t xml:space="preserve">2: </w:t>
      </w:r>
      <w:r>
        <w:t>натощак и в ночное время</w:t>
      </w:r>
    </w:p>
    <w:p>
      <w:r>
        <w:rPr>
          <w:b/>
        </w:rPr>
        <w:t xml:space="preserve">3: </w:t>
      </w:r>
      <w:r>
        <w:t>натощак и гипогликемии в ночное время</w:t>
      </w:r>
    </w:p>
    <w:p>
      <w:r>
        <w:rPr>
          <w:b/>
        </w:rPr>
        <w:t xml:space="preserve">4: </w:t>
      </w:r>
      <w:r>
        <w:t>препрандиальной</w:t>
      </w:r>
    </w:p>
    <w:p>
      <w:r>
        <w:t xml:space="preserve">Правильный ответ: </w:t>
      </w:r>
      <w:r>
        <w:rPr>
          <w:b/>
        </w:rPr>
        <w:t>натощак и гипогликемии в ночное время</w:t>
      </w:r>
    </w:p>
    <w:p>
      <w:pPr>
        <w:pStyle w:val="Heading2"/>
      </w:pPr>
      <w:r>
        <w:t>ТЕРМОМЕТРИЮ НЕОБХОДИМО ПРОВОДИТЬ (В МИН)</w:t>
      </w:r>
    </w:p>
    <w:p>
      <w:r>
        <w:rPr>
          <w:b/>
        </w:rPr>
        <w:t xml:space="preserve">1: </w:t>
      </w:r>
      <w:r>
        <w:t>1-2</w:t>
      </w:r>
    </w:p>
    <w:p>
      <w:r>
        <w:rPr>
          <w:b/>
        </w:rPr>
        <w:t xml:space="preserve">2: </w:t>
      </w:r>
      <w:r>
        <w:t>15-20</w:t>
      </w:r>
    </w:p>
    <w:p>
      <w:r>
        <w:rPr>
          <w:b/>
        </w:rPr>
        <w:t xml:space="preserve">3: </w:t>
      </w:r>
      <w:r>
        <w:t>10-15</w:t>
      </w:r>
    </w:p>
    <w:p>
      <w:r>
        <w:rPr>
          <w:b/>
        </w:rPr>
        <w:t xml:space="preserve">4: </w:t>
      </w:r>
      <w:r>
        <w:t>5-10</w:t>
      </w:r>
    </w:p>
    <w:p>
      <w:r>
        <w:t xml:space="preserve">Правильный ответ: </w:t>
      </w:r>
      <w:r>
        <w:rPr>
          <w:b/>
        </w:rPr>
        <w:t>5-10</w:t>
      </w:r>
    </w:p>
    <w:p>
      <w:pPr>
        <w:pStyle w:val="Heading2"/>
      </w:pPr>
      <w:r>
        <w:t>У БЕРЕМЕННЫХ ЖЕНЩИН ПРИ ДЛИТЕЛЬНОМ ПРИЁМЕ ПРОТИВОСУДОРОЖНЫХ ПРЕПАРАТОВ ПРИ ЗЛОУПОТРЕБЛЕНИИ АЛКОГОЛЕМ НАБЛЮДАЕТСЯ ВЫСОКИЙ РИСК РАЗВИТИЯ АНЕМИИ</w:t>
      </w:r>
    </w:p>
    <w:p>
      <w:r>
        <w:rPr>
          <w:b/>
        </w:rPr>
        <w:t xml:space="preserve">1: </w:t>
      </w:r>
      <w:r>
        <w:t>фолиеводефицитной</w:t>
      </w:r>
    </w:p>
    <w:p>
      <w:r>
        <w:rPr>
          <w:b/>
        </w:rPr>
        <w:t xml:space="preserve">2: </w:t>
      </w:r>
      <w:r>
        <w:t>железодефицитной</w:t>
      </w:r>
    </w:p>
    <w:p>
      <w:r>
        <w:rPr>
          <w:b/>
        </w:rPr>
        <w:t xml:space="preserve">3: </w:t>
      </w:r>
      <w:r>
        <w:t>гемолитической</w:t>
      </w:r>
    </w:p>
    <w:p>
      <w:r>
        <w:rPr>
          <w:b/>
        </w:rPr>
        <w:t xml:space="preserve">4: </w:t>
      </w:r>
      <w:r>
        <w:t>В12-дефицитной</w:t>
      </w:r>
    </w:p>
    <w:p>
      <w:r>
        <w:t xml:space="preserve">Правильный ответ: </w:t>
      </w:r>
      <w:r>
        <w:rPr>
          <w:b/>
        </w:rPr>
        <w:t>фолиеводефицитной</w:t>
      </w:r>
    </w:p>
    <w:p>
      <w:pPr>
        <w:pStyle w:val="Heading2"/>
      </w:pPr>
      <w:r>
        <w:t>ПРИ ИССЛЕДОВАНИИ ФУНКЦИИ ВНЕШНЕГО ДЫХАНИЯ ВСКОРЕ ПОСЛЕ ИСЧЕЗНОВЕНИЯ СИМПТОМОВ ПРИСТУПА БРОНХИАЛЬНОЙ АСТМЫ ЧАСТО ОБНАРУЖИВАЮТ</w:t>
      </w:r>
    </w:p>
    <w:p>
      <w:r>
        <w:rPr>
          <w:b/>
        </w:rPr>
        <w:t xml:space="preserve">1: </w:t>
      </w:r>
      <w:r>
        <w:t>увеличение остаточного объема легких</w:t>
      </w:r>
    </w:p>
    <w:p>
      <w:r>
        <w:rPr>
          <w:b/>
        </w:rPr>
        <w:t xml:space="preserve">2: </w:t>
      </w:r>
      <w:r>
        <w:t>отсутствие изменения пика объемной скорости выдоха после ингаляции бронходилататора</w:t>
      </w:r>
    </w:p>
    <w:p>
      <w:r>
        <w:rPr>
          <w:b/>
        </w:rPr>
        <w:t xml:space="preserve">3: </w:t>
      </w:r>
      <w:r>
        <w:t>снижение диффузионной способности легких</w:t>
      </w:r>
    </w:p>
    <w:p>
      <w:r>
        <w:rPr>
          <w:b/>
        </w:rPr>
        <w:t xml:space="preserve">4: </w:t>
      </w:r>
      <w:r>
        <w:t>нормальные значения пика объемной скорости выдоха</w:t>
      </w:r>
    </w:p>
    <w:p>
      <w:r>
        <w:t xml:space="preserve">Правильный ответ: </w:t>
      </w:r>
      <w:r>
        <w:rPr>
          <w:b/>
        </w:rPr>
        <w:t>увеличение остаточного объема легких</w:t>
      </w:r>
    </w:p>
    <w:p>
      <w:pPr>
        <w:pStyle w:val="Heading2"/>
      </w:pPr>
      <w:r>
        <w:t>К КАРДИОСПЕЦИФИЧНЫМ ИЗОФЕРМЕНТАМ ОТНОСЯТ</w:t>
      </w:r>
    </w:p>
    <w:p>
      <w:r>
        <w:rPr>
          <w:b/>
        </w:rPr>
        <w:t xml:space="preserve">1: </w:t>
      </w:r>
      <w:r>
        <w:t>фракцию МВ креатинфосфокиназы</w:t>
      </w:r>
    </w:p>
    <w:p>
      <w:r>
        <w:rPr>
          <w:b/>
        </w:rPr>
        <w:t xml:space="preserve">2: </w:t>
      </w:r>
      <w:r>
        <w:t>лактатдегидрогеназу</w:t>
      </w:r>
    </w:p>
    <w:p>
      <w:r>
        <w:rPr>
          <w:b/>
        </w:rPr>
        <w:t xml:space="preserve">3: </w:t>
      </w:r>
      <w:r>
        <w:t>миоглобин</w:t>
      </w:r>
    </w:p>
    <w:p>
      <w:r>
        <w:rPr>
          <w:b/>
        </w:rPr>
        <w:t xml:space="preserve">4: </w:t>
      </w:r>
      <w:r>
        <w:t>аспарагиновую трансаминазу</w:t>
      </w:r>
    </w:p>
    <w:p>
      <w:r>
        <w:t xml:space="preserve">Правильный ответ: </w:t>
      </w:r>
      <w:r>
        <w:rPr>
          <w:b/>
        </w:rPr>
        <w:t>фракцию МВ креатинфосфокиназы</w:t>
      </w:r>
    </w:p>
    <w:p>
      <w:pPr>
        <w:pStyle w:val="Heading2"/>
      </w:pPr>
      <w:r>
        <w:t>БОЛЕЗНЬ ВИЛЛЕБРАНДА ПРОЯВЛЯЕТСЯ</w:t>
      </w:r>
    </w:p>
    <w:p>
      <w:r>
        <w:rPr>
          <w:b/>
        </w:rPr>
        <w:t xml:space="preserve">1: </w:t>
      </w:r>
      <w:r>
        <w:t>васкулитно-пурпурной кровоточивостью</w:t>
      </w:r>
    </w:p>
    <w:p>
      <w:r>
        <w:rPr>
          <w:b/>
        </w:rPr>
        <w:t xml:space="preserve">2: </w:t>
      </w:r>
      <w:r>
        <w:t>тромбоцитопенией</w:t>
      </w:r>
    </w:p>
    <w:p>
      <w:r>
        <w:rPr>
          <w:b/>
        </w:rPr>
        <w:t xml:space="preserve">3: </w:t>
      </w:r>
      <w:r>
        <w:t>тромбоцитопатией</w:t>
      </w:r>
    </w:p>
    <w:p>
      <w:r>
        <w:rPr>
          <w:b/>
        </w:rPr>
        <w:t xml:space="preserve">4: </w:t>
      </w:r>
      <w:r>
        <w:t>тромбозами и геморрагиями</w:t>
      </w:r>
    </w:p>
    <w:p>
      <w:r>
        <w:t xml:space="preserve">Правильный ответ: </w:t>
      </w:r>
      <w:r>
        <w:rPr>
          <w:b/>
        </w:rPr>
        <w:t>тромбоцитопатией</w:t>
      </w:r>
    </w:p>
    <w:p>
      <w:pPr>
        <w:pStyle w:val="Heading2"/>
      </w:pPr>
      <w:r>
        <w:t>ОСНОВНЫМ МЕТОДОМ ДИАГНОСТИКИ НАРУШЕНИЙ ФУНКЦИИ ЩИТОВИДНОЙ ЖЕЛЕЗЫ ЯВЛЯЕТСЯ ОПРЕДЕЛЕНИЕ УРОВНЯ</w:t>
      </w:r>
    </w:p>
    <w:p>
      <w:r>
        <w:rPr>
          <w:b/>
        </w:rPr>
        <w:t xml:space="preserve">1: </w:t>
      </w:r>
      <w:r>
        <w:t>холестерина</w:t>
      </w:r>
    </w:p>
    <w:p>
      <w:r>
        <w:rPr>
          <w:b/>
        </w:rPr>
        <w:t xml:space="preserve">2: </w:t>
      </w:r>
      <w:r>
        <w:t>глюкозы</w:t>
      </w:r>
    </w:p>
    <w:p>
      <w:r>
        <w:rPr>
          <w:b/>
        </w:rPr>
        <w:t xml:space="preserve">3: </w:t>
      </w:r>
      <w:r>
        <w:t>тиреотропного гормона</w:t>
      </w:r>
    </w:p>
    <w:p>
      <w:r>
        <w:rPr>
          <w:b/>
        </w:rPr>
        <w:t xml:space="preserve">4: </w:t>
      </w:r>
      <w:r>
        <w:t>антител к тиреоидной пероксидазе</w:t>
      </w:r>
    </w:p>
    <w:p>
      <w:r>
        <w:t xml:space="preserve">Правильный ответ: </w:t>
      </w:r>
      <w:r>
        <w:rPr>
          <w:b/>
        </w:rPr>
        <w:t>тиреотропного гормона</w:t>
      </w:r>
    </w:p>
    <w:p>
      <w:pPr>
        <w:pStyle w:val="Heading2"/>
      </w:pPr>
      <w:r>
        <w:t>НАИБОЛЕЕ ХАРАКТЕРНЫМ СИМПТОМОМ ИНФЕКЦИОННОГО ЭЗОФАГИТА ЯВЛЯЕТСЯ</w:t>
      </w:r>
    </w:p>
    <w:p>
      <w:r>
        <w:rPr>
          <w:b/>
        </w:rPr>
        <w:t xml:space="preserve">1: </w:t>
      </w:r>
      <w:r>
        <w:t>изжога</w:t>
      </w:r>
    </w:p>
    <w:p>
      <w:r>
        <w:rPr>
          <w:b/>
        </w:rPr>
        <w:t xml:space="preserve">2: </w:t>
      </w:r>
      <w:r>
        <w:t>икота</w:t>
      </w:r>
    </w:p>
    <w:p>
      <w:r>
        <w:rPr>
          <w:b/>
        </w:rPr>
        <w:t xml:space="preserve">3: </w:t>
      </w:r>
      <w:r>
        <w:t>отрыжка воздухом</w:t>
      </w:r>
    </w:p>
    <w:p>
      <w:r>
        <w:rPr>
          <w:b/>
        </w:rPr>
        <w:t xml:space="preserve">4: </w:t>
      </w:r>
      <w:r>
        <w:t>одинофагия</w:t>
      </w:r>
    </w:p>
    <w:p>
      <w:r>
        <w:t xml:space="preserve">Правильный ответ: </w:t>
      </w:r>
      <w:r>
        <w:rPr>
          <w:b/>
        </w:rPr>
        <w:t>одинофагия</w:t>
      </w:r>
    </w:p>
    <w:p>
      <w:pPr>
        <w:pStyle w:val="Heading2"/>
      </w:pPr>
      <w:r>
        <w:t>В ДИФФЕРЕНЦИАЛЬНОЙ ДИАГНОСТИКЕ МЕЖДУ ЯЗВЕННОЙ БОЛЕЗНЬЮ И РАКОМ ЖЕЛУДКА НАИБОЛЕЕ ВАЖНЫМ ЯВЛЯЕТСЯ</w:t>
      </w:r>
    </w:p>
    <w:p>
      <w:r>
        <w:rPr>
          <w:b/>
        </w:rPr>
        <w:t xml:space="preserve">1: </w:t>
      </w:r>
      <w:r>
        <w:t>исследование желудочной секреции с гистамином</w:t>
      </w:r>
    </w:p>
    <w:p>
      <w:r>
        <w:rPr>
          <w:b/>
        </w:rPr>
        <w:t xml:space="preserve">2: </w:t>
      </w:r>
      <w:r>
        <w:t>исследование кала на скрытую кровь</w:t>
      </w:r>
    </w:p>
    <w:p>
      <w:r>
        <w:rPr>
          <w:b/>
        </w:rPr>
        <w:t xml:space="preserve">3: </w:t>
      </w:r>
      <w:r>
        <w:t>рентгенологическое исследование</w:t>
      </w:r>
    </w:p>
    <w:p>
      <w:r>
        <w:rPr>
          <w:b/>
        </w:rPr>
        <w:t xml:space="preserve">4: </w:t>
      </w:r>
      <w:r>
        <w:t>эндоскопическое исследование с биопсией</w:t>
      </w:r>
    </w:p>
    <w:p>
      <w:r>
        <w:t xml:space="preserve">Правильный ответ: </w:t>
      </w:r>
      <w:r>
        <w:rPr>
          <w:b/>
        </w:rPr>
        <w:t>эндоскопическое исследование с биопсией</w:t>
      </w:r>
    </w:p>
    <w:p>
      <w:pPr>
        <w:pStyle w:val="Heading2"/>
      </w:pPr>
      <w:r>
        <w:t>ПРЕПАРАТОМ ТРЕХВАЛЕНТНОГО ЖЕЛЕЗА ЯВЛЯЕТСЯ</w:t>
      </w:r>
    </w:p>
    <w:p>
      <w:r>
        <w:rPr>
          <w:b/>
        </w:rPr>
        <w:t xml:space="preserve">1: </w:t>
      </w:r>
      <w:r>
        <w:t>сорбифер</w:t>
      </w:r>
    </w:p>
    <w:p>
      <w:r>
        <w:rPr>
          <w:b/>
        </w:rPr>
        <w:t xml:space="preserve">2: </w:t>
      </w:r>
      <w:r>
        <w:t>тотема</w:t>
      </w:r>
    </w:p>
    <w:p>
      <w:r>
        <w:rPr>
          <w:b/>
        </w:rPr>
        <w:t xml:space="preserve">3: </w:t>
      </w:r>
      <w:r>
        <w:t>ферретаб</w:t>
      </w:r>
    </w:p>
    <w:p>
      <w:r>
        <w:rPr>
          <w:b/>
        </w:rPr>
        <w:t xml:space="preserve">4: </w:t>
      </w:r>
      <w:r>
        <w:t>мальтофер</w:t>
      </w:r>
    </w:p>
    <w:p>
      <w:r>
        <w:t xml:space="preserve">Правильный ответ: </w:t>
      </w:r>
      <w:r>
        <w:rPr>
          <w:b/>
        </w:rPr>
        <w:t>мальтофер</w:t>
      </w:r>
    </w:p>
    <w:p>
      <w:pPr>
        <w:pStyle w:val="Heading2"/>
      </w:pPr>
      <w:r>
        <w:t>К ВРОЖДЕННЫМ ПОРОКАМ СЕРДЦА ОТНОСИТСЯ</w:t>
      </w:r>
    </w:p>
    <w:p>
      <w:r>
        <w:rPr>
          <w:b/>
        </w:rPr>
        <w:t xml:space="preserve">1: </w:t>
      </w:r>
      <w:r>
        <w:t>открытое овальное окно</w:t>
      </w:r>
    </w:p>
    <w:p>
      <w:r>
        <w:rPr>
          <w:b/>
        </w:rPr>
        <w:t xml:space="preserve">2: </w:t>
      </w:r>
      <w:r>
        <w:t>сеть Хиари</w:t>
      </w:r>
    </w:p>
    <w:p>
      <w:r>
        <w:rPr>
          <w:b/>
        </w:rPr>
        <w:t xml:space="preserve">3: </w:t>
      </w:r>
      <w:r>
        <w:t>аневризма межпредсердной перегородки</w:t>
      </w:r>
    </w:p>
    <w:p>
      <w:r>
        <w:rPr>
          <w:b/>
        </w:rPr>
        <w:t xml:space="preserve">4: </w:t>
      </w:r>
      <w:r>
        <w:t>открытый артериальный проток</w:t>
      </w:r>
    </w:p>
    <w:p>
      <w:r>
        <w:t xml:space="preserve">Правильный ответ: </w:t>
      </w:r>
      <w:r>
        <w:rPr>
          <w:b/>
        </w:rPr>
        <w:t>открытый артериальный проток</w:t>
      </w:r>
    </w:p>
    <w:p>
      <w:pPr>
        <w:pStyle w:val="Heading2"/>
      </w:pPr>
      <w:r>
        <w:t>К ОСНОВНЫМ СИМПТОМАМ СИНДРОМА ОБСТРУКТИВНОГО АПНОЭ СНА НЕ ОТНОСИТСЯ</w:t>
      </w:r>
    </w:p>
    <w:p>
      <w:r>
        <w:rPr>
          <w:b/>
        </w:rPr>
        <w:t xml:space="preserve">1: </w:t>
      </w:r>
      <w:r>
        <w:t>понижение АД</w:t>
      </w:r>
    </w:p>
    <w:p>
      <w:r>
        <w:rPr>
          <w:b/>
        </w:rPr>
        <w:t xml:space="preserve">2: </w:t>
      </w:r>
      <w:r>
        <w:t>дневная сонливость</w:t>
      </w:r>
    </w:p>
    <w:p>
      <w:r>
        <w:rPr>
          <w:b/>
        </w:rPr>
        <w:t xml:space="preserve">3: </w:t>
      </w:r>
      <w:r>
        <w:t>раздражительность</w:t>
      </w:r>
    </w:p>
    <w:p>
      <w:r>
        <w:rPr>
          <w:b/>
        </w:rPr>
        <w:t xml:space="preserve">4: </w:t>
      </w:r>
      <w:r>
        <w:t>повышенная утомляемость</w:t>
      </w:r>
    </w:p>
    <w:p>
      <w:r>
        <w:t xml:space="preserve">Правильный ответ: </w:t>
      </w:r>
      <w:r>
        <w:rPr>
          <w:b/>
        </w:rPr>
        <w:t>понижение АД</w:t>
      </w:r>
    </w:p>
    <w:p>
      <w:pPr>
        <w:pStyle w:val="Heading2"/>
      </w:pPr>
      <w:r>
        <w:t>ЕСЛИ НА ЭКГ РИТМ ЖЕЛУДОЧКОВЫХ СОКРАЩЕНИЙ НЕПРАВИЛЬНЫЙ (ИНТЕРВАЛ R-R РАЗНЫЙ), ЗУБЕЦ Р ОТСУТСТВУЕТ, КОМПЛЕКС QRST НЕ РАСШИРЕН, ЧСС ОКОЛО 130 В МИНУТУ, ЭТО УКАЗЫВАЕТ НА</w:t>
      </w:r>
    </w:p>
    <w:p>
      <w:r>
        <w:rPr>
          <w:b/>
        </w:rPr>
        <w:t xml:space="preserve">1: </w:t>
      </w:r>
      <w:r>
        <w:t>желудочковую экстрасистолию</w:t>
      </w:r>
    </w:p>
    <w:p>
      <w:r>
        <w:rPr>
          <w:b/>
        </w:rPr>
        <w:t xml:space="preserve">2: </w:t>
      </w:r>
      <w:r>
        <w:t>нерегулярный синусовый ритм</w:t>
      </w:r>
    </w:p>
    <w:p>
      <w:r>
        <w:rPr>
          <w:b/>
        </w:rPr>
        <w:t xml:space="preserve">3: </w:t>
      </w:r>
      <w:r>
        <w:t>предсердную экстрасистолию</w:t>
      </w:r>
    </w:p>
    <w:p>
      <w:r>
        <w:rPr>
          <w:b/>
        </w:rPr>
        <w:t xml:space="preserve">4: </w:t>
      </w:r>
      <w:r>
        <w:t>фибрилляцию предсердий</w:t>
      </w:r>
    </w:p>
    <w:p>
      <w:r>
        <w:t xml:space="preserve">Правильный ответ: </w:t>
      </w:r>
      <w:r>
        <w:rPr>
          <w:b/>
        </w:rPr>
        <w:t>фибрилляцию предсердий</w:t>
      </w:r>
    </w:p>
    <w:p>
      <w:pPr>
        <w:pStyle w:val="Heading2"/>
      </w:pPr>
      <w:r>
        <w:t>СКОРАЯ СПЕЦИАЛИЗИРОВАННАЯ ПОМОЩЬ ЯВЛЯЕТСЯ ЧАСТЬЮ ПОМОЩИ</w:t>
      </w:r>
    </w:p>
    <w:p>
      <w:r>
        <w:rPr>
          <w:b/>
        </w:rPr>
        <w:t xml:space="preserve">1: </w:t>
      </w:r>
      <w:r>
        <w:t>паллиативной</w:t>
      </w:r>
    </w:p>
    <w:p>
      <w:r>
        <w:rPr>
          <w:b/>
        </w:rPr>
        <w:t xml:space="preserve">2: </w:t>
      </w:r>
      <w:r>
        <w:t>первичной медико-санитарной</w:t>
      </w:r>
    </w:p>
    <w:p>
      <w:r>
        <w:rPr>
          <w:b/>
        </w:rPr>
        <w:t xml:space="preserve">3: </w:t>
      </w:r>
      <w:r>
        <w:t>специализированной</w:t>
      </w:r>
    </w:p>
    <w:p>
      <w:r>
        <w:rPr>
          <w:b/>
        </w:rPr>
        <w:t xml:space="preserve">4: </w:t>
      </w:r>
      <w:r>
        <w:t>скорой</w:t>
      </w:r>
    </w:p>
    <w:p>
      <w:r>
        <w:t xml:space="preserve">Правильный ответ: </w:t>
      </w:r>
      <w:r>
        <w:rPr>
          <w:b/>
        </w:rPr>
        <w:t>скорой</w:t>
      </w:r>
    </w:p>
    <w:p>
      <w:pPr>
        <w:pStyle w:val="Heading2"/>
      </w:pPr>
      <w:r>
        <w:t>ДЛЯ НИЖНЕГО ИНФАРКТА МИОКАРДА ХАРАКТЕРНО ПОЯВЛЕНИЕ ИНФАРКТНЫХ ИЗМЕНЕНИЙ В ОТВЕДЕНИЯХ</w:t>
      </w:r>
    </w:p>
    <w:p>
      <w:r>
        <w:rPr>
          <w:b/>
        </w:rPr>
        <w:t xml:space="preserve">1: </w:t>
      </w:r>
      <w:r>
        <w:t>I, aVL</w:t>
      </w:r>
    </w:p>
    <w:p>
      <w:r>
        <w:rPr>
          <w:b/>
        </w:rPr>
        <w:t xml:space="preserve">2: </w:t>
      </w:r>
      <w:r>
        <w:t>V1-V4</w:t>
      </w:r>
    </w:p>
    <w:p>
      <w:r>
        <w:rPr>
          <w:b/>
        </w:rPr>
        <w:t xml:space="preserve">3: </w:t>
      </w:r>
      <w:r>
        <w:t>II, III, aVF</w:t>
      </w:r>
    </w:p>
    <w:p>
      <w:r>
        <w:rPr>
          <w:b/>
        </w:rPr>
        <w:t xml:space="preserve">4: </w:t>
      </w:r>
      <w:r>
        <w:t>I, aVL, V5,V6</w:t>
      </w:r>
    </w:p>
    <w:p>
      <w:r>
        <w:t xml:space="preserve">Правильный ответ: </w:t>
      </w:r>
      <w:r>
        <w:rPr>
          <w:b/>
        </w:rPr>
        <w:t>II, III, aVF</w:t>
      </w:r>
    </w:p>
    <w:p>
      <w:pPr>
        <w:pStyle w:val="Heading2"/>
      </w:pPr>
      <w:r>
        <w:t>ДЛЯ ДИАГНОСТИКИ РАКА ЩИТОВИДНОЙ ЖЕЛЕЗЫ НАИБОЛЕЕ ЦЕЛЕСООБРАЗНО ПРОВЕСТИ</w:t>
      </w:r>
    </w:p>
    <w:p>
      <w:r>
        <w:rPr>
          <w:b/>
        </w:rPr>
        <w:t xml:space="preserve">1: </w:t>
      </w:r>
      <w:r>
        <w:t>исследование уровня антител к тиреоглобулину</w:t>
      </w:r>
    </w:p>
    <w:p>
      <w:r>
        <w:rPr>
          <w:b/>
        </w:rPr>
        <w:t xml:space="preserve">2: </w:t>
      </w:r>
      <w:r>
        <w:t>компьютерную томографию щитовидной железы</w:t>
      </w:r>
    </w:p>
    <w:p>
      <w:r>
        <w:rPr>
          <w:b/>
        </w:rPr>
        <w:t xml:space="preserve">3: </w:t>
      </w:r>
      <w:r>
        <w:t>тонкоигольную пункционную биопсию</w:t>
      </w:r>
    </w:p>
    <w:p>
      <w:r>
        <w:rPr>
          <w:b/>
        </w:rPr>
        <w:t xml:space="preserve">4: </w:t>
      </w:r>
      <w:r>
        <w:t>сканирование щитовидной железы</w:t>
      </w:r>
    </w:p>
    <w:p>
      <w:r>
        <w:t xml:space="preserve">Правильный ответ: </w:t>
      </w:r>
      <w:r>
        <w:rPr>
          <w:b/>
        </w:rPr>
        <w:t>тонкоигольную пункционную биопсию</w:t>
      </w:r>
    </w:p>
    <w:p>
      <w:pPr>
        <w:pStyle w:val="Heading2"/>
      </w:pPr>
      <w:r>
        <w:t>ЧАСТОТА ПРОФИЛАКТИЧЕСКОЙ ВАКЦИНАЦИИ ОТ ГРИППА БОЛЬНЫХ ХРОНИЧЕСКОЙ ОБСТРУКТИВНОЙ БОЛЕЗНЬЮ ЛЁГКИХ ЛЁГКОЙ И СРЕДНЕЙ СТЕПЕНИ ТЯЖЕСТИ СОСТАВЛЯЕТ 1 РАЗ В (ГОД)</w:t>
      </w:r>
    </w:p>
    <w:p>
      <w:r>
        <w:rPr>
          <w:b/>
        </w:rPr>
        <w:t xml:space="preserve">1: </w:t>
      </w:r>
      <w:r>
        <w:t>0,5</w:t>
      </w:r>
    </w:p>
    <w:p>
      <w:r>
        <w:rPr>
          <w:b/>
        </w:rPr>
        <w:t xml:space="preserve">2: </w:t>
      </w:r>
      <w:r>
        <w:t>1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1</w:t>
      </w:r>
    </w:p>
    <w:p>
      <w:pPr>
        <w:pStyle w:val="Heading2"/>
      </w:pPr>
      <w:r>
        <w:t>ПРИЧИНОЙ ОДНОСТОРОННЕГО СМОРЩИВАНИЯ ПОЧЕК ЯВЛЯЕТСЯ</w:t>
      </w:r>
    </w:p>
    <w:p>
      <w:r>
        <w:rPr>
          <w:b/>
        </w:rPr>
        <w:t xml:space="preserve">1: </w:t>
      </w:r>
      <w:r>
        <w:t>нефроптоз</w:t>
      </w:r>
    </w:p>
    <w:p>
      <w:r>
        <w:rPr>
          <w:b/>
        </w:rPr>
        <w:t xml:space="preserve">2: </w:t>
      </w:r>
      <w:r>
        <w:t>амилоидоз</w:t>
      </w:r>
    </w:p>
    <w:p>
      <w:r>
        <w:rPr>
          <w:b/>
        </w:rPr>
        <w:t xml:space="preserve">3: </w:t>
      </w:r>
      <w:r>
        <w:t>гломерулонефрит</w:t>
      </w:r>
    </w:p>
    <w:p>
      <w:r>
        <w:rPr>
          <w:b/>
        </w:rPr>
        <w:t xml:space="preserve">4: </w:t>
      </w:r>
      <w:r>
        <w:t>пиелонефрит</w:t>
      </w:r>
    </w:p>
    <w:p>
      <w:r>
        <w:t xml:space="preserve">Правильный ответ: </w:t>
      </w:r>
      <w:r>
        <w:rPr>
          <w:b/>
        </w:rPr>
        <w:t>пиелонефрит</w:t>
      </w:r>
    </w:p>
    <w:p>
      <w:pPr>
        <w:pStyle w:val="Heading2"/>
      </w:pPr>
      <w:r>
        <w:t>ОПРЕДЕЛЕНИЕ ГЛИКИРОВАННОГО ГЕМОГЛОБИНА ПРИ САХАРНОМ ДИАБЕТЕ ПОЗВОЛЯЕТ ПРОВЕСТИ ОЦЕНКУ</w:t>
      </w:r>
    </w:p>
    <w:p>
      <w:r>
        <w:rPr>
          <w:b/>
        </w:rPr>
        <w:t xml:space="preserve">1: </w:t>
      </w:r>
      <w:r>
        <w:t>среднего уровня гликемии за 2-3 месяца</w:t>
      </w:r>
    </w:p>
    <w:p>
      <w:r>
        <w:rPr>
          <w:b/>
        </w:rPr>
        <w:t xml:space="preserve">2: </w:t>
      </w:r>
      <w:r>
        <w:t>среднего уровня гликемии за 5-6 месяцев</w:t>
      </w:r>
    </w:p>
    <w:p>
      <w:r>
        <w:rPr>
          <w:b/>
        </w:rPr>
        <w:t xml:space="preserve">3: </w:t>
      </w:r>
      <w:r>
        <w:t>степени тяжести течения сахарного диабета</w:t>
      </w:r>
    </w:p>
    <w:p>
      <w:r>
        <w:rPr>
          <w:b/>
        </w:rPr>
        <w:t xml:space="preserve">4: </w:t>
      </w:r>
      <w:r>
        <w:t>среднего уровня гликемии за 2-3 недели</w:t>
      </w:r>
    </w:p>
    <w:p>
      <w:r>
        <w:t xml:space="preserve">Правильный ответ: </w:t>
      </w:r>
      <w:r>
        <w:rPr>
          <w:b/>
        </w:rPr>
        <w:t>среднего уровня гликемии за 2-3 месяца</w:t>
      </w:r>
    </w:p>
    <w:p>
      <w:pPr>
        <w:pStyle w:val="Heading2"/>
      </w:pPr>
      <w:r>
        <w:t>К ПРЕПАРАТАМ ВЫБОРА ДЛЯ ЛЕЧЕНИЯ БОЛЬНЫХ ИКСОДОВЫМИ КЛЕЩЕВЫМИ БОРРЕЛИОЗАМИ ОТНОСЯТСЯ</w:t>
      </w:r>
    </w:p>
    <w:p>
      <w:r>
        <w:rPr>
          <w:b/>
        </w:rPr>
        <w:t xml:space="preserve">1: </w:t>
      </w:r>
      <w:r>
        <w:t>нитрофураны</w:t>
      </w:r>
    </w:p>
    <w:p>
      <w:r>
        <w:rPr>
          <w:b/>
        </w:rPr>
        <w:t xml:space="preserve">2: </w:t>
      </w:r>
      <w:r>
        <w:t>тетрациклины</w:t>
      </w:r>
    </w:p>
    <w:p>
      <w:r>
        <w:rPr>
          <w:b/>
        </w:rPr>
        <w:t xml:space="preserve">3: </w:t>
      </w:r>
      <w:r>
        <w:t>полимиксины</w:t>
      </w:r>
    </w:p>
    <w:p>
      <w:r>
        <w:rPr>
          <w:b/>
        </w:rPr>
        <w:t xml:space="preserve">4: </w:t>
      </w:r>
      <w:r>
        <w:t>пенициллины</w:t>
      </w:r>
    </w:p>
    <w:p>
      <w:r>
        <w:t xml:space="preserve">Правильный ответ: </w:t>
      </w:r>
      <w:r>
        <w:rPr>
          <w:b/>
        </w:rPr>
        <w:t>тетрациклины</w:t>
      </w:r>
    </w:p>
    <w:p>
      <w:pPr>
        <w:pStyle w:val="Heading2"/>
      </w:pPr>
      <w:r>
        <w:t>НЕ РЕКОМЕНДОВАНО СОВМЕСТНОЕ НАЗНАЧЕНИЕ ИНГИБИТОРОВ ПРОТОННОЙ ПОМПЫ (ИЗ-ЗА СНИЖЕНИЯ АБСОРБЦИИ И ЭФФЕКТИВНОСТИ) С</w:t>
      </w:r>
    </w:p>
    <w:p>
      <w:r>
        <w:rPr>
          <w:b/>
        </w:rPr>
        <w:t xml:space="preserve">1: </w:t>
      </w:r>
      <w:r>
        <w:t>метопрололом</w:t>
      </w:r>
    </w:p>
    <w:p>
      <w:r>
        <w:rPr>
          <w:b/>
        </w:rPr>
        <w:t xml:space="preserve">2: </w:t>
      </w:r>
      <w:r>
        <w:t>кетоконазолом</w:t>
      </w:r>
    </w:p>
    <w:p>
      <w:r>
        <w:rPr>
          <w:b/>
        </w:rPr>
        <w:t xml:space="preserve">3: </w:t>
      </w:r>
      <w:r>
        <w:t>аторвастатином</w:t>
      </w:r>
    </w:p>
    <w:p>
      <w:r>
        <w:rPr>
          <w:b/>
        </w:rPr>
        <w:t xml:space="preserve">4: </w:t>
      </w:r>
      <w:r>
        <w:t>амоксициллином</w:t>
      </w:r>
    </w:p>
    <w:p>
      <w:r>
        <w:t xml:space="preserve">Правильный ответ: </w:t>
      </w:r>
      <w:r>
        <w:rPr>
          <w:b/>
        </w:rPr>
        <w:t>кетоконазолом</w:t>
      </w:r>
    </w:p>
    <w:p>
      <w:pPr>
        <w:pStyle w:val="Heading2"/>
      </w:pPr>
      <w:r>
        <w:t>КРИТЕРИЕМ III СТАДИИ ХРОНИЧЕСКОЙ БОЛЕЗНИ ПОЧЕК ЯВЛЯЕТСЯ СКФ (МЛ/МИН)</w:t>
      </w:r>
    </w:p>
    <w:p>
      <w:r>
        <w:rPr>
          <w:b/>
        </w:rPr>
        <w:t xml:space="preserve">1: </w:t>
      </w:r>
      <w:r>
        <w:t>15-29</w:t>
      </w:r>
    </w:p>
    <w:p>
      <w:r>
        <w:rPr>
          <w:b/>
        </w:rPr>
        <w:t xml:space="preserve">2: </w:t>
      </w:r>
      <w:r>
        <w:t>30-59</w:t>
      </w:r>
    </w:p>
    <w:p>
      <w:r>
        <w:rPr>
          <w:b/>
        </w:rPr>
        <w:t xml:space="preserve">3: </w:t>
      </w:r>
      <w:r>
        <w:t>менее 15</w:t>
      </w:r>
    </w:p>
    <w:p>
      <w:r>
        <w:rPr>
          <w:b/>
        </w:rPr>
        <w:t xml:space="preserve">4: </w:t>
      </w:r>
      <w:r>
        <w:t>менее 40</w:t>
      </w:r>
    </w:p>
    <w:p>
      <w:r>
        <w:t xml:space="preserve">Правильный ответ: </w:t>
      </w:r>
      <w:r>
        <w:rPr>
          <w:b/>
        </w:rPr>
        <w:t>30-59</w:t>
      </w:r>
    </w:p>
    <w:p>
      <w:pPr>
        <w:pStyle w:val="Heading2"/>
      </w:pPr>
      <w:r>
        <w:t>ПРИ ИСПОЛЬЗОВАНИИ ГЕПАРИНА ТРЕБУЕТСЯ ЛАБОРАТОРНЫЙ КОНТРОЛЬ</w:t>
      </w:r>
    </w:p>
    <w:p>
      <w:r>
        <w:rPr>
          <w:b/>
        </w:rPr>
        <w:t xml:space="preserve">1: </w:t>
      </w:r>
      <w:r>
        <w:t>международного нормализованного отношения</w:t>
      </w:r>
    </w:p>
    <w:p>
      <w:r>
        <w:rPr>
          <w:b/>
        </w:rPr>
        <w:t xml:space="preserve">2: </w:t>
      </w:r>
      <w:r>
        <w:t>уровня фибриногена</w:t>
      </w:r>
    </w:p>
    <w:p>
      <w:r>
        <w:rPr>
          <w:b/>
        </w:rPr>
        <w:t xml:space="preserve">3: </w:t>
      </w:r>
      <w:r>
        <w:t>активированного частичного тромбопластинового времени</w:t>
      </w:r>
    </w:p>
    <w:p>
      <w:r>
        <w:rPr>
          <w:b/>
        </w:rPr>
        <w:t xml:space="preserve">4: </w:t>
      </w:r>
      <w:r>
        <w:t>агрегации тромбоцитов</w:t>
      </w:r>
    </w:p>
    <w:p>
      <w:r>
        <w:t xml:space="preserve">Правильный ответ: </w:t>
      </w:r>
      <w:r>
        <w:rPr>
          <w:b/>
        </w:rPr>
        <w:t>активированного частичного тромбопластинового времени</w:t>
      </w:r>
    </w:p>
    <w:p>
      <w:pPr>
        <w:pStyle w:val="Heading2"/>
      </w:pPr>
      <w:r>
        <w:t>К ИНГАЛЯЦИОННЫМ КОРТИКОСТЕРОИДАМ НЕ ОТНОСИТСЯ</w:t>
      </w:r>
    </w:p>
    <w:p>
      <w:r>
        <w:rPr>
          <w:b/>
        </w:rPr>
        <w:t xml:space="preserve">1: </w:t>
      </w:r>
      <w:r>
        <w:t>бекотид (беклометазона дипропионат)</w:t>
      </w:r>
    </w:p>
    <w:p>
      <w:r>
        <w:rPr>
          <w:b/>
        </w:rPr>
        <w:t xml:space="preserve">2: </w:t>
      </w:r>
      <w:r>
        <w:t>ингакорт (флунизолид)</w:t>
      </w:r>
    </w:p>
    <w:p>
      <w:r>
        <w:rPr>
          <w:b/>
        </w:rPr>
        <w:t xml:space="preserve">3: </w:t>
      </w:r>
      <w:r>
        <w:t>фликсотид (флютиказона пропионат)</w:t>
      </w:r>
    </w:p>
    <w:p>
      <w:r>
        <w:rPr>
          <w:b/>
        </w:rPr>
        <w:t xml:space="preserve">4: </w:t>
      </w:r>
      <w:r>
        <w:t>дексаметазон</w:t>
      </w:r>
    </w:p>
    <w:p>
      <w:r>
        <w:t xml:space="preserve">Правильный ответ: </w:t>
      </w:r>
      <w:r>
        <w:rPr>
          <w:b/>
        </w:rPr>
        <w:t>дексаметазон</w:t>
      </w:r>
    </w:p>
    <w:p>
      <w:pPr>
        <w:pStyle w:val="Heading2"/>
      </w:pPr>
      <w:r>
        <w:t>ПОКАЗАНИЯМИ К ИМПЛАНТАЦИИ ПОСТОЯННОГО ЭЛЕКТРОКАРДИОСТИМУЛЯТОРА ЯВЛЯЮТСЯ</w:t>
      </w:r>
    </w:p>
    <w:p>
      <w:r>
        <w:rPr>
          <w:b/>
        </w:rPr>
        <w:t xml:space="preserve">1: </w:t>
      </w:r>
      <w:r>
        <w:t>эпизоды АВ блокады 2 степени в ночные часы</w:t>
      </w:r>
    </w:p>
    <w:p>
      <w:r>
        <w:rPr>
          <w:b/>
        </w:rPr>
        <w:t xml:space="preserve">2: </w:t>
      </w:r>
      <w:r>
        <w:t>признаки синдрома ранней реполяризации желудочков</w:t>
      </w:r>
    </w:p>
    <w:p>
      <w:r>
        <w:rPr>
          <w:b/>
        </w:rPr>
        <w:t xml:space="preserve">3: </w:t>
      </w:r>
      <w:r>
        <w:t>признаки синдрома Бругада</w:t>
      </w:r>
    </w:p>
    <w:p>
      <w:r>
        <w:rPr>
          <w:b/>
        </w:rPr>
        <w:t xml:space="preserve">4: </w:t>
      </w:r>
      <w:r>
        <w:t>паузы более 3 секунд при отсутствии ятрогении</w:t>
      </w:r>
    </w:p>
    <w:p>
      <w:r>
        <w:t xml:space="preserve">Правильный ответ: </w:t>
      </w:r>
      <w:r>
        <w:rPr>
          <w:b/>
        </w:rPr>
        <w:t>паузы более 3 секунд при отсутствии ятрогении</w:t>
      </w:r>
    </w:p>
    <w:p>
      <w:pPr>
        <w:pStyle w:val="Heading2"/>
      </w:pPr>
      <w:r>
        <w:t>«НАПРАВЛЕНИЕ НА ГОСПИТАЛИЗАЦИЮ, ВОССТАНОВИТЕЛЬНОЕ ЛЕЧЕНИЕ, ОБСЛЕДОВАНИЕ, КОНСУЛЬТАЦИЮ» (УЧЕТНАЯ ФОРМА N 057/У-04) ПОДПИСЫВАЕТСЯ</w:t>
      </w:r>
    </w:p>
    <w:p>
      <w:r>
        <w:rPr>
          <w:b/>
        </w:rPr>
        <w:t xml:space="preserve">1: </w:t>
      </w:r>
      <w:r>
        <w:t>заведующим отделением</w:t>
      </w:r>
    </w:p>
    <w:p>
      <w:r>
        <w:rPr>
          <w:b/>
        </w:rPr>
        <w:t xml:space="preserve">2: </w:t>
      </w:r>
      <w:r>
        <w:t>председателем врачебной комиссии</w:t>
      </w:r>
    </w:p>
    <w:p>
      <w:r>
        <w:rPr>
          <w:b/>
        </w:rPr>
        <w:t xml:space="preserve">3: </w:t>
      </w:r>
      <w:r>
        <w:t>заместителем главного врача по лечебной работе</w:t>
      </w:r>
    </w:p>
    <w:p>
      <w:r>
        <w:rPr>
          <w:b/>
        </w:rPr>
        <w:t xml:space="preserve">4: </w:t>
      </w:r>
      <w:r>
        <w:t>главным врачом</w:t>
      </w:r>
    </w:p>
    <w:p>
      <w:r>
        <w:t xml:space="preserve">Правильный ответ: </w:t>
      </w:r>
      <w:r>
        <w:rPr>
          <w:b/>
        </w:rPr>
        <w:t>заведующим отделением</w:t>
      </w:r>
    </w:p>
    <w:p>
      <w:pPr>
        <w:pStyle w:val="Heading2"/>
      </w:pPr>
      <w:r>
        <w:t>ПРОДЛЕННАЯ ТРОМБОПРОФИЛАКТИКА ПОКАЗАНА ПРИ</w:t>
      </w:r>
    </w:p>
    <w:p>
      <w:r>
        <w:rPr>
          <w:b/>
        </w:rPr>
        <w:t xml:space="preserve">1: </w:t>
      </w:r>
      <w:r>
        <w:t>острой венозной тромбоэмболии (ВТЭ)</w:t>
      </w:r>
    </w:p>
    <w:p>
      <w:r>
        <w:rPr>
          <w:b/>
        </w:rPr>
        <w:t xml:space="preserve">2: </w:t>
      </w:r>
      <w:r>
        <w:t>повторном эпизоде неспровоцированной ТЭЛА</w:t>
      </w:r>
    </w:p>
    <w:p>
      <w:r>
        <w:rPr>
          <w:b/>
        </w:rPr>
        <w:t xml:space="preserve">3: </w:t>
      </w:r>
      <w:r>
        <w:t>известной тромбофилии</w:t>
      </w:r>
    </w:p>
    <w:p>
      <w:r>
        <w:rPr>
          <w:b/>
        </w:rPr>
        <w:t xml:space="preserve">4: </w:t>
      </w:r>
      <w:r>
        <w:t>вторичной легочной гипертензии</w:t>
      </w:r>
    </w:p>
    <w:p>
      <w:r>
        <w:t xml:space="preserve">Правильный ответ: </w:t>
      </w:r>
      <w:r>
        <w:rPr>
          <w:b/>
        </w:rPr>
        <w:t>повторном эпизоде неспровоцированной ТЭЛА</w:t>
      </w:r>
    </w:p>
    <w:p>
      <w:pPr>
        <w:pStyle w:val="Heading2"/>
      </w:pPr>
      <w:r>
        <w:t>ПОВЫШЕНИЕ СОДЕРЖАНИЯ ВАНИЛИЛМИНДАЛЬНОЙ КИСЛОТЫ В СУТОЧНОЙ МОЧЕ ХАРАКТЕРНО ДЛЯ</w:t>
      </w:r>
    </w:p>
    <w:p>
      <w:r>
        <w:rPr>
          <w:b/>
        </w:rPr>
        <w:t xml:space="preserve">1: </w:t>
      </w:r>
      <w:r>
        <w:t>синдрома Кона</w:t>
      </w:r>
    </w:p>
    <w:p>
      <w:r>
        <w:rPr>
          <w:b/>
        </w:rPr>
        <w:t xml:space="preserve">2: </w:t>
      </w:r>
      <w:r>
        <w:t>феохромоцитомы</w:t>
      </w:r>
    </w:p>
    <w:p>
      <w:r>
        <w:rPr>
          <w:b/>
        </w:rPr>
        <w:t xml:space="preserve">3: </w:t>
      </w:r>
      <w:r>
        <w:t>реноваскулярной артериальной гипертензии</w:t>
      </w:r>
    </w:p>
    <w:p>
      <w:r>
        <w:rPr>
          <w:b/>
        </w:rPr>
        <w:t xml:space="preserve">4: </w:t>
      </w:r>
      <w:r>
        <w:t>синдрома Иценко-Кушинга</w:t>
      </w:r>
    </w:p>
    <w:p>
      <w:r>
        <w:t xml:space="preserve">Правильный ответ: </w:t>
      </w:r>
      <w:r>
        <w:rPr>
          <w:b/>
        </w:rPr>
        <w:t>феохромоцитомы</w:t>
      </w:r>
    </w:p>
    <w:p>
      <w:pPr>
        <w:pStyle w:val="Heading2"/>
      </w:pPr>
      <w:r>
        <w:t>ПРИ САЛЬМОНЕЛЛЁЗЕ, ОСЛОЖНЁННОМ ГИПОВОЛЕМИЧЕСКИМ ШОКОМ, НЕОБХОДИМО</w:t>
      </w:r>
    </w:p>
    <w:p>
      <w:r>
        <w:rPr>
          <w:b/>
        </w:rPr>
        <w:t xml:space="preserve">1: </w:t>
      </w:r>
      <w:r>
        <w:t>струйное введение полиионных растворов</w:t>
      </w:r>
    </w:p>
    <w:p>
      <w:r>
        <w:rPr>
          <w:b/>
        </w:rPr>
        <w:t xml:space="preserve">2: </w:t>
      </w:r>
      <w:r>
        <w:t>введение реополиглюкина и плазмы до стабилизации гемодинамики</w:t>
      </w:r>
    </w:p>
    <w:p>
      <w:r>
        <w:rPr>
          <w:b/>
        </w:rPr>
        <w:t xml:space="preserve">3: </w:t>
      </w:r>
      <w:r>
        <w:t>проведение интенсивной антибиотикотерапии</w:t>
      </w:r>
    </w:p>
    <w:p>
      <w:r>
        <w:rPr>
          <w:b/>
        </w:rPr>
        <w:t xml:space="preserve">4: </w:t>
      </w:r>
      <w:r>
        <w:t>экстренное введение кортикостероидов</w:t>
      </w:r>
    </w:p>
    <w:p>
      <w:r>
        <w:t xml:space="preserve">Правильный ответ: </w:t>
      </w:r>
      <w:r>
        <w:rPr>
          <w:b/>
        </w:rPr>
        <w:t>струйное введение полиионных растворов</w:t>
      </w:r>
    </w:p>
    <w:p>
      <w:pPr>
        <w:pStyle w:val="Heading2"/>
      </w:pPr>
      <w:r>
        <w:t>ПРИ ПНЕВМОНИИ, ВЫЗВАННОЙ МИКОПЛАЗМОЙ, СЛЕДУЕТ НАЗНАЧАТЬ</w:t>
      </w:r>
    </w:p>
    <w:p>
      <w:r>
        <w:rPr>
          <w:b/>
        </w:rPr>
        <w:t xml:space="preserve">1: </w:t>
      </w:r>
      <w:r>
        <w:t>цефалоспорины</w:t>
      </w:r>
    </w:p>
    <w:p>
      <w:r>
        <w:rPr>
          <w:b/>
        </w:rPr>
        <w:t xml:space="preserve">2: </w:t>
      </w:r>
      <w:r>
        <w:t>тетрациклины</w:t>
      </w:r>
    </w:p>
    <w:p>
      <w:r>
        <w:rPr>
          <w:b/>
        </w:rPr>
        <w:t xml:space="preserve">3: </w:t>
      </w:r>
      <w:r>
        <w:t>макролиды</w:t>
      </w:r>
    </w:p>
    <w:p>
      <w:r>
        <w:rPr>
          <w:b/>
        </w:rPr>
        <w:t xml:space="preserve">4: </w:t>
      </w:r>
      <w:r>
        <w:t>пенициллины</w:t>
      </w:r>
    </w:p>
    <w:p>
      <w:r>
        <w:t xml:space="preserve">Правильный ответ: </w:t>
      </w:r>
      <w:r>
        <w:rPr>
          <w:b/>
        </w:rPr>
        <w:t>макролиды</w:t>
      </w:r>
    </w:p>
    <w:p>
      <w:pPr>
        <w:pStyle w:val="Heading2"/>
      </w:pPr>
      <w:r>
        <w:t>КЛЕТКИ БОТКИНА–ГУМПРЕХТА ВЫЯВЛЯЮТСЯ ПРИ</w:t>
      </w:r>
    </w:p>
    <w:p>
      <w:r>
        <w:rPr>
          <w:b/>
        </w:rPr>
        <w:t xml:space="preserve">1: </w:t>
      </w:r>
      <w:r>
        <w:t>хроническом лимфолейкозе</w:t>
      </w:r>
    </w:p>
    <w:p>
      <w:r>
        <w:rPr>
          <w:b/>
        </w:rPr>
        <w:t xml:space="preserve">2: </w:t>
      </w:r>
      <w:r>
        <w:t>хроническом миелолейкозе</w:t>
      </w:r>
    </w:p>
    <w:p>
      <w:r>
        <w:rPr>
          <w:b/>
        </w:rPr>
        <w:t xml:space="preserve">3: </w:t>
      </w:r>
      <w:r>
        <w:t>остром миелобластном лейкозе</w:t>
      </w:r>
    </w:p>
    <w:p>
      <w:r>
        <w:rPr>
          <w:b/>
        </w:rPr>
        <w:t xml:space="preserve">4: </w:t>
      </w:r>
      <w:r>
        <w:t>миеломной болезни</w:t>
      </w:r>
    </w:p>
    <w:p>
      <w:r>
        <w:t xml:space="preserve">Правильный ответ: </w:t>
      </w:r>
      <w:r>
        <w:rPr>
          <w:b/>
        </w:rPr>
        <w:t>хроническом лимфолейкозе</w:t>
      </w:r>
    </w:p>
    <w:p>
      <w:pPr>
        <w:pStyle w:val="Heading2"/>
      </w:pPr>
      <w:r>
        <w:t>К СПЕЦИФИЧЕСКОЙ ПРОФИЛАКТИКЕ ТУБЕРКУЛЕЗА ОТНОСИТСЯ</w:t>
      </w:r>
    </w:p>
    <w:p>
      <w:r>
        <w:rPr>
          <w:b/>
        </w:rPr>
        <w:t xml:space="preserve">1: </w:t>
      </w:r>
      <w:r>
        <w:t>применение дезсредств</w:t>
      </w:r>
    </w:p>
    <w:p>
      <w:r>
        <w:rPr>
          <w:b/>
        </w:rPr>
        <w:t xml:space="preserve">2: </w:t>
      </w:r>
      <w:r>
        <w:t>улучшение экологии</w:t>
      </w:r>
    </w:p>
    <w:p>
      <w:r>
        <w:rPr>
          <w:b/>
        </w:rPr>
        <w:t xml:space="preserve">3: </w:t>
      </w:r>
      <w:r>
        <w:t>витаминотерапия</w:t>
      </w:r>
    </w:p>
    <w:p>
      <w:r>
        <w:rPr>
          <w:b/>
        </w:rPr>
        <w:t xml:space="preserve">4: </w:t>
      </w:r>
      <w:r>
        <w:t>вакцинация БЦЖ</w:t>
      </w:r>
    </w:p>
    <w:p>
      <w:r>
        <w:t xml:space="preserve">Правильный ответ: </w:t>
      </w:r>
      <w:r>
        <w:rPr>
          <w:b/>
        </w:rPr>
        <w:t>вакцинация БЦЖ</w:t>
      </w:r>
    </w:p>
    <w:p>
      <w:pPr>
        <w:pStyle w:val="Heading2"/>
      </w:pPr>
      <w:r>
        <w:t>РЕВМАТИЧЕСКАЯ ЛИХОРАДКА ВЫЗЫВАЕТСЯ</w:t>
      </w:r>
    </w:p>
    <w:p>
      <w:r>
        <w:rPr>
          <w:b/>
        </w:rPr>
        <w:t xml:space="preserve">1: </w:t>
      </w:r>
      <w:r>
        <w:t>β-гемолитическим стрептококком группы А</w:t>
      </w:r>
    </w:p>
    <w:p>
      <w:r>
        <w:rPr>
          <w:b/>
        </w:rPr>
        <w:t xml:space="preserve">2: </w:t>
      </w:r>
      <w:r>
        <w:t>β-гемолитическим стрептококком группы В</w:t>
      </w:r>
    </w:p>
    <w:p>
      <w:r>
        <w:rPr>
          <w:b/>
        </w:rPr>
        <w:t xml:space="preserve">3: </w:t>
      </w:r>
      <w:r>
        <w:t>стафилококком</w:t>
      </w:r>
    </w:p>
    <w:p>
      <w:r>
        <w:rPr>
          <w:b/>
        </w:rPr>
        <w:t xml:space="preserve">4: </w:t>
      </w:r>
      <w:r>
        <w:t>пневмококком</w:t>
      </w:r>
    </w:p>
    <w:p>
      <w:r>
        <w:t xml:space="preserve">Правильный ответ: </w:t>
      </w:r>
      <w:r>
        <w:rPr>
          <w:b/>
        </w:rPr>
        <w:t>β-гемолитическим стрептококком группы А</w:t>
      </w:r>
    </w:p>
    <w:p>
      <w:pPr>
        <w:pStyle w:val="Heading2"/>
      </w:pPr>
      <w:r>
        <w:t>ЛАБОРАТОРНЫЕ ПРОЯВЛЕНИЯ ХОЛЕСТАТИЧЕСКОГО СИНДРОМА ВКЛЮЧАЮТ ПОВЫШЕНИЕ УРОВНЯ</w:t>
      </w:r>
    </w:p>
    <w:p>
      <w:r>
        <w:rPr>
          <w:b/>
        </w:rPr>
        <w:t xml:space="preserve">1: </w:t>
      </w:r>
      <w:r>
        <w:t>гамма-ГТ и щелочной фосфатазы</w:t>
      </w:r>
    </w:p>
    <w:p>
      <w:r>
        <w:rPr>
          <w:b/>
        </w:rPr>
        <w:t xml:space="preserve">2: </w:t>
      </w:r>
      <w:r>
        <w:t>АЛТ</w:t>
      </w:r>
    </w:p>
    <w:p>
      <w:r>
        <w:rPr>
          <w:b/>
        </w:rPr>
        <w:t xml:space="preserve">3: </w:t>
      </w:r>
      <w:r>
        <w:t>АЛТ и АСТ</w:t>
      </w:r>
    </w:p>
    <w:p>
      <w:r>
        <w:rPr>
          <w:b/>
        </w:rPr>
        <w:t xml:space="preserve">4: </w:t>
      </w:r>
      <w:r>
        <w:t>АСТ</w:t>
      </w:r>
    </w:p>
    <w:p>
      <w:r>
        <w:t xml:space="preserve">Правильный ответ: </w:t>
      </w:r>
      <w:r>
        <w:rPr>
          <w:b/>
        </w:rPr>
        <w:t>гамма-ГТ и щелочной фосфатазы</w:t>
      </w:r>
    </w:p>
    <w:p>
      <w:pPr>
        <w:pStyle w:val="Heading2"/>
      </w:pPr>
      <w:r>
        <w:t>ОРИЕНТИРОВОЧНЫЕ СРОКИ ВРЕМЕННОЙ НЕТРУДОСПОСОБНОСТИ ПРИ ПОДАГРЕ СОСТАВЛЯЮТ (ДЕНЬ)</w:t>
      </w:r>
    </w:p>
    <w:p>
      <w:r>
        <w:rPr>
          <w:b/>
        </w:rPr>
        <w:t xml:space="preserve">1: </w:t>
      </w:r>
      <w:r>
        <w:t>10 – 14</w:t>
      </w:r>
    </w:p>
    <w:p>
      <w:r>
        <w:rPr>
          <w:b/>
        </w:rPr>
        <w:t xml:space="preserve">2: </w:t>
      </w:r>
      <w:r>
        <w:t>7 – 10</w:t>
      </w:r>
    </w:p>
    <w:p>
      <w:r>
        <w:rPr>
          <w:b/>
        </w:rPr>
        <w:t xml:space="preserve">3: </w:t>
      </w:r>
      <w:r>
        <w:t>15 – 20</w:t>
      </w:r>
    </w:p>
    <w:p>
      <w:r>
        <w:rPr>
          <w:b/>
        </w:rPr>
        <w:t xml:space="preserve">4: </w:t>
      </w:r>
      <w:r>
        <w:t>5 – 7</w:t>
      </w:r>
    </w:p>
    <w:p>
      <w:r>
        <w:t xml:space="preserve">Правильный ответ: </w:t>
      </w:r>
      <w:r>
        <w:rPr>
          <w:b/>
        </w:rPr>
        <w:t>15 – 20</w:t>
      </w:r>
    </w:p>
    <w:p>
      <w:pPr>
        <w:pStyle w:val="Heading2"/>
      </w:pPr>
      <w:r>
        <w:t>ТИТУЛЬНЫЙ ЛИСТ МЕДИЦИНСКОЙ КАРТЫ ПАЦИЕНТА, ПОЛУЧАЮЩЕГО МЕДИЦИНСКУЮ ПОМОЩЬ В АМБУЛАТОРНЫХ УСЛОВИЯХ  (ФОРМА №025/У), ОФОРМЛЯЕТСЯ ПЕРВИЧНО</w:t>
      </w:r>
    </w:p>
    <w:p>
      <w:r>
        <w:rPr>
          <w:b/>
        </w:rPr>
        <w:t xml:space="preserve">1: </w:t>
      </w:r>
      <w:r>
        <w:t>на приеме врача</w:t>
      </w:r>
    </w:p>
    <w:p>
      <w:r>
        <w:rPr>
          <w:b/>
        </w:rPr>
        <w:t xml:space="preserve">2: </w:t>
      </w:r>
      <w:r>
        <w:t>при проведении диспансеризации</w:t>
      </w:r>
    </w:p>
    <w:p>
      <w:r>
        <w:rPr>
          <w:b/>
        </w:rPr>
        <w:t xml:space="preserve">3: </w:t>
      </w:r>
      <w:r>
        <w:t>в регистратуре</w:t>
      </w:r>
    </w:p>
    <w:p>
      <w:r>
        <w:rPr>
          <w:b/>
        </w:rPr>
        <w:t xml:space="preserve">4: </w:t>
      </w:r>
      <w:r>
        <w:t>на дому</w:t>
      </w:r>
    </w:p>
    <w:p>
      <w:r>
        <w:t xml:space="preserve">Правильный ответ: </w:t>
      </w:r>
      <w:r>
        <w:rPr>
          <w:b/>
        </w:rPr>
        <w:t>в регистратуре</w:t>
      </w:r>
    </w:p>
    <w:p>
      <w:pPr>
        <w:pStyle w:val="Heading2"/>
      </w:pPr>
      <w:r>
        <w:t>ПРИ ВНЕБОЛЬНИЧНОЙ ПНЕВМОНИИ ПЕРВОНАЧАЛЬНАЯ ОЦЕНКА ЭФФЕКТИВНОСТИ АНТИБАКТЕРИАЛЬНОЙ ТЕРАПИИ ДОЛЖНА ПРОВОДИТЬСЯ ПОСЛЕ НАЧАЛА ЛЕЧЕНИЯ ЧЕРЕЗ ( В ЧАСАХ)</w:t>
      </w:r>
    </w:p>
    <w:p>
      <w:r>
        <w:rPr>
          <w:b/>
        </w:rPr>
        <w:t xml:space="preserve">1: </w:t>
      </w:r>
      <w:r>
        <w:t>12-24</w:t>
      </w:r>
    </w:p>
    <w:p>
      <w:r>
        <w:rPr>
          <w:b/>
        </w:rPr>
        <w:t xml:space="preserve">2: </w:t>
      </w:r>
      <w:r>
        <w:t>48-72</w:t>
      </w:r>
    </w:p>
    <w:p>
      <w:r>
        <w:rPr>
          <w:b/>
        </w:rPr>
        <w:t xml:space="preserve">3: </w:t>
      </w:r>
      <w:r>
        <w:t>96-120</w:t>
      </w:r>
    </w:p>
    <w:p>
      <w:r>
        <w:rPr>
          <w:b/>
        </w:rPr>
        <w:t xml:space="preserve">4: </w:t>
      </w:r>
      <w:r>
        <w:t>72-96</w:t>
      </w:r>
    </w:p>
    <w:p>
      <w:r>
        <w:t xml:space="preserve">Правильный ответ: </w:t>
      </w:r>
      <w:r>
        <w:rPr>
          <w:b/>
        </w:rPr>
        <w:t>48-72</w:t>
      </w:r>
    </w:p>
    <w:p>
      <w:pPr>
        <w:pStyle w:val="Heading2"/>
      </w:pPr>
      <w:r>
        <w:t>ОСТРЫЙ АБСЦЕСС ЛЁГКОГО ОТЛИЧАЕТСЯ ОТ ПНЕВМОНИИ, ПРОТЕКАЮЩЕЙ С АБСЦЕДИРОВАНИЕМ</w:t>
      </w:r>
    </w:p>
    <w:p>
      <w:r>
        <w:rPr>
          <w:b/>
        </w:rPr>
        <w:t xml:space="preserve">1: </w:t>
      </w:r>
      <w:r>
        <w:t>одномоментным отхождением большого количества гнойной мокроты, чаще с неприятным запахом</w:t>
      </w:r>
    </w:p>
    <w:p>
      <w:r>
        <w:rPr>
          <w:b/>
        </w:rPr>
        <w:t xml:space="preserve">2: </w:t>
      </w:r>
      <w:r>
        <w:t>выделением гнойной мокроты полным ртом и неприятным запахом</w:t>
      </w:r>
    </w:p>
    <w:p>
      <w:r>
        <w:rPr>
          <w:b/>
        </w:rPr>
        <w:t xml:space="preserve">3: </w:t>
      </w:r>
      <w:r>
        <w:t>более тяжелым клиническим течением</w:t>
      </w:r>
    </w:p>
    <w:p>
      <w:r>
        <w:rPr>
          <w:b/>
        </w:rPr>
        <w:t xml:space="preserve">4: </w:t>
      </w:r>
      <w:r>
        <w:t>преобладанием некротических изменений в лёгких над воспалительными</w:t>
      </w:r>
    </w:p>
    <w:p>
      <w:r>
        <w:t xml:space="preserve">Правильный ответ: </w:t>
      </w:r>
      <w:r>
        <w:rPr>
          <w:b/>
        </w:rPr>
        <w:t>преобладанием некротических изменений в лёгких над воспалительными</w:t>
      </w:r>
    </w:p>
    <w:p>
      <w:pPr>
        <w:pStyle w:val="Heading2"/>
      </w:pPr>
      <w:r>
        <w:t>ПОСЛЕ ПОЛНОЙ ИММУНИЗАЦИИ ПРОТИВ ГЕПАТИТА В В КРОВИ ВЫЯВЛЯЕТСЯ НАЛИЧИЕ</w:t>
      </w:r>
    </w:p>
    <w:p>
      <w:r>
        <w:rPr>
          <w:b/>
        </w:rPr>
        <w:t xml:space="preserve">1: </w:t>
      </w:r>
      <w:r>
        <w:t>HBs антигена и отсутствие анти-HBe</w:t>
      </w:r>
    </w:p>
    <w:p>
      <w:r>
        <w:rPr>
          <w:b/>
        </w:rPr>
        <w:t xml:space="preserve">2: </w:t>
      </w:r>
      <w:r>
        <w:t>анти- HBs и наличие  анти-HBcor</w:t>
      </w:r>
    </w:p>
    <w:p>
      <w:r>
        <w:rPr>
          <w:b/>
        </w:rPr>
        <w:t xml:space="preserve">3: </w:t>
      </w:r>
      <w:r>
        <w:t>анти- HBs и отсутствие анти-HBcor</w:t>
      </w:r>
    </w:p>
    <w:p>
      <w:r>
        <w:rPr>
          <w:b/>
        </w:rPr>
        <w:t xml:space="preserve">4: </w:t>
      </w:r>
      <w:r>
        <w:t>анти-HBcor и отсутствие анти- HBs</w:t>
      </w:r>
    </w:p>
    <w:p>
      <w:r>
        <w:t xml:space="preserve">Правильный ответ: </w:t>
      </w:r>
      <w:r>
        <w:rPr>
          <w:b/>
        </w:rPr>
        <w:t>анти- HBs и отсутствие анти-HBcor</w:t>
      </w:r>
    </w:p>
    <w:p>
      <w:pPr>
        <w:pStyle w:val="Heading2"/>
      </w:pPr>
      <w:r>
        <w:t>ПРИМЕНЕНИЕ БЕТА-АДРЕНОБЛОКАТОРОВ ПРОТИВОПОКАЗАНО ПРИ</w:t>
      </w:r>
    </w:p>
    <w:p>
      <w:r>
        <w:rPr>
          <w:b/>
        </w:rPr>
        <w:t xml:space="preserve">1: </w:t>
      </w:r>
      <w:r>
        <w:t>стенозе аортального клапана</w:t>
      </w:r>
    </w:p>
    <w:p>
      <w:r>
        <w:rPr>
          <w:b/>
        </w:rPr>
        <w:t xml:space="preserve">2: </w:t>
      </w:r>
      <w:r>
        <w:t>стенозирующем атеросклерозе периферических артерий</w:t>
      </w:r>
    </w:p>
    <w:p>
      <w:r>
        <w:rPr>
          <w:b/>
        </w:rPr>
        <w:t xml:space="preserve">3: </w:t>
      </w:r>
      <w:r>
        <w:t>гипертрофической кардиомиопатии с обструкцией выносящего тракта левого желудочка</w:t>
      </w:r>
    </w:p>
    <w:p>
      <w:r>
        <w:rPr>
          <w:b/>
        </w:rPr>
        <w:t xml:space="preserve">4: </w:t>
      </w:r>
      <w:r>
        <w:t>дилатационной кардиомиопатии</w:t>
      </w:r>
    </w:p>
    <w:p>
      <w:r>
        <w:t xml:space="preserve">Правильный ответ: </w:t>
      </w:r>
      <w:r>
        <w:rPr>
          <w:b/>
        </w:rPr>
        <w:t>стенозирующем атеросклерозе периферических артерий</w:t>
      </w:r>
    </w:p>
    <w:p>
      <w:pPr>
        <w:pStyle w:val="Heading2"/>
      </w:pPr>
      <w:r>
        <w:t>ДЛЯ ПОРАЖЕНИЯ ПОЧЕК ПРИ СКВ НАИБОЛЕЕ ХАРАКТЕРНЫМ ЯВЛЯЕТСЯ РАЗВИТИЕ</w:t>
      </w:r>
    </w:p>
    <w:p>
      <w:r>
        <w:rPr>
          <w:b/>
        </w:rPr>
        <w:t xml:space="preserve">1: </w:t>
      </w:r>
      <w:r>
        <w:t>амилоидоза</w:t>
      </w:r>
    </w:p>
    <w:p>
      <w:r>
        <w:rPr>
          <w:b/>
        </w:rPr>
        <w:t xml:space="preserve">2: </w:t>
      </w:r>
      <w:r>
        <w:t>гломерулонефрита</w:t>
      </w:r>
    </w:p>
    <w:p>
      <w:r>
        <w:rPr>
          <w:b/>
        </w:rPr>
        <w:t xml:space="preserve">3: </w:t>
      </w:r>
      <w:r>
        <w:t>пиелонефрита</w:t>
      </w:r>
    </w:p>
    <w:p>
      <w:r>
        <w:rPr>
          <w:b/>
        </w:rPr>
        <w:t xml:space="preserve">4: </w:t>
      </w:r>
      <w:r>
        <w:t>папиллярного некроза</w:t>
      </w:r>
    </w:p>
    <w:p>
      <w:r>
        <w:t xml:space="preserve">Правильный ответ: </w:t>
      </w:r>
      <w:r>
        <w:rPr>
          <w:b/>
        </w:rPr>
        <w:t>гломерулонефрита</w:t>
      </w:r>
    </w:p>
    <w:p>
      <w:pPr>
        <w:pStyle w:val="Heading2"/>
      </w:pPr>
      <w:r>
        <w:t>НАИБОЛЕЕ ДОЛГОВРЕМЕННЫЙ ВИД РЕАБИЛИТАЦИИ ОКАЗЫВАЕТСЯ В</w:t>
      </w:r>
    </w:p>
    <w:p>
      <w:r>
        <w:rPr>
          <w:b/>
        </w:rPr>
        <w:t xml:space="preserve">1: </w:t>
      </w:r>
      <w:r>
        <w:t>профилактории</w:t>
      </w:r>
    </w:p>
    <w:p>
      <w:r>
        <w:rPr>
          <w:b/>
        </w:rPr>
        <w:t xml:space="preserve">2: </w:t>
      </w:r>
      <w:r>
        <w:t>поликлинике</w:t>
      </w:r>
    </w:p>
    <w:p>
      <w:r>
        <w:rPr>
          <w:b/>
        </w:rPr>
        <w:t xml:space="preserve">3: </w:t>
      </w:r>
      <w:r>
        <w:t>санатории</w:t>
      </w:r>
    </w:p>
    <w:p>
      <w:r>
        <w:rPr>
          <w:b/>
        </w:rPr>
        <w:t xml:space="preserve">4: </w:t>
      </w:r>
      <w:r>
        <w:t>стационаре</w:t>
      </w:r>
    </w:p>
    <w:p>
      <w:r>
        <w:t xml:space="preserve">Правильный ответ: </w:t>
      </w:r>
      <w:r>
        <w:rPr>
          <w:b/>
        </w:rPr>
        <w:t>поликлинике</w:t>
      </w:r>
    </w:p>
    <w:p>
      <w:pPr>
        <w:pStyle w:val="Heading2"/>
      </w:pPr>
      <w:r>
        <w:t>ПРИ ЛЕЧЕНИИ БОЛЬНЫХ С ОСТРЫМ ЛЕЙКОЗОМ СЛЕДУЕТ ОБЕСПЕЧИТЬ</w:t>
      </w:r>
    </w:p>
    <w:p>
      <w:r>
        <w:rPr>
          <w:b/>
        </w:rPr>
        <w:t xml:space="preserve">1: </w:t>
      </w:r>
      <w:r>
        <w:t>обязательное получение инвалидности</w:t>
      </w:r>
    </w:p>
    <w:p>
      <w:r>
        <w:rPr>
          <w:b/>
        </w:rPr>
        <w:t xml:space="preserve">2: </w:t>
      </w:r>
      <w:r>
        <w:t>максимальную физическую активность</w:t>
      </w:r>
    </w:p>
    <w:p>
      <w:r>
        <w:rPr>
          <w:b/>
        </w:rPr>
        <w:t xml:space="preserve">3: </w:t>
      </w:r>
      <w:r>
        <w:t>соблюдение строгого постельного режима</w:t>
      </w:r>
    </w:p>
    <w:p>
      <w:r>
        <w:rPr>
          <w:b/>
        </w:rPr>
        <w:t xml:space="preserve">4: </w:t>
      </w:r>
      <w:r>
        <w:t>трансфузиологическую помощь</w:t>
      </w:r>
    </w:p>
    <w:p>
      <w:r>
        <w:t xml:space="preserve">Правильный ответ: </w:t>
      </w:r>
      <w:r>
        <w:rPr>
          <w:b/>
        </w:rPr>
        <w:t>трансфузиологическую помощь</w:t>
      </w:r>
    </w:p>
    <w:p>
      <w:pPr>
        <w:pStyle w:val="Heading2"/>
      </w:pPr>
      <w:r>
        <w:t>ВЫСОКОСЕЛЕКТИВНЫМ ИНГИБИТОРОМ ЦОГ-2 ЯВЛЯЕТСЯ</w:t>
      </w:r>
    </w:p>
    <w:p>
      <w:r>
        <w:rPr>
          <w:b/>
        </w:rPr>
        <w:t xml:space="preserve">1: </w:t>
      </w:r>
      <w:r>
        <w:t>Нимесулид</w:t>
      </w:r>
    </w:p>
    <w:p>
      <w:r>
        <w:rPr>
          <w:b/>
        </w:rPr>
        <w:t xml:space="preserve">2: </w:t>
      </w:r>
      <w:r>
        <w:t>Пироксикам</w:t>
      </w:r>
    </w:p>
    <w:p>
      <w:r>
        <w:rPr>
          <w:b/>
        </w:rPr>
        <w:t xml:space="preserve">3: </w:t>
      </w:r>
      <w:r>
        <w:t>Мелоксикам</w:t>
      </w:r>
    </w:p>
    <w:p>
      <w:r>
        <w:rPr>
          <w:b/>
        </w:rPr>
        <w:t xml:space="preserve">4: </w:t>
      </w:r>
      <w:r>
        <w:t>Целекоксиб</w:t>
      </w:r>
    </w:p>
    <w:p>
      <w:r>
        <w:t xml:space="preserve">Правильный ответ: </w:t>
      </w:r>
      <w:r>
        <w:rPr>
          <w:b/>
        </w:rPr>
        <w:t>Целекоксиб</w:t>
      </w:r>
    </w:p>
    <w:p>
      <w:pPr>
        <w:pStyle w:val="Heading2"/>
      </w:pPr>
      <w:r>
        <w:t>К ПЕРВИЧНЫМ ФАКТОРАМ РИСКА ЗАБОЛЕВАНИЙ ОТНОСЯТ</w:t>
      </w:r>
    </w:p>
    <w:p>
      <w:r>
        <w:rPr>
          <w:b/>
        </w:rPr>
        <w:t xml:space="preserve">1: </w:t>
      </w:r>
      <w:r>
        <w:t>сахарный диабет</w:t>
      </w:r>
    </w:p>
    <w:p>
      <w:r>
        <w:rPr>
          <w:b/>
        </w:rPr>
        <w:t xml:space="preserve">2: </w:t>
      </w:r>
      <w:r>
        <w:t>гиперхолестеринемию</w:t>
      </w:r>
    </w:p>
    <w:p>
      <w:r>
        <w:rPr>
          <w:b/>
        </w:rPr>
        <w:t xml:space="preserve">3: </w:t>
      </w:r>
      <w:r>
        <w:t>артериальную гипертензию</w:t>
      </w:r>
    </w:p>
    <w:p>
      <w:r>
        <w:rPr>
          <w:b/>
        </w:rPr>
        <w:t xml:space="preserve">4: </w:t>
      </w:r>
      <w:r>
        <w:t>злоупотребление алкоголем</w:t>
      </w:r>
    </w:p>
    <w:p>
      <w:r>
        <w:t xml:space="preserve">Правильный ответ: </w:t>
      </w:r>
      <w:r>
        <w:rPr>
          <w:b/>
        </w:rPr>
        <w:t>злоупотребление алкоголем</w:t>
      </w:r>
    </w:p>
    <w:p>
      <w:pPr>
        <w:pStyle w:val="Heading2"/>
      </w:pPr>
      <w:r>
        <w:t>ТЕСТОМ ПЕРВОГО УРОВНЯ В ДИАГНОСТИКЕ ПЕРВИЧНОГО ГИПОТИРЕОЗА ЯВЛЯЕТСЯ ОПРЕДЕЛЕНИЕ</w:t>
      </w:r>
    </w:p>
    <w:p>
      <w:r>
        <w:rPr>
          <w:b/>
        </w:rPr>
        <w:t xml:space="preserve">1: </w:t>
      </w:r>
      <w:r>
        <w:t>тиреотропного гормона</w:t>
      </w:r>
    </w:p>
    <w:p>
      <w:r>
        <w:rPr>
          <w:b/>
        </w:rPr>
        <w:t xml:space="preserve">2: </w:t>
      </w:r>
      <w:r>
        <w:t>свободного трийодтиронина</w:t>
      </w:r>
    </w:p>
    <w:p>
      <w:r>
        <w:rPr>
          <w:b/>
        </w:rPr>
        <w:t xml:space="preserve">3: </w:t>
      </w:r>
      <w:r>
        <w:t>общего тироксина</w:t>
      </w:r>
    </w:p>
    <w:p>
      <w:r>
        <w:rPr>
          <w:b/>
        </w:rPr>
        <w:t xml:space="preserve">4: </w:t>
      </w:r>
      <w:r>
        <w:t>свободного тироксина</w:t>
      </w:r>
    </w:p>
    <w:p>
      <w:r>
        <w:t xml:space="preserve">Правильный ответ: </w:t>
      </w:r>
      <w:r>
        <w:rPr>
          <w:b/>
        </w:rPr>
        <w:t>тиреотропного гормона</w:t>
      </w:r>
    </w:p>
    <w:p>
      <w:pPr>
        <w:pStyle w:val="Heading2"/>
      </w:pPr>
      <w:r>
        <w:t>ДЛЯ НЕФРОТИЧЕСКОГО СИНДРОМА ХАРАКТЕРНЫ</w:t>
      </w:r>
    </w:p>
    <w:p>
      <w:r>
        <w:rPr>
          <w:b/>
        </w:rPr>
        <w:t xml:space="preserve">1: </w:t>
      </w:r>
      <w:r>
        <w:t>гиперпротеинемия и диспротеинемия</w:t>
      </w:r>
    </w:p>
    <w:p>
      <w:r>
        <w:rPr>
          <w:b/>
        </w:rPr>
        <w:t xml:space="preserve">2: </w:t>
      </w:r>
      <w:r>
        <w:t>гипопротеинемия и гиперлипидемия</w:t>
      </w:r>
    </w:p>
    <w:p>
      <w:r>
        <w:rPr>
          <w:b/>
        </w:rPr>
        <w:t xml:space="preserve">3: </w:t>
      </w:r>
      <w:r>
        <w:t>гиперфибриногенемия и гиперферментемия</w:t>
      </w:r>
    </w:p>
    <w:p>
      <w:r>
        <w:rPr>
          <w:b/>
        </w:rPr>
        <w:t xml:space="preserve">4: </w:t>
      </w:r>
      <w:r>
        <w:t>гиперлипидемия и гипербилирубинемия</w:t>
      </w:r>
    </w:p>
    <w:p>
      <w:r>
        <w:t xml:space="preserve">Правильный ответ: </w:t>
      </w:r>
      <w:r>
        <w:rPr>
          <w:b/>
        </w:rPr>
        <w:t>гипопротеинемия и гиперлипидемия</w:t>
      </w:r>
    </w:p>
    <w:p>
      <w:pPr>
        <w:pStyle w:val="Heading2"/>
      </w:pPr>
      <w:r>
        <w:t>РЕЗИСТЕНТНАЯ ФОРМА ОСТРОГО ЛЕЙКОЗА КОНСТАТИРУЕТСЯ ПРИ ОТСУТСТВИИ ПОЛНОЙ КЛИНИКО-ГЕМАТОЛОГИЧЕСКОЙ РЕМИССИИ ПОСЛЕ ПРОВЕДЕНИЯ ______СТАНДАРТНЫХ КУРСОВ ИНДУКЦИОННОЙ ТЕРАПИИ</w:t>
      </w:r>
    </w:p>
    <w:p>
      <w:r>
        <w:rPr>
          <w:b/>
        </w:rPr>
        <w:t xml:space="preserve">1: </w:t>
      </w:r>
      <w:r>
        <w:t>двух</w:t>
      </w:r>
    </w:p>
    <w:p>
      <w:r>
        <w:rPr>
          <w:b/>
        </w:rPr>
        <w:t xml:space="preserve">2: </w:t>
      </w:r>
      <w:r>
        <w:t>одного</w:t>
      </w:r>
    </w:p>
    <w:p>
      <w:r>
        <w:rPr>
          <w:b/>
        </w:rPr>
        <w:t xml:space="preserve">3: </w:t>
      </w:r>
      <w:r>
        <w:t>трех</w:t>
      </w:r>
    </w:p>
    <w:p>
      <w:r>
        <w:rPr>
          <w:b/>
        </w:rPr>
        <w:t xml:space="preserve">4: </w:t>
      </w:r>
      <w:r>
        <w:t>четырех</w:t>
      </w:r>
    </w:p>
    <w:p>
      <w:r>
        <w:t xml:space="preserve">Правильный ответ: </w:t>
      </w:r>
      <w:r>
        <w:rPr>
          <w:b/>
        </w:rPr>
        <w:t>двух</w:t>
      </w:r>
    </w:p>
    <w:p>
      <w:pPr>
        <w:pStyle w:val="Heading2"/>
      </w:pPr>
      <w:r>
        <w:t>ПРОЛАПС МИТРАЛЬНОГО КЛАПАНА СЛЕДУЕТ РАСЦЕНИВАТЬ КАК ПОРОК МИТРАЛЬНОГО КЛАПАНА В СЛУЧАЕ</w:t>
      </w:r>
    </w:p>
    <w:p>
      <w:r>
        <w:rPr>
          <w:b/>
        </w:rPr>
        <w:t xml:space="preserve">1: </w:t>
      </w:r>
      <w:r>
        <w:t>миксоматозной дегенерации одной из створок</w:t>
      </w:r>
    </w:p>
    <w:p>
      <w:r>
        <w:rPr>
          <w:b/>
        </w:rPr>
        <w:t xml:space="preserve">2: </w:t>
      </w:r>
      <w:r>
        <w:t>дисфункции папиллярных мышц</w:t>
      </w:r>
    </w:p>
    <w:p>
      <w:r>
        <w:rPr>
          <w:b/>
        </w:rPr>
        <w:t xml:space="preserve">3: </w:t>
      </w:r>
      <w:r>
        <w:t>отрыва хордалных сухожилий</w:t>
      </w:r>
    </w:p>
    <w:p>
      <w:r>
        <w:rPr>
          <w:b/>
        </w:rPr>
        <w:t xml:space="preserve">4: </w:t>
      </w:r>
      <w:r>
        <w:t>дилатации атриовентрикулярного кольца</w:t>
      </w:r>
    </w:p>
    <w:p>
      <w:r>
        <w:t xml:space="preserve">Правильный ответ: </w:t>
      </w:r>
      <w:r>
        <w:rPr>
          <w:b/>
        </w:rPr>
        <w:t>отрыва хордалных сухожилий</w:t>
      </w:r>
    </w:p>
    <w:p>
      <w:pPr>
        <w:pStyle w:val="Heading2"/>
      </w:pPr>
      <w:r>
        <w:t>КОЖНЫЕ ИЗМЕНЕНИЯ, ПРЕДСТАВЛЕНЫЕ МАКУЛОПАПУЛЕЗНЫМИ ВЫСЫПАНИЯМИ НА ЛИЦЕ, В ОБЛАСТИ СКУЛОВЫХ ДУГ И СПИНКИ НОСА (СИМПТОМ «БАБОЧКИ») ХАРАКТЕРНЫ ДЛЯ</w:t>
      </w:r>
    </w:p>
    <w:p>
      <w:r>
        <w:rPr>
          <w:b/>
        </w:rPr>
        <w:t xml:space="preserve">1: </w:t>
      </w:r>
      <w:r>
        <w:t>диффузного (эозинофильного) фасциита</w:t>
      </w:r>
    </w:p>
    <w:p>
      <w:r>
        <w:rPr>
          <w:b/>
        </w:rPr>
        <w:t xml:space="preserve">2: </w:t>
      </w:r>
      <w:r>
        <w:t>системной красной волчанки</w:t>
      </w:r>
    </w:p>
    <w:p>
      <w:r>
        <w:rPr>
          <w:b/>
        </w:rPr>
        <w:t xml:space="preserve">3: </w:t>
      </w:r>
      <w:r>
        <w:t>системной склеродермии</w:t>
      </w:r>
    </w:p>
    <w:p>
      <w:r>
        <w:rPr>
          <w:b/>
        </w:rPr>
        <w:t xml:space="preserve">4: </w:t>
      </w:r>
      <w:r>
        <w:t>синдрома Шарпа (смешанное заболевание соединительной ткани)</w:t>
      </w:r>
    </w:p>
    <w:p>
      <w:r>
        <w:t xml:space="preserve">Правильный ответ: </w:t>
      </w:r>
      <w:r>
        <w:rPr>
          <w:b/>
        </w:rPr>
        <w:t>системной красной волчанки</w:t>
      </w:r>
    </w:p>
    <w:p>
      <w:pPr>
        <w:pStyle w:val="Heading2"/>
      </w:pPr>
      <w:r>
        <w:t>ДЛЯ ЛЕЧЕНИЯ КОЛИТИЧЕСКОГО ВАРИАНТА ШИГЕЛЛЁЗА ТЯЖЕЛОГО ТЕЧЕНИЯ НАЗНАЧАЮТ</w:t>
      </w:r>
    </w:p>
    <w:p>
      <w:r>
        <w:rPr>
          <w:b/>
        </w:rPr>
        <w:t xml:space="preserve">1: </w:t>
      </w:r>
      <w:r>
        <w:t>ципрофлоксацин</w:t>
      </w:r>
    </w:p>
    <w:p>
      <w:r>
        <w:rPr>
          <w:b/>
        </w:rPr>
        <w:t xml:space="preserve">2: </w:t>
      </w:r>
      <w:r>
        <w:t>пенициллин</w:t>
      </w:r>
    </w:p>
    <w:p>
      <w:r>
        <w:rPr>
          <w:b/>
        </w:rPr>
        <w:t xml:space="preserve">3: </w:t>
      </w:r>
      <w:r>
        <w:t>эритромицин</w:t>
      </w:r>
    </w:p>
    <w:p>
      <w:r>
        <w:rPr>
          <w:b/>
        </w:rPr>
        <w:t xml:space="preserve">4: </w:t>
      </w:r>
      <w:r>
        <w:t>фуразолидон</w:t>
      </w:r>
    </w:p>
    <w:p>
      <w:r>
        <w:t xml:space="preserve">Правильный ответ: </w:t>
      </w:r>
      <w:r>
        <w:rPr>
          <w:b/>
        </w:rPr>
        <w:t>ципрофлоксацин</w:t>
      </w:r>
    </w:p>
    <w:p>
      <w:pPr>
        <w:pStyle w:val="Heading2"/>
      </w:pPr>
      <w:r>
        <w:t>ПРИ ПРОВЕДЕНИИ ЗАМЕСТИТЕЛЬНОЙ ПОЧЕЧНОЙ ТЕРАПИИ (ГЕМОДИАЛИЗ, ПЕРИТОНЕАЛЬНЫЙ ДИАЛИЗ) У ПАЦИЕНТОВ С ТЕРМИНАЛЬНЫМ ПОЧЕЧНЫМ ЗАБОЛЕВАНИЕМ ПРЕДПОЧТИТЕЛЬНЫМ АНТИКОАГУЛЯНТОМ ЯВЛЯЕТСЯ</w:t>
      </w:r>
    </w:p>
    <w:p>
      <w:r>
        <w:rPr>
          <w:b/>
        </w:rPr>
        <w:t xml:space="preserve">1: </w:t>
      </w:r>
      <w:r>
        <w:t>гепарин</w:t>
      </w:r>
    </w:p>
    <w:p>
      <w:r>
        <w:rPr>
          <w:b/>
        </w:rPr>
        <w:t xml:space="preserve">2: </w:t>
      </w:r>
      <w:r>
        <w:t>варфарин</w:t>
      </w:r>
    </w:p>
    <w:p>
      <w:r>
        <w:rPr>
          <w:b/>
        </w:rPr>
        <w:t xml:space="preserve">3: </w:t>
      </w:r>
      <w:r>
        <w:t>дабигатран</w:t>
      </w:r>
    </w:p>
    <w:p>
      <w:r>
        <w:rPr>
          <w:b/>
        </w:rPr>
        <w:t xml:space="preserve">4: </w:t>
      </w:r>
      <w:r>
        <w:t>фондапаринкус</w:t>
      </w:r>
    </w:p>
    <w:p>
      <w:r>
        <w:t xml:space="preserve">Правильный ответ: </w:t>
      </w:r>
      <w:r>
        <w:rPr>
          <w:b/>
        </w:rPr>
        <w:t>гепарин</w:t>
      </w:r>
    </w:p>
    <w:p>
      <w:pPr>
        <w:pStyle w:val="Heading2"/>
      </w:pPr>
      <w:r>
        <w:t>СИНТЕЗ ЭРГОСТЕРОЛА НАРУШАЕТ</w:t>
      </w:r>
    </w:p>
    <w:p>
      <w:r>
        <w:rPr>
          <w:b/>
        </w:rPr>
        <w:t xml:space="preserve">1: </w:t>
      </w:r>
      <w:r>
        <w:t>клотримазол</w:t>
      </w:r>
    </w:p>
    <w:p>
      <w:r>
        <w:rPr>
          <w:b/>
        </w:rPr>
        <w:t xml:space="preserve">2: </w:t>
      </w:r>
      <w:r>
        <w:t>кларитромицин</w:t>
      </w:r>
    </w:p>
    <w:p>
      <w:r>
        <w:rPr>
          <w:b/>
        </w:rPr>
        <w:t xml:space="preserve">3: </w:t>
      </w:r>
      <w:r>
        <w:t>метронидазол</w:t>
      </w:r>
    </w:p>
    <w:p>
      <w:r>
        <w:rPr>
          <w:b/>
        </w:rPr>
        <w:t xml:space="preserve">4: </w:t>
      </w:r>
      <w:r>
        <w:t>азитромицин</w:t>
      </w:r>
    </w:p>
    <w:p>
      <w:r>
        <w:t xml:space="preserve">Правильный ответ: </w:t>
      </w:r>
      <w:r>
        <w:rPr>
          <w:b/>
        </w:rPr>
        <w:t>клотримазол</w:t>
      </w:r>
    </w:p>
    <w:p>
      <w:pPr>
        <w:pStyle w:val="Heading2"/>
      </w:pPr>
      <w:r>
        <w:t>К ХАРАКТЕРНЫМ ПРИЗНАКАМ ЛИМФОГРАНУЛЕМАТОЗА ОТНОСЯТ</w:t>
      </w:r>
    </w:p>
    <w:p>
      <w:r>
        <w:rPr>
          <w:b/>
        </w:rPr>
        <w:t xml:space="preserve">1: </w:t>
      </w:r>
      <w:r>
        <w:t>чередование поносов и запоров</w:t>
      </w:r>
    </w:p>
    <w:p>
      <w:r>
        <w:rPr>
          <w:b/>
        </w:rPr>
        <w:t xml:space="preserve">2: </w:t>
      </w:r>
      <w:r>
        <w:t>постоянные лихорадку и потливость</w:t>
      </w:r>
    </w:p>
    <w:p>
      <w:r>
        <w:rPr>
          <w:b/>
        </w:rPr>
        <w:t xml:space="preserve">3: </w:t>
      </w:r>
      <w:r>
        <w:t>выраженные миалгии, оссалгии</w:t>
      </w:r>
    </w:p>
    <w:p>
      <w:r>
        <w:rPr>
          <w:b/>
        </w:rPr>
        <w:t xml:space="preserve">4: </w:t>
      </w:r>
      <w:r>
        <w:t>некупируемые тошноту и рвоту</w:t>
      </w:r>
    </w:p>
    <w:p>
      <w:r>
        <w:t xml:space="preserve">Правильный ответ: </w:t>
      </w:r>
      <w:r>
        <w:rPr>
          <w:b/>
        </w:rPr>
        <w:t>постоянные лихорадку и потливость</w:t>
      </w:r>
    </w:p>
    <w:p>
      <w:pPr>
        <w:pStyle w:val="Heading2"/>
      </w:pPr>
      <w:r>
        <w:t>ДЛЯ ЭКСТРЕННОЙ ПРОФИЛАКТИКИ И ЛЕЧЕНИЯ СТОЛБНЯКА НАЗНАЧАЮТ</w:t>
      </w:r>
    </w:p>
    <w:p>
      <w:r>
        <w:rPr>
          <w:b/>
        </w:rPr>
        <w:t xml:space="preserve">1: </w:t>
      </w:r>
      <w:r>
        <w:t>АС (столбнячный анатоксин)</w:t>
      </w:r>
    </w:p>
    <w:p>
      <w:r>
        <w:rPr>
          <w:b/>
        </w:rPr>
        <w:t xml:space="preserve">2: </w:t>
      </w:r>
      <w:r>
        <w:t>АКДС (вакцина, содержащая дифтерийный, столбнячный и коклюшный компоненты)</w:t>
      </w:r>
    </w:p>
    <w:p>
      <w:r>
        <w:rPr>
          <w:b/>
        </w:rPr>
        <w:t xml:space="preserve">3: </w:t>
      </w:r>
      <w:r>
        <w:t>АДС-М (дифтерийный и столбнячный анатоксин)</w:t>
      </w:r>
    </w:p>
    <w:p>
      <w:r>
        <w:rPr>
          <w:b/>
        </w:rPr>
        <w:t xml:space="preserve">4: </w:t>
      </w:r>
      <w:r>
        <w:t>АДС (вакцина против дифтерии и столбняка)</w:t>
      </w:r>
    </w:p>
    <w:p>
      <w:r>
        <w:t xml:space="preserve">Правильный ответ: </w:t>
      </w:r>
      <w:r>
        <w:rPr>
          <w:b/>
        </w:rPr>
        <w:t>АС (столбнячный анатоксин)</w:t>
      </w:r>
    </w:p>
    <w:p>
      <w:pPr>
        <w:pStyle w:val="Heading2"/>
      </w:pPr>
      <w:r>
        <w:t>ДЛЯ ЛЕЧЕНИЯ ПАРОКСИЗМАЛЬНЫХ НАДЖЕЛУДОЧКОВЫХ ТАХИКАРДИЙ ПРИ СИНДРОМЕ ВОЛЬФА–ПАРКИНСОНА–ВАЙТА НАИЛУЧШИМ СРЕДСТВОМ СЧИТАЕТСЯ</w:t>
      </w:r>
    </w:p>
    <w:p>
      <w:r>
        <w:rPr>
          <w:b/>
        </w:rPr>
        <w:t xml:space="preserve">1: </w:t>
      </w:r>
      <w:r>
        <w:t>Анаприлин</w:t>
      </w:r>
    </w:p>
    <w:p>
      <w:r>
        <w:rPr>
          <w:b/>
        </w:rPr>
        <w:t xml:space="preserve">2: </w:t>
      </w:r>
      <w:r>
        <w:t>Амиодарон</w:t>
      </w:r>
    </w:p>
    <w:p>
      <w:r>
        <w:rPr>
          <w:b/>
        </w:rPr>
        <w:t xml:space="preserve">3: </w:t>
      </w:r>
      <w:r>
        <w:t>Пропафенон</w:t>
      </w:r>
    </w:p>
    <w:p>
      <w:r>
        <w:rPr>
          <w:b/>
        </w:rPr>
        <w:t xml:space="preserve">4: </w:t>
      </w:r>
      <w:r>
        <w:t>Новокаинамид</w:t>
      </w:r>
    </w:p>
    <w:p>
      <w:r>
        <w:t xml:space="preserve">Правильный ответ: </w:t>
      </w:r>
      <w:r>
        <w:rPr>
          <w:b/>
        </w:rPr>
        <w:t>Амиодарон</w:t>
      </w:r>
    </w:p>
    <w:p>
      <w:pPr>
        <w:pStyle w:val="Heading2"/>
      </w:pPr>
      <w:r>
        <w:t>ТАКТИКОЙ ВРАЧА-ТЕРАПЕВТА УЧАСТКОВОГО ПРИ ПОДОЗРЕНИИ НА ОСТРЫЙ ЛЕЙКОЗ ПО ДАННЫМ ПЕРИФЕРИЧЕСКОЙ КРОВИ ПРИ ОТНОСИТЕЛЬНО ХОРОШЕМ САМОЧУВСТВИИ БОЛЬНОГО ЯВЛЯЕТСЯ</w:t>
      </w:r>
    </w:p>
    <w:p>
      <w:r>
        <w:rPr>
          <w:b/>
        </w:rPr>
        <w:t xml:space="preserve">1: </w:t>
      </w:r>
      <w:r>
        <w:t>госпитализация в онкологическое отделение</w:t>
      </w:r>
    </w:p>
    <w:p>
      <w:r>
        <w:rPr>
          <w:b/>
        </w:rPr>
        <w:t xml:space="preserve">2: </w:t>
      </w:r>
      <w:r>
        <w:t>госпитализация в терапевтическое отделение</w:t>
      </w:r>
    </w:p>
    <w:p>
      <w:r>
        <w:rPr>
          <w:b/>
        </w:rPr>
        <w:t xml:space="preserve">3: </w:t>
      </w:r>
      <w:r>
        <w:t>направление на консультацию гематолога</w:t>
      </w:r>
    </w:p>
    <w:p>
      <w:r>
        <w:rPr>
          <w:b/>
        </w:rPr>
        <w:t xml:space="preserve">4: </w:t>
      </w:r>
      <w:r>
        <w:t>обследование в поликлинике по месту жительства</w:t>
      </w:r>
    </w:p>
    <w:p>
      <w:r>
        <w:t xml:space="preserve">Правильный ответ: </w:t>
      </w:r>
      <w:r>
        <w:rPr>
          <w:b/>
        </w:rPr>
        <w:t>направление на консультацию гематолога</w:t>
      </w:r>
    </w:p>
    <w:p>
      <w:pPr>
        <w:pStyle w:val="Heading2"/>
      </w:pPr>
      <w:r>
        <w:t>АНТИКОАГУЛЯЦИОННЫЙ ЭФФЕКТ И РИСК ГЕМОРРАГИЧЕСКИХ ОСЛОЖНЕНИЙ УВЕЛИЧИВАЕТСЯ ПРИ СОЧЕТАНИИ АНТИКОАГУЛЯНТОВ С</w:t>
      </w:r>
    </w:p>
    <w:p>
      <w:r>
        <w:rPr>
          <w:b/>
        </w:rPr>
        <w:t xml:space="preserve">1: </w:t>
      </w:r>
      <w:r>
        <w:t>блокаторами CD20-рецепторов В-лимфоцитов</w:t>
      </w:r>
    </w:p>
    <w:p>
      <w:r>
        <w:rPr>
          <w:b/>
        </w:rPr>
        <w:t xml:space="preserve">2: </w:t>
      </w:r>
      <w:r>
        <w:t>агонистами I1-имидазолиновых рецепторов</w:t>
      </w:r>
    </w:p>
    <w:p>
      <w:r>
        <w:rPr>
          <w:b/>
        </w:rPr>
        <w:t xml:space="preserve">3: </w:t>
      </w:r>
      <w:r>
        <w:t>частичными агонистами никотиновых рецепторов</w:t>
      </w:r>
    </w:p>
    <w:p>
      <w:r>
        <w:rPr>
          <w:b/>
        </w:rPr>
        <w:t xml:space="preserve">4: </w:t>
      </w:r>
      <w:r>
        <w:t>нестероидными противовоспалительными средствами</w:t>
      </w:r>
    </w:p>
    <w:p>
      <w:r>
        <w:t xml:space="preserve">Правильный ответ: </w:t>
      </w:r>
      <w:r>
        <w:rPr>
          <w:b/>
        </w:rPr>
        <w:t>нестероидными противовоспалительными средствами</w:t>
      </w:r>
    </w:p>
    <w:p>
      <w:pPr>
        <w:pStyle w:val="Heading2"/>
      </w:pPr>
      <w:r>
        <w:t>К НАИБОЛЕЕ ЧАСТО ВСТРЕЧАЮЩИМСЯ ПОБОЧНЫМ ДЕЙСТВИЯМ ТИОТРОПИЯ БРОМИДА ОТНОСЯТСЯ</w:t>
      </w:r>
    </w:p>
    <w:p>
      <w:r>
        <w:rPr>
          <w:b/>
        </w:rPr>
        <w:t xml:space="preserve">1: </w:t>
      </w:r>
      <w:r>
        <w:t>ульцерогенное действие на желудочно-кишечный тракт, желудочно-кишечные кровотечения и другие геморрагические проявления</w:t>
      </w:r>
    </w:p>
    <w:p>
      <w:r>
        <w:rPr>
          <w:b/>
        </w:rPr>
        <w:t xml:space="preserve">2: </w:t>
      </w:r>
      <w:r>
        <w:t>головная боль, головокружение, нарушение вкуса, парестезии, лихорадка, серозит</w:t>
      </w:r>
    </w:p>
    <w:p>
      <w:r>
        <w:rPr>
          <w:b/>
        </w:rPr>
        <w:t xml:space="preserve">3: </w:t>
      </w:r>
      <w:r>
        <w:t>сухость во рту, запор, кашель, местное раздражение слизистых оболочек, тахикардия, затрудненное мочеиспускание</w:t>
      </w:r>
    </w:p>
    <w:p>
      <w:r>
        <w:rPr>
          <w:b/>
        </w:rPr>
        <w:t xml:space="preserve">4: </w:t>
      </w:r>
      <w:r>
        <w:t>диарея, изменение функциональных проб печени (иногда токсический гепатит), головная боль, головокружение</w:t>
      </w:r>
    </w:p>
    <w:p>
      <w:r>
        <w:t xml:space="preserve">Правильный ответ: </w:t>
      </w:r>
      <w:r>
        <w:rPr>
          <w:b/>
        </w:rPr>
        <w:t>сухость во рту, запор, кашель, местное раздражение слизистых оболочек, тахикардия, затрудненное мочеиспускание</w:t>
      </w:r>
    </w:p>
    <w:p>
      <w:pPr>
        <w:pStyle w:val="Heading2"/>
      </w:pPr>
      <w:r>
        <w:t>ГРУППОЙ ПРЕПАРАТОВ, ДОКАЗАВШИХ СПОСОБНОСТЬ К СНИЖЕНИЮ СМЕРТНОСТИ И ЗАБОЛЕВАЕМОСТИ ИМЕННО ПРИ ХСН И ПРИМЕНЯЕМЫХ У ВСЕХ БОЛЬНЫХ, ЯВЛЯЮТСЯ</w:t>
      </w:r>
    </w:p>
    <w:p>
      <w:r>
        <w:rPr>
          <w:b/>
        </w:rPr>
        <w:t xml:space="preserve">1: </w:t>
      </w:r>
      <w:r>
        <w:t>кардиопротекторы</w:t>
      </w:r>
    </w:p>
    <w:p>
      <w:r>
        <w:rPr>
          <w:b/>
        </w:rPr>
        <w:t xml:space="preserve">2: </w:t>
      </w:r>
      <w:r>
        <w:t>антагонисты кальция</w:t>
      </w:r>
    </w:p>
    <w:p>
      <w:r>
        <w:rPr>
          <w:b/>
        </w:rPr>
        <w:t xml:space="preserve">3: </w:t>
      </w:r>
      <w:r>
        <w:t>непрямые антикоагулянты</w:t>
      </w:r>
    </w:p>
    <w:p>
      <w:r>
        <w:rPr>
          <w:b/>
        </w:rPr>
        <w:t xml:space="preserve">4: </w:t>
      </w:r>
      <w:r>
        <w:t>ингибиторы АПФ</w:t>
      </w:r>
    </w:p>
    <w:p>
      <w:r>
        <w:t xml:space="preserve">Правильный ответ: </w:t>
      </w:r>
      <w:r>
        <w:rPr>
          <w:b/>
        </w:rPr>
        <w:t>ингибиторы АПФ</w:t>
      </w:r>
    </w:p>
    <w:p>
      <w:pPr>
        <w:pStyle w:val="Heading2"/>
      </w:pPr>
      <w:r>
        <w:t>КАНДИДОЗ ОТНОСИТСЯ К ЗАБОЛЕВАНИЯМ</w:t>
      </w:r>
    </w:p>
    <w:p>
      <w:r>
        <w:rPr>
          <w:b/>
        </w:rPr>
        <w:t xml:space="preserve">1: </w:t>
      </w:r>
      <w:r>
        <w:t>паразитарным</w:t>
      </w:r>
    </w:p>
    <w:p>
      <w:r>
        <w:rPr>
          <w:b/>
        </w:rPr>
        <w:t xml:space="preserve">2: </w:t>
      </w:r>
      <w:r>
        <w:t>грибковым</w:t>
      </w:r>
    </w:p>
    <w:p>
      <w:r>
        <w:rPr>
          <w:b/>
        </w:rPr>
        <w:t xml:space="preserve">3: </w:t>
      </w:r>
      <w:r>
        <w:t>бактериальным</w:t>
      </w:r>
    </w:p>
    <w:p>
      <w:r>
        <w:rPr>
          <w:b/>
        </w:rPr>
        <w:t xml:space="preserve">4: </w:t>
      </w:r>
      <w:r>
        <w:t>вирусным</w:t>
      </w:r>
    </w:p>
    <w:p>
      <w:r>
        <w:t xml:space="preserve">Правильный ответ: </w:t>
      </w:r>
      <w:r>
        <w:rPr>
          <w:b/>
        </w:rPr>
        <w:t>грибковым</w:t>
      </w:r>
    </w:p>
    <w:p>
      <w:pPr>
        <w:pStyle w:val="Heading2"/>
      </w:pPr>
      <w:r>
        <w:t>ОСЛАБЛЕНИЕ ВЕРХУШЕЧНОГО ТОЛЧКА МОЖНО НАБЛЮДАТЬ ПРИ</w:t>
      </w:r>
    </w:p>
    <w:p>
      <w:r>
        <w:rPr>
          <w:b/>
        </w:rPr>
        <w:t xml:space="preserve">1: </w:t>
      </w:r>
      <w:r>
        <w:t>артериальной гипертензии</w:t>
      </w:r>
    </w:p>
    <w:p>
      <w:r>
        <w:rPr>
          <w:b/>
        </w:rPr>
        <w:t xml:space="preserve">2: </w:t>
      </w:r>
      <w:r>
        <w:t>эмфиземе лёгких</w:t>
      </w:r>
    </w:p>
    <w:p>
      <w:r>
        <w:rPr>
          <w:b/>
        </w:rPr>
        <w:t xml:space="preserve">3: </w:t>
      </w:r>
      <w:r>
        <w:t>недостаточности митрального клапана</w:t>
      </w:r>
    </w:p>
    <w:p>
      <w:r>
        <w:rPr>
          <w:b/>
        </w:rPr>
        <w:t xml:space="preserve">4: </w:t>
      </w:r>
      <w:r>
        <w:t>стенозе аортального клапана</w:t>
      </w:r>
    </w:p>
    <w:p>
      <w:r>
        <w:t xml:space="preserve">Правильный ответ: </w:t>
      </w:r>
      <w:r>
        <w:rPr>
          <w:b/>
        </w:rPr>
        <w:t>эмфиземе лёгких</w:t>
      </w:r>
    </w:p>
    <w:p>
      <w:pPr>
        <w:pStyle w:val="Heading2"/>
      </w:pPr>
      <w:r>
        <w:t>ПРЕПАРАТОМ ВЫБОРА ДЛЯ ЛЕЧЕНИЯ СИНДРОМА КОНА ЯВЛЯЕТСЯ</w:t>
      </w:r>
    </w:p>
    <w:p>
      <w:r>
        <w:rPr>
          <w:b/>
        </w:rPr>
        <w:t xml:space="preserve">1: </w:t>
      </w:r>
      <w:r>
        <w:t>антагонист кальция</w:t>
      </w:r>
    </w:p>
    <w:p>
      <w:r>
        <w:rPr>
          <w:b/>
        </w:rPr>
        <w:t xml:space="preserve">2: </w:t>
      </w:r>
      <w:r>
        <w:t>антагонист альдостерона</w:t>
      </w:r>
    </w:p>
    <w:p>
      <w:r>
        <w:rPr>
          <w:b/>
        </w:rPr>
        <w:t xml:space="preserve">3: </w:t>
      </w:r>
      <w:r>
        <w:t>антагонист рецепторов 1 типа к ангиотензину II</w:t>
      </w:r>
    </w:p>
    <w:p>
      <w:r>
        <w:rPr>
          <w:b/>
        </w:rPr>
        <w:t xml:space="preserve">4: </w:t>
      </w:r>
      <w:r>
        <w:t>бета-адреноблокатор</w:t>
      </w:r>
    </w:p>
    <w:p>
      <w:r>
        <w:t xml:space="preserve">Правильный ответ: </w:t>
      </w:r>
      <w:r>
        <w:rPr>
          <w:b/>
        </w:rPr>
        <w:t>антагонист альдостерона</w:t>
      </w:r>
    </w:p>
    <w:p>
      <w:pPr>
        <w:pStyle w:val="Heading2"/>
      </w:pPr>
      <w:r>
        <w:t>АБСОЛЮТНЫМ ПРОТИВОПОКАЗАНИЕМ ДЛЯ НАЗНАЧЕНИЯ ИНГИБИТОРОВ АНГИОТЕНЗИНПРЕВРАЩАЮЩЕГО ФЕРМЕНТА И БЛОКАТОРОВ РЕЦЕПТОРОВ АНГИОТЕНЗИНА II ЯВЛЯЕТСЯ</w:t>
      </w:r>
    </w:p>
    <w:p>
      <w:r>
        <w:rPr>
          <w:b/>
        </w:rPr>
        <w:t xml:space="preserve">1: </w:t>
      </w:r>
      <w:r>
        <w:t>гипокалиемия</w:t>
      </w:r>
    </w:p>
    <w:p>
      <w:r>
        <w:rPr>
          <w:b/>
        </w:rPr>
        <w:t xml:space="preserve">2: </w:t>
      </w:r>
      <w:r>
        <w:t>хроническая болезнь почек</w:t>
      </w:r>
    </w:p>
    <w:p>
      <w:r>
        <w:rPr>
          <w:b/>
        </w:rPr>
        <w:t xml:space="preserve">3: </w:t>
      </w:r>
      <w:r>
        <w:t>двусторонний значимый стеноз почечных артерий</w:t>
      </w:r>
    </w:p>
    <w:p>
      <w:r>
        <w:rPr>
          <w:b/>
        </w:rPr>
        <w:t xml:space="preserve">4: </w:t>
      </w:r>
      <w:r>
        <w:t>синдром Кона</w:t>
      </w:r>
    </w:p>
    <w:p>
      <w:r>
        <w:t xml:space="preserve">Правильный ответ: </w:t>
      </w:r>
      <w:r>
        <w:rPr>
          <w:b/>
        </w:rPr>
        <w:t>двусторонний значимый стеноз почечных артерий</w:t>
      </w:r>
    </w:p>
    <w:p>
      <w:pPr>
        <w:pStyle w:val="Heading2"/>
      </w:pPr>
      <w:r>
        <w:t>НАИБОЛЕЕ НЕБЛАГОПРИЯТНЫМ ЯВЛЯЕТСЯ СОЧЕТАНИЕ БОЛЬНИЧНЫХ ПОКАЗАТЕЛЕЙ: _________ ОБОРОТА КОЙКИ И __________ ЛЕТАЛЬНОСТИ</w:t>
      </w:r>
    </w:p>
    <w:p>
      <w:r>
        <w:rPr>
          <w:b/>
        </w:rPr>
        <w:t xml:space="preserve">1: </w:t>
      </w:r>
      <w:r>
        <w:t>уменьшение; увеличение</w:t>
      </w:r>
    </w:p>
    <w:p>
      <w:r>
        <w:rPr>
          <w:b/>
        </w:rPr>
        <w:t xml:space="preserve">2: </w:t>
      </w:r>
      <w:r>
        <w:t>увеличение; снижение</w:t>
      </w:r>
    </w:p>
    <w:p>
      <w:r>
        <w:rPr>
          <w:b/>
        </w:rPr>
        <w:t xml:space="preserve">3: </w:t>
      </w:r>
      <w:r>
        <w:t>уменьшение; снижение</w:t>
      </w:r>
    </w:p>
    <w:p>
      <w:r>
        <w:rPr>
          <w:b/>
        </w:rPr>
        <w:t xml:space="preserve">4: </w:t>
      </w:r>
      <w:r>
        <w:t>увеличение; увеличение</w:t>
      </w:r>
    </w:p>
    <w:p>
      <w:r>
        <w:t xml:space="preserve">Правильный ответ: </w:t>
      </w:r>
      <w:r>
        <w:rPr>
          <w:b/>
        </w:rPr>
        <w:t>уменьшение; увеличение</w:t>
      </w:r>
    </w:p>
    <w:p>
      <w:pPr>
        <w:pStyle w:val="Heading2"/>
      </w:pPr>
      <w:r>
        <w:t>ДЛЯ КУПИРОВАНИЯ БОЛЕВОГО СИНДРОМА ПРИ ИНФАРКТЕ МИОКАРДА НЕОБХОДИМО ИСПОЛЬЗОВАТЬ</w:t>
      </w:r>
    </w:p>
    <w:p>
      <w:r>
        <w:rPr>
          <w:b/>
        </w:rPr>
        <w:t xml:space="preserve">1: </w:t>
      </w:r>
      <w:r>
        <w:t>наркотические анальгетики</w:t>
      </w:r>
    </w:p>
    <w:p>
      <w:r>
        <w:rPr>
          <w:b/>
        </w:rPr>
        <w:t xml:space="preserve">2: </w:t>
      </w:r>
      <w:r>
        <w:t>анальгетики-антипиретики</w:t>
      </w:r>
    </w:p>
    <w:p>
      <w:r>
        <w:rPr>
          <w:b/>
        </w:rPr>
        <w:t xml:space="preserve">3: </w:t>
      </w:r>
      <w:r>
        <w:t>ингибиторы фосфодиэстеразы 5 типа</w:t>
      </w:r>
    </w:p>
    <w:p>
      <w:r>
        <w:rPr>
          <w:b/>
        </w:rPr>
        <w:t xml:space="preserve">4: </w:t>
      </w:r>
      <w:r>
        <w:t>селективные ингибиторы циклооксигеназы 2 типа</w:t>
      </w:r>
    </w:p>
    <w:p>
      <w:r>
        <w:t xml:space="preserve">Правильный ответ: </w:t>
      </w:r>
      <w:r>
        <w:rPr>
          <w:b/>
        </w:rPr>
        <w:t>наркотические анальгетики</w:t>
      </w:r>
    </w:p>
    <w:p>
      <w:pPr>
        <w:pStyle w:val="Heading2"/>
      </w:pPr>
      <w:r>
        <w:t>ВИД ВОЗБУДИТЕЛЯ ТУБЕРКУЛЁЗА ОПРЕДЕЛЯЮТ ПО РЕЗУЛЬТАТАМ</w:t>
      </w:r>
    </w:p>
    <w:p>
      <w:r>
        <w:rPr>
          <w:b/>
        </w:rPr>
        <w:t xml:space="preserve">1: </w:t>
      </w:r>
      <w:r>
        <w:t>микроскопии</w:t>
      </w:r>
    </w:p>
    <w:p>
      <w:r>
        <w:rPr>
          <w:b/>
        </w:rPr>
        <w:t xml:space="preserve">2: </w:t>
      </w:r>
      <w:r>
        <w:t>культурального исследования</w:t>
      </w:r>
    </w:p>
    <w:p>
      <w:r>
        <w:rPr>
          <w:b/>
        </w:rPr>
        <w:t xml:space="preserve">3: </w:t>
      </w:r>
      <w:r>
        <w:t>гистологии</w:t>
      </w:r>
    </w:p>
    <w:p>
      <w:r>
        <w:rPr>
          <w:b/>
        </w:rPr>
        <w:t xml:space="preserve">4: </w:t>
      </w:r>
      <w:r>
        <w:t>цитологического исследования</w:t>
      </w:r>
    </w:p>
    <w:p>
      <w:r>
        <w:t xml:space="preserve">Правильный ответ: </w:t>
      </w:r>
      <w:r>
        <w:rPr>
          <w:b/>
        </w:rPr>
        <w:t>культурального исследования</w:t>
      </w:r>
    </w:p>
    <w:p>
      <w:pPr>
        <w:pStyle w:val="Heading2"/>
      </w:pPr>
      <w:r>
        <w:t>ПОКАЗАТЕЛЕМ ФУНКЦИИ ВНЕШНЕГО ДЫХАНИЯ, ОПРЕДЕЛЯЮЩИМ СТЕПЕНЬ НАРУШЕНИЯ БРОНХИАЛЬНОЙ ПРОХОДИМОСТИ ПРИ ХРОНИЧЕСКОЙ ОБСТРУКТИВНОЙ БОЛЕЗНИ ЛЕГКИХ, ЯВЛЯЕТСЯ</w:t>
      </w:r>
    </w:p>
    <w:p>
      <w:r>
        <w:rPr>
          <w:b/>
        </w:rPr>
        <w:t xml:space="preserve">1: </w:t>
      </w:r>
      <w:r>
        <w:t>ЖЕЛ</w:t>
      </w:r>
    </w:p>
    <w:p>
      <w:r>
        <w:rPr>
          <w:b/>
        </w:rPr>
        <w:t xml:space="preserve">2: </w:t>
      </w:r>
      <w:r>
        <w:t>ОФВ1/ФЖЕЛ</w:t>
      </w:r>
    </w:p>
    <w:p>
      <w:r>
        <w:rPr>
          <w:b/>
        </w:rPr>
        <w:t xml:space="preserve">3: </w:t>
      </w:r>
      <w:r>
        <w:t>ФЖЕЛ</w:t>
      </w:r>
    </w:p>
    <w:p>
      <w:r>
        <w:rPr>
          <w:b/>
        </w:rPr>
        <w:t xml:space="preserve">4: </w:t>
      </w:r>
      <w:r>
        <w:t>ОФВ1</w:t>
      </w:r>
    </w:p>
    <w:p>
      <w:r>
        <w:t xml:space="preserve">Правильный ответ: </w:t>
      </w:r>
      <w:r>
        <w:rPr>
          <w:b/>
        </w:rPr>
        <w:t>ОФВ1</w:t>
      </w:r>
    </w:p>
    <w:p>
      <w:pPr>
        <w:pStyle w:val="Heading2"/>
      </w:pPr>
      <w:r>
        <w:t>ТИПИЧНЫМ МЕТОДОМ СКРИНИНГОВОГО ОБСЛЕДОВАНИЯ ВЗРОСЛОГО НАСЕЛЕНИЯ ДЛЯ ВЫЯВЛЕНИЯ ТУБЕРКУЛЕЗА ЛЕГКИХ ЯВЛЯЕТСЯ</w:t>
      </w:r>
    </w:p>
    <w:p>
      <w:r>
        <w:rPr>
          <w:b/>
        </w:rPr>
        <w:t xml:space="preserve">1: </w:t>
      </w:r>
      <w:r>
        <w:t>флюорография</w:t>
      </w:r>
    </w:p>
    <w:p>
      <w:r>
        <w:rPr>
          <w:b/>
        </w:rPr>
        <w:t xml:space="preserve">2: </w:t>
      </w:r>
      <w:r>
        <w:t>рентгеноскопия</w:t>
      </w:r>
    </w:p>
    <w:p>
      <w:r>
        <w:rPr>
          <w:b/>
        </w:rPr>
        <w:t xml:space="preserve">3: </w:t>
      </w:r>
      <w:r>
        <w:t>рентгенография</w:t>
      </w:r>
    </w:p>
    <w:p>
      <w:r>
        <w:rPr>
          <w:b/>
        </w:rPr>
        <w:t xml:space="preserve">4: </w:t>
      </w:r>
      <w:r>
        <w:t>УЗИ</w:t>
      </w:r>
    </w:p>
    <w:p>
      <w:r>
        <w:t xml:space="preserve">Правильный ответ: </w:t>
      </w:r>
      <w:r>
        <w:rPr>
          <w:b/>
        </w:rPr>
        <w:t>флюорография</w:t>
      </w:r>
    </w:p>
    <w:p>
      <w:pPr>
        <w:pStyle w:val="Heading2"/>
      </w:pPr>
      <w:r>
        <w:t>К МОДИФИЦИРУЕМЫМ ФАКТОРАМ РИСКА РАЗВИТИЯ СЕРДЕЧНО-СОСУДИСТЫХ ЗАБОЛЕВАНИЙ ОТНОСЯТ</w:t>
      </w:r>
    </w:p>
    <w:p>
      <w:r>
        <w:rPr>
          <w:b/>
        </w:rPr>
        <w:t xml:space="preserve">1: </w:t>
      </w:r>
      <w:r>
        <w:t>возраст</w:t>
      </w:r>
    </w:p>
    <w:p>
      <w:r>
        <w:rPr>
          <w:b/>
        </w:rPr>
        <w:t xml:space="preserve">2: </w:t>
      </w:r>
      <w:r>
        <w:t>неблагоприятный семейный анамнез</w:t>
      </w:r>
    </w:p>
    <w:p>
      <w:r>
        <w:rPr>
          <w:b/>
        </w:rPr>
        <w:t xml:space="preserve">3: </w:t>
      </w:r>
      <w:r>
        <w:t>курение</w:t>
      </w:r>
    </w:p>
    <w:p>
      <w:r>
        <w:rPr>
          <w:b/>
        </w:rPr>
        <w:t xml:space="preserve">4: </w:t>
      </w:r>
      <w:r>
        <w:t>пол</w:t>
      </w:r>
    </w:p>
    <w:p>
      <w:r>
        <w:t xml:space="preserve">Правильный ответ: </w:t>
      </w:r>
      <w:r>
        <w:rPr>
          <w:b/>
        </w:rPr>
        <w:t>курение</w:t>
      </w:r>
    </w:p>
    <w:p>
      <w:pPr>
        <w:pStyle w:val="Heading2"/>
      </w:pPr>
      <w:r>
        <w:t>НАИБОЛЕЕ ХАРАКТЕРНЫМ ИЗМЕНЕНИЕМ ДЛЯ МИТРАЛЬНОЙ KOНФИГУРАЦИИ СЕРДЦА, ВЫЯВЛЯЕМЫМ ПРИ ПЕРКУССИИ СЕРДЦА, ЯВЛЯЕТСЯ</w:t>
      </w:r>
    </w:p>
    <w:p>
      <w:r>
        <w:rPr>
          <w:b/>
        </w:rPr>
        <w:t xml:space="preserve">1: </w:t>
      </w:r>
      <w:r>
        <w:t>смещение вправо правой границы</w:t>
      </w:r>
    </w:p>
    <w:p>
      <w:r>
        <w:rPr>
          <w:b/>
        </w:rPr>
        <w:t xml:space="preserve">2: </w:t>
      </w:r>
      <w:r>
        <w:t>смещение левой границы влево</w:t>
      </w:r>
    </w:p>
    <w:p>
      <w:r>
        <w:rPr>
          <w:b/>
        </w:rPr>
        <w:t xml:space="preserve">3: </w:t>
      </w:r>
      <w:r>
        <w:t>смещение вверх верхней границы и сглаживание «талии» сердца</w:t>
      </w:r>
    </w:p>
    <w:p>
      <w:r>
        <w:rPr>
          <w:b/>
        </w:rPr>
        <w:t xml:space="preserve">4: </w:t>
      </w:r>
      <w:r>
        <w:t>треугольная форма сердца</w:t>
      </w:r>
    </w:p>
    <w:p>
      <w:r>
        <w:t xml:space="preserve">Правильный ответ: </w:t>
      </w:r>
      <w:r>
        <w:rPr>
          <w:b/>
        </w:rPr>
        <w:t>смещение вверх верхней границы и сглаживание «талии» сердца</w:t>
      </w:r>
    </w:p>
    <w:p>
      <w:pPr>
        <w:pStyle w:val="Heading2"/>
      </w:pPr>
      <w:r>
        <w:t>В РЕКОМЕНДОВАННЫХ СХЕМАХ ЛЕЧЕНИЯ COVID-19 В АМБУЛАТОРНЫХ УСЛОВИЯХ ФАВИПИРАВИР НАЗНАЧАЕТСЯ В ТЕЧЕНИЕ (В ДНЯХ)</w:t>
      </w:r>
    </w:p>
    <w:p>
      <w:r>
        <w:rPr>
          <w:b/>
        </w:rPr>
        <w:t xml:space="preserve">1: </w:t>
      </w:r>
      <w:r>
        <w:t>14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22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10</w:t>
      </w:r>
    </w:p>
    <w:p>
      <w:pPr>
        <w:pStyle w:val="Heading2"/>
      </w:pPr>
      <w:r>
        <w:t>ДЛЯ ОПРЕДЕЛЕНИЯ СТАДИИ ФИБРОЗА ПЕЧЕНИ РЕКОМЕНДУЕТСЯ ИСПОЛЬЗОВАТЬ</w:t>
      </w:r>
    </w:p>
    <w:p>
      <w:r>
        <w:rPr>
          <w:b/>
        </w:rPr>
        <w:t xml:space="preserve">1: </w:t>
      </w:r>
      <w:r>
        <w:t>ультразвуковое исследование</w:t>
      </w:r>
    </w:p>
    <w:p>
      <w:r>
        <w:rPr>
          <w:b/>
        </w:rPr>
        <w:t xml:space="preserve">2: </w:t>
      </w:r>
      <w:r>
        <w:t>рентгенографию</w:t>
      </w:r>
    </w:p>
    <w:p>
      <w:r>
        <w:rPr>
          <w:b/>
        </w:rPr>
        <w:t xml:space="preserve">3: </w:t>
      </w:r>
      <w:r>
        <w:t>ирригоскопию</w:t>
      </w:r>
    </w:p>
    <w:p>
      <w:r>
        <w:rPr>
          <w:b/>
        </w:rPr>
        <w:t xml:space="preserve">4: </w:t>
      </w:r>
      <w:r>
        <w:t>эластометрию</w:t>
      </w:r>
    </w:p>
    <w:p>
      <w:r>
        <w:t xml:space="preserve">Правильный ответ: </w:t>
      </w:r>
      <w:r>
        <w:rPr>
          <w:b/>
        </w:rPr>
        <w:t>эластометрию</w:t>
      </w:r>
    </w:p>
    <w:p>
      <w:pPr>
        <w:pStyle w:val="Heading2"/>
      </w:pPr>
      <w:r>
        <w:t>ПРОТИВОПОКАЗАНИЕМ К НАЗНАЧЕНИЮ САРТАНОВ ЯВЛЯЕТСЯ</w:t>
      </w:r>
    </w:p>
    <w:p>
      <w:r>
        <w:rPr>
          <w:b/>
        </w:rPr>
        <w:t xml:space="preserve">1: </w:t>
      </w:r>
      <w:r>
        <w:t>сахарный диабет</w:t>
      </w:r>
    </w:p>
    <w:p>
      <w:r>
        <w:rPr>
          <w:b/>
        </w:rPr>
        <w:t xml:space="preserve">2: </w:t>
      </w:r>
      <w:r>
        <w:t>инсульт в анамнез</w:t>
      </w:r>
    </w:p>
    <w:p>
      <w:r>
        <w:rPr>
          <w:b/>
        </w:rPr>
        <w:t xml:space="preserve">3: </w:t>
      </w:r>
      <w:r>
        <w:t>беременность</w:t>
      </w:r>
    </w:p>
    <w:p>
      <w:r>
        <w:rPr>
          <w:b/>
        </w:rPr>
        <w:t xml:space="preserve">4: </w:t>
      </w:r>
      <w:r>
        <w:t>подагра</w:t>
      </w:r>
    </w:p>
    <w:p>
      <w:r>
        <w:t xml:space="preserve">Правильный ответ: </w:t>
      </w:r>
      <w:r>
        <w:rPr>
          <w:b/>
        </w:rPr>
        <w:t>беременность</w:t>
      </w:r>
    </w:p>
    <w:p>
      <w:pPr>
        <w:pStyle w:val="Heading2"/>
      </w:pPr>
      <w:r>
        <w:t>ВОЗМОЖНЫМИ ОСЛОЖНЕНИЯМИ ПРИ ПЕРЕДОЗИРОВКЕ Β2-АГОНИСТОВ ЯВЛЯЮТСЯ</w:t>
      </w:r>
    </w:p>
    <w:p>
      <w:r>
        <w:rPr>
          <w:b/>
        </w:rPr>
        <w:t xml:space="preserve">1: </w:t>
      </w:r>
      <w:r>
        <w:t>брадикардия, гипергликемия</w:t>
      </w:r>
    </w:p>
    <w:p>
      <w:r>
        <w:rPr>
          <w:b/>
        </w:rPr>
        <w:t xml:space="preserve">2: </w:t>
      </w:r>
      <w:r>
        <w:t>гиперкалиемия, сонливость</w:t>
      </w:r>
    </w:p>
    <w:p>
      <w:r>
        <w:rPr>
          <w:b/>
        </w:rPr>
        <w:t xml:space="preserve">3: </w:t>
      </w:r>
      <w:r>
        <w:t>тахикардия, нарушения ритма</w:t>
      </w:r>
    </w:p>
    <w:p>
      <w:r>
        <w:rPr>
          <w:b/>
        </w:rPr>
        <w:t xml:space="preserve">4: </w:t>
      </w:r>
      <w:r>
        <w:t>гипокалиемия, бронхоспазм</w:t>
      </w:r>
    </w:p>
    <w:p>
      <w:r>
        <w:t xml:space="preserve">Правильный ответ: </w:t>
      </w:r>
      <w:r>
        <w:rPr>
          <w:b/>
        </w:rPr>
        <w:t>тахикардия, нарушения ритма</w:t>
      </w:r>
    </w:p>
    <w:p>
      <w:pPr>
        <w:pStyle w:val="Heading2"/>
      </w:pPr>
      <w:r>
        <w:t>КРИТЕРИЕМ ЭФФЕКТИВНОСТИ АНТИБАКТЕРИАЛЬНОЙ ТЕРАПИИ ПНЕВМОНИИ ЯВЛЯЕТСЯ</w:t>
      </w:r>
    </w:p>
    <w:p>
      <w:r>
        <w:rPr>
          <w:b/>
        </w:rPr>
        <w:t xml:space="preserve">1: </w:t>
      </w:r>
      <w:r>
        <w:t>нормализация температуры через 48-72 часа</w:t>
      </w:r>
    </w:p>
    <w:p>
      <w:r>
        <w:rPr>
          <w:b/>
        </w:rPr>
        <w:t xml:space="preserve">2: </w:t>
      </w:r>
      <w:r>
        <w:t>нормализация всех лабораторных показателей</w:t>
      </w:r>
    </w:p>
    <w:p>
      <w:r>
        <w:rPr>
          <w:b/>
        </w:rPr>
        <w:t xml:space="preserve">3: </w:t>
      </w:r>
      <w:r>
        <w:t>полное рассасывание инфильтрата в легочной ткани</w:t>
      </w:r>
    </w:p>
    <w:p>
      <w:r>
        <w:rPr>
          <w:b/>
        </w:rPr>
        <w:t xml:space="preserve">4: </w:t>
      </w:r>
      <w:r>
        <w:t>нормализация температуры в утренние и дневные часы</w:t>
      </w:r>
    </w:p>
    <w:p>
      <w:r>
        <w:t xml:space="preserve">Правильный ответ: </w:t>
      </w:r>
      <w:r>
        <w:rPr>
          <w:b/>
        </w:rPr>
        <w:t>нормализация температуры через 48-72 часа</w:t>
      </w:r>
    </w:p>
    <w:p>
      <w:pPr>
        <w:pStyle w:val="Heading2"/>
      </w:pPr>
      <w:r>
        <w:t>К ОСЛОЖНЕНИЯМ ИБС ОТНОСИТСЯ</w:t>
      </w:r>
    </w:p>
    <w:p>
      <w:r>
        <w:rPr>
          <w:b/>
        </w:rPr>
        <w:t xml:space="preserve">1: </w:t>
      </w:r>
      <w:r>
        <w:t>митральный стеноз</w:t>
      </w:r>
    </w:p>
    <w:p>
      <w:r>
        <w:rPr>
          <w:b/>
        </w:rPr>
        <w:t xml:space="preserve">2: </w:t>
      </w:r>
      <w:r>
        <w:t>аневризма аорты</w:t>
      </w:r>
    </w:p>
    <w:p>
      <w:r>
        <w:rPr>
          <w:b/>
        </w:rPr>
        <w:t xml:space="preserve">3: </w:t>
      </w:r>
      <w:r>
        <w:t>инсульт</w:t>
      </w:r>
    </w:p>
    <w:p>
      <w:r>
        <w:rPr>
          <w:b/>
        </w:rPr>
        <w:t xml:space="preserve">4: </w:t>
      </w:r>
      <w:r>
        <w:t>сердечная недостаточность левожелудочковая</w:t>
      </w:r>
    </w:p>
    <w:p>
      <w:r>
        <w:t xml:space="preserve">Правильный ответ: </w:t>
      </w:r>
      <w:r>
        <w:rPr>
          <w:b/>
        </w:rPr>
        <w:t>сердечная недостаточность левожелудочковая</w:t>
      </w:r>
    </w:p>
    <w:p>
      <w:pPr>
        <w:pStyle w:val="Heading2"/>
      </w:pPr>
      <w:r>
        <w:t>ПРЕПАРАТАМИ ВЫБОРА ПРИ ПОДОЗРЕНИИ НА АТИПИЧНУЮ ЭТИОЛОГИЮ ВНЕБОЛЬНИЧНОЙ ПНЕВМОНИИ У АМБУЛАТОРНЫХ ПАЦИЕНТОВ ЯВЛЯЮТСЯ</w:t>
      </w:r>
    </w:p>
    <w:p>
      <w:r>
        <w:rPr>
          <w:b/>
        </w:rPr>
        <w:t xml:space="preserve">1: </w:t>
      </w:r>
      <w:r>
        <w:t>макролиды</w:t>
      </w:r>
    </w:p>
    <w:p>
      <w:r>
        <w:rPr>
          <w:b/>
        </w:rPr>
        <w:t xml:space="preserve">2: </w:t>
      </w:r>
      <w:r>
        <w:t>защищенные пенициллины</w:t>
      </w:r>
    </w:p>
    <w:p>
      <w:r>
        <w:rPr>
          <w:b/>
        </w:rPr>
        <w:t xml:space="preserve">3: </w:t>
      </w:r>
      <w:r>
        <w:t>цефалоспорины II-III поколений</w:t>
      </w:r>
    </w:p>
    <w:p>
      <w:r>
        <w:rPr>
          <w:b/>
        </w:rPr>
        <w:t xml:space="preserve">4: </w:t>
      </w:r>
      <w:r>
        <w:t>пенициллины</w:t>
      </w:r>
    </w:p>
    <w:p>
      <w:r>
        <w:t xml:space="preserve">Правильный ответ: </w:t>
      </w:r>
      <w:r>
        <w:rPr>
          <w:b/>
        </w:rPr>
        <w:t>макролиды</w:t>
      </w:r>
    </w:p>
    <w:p>
      <w:pPr>
        <w:pStyle w:val="Heading2"/>
      </w:pPr>
      <w:r>
        <w:t>ПРАВО НА ВЫДАЧУ ЛИСТКА НЕТРУДОСПОСОБНОСТИ ИМЕЮТ ВРАЧИ АМБУЛАТОРНО-ПОЛИКЛИНИЧЕСКИХ УЧРЕЖДЕНИЙ, ВРАЧИ СТАЦИОНАРНЫХ УЧРЕЖДЕНИЙ И</w:t>
      </w:r>
    </w:p>
    <w:p>
      <w:r>
        <w:rPr>
          <w:b/>
        </w:rPr>
        <w:t xml:space="preserve">1: </w:t>
      </w:r>
      <w:r>
        <w:t>врачи бальнеогрязелечебниц</w:t>
      </w:r>
    </w:p>
    <w:p>
      <w:r>
        <w:rPr>
          <w:b/>
        </w:rPr>
        <w:t xml:space="preserve">2: </w:t>
      </w:r>
      <w:r>
        <w:t>частнопрактикующие врачи, имеющие лицензию</w:t>
      </w:r>
    </w:p>
    <w:p>
      <w:r>
        <w:rPr>
          <w:b/>
        </w:rPr>
        <w:t xml:space="preserve">3: </w:t>
      </w:r>
      <w:r>
        <w:t>врачи скорой помощи</w:t>
      </w:r>
    </w:p>
    <w:p>
      <w:r>
        <w:rPr>
          <w:b/>
        </w:rPr>
        <w:t xml:space="preserve">4: </w:t>
      </w:r>
      <w:r>
        <w:t>врачи Роспотребнадзора</w:t>
      </w:r>
    </w:p>
    <w:p>
      <w:r>
        <w:t xml:space="preserve">Правильный ответ: </w:t>
      </w:r>
      <w:r>
        <w:rPr>
          <w:b/>
        </w:rPr>
        <w:t>частнопрактикующие врачи, имеющие лицензию</w:t>
      </w:r>
    </w:p>
    <w:p>
      <w:pPr>
        <w:pStyle w:val="Heading2"/>
      </w:pPr>
      <w:r>
        <w:t>ХАРАКТЕРНОЙ ТРИАДОЙ КЛИНИЧЕСКИХ СИМПТОМОВ ОБОСТРЕНИЯ ХРОНИЧЕСКОГО ПАНКРЕАТИТА ЯВЛЯЮТСЯ</w:t>
      </w:r>
    </w:p>
    <w:p>
      <w:r>
        <w:rPr>
          <w:b/>
        </w:rPr>
        <w:t xml:space="preserve">1: </w:t>
      </w:r>
      <w:r>
        <w:t>боль в животе, рвота «кофейной гущей», мелена</w:t>
      </w:r>
    </w:p>
    <w:p>
      <w:r>
        <w:rPr>
          <w:b/>
        </w:rPr>
        <w:t xml:space="preserve">2: </w:t>
      </w:r>
      <w:r>
        <w:t>боль в животе, метеоризм, диарея</w:t>
      </w:r>
    </w:p>
    <w:p>
      <w:r>
        <w:rPr>
          <w:b/>
        </w:rPr>
        <w:t xml:space="preserve">3: </w:t>
      </w:r>
      <w:r>
        <w:t>боль в животе, желтуха, высокая температура</w:t>
      </w:r>
    </w:p>
    <w:p>
      <w:r>
        <w:rPr>
          <w:b/>
        </w:rPr>
        <w:t xml:space="preserve">4: </w:t>
      </w:r>
      <w:r>
        <w:t>боль в животе, прожилки крови в кале, слизь в кале</w:t>
      </w:r>
    </w:p>
    <w:p>
      <w:r>
        <w:t xml:space="preserve">Правильный ответ: </w:t>
      </w:r>
      <w:r>
        <w:rPr>
          <w:b/>
        </w:rPr>
        <w:t>боль в животе, метеоризм, диарея</w:t>
      </w:r>
    </w:p>
    <w:p>
      <w:pPr>
        <w:pStyle w:val="Heading2"/>
      </w:pPr>
      <w:r>
        <w:t>ТЯЖЕЛЫЙ НЕКРОТИЗИРУЮЩИЙ МИОЗИТ С РАСПАДОМ МЫШЕЧНОЙ ТКАНИ ПАТОГНОМОНИЧЕН ДЛЯ</w:t>
      </w:r>
    </w:p>
    <w:p>
      <w:r>
        <w:rPr>
          <w:b/>
        </w:rPr>
        <w:t xml:space="preserve">1: </w:t>
      </w:r>
      <w:r>
        <w:t>диффузного (эозинофильного) фасциита</w:t>
      </w:r>
    </w:p>
    <w:p>
      <w:r>
        <w:rPr>
          <w:b/>
        </w:rPr>
        <w:t xml:space="preserve">2: </w:t>
      </w:r>
      <w:r>
        <w:t>смешанного заболевания соединительной ткани</w:t>
      </w:r>
    </w:p>
    <w:p>
      <w:r>
        <w:rPr>
          <w:b/>
        </w:rPr>
        <w:t xml:space="preserve">3: </w:t>
      </w:r>
      <w:r>
        <w:t>дерматомиозита</w:t>
      </w:r>
    </w:p>
    <w:p>
      <w:r>
        <w:rPr>
          <w:b/>
        </w:rPr>
        <w:t xml:space="preserve">4: </w:t>
      </w:r>
      <w:r>
        <w:t>синдрома Чардж-Стросса</w:t>
      </w:r>
    </w:p>
    <w:p>
      <w:r>
        <w:t xml:space="preserve">Правильный ответ: </w:t>
      </w:r>
      <w:r>
        <w:rPr>
          <w:b/>
        </w:rPr>
        <w:t>дерматомиозита</w:t>
      </w:r>
    </w:p>
    <w:p>
      <w:pPr>
        <w:pStyle w:val="Heading2"/>
      </w:pPr>
      <w:r>
        <w:t>ПАРАЦЕТАМОЛ ОБЛАДАЕТ ДЕЙСТВИЕМ</w:t>
      </w:r>
    </w:p>
    <w:p>
      <w:r>
        <w:rPr>
          <w:b/>
        </w:rPr>
        <w:t xml:space="preserve">1: </w:t>
      </w:r>
      <w:r>
        <w:t>противотревожным</w:t>
      </w:r>
    </w:p>
    <w:p>
      <w:r>
        <w:rPr>
          <w:b/>
        </w:rPr>
        <w:t xml:space="preserve">2: </w:t>
      </w:r>
      <w:r>
        <w:t>жаропонижающим</w:t>
      </w:r>
    </w:p>
    <w:p>
      <w:r>
        <w:rPr>
          <w:b/>
        </w:rPr>
        <w:t xml:space="preserve">3: </w:t>
      </w:r>
      <w:r>
        <w:t>седативным</w:t>
      </w:r>
    </w:p>
    <w:p>
      <w:r>
        <w:rPr>
          <w:b/>
        </w:rPr>
        <w:t xml:space="preserve">4: </w:t>
      </w:r>
      <w:r>
        <w:t>противовоспалительным</w:t>
      </w:r>
    </w:p>
    <w:p>
      <w:r>
        <w:t xml:space="preserve">Правильный ответ: </w:t>
      </w:r>
      <w:r>
        <w:rPr>
          <w:b/>
        </w:rPr>
        <w:t>жаропонижающим</w:t>
      </w:r>
    </w:p>
    <w:p>
      <w:pPr>
        <w:pStyle w:val="Heading2"/>
      </w:pPr>
      <w:r>
        <w:t>УМЕНЬШЕНИЕ ЗНАЧЕНИЯ ПОКАЗАТЕЛЯ ОСЕДАНИЯ ЭРИТРОЦИТОВ ЯВЛЯЕТСЯ СЛЕДСТВИЕМ</w:t>
      </w:r>
    </w:p>
    <w:p>
      <w:r>
        <w:rPr>
          <w:b/>
        </w:rPr>
        <w:t xml:space="preserve">1: </w:t>
      </w:r>
      <w:r>
        <w:t>снижения концентрации эритроцитов в крови</w:t>
      </w:r>
    </w:p>
    <w:p>
      <w:r>
        <w:rPr>
          <w:b/>
        </w:rPr>
        <w:t xml:space="preserve">2: </w:t>
      </w:r>
      <w:r>
        <w:t>болезней обмена веществ</w:t>
      </w:r>
    </w:p>
    <w:p>
      <w:r>
        <w:rPr>
          <w:b/>
        </w:rPr>
        <w:t xml:space="preserve">3: </w:t>
      </w:r>
      <w:r>
        <w:t>увеличение вязкости крови</w:t>
      </w:r>
    </w:p>
    <w:p>
      <w:r>
        <w:rPr>
          <w:b/>
        </w:rPr>
        <w:t xml:space="preserve">4: </w:t>
      </w:r>
      <w:r>
        <w:t>увеличения концентрации эритроцитов в крови</w:t>
      </w:r>
    </w:p>
    <w:p>
      <w:r>
        <w:t xml:space="preserve">Правильный ответ: </w:t>
      </w:r>
      <w:r>
        <w:rPr>
          <w:b/>
        </w:rPr>
        <w:t>увеличения концентрации эритроцитов в крови</w:t>
      </w:r>
    </w:p>
    <w:p>
      <w:pPr>
        <w:pStyle w:val="Heading2"/>
      </w:pPr>
      <w:r>
        <w:t>ОСНОВНЫМ МЕТОДОМ ЛЕЧЕНИЯ ПАЦИЕНТА С БОЛЕЗНЬЮ ИЦЕНКО-КУШИНГА ПРИ ОТСУТСТВИИ ПРОТИВОПОКАЗАНИЙ ЯВЛЯЕТСЯ</w:t>
      </w:r>
    </w:p>
    <w:p>
      <w:r>
        <w:rPr>
          <w:b/>
        </w:rPr>
        <w:t xml:space="preserve">1: </w:t>
      </w:r>
      <w:r>
        <w:t>протонотерапия</w:t>
      </w:r>
    </w:p>
    <w:p>
      <w:r>
        <w:rPr>
          <w:b/>
        </w:rPr>
        <w:t xml:space="preserve">2: </w:t>
      </w:r>
      <w:r>
        <w:t>транссфеноидальная аденомэктомия</w:t>
      </w:r>
    </w:p>
    <w:p>
      <w:r>
        <w:rPr>
          <w:b/>
        </w:rPr>
        <w:t xml:space="preserve">3: </w:t>
      </w:r>
      <w:r>
        <w:t>терапия ингибиторами стероидогенеза</w:t>
      </w:r>
    </w:p>
    <w:p>
      <w:r>
        <w:rPr>
          <w:b/>
        </w:rPr>
        <w:t xml:space="preserve">4: </w:t>
      </w:r>
      <w:r>
        <w:t>γ-терапия</w:t>
      </w:r>
    </w:p>
    <w:p>
      <w:r>
        <w:t xml:space="preserve">Правильный ответ: </w:t>
      </w:r>
      <w:r>
        <w:rPr>
          <w:b/>
        </w:rPr>
        <w:t>транссфеноидальная аденомэктомия</w:t>
      </w:r>
    </w:p>
    <w:p>
      <w:pPr>
        <w:pStyle w:val="Heading2"/>
      </w:pPr>
      <w:r>
        <w:t>ПРЕПАРАТОМ ВЫБОРА В ЛЕЧЕНИИ КОЖНОГО ЗУДА ПРИ БИЛИАРНОМ ЦИРРОЗЕ ЯВЛЯЕТСЯ</w:t>
      </w:r>
    </w:p>
    <w:p>
      <w:r>
        <w:rPr>
          <w:b/>
        </w:rPr>
        <w:t xml:space="preserve">1: </w:t>
      </w:r>
      <w:r>
        <w:t>дюфалак</w:t>
      </w:r>
    </w:p>
    <w:p>
      <w:r>
        <w:rPr>
          <w:b/>
        </w:rPr>
        <w:t xml:space="preserve">2: </w:t>
      </w:r>
      <w:r>
        <w:t>рибавирин</w:t>
      </w:r>
    </w:p>
    <w:p>
      <w:r>
        <w:rPr>
          <w:b/>
        </w:rPr>
        <w:t xml:space="preserve">3: </w:t>
      </w:r>
      <w:r>
        <w:t>мебеверин</w:t>
      </w:r>
    </w:p>
    <w:p>
      <w:r>
        <w:rPr>
          <w:b/>
        </w:rPr>
        <w:t xml:space="preserve">4: </w:t>
      </w:r>
      <w:r>
        <w:t>урсодезоксихолиевая кислота</w:t>
      </w:r>
    </w:p>
    <w:p>
      <w:r>
        <w:t xml:space="preserve">Правильный ответ: </w:t>
      </w:r>
      <w:r>
        <w:rPr>
          <w:b/>
        </w:rPr>
        <w:t>урсодезоксихолиевая кислота</w:t>
      </w:r>
    </w:p>
    <w:p>
      <w:pPr>
        <w:pStyle w:val="Heading2"/>
      </w:pPr>
      <w:r>
        <w:t>НАИБОЛЕЕ СПЕЦИФИЧНЫМ ДИАГНОСТИЧЕСКИМ ТЕСТОМ ДЛЯ СИСТЕМНОЙ КРАСНОЙ ВОЛЧАНКИ ЯВЛЯЮТСЯ АНТИТЕЛА</w:t>
      </w:r>
    </w:p>
    <w:p>
      <w:r>
        <w:rPr>
          <w:b/>
        </w:rPr>
        <w:t xml:space="preserve">1: </w:t>
      </w:r>
      <w:r>
        <w:t>к цитоплазме нейтрофилов</w:t>
      </w:r>
    </w:p>
    <w:p>
      <w:r>
        <w:rPr>
          <w:b/>
        </w:rPr>
        <w:t xml:space="preserve">2: </w:t>
      </w:r>
      <w:r>
        <w:t>антигладкомышечные</w:t>
      </w:r>
    </w:p>
    <w:p>
      <w:r>
        <w:rPr>
          <w:b/>
        </w:rPr>
        <w:t xml:space="preserve">3: </w:t>
      </w:r>
      <w:r>
        <w:t>к двуспиральной дезоксирибонуклеиновой кислоте</w:t>
      </w:r>
    </w:p>
    <w:p>
      <w:r>
        <w:rPr>
          <w:b/>
        </w:rPr>
        <w:t xml:space="preserve">4: </w:t>
      </w:r>
      <w:r>
        <w:t>антинуклеарные</w:t>
      </w:r>
    </w:p>
    <w:p>
      <w:r>
        <w:t xml:space="preserve">Правильный ответ: </w:t>
      </w:r>
      <w:r>
        <w:rPr>
          <w:b/>
        </w:rPr>
        <w:t>к двуспиральной дезоксирибонуклеиновой кислоте</w:t>
      </w:r>
    </w:p>
    <w:p>
      <w:pPr>
        <w:pStyle w:val="Heading2"/>
      </w:pPr>
      <w:r>
        <w:t>ПРИ ВЫЯВЛЕНИИ У ПАЦИЕНТА ГЛЮКОЗУРИИ В ПЕРВУЮ ОЧЕРЕДЬ НЕОБХОДИМО</w:t>
      </w:r>
    </w:p>
    <w:p>
      <w:r>
        <w:rPr>
          <w:b/>
        </w:rPr>
        <w:t xml:space="preserve">1: </w:t>
      </w:r>
      <w:r>
        <w:t>определить уровень базального инсулина</w:t>
      </w:r>
    </w:p>
    <w:p>
      <w:r>
        <w:rPr>
          <w:b/>
        </w:rPr>
        <w:t xml:space="preserve">2: </w:t>
      </w:r>
      <w:r>
        <w:t>определить уровень глюкозы в крови натощак</w:t>
      </w:r>
    </w:p>
    <w:p>
      <w:r>
        <w:rPr>
          <w:b/>
        </w:rPr>
        <w:t xml:space="preserve">3: </w:t>
      </w:r>
      <w:r>
        <w:t>ограничить употребление углеводов</w:t>
      </w:r>
    </w:p>
    <w:p>
      <w:r>
        <w:rPr>
          <w:b/>
        </w:rPr>
        <w:t xml:space="preserve">4: </w:t>
      </w:r>
      <w:r>
        <w:t>назначить препараты сульфонилмочевины</w:t>
      </w:r>
    </w:p>
    <w:p>
      <w:r>
        <w:t xml:space="preserve">Правильный ответ: </w:t>
      </w:r>
      <w:r>
        <w:rPr>
          <w:b/>
        </w:rPr>
        <w:t>определить уровень глюкозы в крови натощак</w:t>
      </w:r>
    </w:p>
    <w:p>
      <w:pPr>
        <w:pStyle w:val="Heading2"/>
      </w:pPr>
      <w:r>
        <w:t>ПАТОГЕНЕТИЧЕСКИ ОПРАВДАНО ПРИМЕНЕНИЕ ПРЕПАРАТОВ ЖЕЛЕЗА В СЛУЧАЕ РАЗВИТИЯ АНЕМИИ ПРИ</w:t>
      </w:r>
    </w:p>
    <w:p>
      <w:r>
        <w:rPr>
          <w:b/>
        </w:rPr>
        <w:t xml:space="preserve">1: </w:t>
      </w:r>
      <w:r>
        <w:t>хроническом  гломерулонефрите  с периодической макрогематурией</w:t>
      </w:r>
    </w:p>
    <w:p>
      <w:r>
        <w:rPr>
          <w:b/>
        </w:rPr>
        <w:t xml:space="preserve">2: </w:t>
      </w:r>
      <w:r>
        <w:t>гипернефроме без отдаленных метастазов</w:t>
      </w:r>
    </w:p>
    <w:p>
      <w:r>
        <w:rPr>
          <w:b/>
        </w:rPr>
        <w:t xml:space="preserve">3: </w:t>
      </w:r>
      <w:r>
        <w:t>остром (апостематозном) пиелонефрите на фоне сахарного диабета</w:t>
      </w:r>
    </w:p>
    <w:p>
      <w:r>
        <w:rPr>
          <w:b/>
        </w:rPr>
        <w:t xml:space="preserve">4: </w:t>
      </w:r>
      <w:r>
        <w:t>волчаночном нефрите с наличием тромбоцитопении, суставного синдрома, плеврального выпота</w:t>
      </w:r>
    </w:p>
    <w:p>
      <w:r>
        <w:t xml:space="preserve">Правильный ответ: </w:t>
      </w:r>
      <w:r>
        <w:rPr>
          <w:b/>
        </w:rPr>
        <w:t>хроническом  гломерулонефрите  с периодической макрогематурией</w:t>
      </w:r>
    </w:p>
    <w:p>
      <w:pPr>
        <w:pStyle w:val="Heading2"/>
      </w:pPr>
      <w:r>
        <w:t>ПЕРВИЧНЫЙ МАНИФЕСТНЫЙ ГИПОТИРЕОЗ ХАРАКТЕРИЗУЕТСЯ ___ ТТГ И ___ Т4 СВОБОДНОГО</w:t>
      </w:r>
    </w:p>
    <w:p>
      <w:r>
        <w:rPr>
          <w:b/>
        </w:rPr>
        <w:t xml:space="preserve">1: </w:t>
      </w:r>
      <w:r>
        <w:t>повышением; снижением</w:t>
      </w:r>
    </w:p>
    <w:p>
      <w:r>
        <w:rPr>
          <w:b/>
        </w:rPr>
        <w:t xml:space="preserve">2: </w:t>
      </w:r>
      <w:r>
        <w:t>снижением; снижением</w:t>
      </w:r>
    </w:p>
    <w:p>
      <w:r>
        <w:rPr>
          <w:b/>
        </w:rPr>
        <w:t xml:space="preserve">3: </w:t>
      </w:r>
      <w:r>
        <w:t>повышением; повышением</w:t>
      </w:r>
    </w:p>
    <w:p>
      <w:r>
        <w:rPr>
          <w:b/>
        </w:rPr>
        <w:t xml:space="preserve">4: </w:t>
      </w:r>
      <w:r>
        <w:t>повышением; нормальным уровнем</w:t>
      </w:r>
    </w:p>
    <w:p>
      <w:r>
        <w:t xml:space="preserve">Правильный ответ: </w:t>
      </w:r>
      <w:r>
        <w:rPr>
          <w:b/>
        </w:rPr>
        <w:t>повышением; снижением</w:t>
      </w:r>
    </w:p>
    <w:p>
      <w:pPr>
        <w:pStyle w:val="Heading2"/>
      </w:pPr>
      <w:r>
        <w:t>В КЛИНИЧЕСКОЙ КАРТИНЕ  СИСТЕМНОГО КЛЕЩЕВОГО БОРРЕЛИОЗА ТИПИЧНЫМ  ЯВЛЯЕТСЯ СОЧЕТАНИЕ</w:t>
      </w:r>
    </w:p>
    <w:p>
      <w:r>
        <w:rPr>
          <w:b/>
        </w:rPr>
        <w:t xml:space="preserve">1: </w:t>
      </w:r>
      <w:r>
        <w:t>лихорадки, розеолезной сыпи, пневмонии, нефропатии, артралгий</w:t>
      </w:r>
    </w:p>
    <w:p>
      <w:r>
        <w:rPr>
          <w:b/>
        </w:rPr>
        <w:t xml:space="preserve">2: </w:t>
      </w:r>
      <w:r>
        <w:t>лихорадки, кольцевидной эритемы, кардиальных, неврологических поражений, артрита</w:t>
      </w:r>
    </w:p>
    <w:p>
      <w:r>
        <w:rPr>
          <w:b/>
        </w:rPr>
        <w:t xml:space="preserve">3: </w:t>
      </w:r>
      <w:r>
        <w:t>лихорадки, поражений сердца и суставов, скарлатиноподобной сыпи, нефропатии</w:t>
      </w:r>
    </w:p>
    <w:p>
      <w:r>
        <w:rPr>
          <w:b/>
        </w:rPr>
        <w:t xml:space="preserve">4: </w:t>
      </w:r>
      <w:r>
        <w:t>лихорадки, артрита, геморрагической сыпи, пневмонии, нефропатии</w:t>
      </w:r>
    </w:p>
    <w:p>
      <w:r>
        <w:t xml:space="preserve">Правильный ответ: </w:t>
      </w:r>
      <w:r>
        <w:rPr>
          <w:b/>
        </w:rPr>
        <w:t>лихорадки, кольцевидной эритемы, кардиальных, неврологических поражений, артрита</w:t>
      </w:r>
    </w:p>
    <w:p>
      <w:pPr>
        <w:pStyle w:val="Heading2"/>
      </w:pPr>
      <w:r>
        <w:t>БИОХИМИЧЕСКИМ ТЕСТОМ ДЛЯ ДИАГНОСТИКИ ЦИТОЛИЗА ГЕПАТОЦИТОВ ПРИ ВИРУСНЫХ ГЕПАТИТАХ ЯВЛЯЕТСЯ ОПРЕДЕЛЕНИЕ</w:t>
      </w:r>
    </w:p>
    <w:p>
      <w:r>
        <w:rPr>
          <w:b/>
        </w:rPr>
        <w:t xml:space="preserve">1: </w:t>
      </w:r>
      <w:r>
        <w:t>количества белка в крови</w:t>
      </w:r>
    </w:p>
    <w:p>
      <w:r>
        <w:rPr>
          <w:b/>
        </w:rPr>
        <w:t xml:space="preserve">2: </w:t>
      </w:r>
      <w:r>
        <w:t>значения протромбинового индекса</w:t>
      </w:r>
    </w:p>
    <w:p>
      <w:r>
        <w:rPr>
          <w:b/>
        </w:rPr>
        <w:t xml:space="preserve">3: </w:t>
      </w:r>
      <w:r>
        <w:t>уровня АЛТ</w:t>
      </w:r>
    </w:p>
    <w:p>
      <w:r>
        <w:rPr>
          <w:b/>
        </w:rPr>
        <w:t xml:space="preserve">4: </w:t>
      </w:r>
      <w:r>
        <w:t>уровня гаммаглобулина</w:t>
      </w:r>
    </w:p>
    <w:p>
      <w:r>
        <w:t xml:space="preserve">Правильный ответ: </w:t>
      </w:r>
      <w:r>
        <w:rPr>
          <w:b/>
        </w:rPr>
        <w:t>уровня АЛТ</w:t>
      </w:r>
    </w:p>
    <w:p>
      <w:pPr>
        <w:pStyle w:val="Heading2"/>
      </w:pPr>
      <w:r>
        <w:t>РЕВМАТОИДНЫЙ АРТРИТ ОТНОСИТСЯ К ЗАБОЛЕВАНИЯМ</w:t>
      </w:r>
    </w:p>
    <w:p>
      <w:r>
        <w:rPr>
          <w:b/>
        </w:rPr>
        <w:t xml:space="preserve">1: </w:t>
      </w:r>
      <w:r>
        <w:t>метаболическим</w:t>
      </w:r>
    </w:p>
    <w:p>
      <w:r>
        <w:rPr>
          <w:b/>
        </w:rPr>
        <w:t xml:space="preserve">2: </w:t>
      </w:r>
      <w:r>
        <w:t>воспалительным</w:t>
      </w:r>
    </w:p>
    <w:p>
      <w:r>
        <w:rPr>
          <w:b/>
        </w:rPr>
        <w:t xml:space="preserve">3: </w:t>
      </w:r>
      <w:r>
        <w:t>дегенеративным</w:t>
      </w:r>
    </w:p>
    <w:p>
      <w:r>
        <w:rPr>
          <w:b/>
        </w:rPr>
        <w:t xml:space="preserve">4: </w:t>
      </w:r>
      <w:r>
        <w:t>реактивным</w:t>
      </w:r>
    </w:p>
    <w:p>
      <w:r>
        <w:t xml:space="preserve">Правильный ответ: </w:t>
      </w:r>
      <w:r>
        <w:rPr>
          <w:b/>
        </w:rPr>
        <w:t>воспалительным</w:t>
      </w:r>
    </w:p>
    <w:p>
      <w:pPr>
        <w:pStyle w:val="Heading2"/>
      </w:pPr>
      <w:r>
        <w:t>ДЛЯ СРЕДНЕТЯЖЕЛОГО ТЕЧЕНИЯ НОВОЙ КОРОНАВИРУСНОЙ ИНФЕКЦИИ COVID-19 ХАРАКТЕРНА САТУРАЦИЯ КИСЛОРОДА (SpO2) (В ПРОЦЕНТАХ)</w:t>
      </w:r>
    </w:p>
    <w:p>
      <w:r>
        <w:rPr>
          <w:b/>
        </w:rPr>
        <w:t xml:space="preserve">1: </w:t>
      </w:r>
      <w:r>
        <w:t>&gt; 95</w:t>
      </w:r>
    </w:p>
    <w:p>
      <w:r>
        <w:rPr>
          <w:b/>
        </w:rPr>
        <w:t xml:space="preserve">2: </w:t>
      </w:r>
      <w:r>
        <w:t>≤ 93</w:t>
      </w:r>
    </w:p>
    <w:p>
      <w:r>
        <w:rPr>
          <w:b/>
        </w:rPr>
        <w:t xml:space="preserve">3: </w:t>
      </w:r>
      <w:r>
        <w:t>&lt; 75</w:t>
      </w:r>
    </w:p>
    <w:p>
      <w:r>
        <w:rPr>
          <w:b/>
        </w:rPr>
        <w:t xml:space="preserve">4: </w:t>
      </w:r>
      <w:r>
        <w:t>&lt; 95</w:t>
      </w:r>
    </w:p>
    <w:p>
      <w:r>
        <w:t xml:space="preserve">Правильный ответ: </w:t>
      </w:r>
      <w:r>
        <w:rPr>
          <w:b/>
        </w:rPr>
        <w:t>&lt; 95</w:t>
      </w:r>
    </w:p>
    <w:p>
      <w:pPr>
        <w:pStyle w:val="Heading2"/>
      </w:pPr>
      <w:r>
        <w:t>ПРИ ПЕРВОЙ ПОМОЩИ БОЛЬНОМУ С ГИПОГЛИКЕМИЧЕСКИМ СОСТОЯНИЕМ НЕОБХОДИМО</w:t>
      </w:r>
    </w:p>
    <w:p>
      <w:r>
        <w:rPr>
          <w:b/>
        </w:rPr>
        <w:t xml:space="preserve">1: </w:t>
      </w:r>
      <w:r>
        <w:t>напоить пациента отваром шиповника</w:t>
      </w:r>
    </w:p>
    <w:p>
      <w:r>
        <w:rPr>
          <w:b/>
        </w:rPr>
        <w:t xml:space="preserve">2: </w:t>
      </w:r>
      <w:r>
        <w:t>сделать внутривенную инъекцию дибазола</w:t>
      </w:r>
    </w:p>
    <w:p>
      <w:r>
        <w:rPr>
          <w:b/>
        </w:rPr>
        <w:t xml:space="preserve">3: </w:t>
      </w:r>
      <w:r>
        <w:t>сделать внутривенную инъекцию инсулина</w:t>
      </w:r>
    </w:p>
    <w:p>
      <w:r>
        <w:rPr>
          <w:b/>
        </w:rPr>
        <w:t xml:space="preserve">4: </w:t>
      </w:r>
      <w:r>
        <w:t>напоить пациента сладким чаем</w:t>
      </w:r>
    </w:p>
    <w:p>
      <w:r>
        <w:t xml:space="preserve">Правильный ответ: </w:t>
      </w:r>
      <w:r>
        <w:rPr>
          <w:b/>
        </w:rPr>
        <w:t>напоить пациента сладким чаем</w:t>
      </w:r>
    </w:p>
    <w:p>
      <w:pPr>
        <w:pStyle w:val="Heading2"/>
      </w:pPr>
      <w:r>
        <w:t>ПРИЗНАКОМ СОПУТСТВУЮЩЕГО ИНФАРКТА МИОКАРДА ПРАВОГО ЖЕЛУДОЧКА У БОЛЬНЫХ С НИЖНИМ ИНФАРКТОМ МИОКАРДА МОЖЕТ БЫТЬ</w:t>
      </w:r>
    </w:p>
    <w:p>
      <w:r>
        <w:rPr>
          <w:b/>
        </w:rPr>
        <w:t xml:space="preserve">1: </w:t>
      </w:r>
      <w:r>
        <w:t>подъем сегмента ST в отведении V4 (R)</w:t>
      </w:r>
    </w:p>
    <w:p>
      <w:r>
        <w:rPr>
          <w:b/>
        </w:rPr>
        <w:t xml:space="preserve">2: </w:t>
      </w:r>
      <w:r>
        <w:t>отрицательный зубец T в отведениях  V1-V2</w:t>
      </w:r>
    </w:p>
    <w:p>
      <w:r>
        <w:rPr>
          <w:b/>
        </w:rPr>
        <w:t xml:space="preserve">3: </w:t>
      </w:r>
      <w:r>
        <w:t>увеличение высоты и ширины зубца R в отведениях V1-V2</w:t>
      </w:r>
    </w:p>
    <w:p>
      <w:r>
        <w:rPr>
          <w:b/>
        </w:rPr>
        <w:t xml:space="preserve">4: </w:t>
      </w:r>
      <w:r>
        <w:t>депрессия сегмента ST в отведениях V4-V5</w:t>
      </w:r>
    </w:p>
    <w:p>
      <w:r>
        <w:t xml:space="preserve">Правильный ответ: </w:t>
      </w:r>
      <w:r>
        <w:rPr>
          <w:b/>
        </w:rPr>
        <w:t>подъем сегмента ST в отведении V4 (R)</w:t>
      </w:r>
    </w:p>
    <w:p>
      <w:pPr>
        <w:pStyle w:val="Heading2"/>
      </w:pPr>
      <w:r>
        <w:t>ПО УХОДУ ЗА БОЛЬНЫМ РЕБЕНКОМ ЛИСТОК НЕТРУДОСПОСОБНОСТИ ВЫДАЕТСЯ</w:t>
      </w:r>
    </w:p>
    <w:p>
      <w:r>
        <w:rPr>
          <w:b/>
        </w:rPr>
        <w:t xml:space="preserve">1: </w:t>
      </w:r>
      <w:r>
        <w:t>любому члену семьи по желанию больного</w:t>
      </w:r>
    </w:p>
    <w:p>
      <w:r>
        <w:rPr>
          <w:b/>
        </w:rPr>
        <w:t xml:space="preserve">2: </w:t>
      </w:r>
      <w:r>
        <w:t>только одному из родителей</w:t>
      </w:r>
    </w:p>
    <w:p>
      <w:r>
        <w:rPr>
          <w:b/>
        </w:rPr>
        <w:t xml:space="preserve">3: </w:t>
      </w:r>
      <w:r>
        <w:t>только матери</w:t>
      </w:r>
    </w:p>
    <w:p>
      <w:r>
        <w:rPr>
          <w:b/>
        </w:rPr>
        <w:t xml:space="preserve">4: </w:t>
      </w:r>
      <w:r>
        <w:t>одному из членов семьи (опекуну), непосредственно осуществляющему уход</w:t>
      </w:r>
    </w:p>
    <w:p>
      <w:r>
        <w:t xml:space="preserve">Правильный ответ: </w:t>
      </w:r>
      <w:r>
        <w:rPr>
          <w:b/>
        </w:rPr>
        <w:t>одному из членов семьи (опекуну), непосредственно осуществляющему уход</w:t>
      </w:r>
    </w:p>
    <w:p>
      <w:pPr>
        <w:pStyle w:val="Heading2"/>
      </w:pPr>
      <w:r>
        <w:t>УЧАСТКОВЫЙ ПРИНЦИП ОРГАНИЗАЦИИ ОКАЗАНИЯ ПМСП ЗАКЛЮЧАЕТСЯ В ФОРМИРОВАНИИ ГРУПП ОБСЛУЖИВАЕМОГО КОНТИНГЕНТА</w:t>
      </w:r>
    </w:p>
    <w:p>
      <w:r>
        <w:rPr>
          <w:b/>
        </w:rPr>
        <w:t xml:space="preserve">1: </w:t>
      </w:r>
      <w:r>
        <w:t>по признаку проживания (пребывания) на определенной территории</w:t>
      </w:r>
    </w:p>
    <w:p>
      <w:r>
        <w:rPr>
          <w:b/>
        </w:rPr>
        <w:t xml:space="preserve">2: </w:t>
      </w:r>
      <w:r>
        <w:t>по признаку регистрации</w:t>
      </w:r>
    </w:p>
    <w:p>
      <w:r>
        <w:rPr>
          <w:b/>
        </w:rPr>
        <w:t xml:space="preserve">3: </w:t>
      </w:r>
      <w:r>
        <w:t>по желанию пациента</w:t>
      </w:r>
    </w:p>
    <w:p>
      <w:r>
        <w:rPr>
          <w:b/>
        </w:rPr>
        <w:t xml:space="preserve">4: </w:t>
      </w:r>
      <w:r>
        <w:t>по работе на предприятиях, находящихся на данной территории</w:t>
      </w:r>
    </w:p>
    <w:p>
      <w:r>
        <w:t xml:space="preserve">Правильный ответ: </w:t>
      </w:r>
      <w:r>
        <w:rPr>
          <w:b/>
        </w:rPr>
        <w:t>по признаку проживания (пребывания) на определенной территории</w:t>
      </w:r>
    </w:p>
    <w:p>
      <w:pPr>
        <w:pStyle w:val="Heading2"/>
      </w:pPr>
      <w:r>
        <w:t>ПРИ ОСМОТРЕ ПАЦИЕНТА С ПОДОЗРЕНИЕМ НА ПНЕВМОНИЮ НА ДОМУ ПРИ ИСПОЛЬЗОВАНИИ ШКАЛЫ CRB65 НЕ ОЦЕНИВАЮТ</w:t>
      </w:r>
    </w:p>
    <w:p>
      <w:r>
        <w:rPr>
          <w:b/>
        </w:rPr>
        <w:t xml:space="preserve">1: </w:t>
      </w:r>
      <w:r>
        <w:t>возраст</w:t>
      </w:r>
    </w:p>
    <w:p>
      <w:r>
        <w:rPr>
          <w:b/>
        </w:rPr>
        <w:t xml:space="preserve">2: </w:t>
      </w:r>
      <w:r>
        <w:t>частота сердечных сокращений</w:t>
      </w:r>
    </w:p>
    <w:p>
      <w:r>
        <w:rPr>
          <w:b/>
        </w:rPr>
        <w:t xml:space="preserve">3: </w:t>
      </w:r>
      <w:r>
        <w:t>нарушение сознания</w:t>
      </w:r>
    </w:p>
    <w:p>
      <w:r>
        <w:rPr>
          <w:b/>
        </w:rPr>
        <w:t xml:space="preserve">4: </w:t>
      </w:r>
      <w:r>
        <w:t>индекс массы тела</w:t>
      </w:r>
    </w:p>
    <w:p>
      <w:r>
        <w:t xml:space="preserve">Правильный ответ: </w:t>
      </w:r>
      <w:r>
        <w:rPr>
          <w:b/>
        </w:rPr>
        <w:t>индекс массы тела</w:t>
      </w:r>
    </w:p>
    <w:p>
      <w:pPr>
        <w:pStyle w:val="Heading2"/>
      </w:pPr>
      <w:r>
        <w:t>В ПОНЯТИЕ «РЕЗОРБЦИОННО-НЕКРОТИЧЕСКИЙ СИНДРОМ» НЕ ВХОДИТ</w:t>
      </w:r>
    </w:p>
    <w:p>
      <w:r>
        <w:rPr>
          <w:b/>
        </w:rPr>
        <w:t xml:space="preserve">1: </w:t>
      </w:r>
      <w:r>
        <w:t>увеличение уровня щелочной фосфатазы</w:t>
      </w:r>
    </w:p>
    <w:p>
      <w:r>
        <w:rPr>
          <w:b/>
        </w:rPr>
        <w:t xml:space="preserve">2: </w:t>
      </w:r>
      <w:r>
        <w:t>обнаружение С-реактивного белка и увеличение СОЭ</w:t>
      </w:r>
    </w:p>
    <w:p>
      <w:r>
        <w:rPr>
          <w:b/>
        </w:rPr>
        <w:t xml:space="preserve">3: </w:t>
      </w:r>
      <w:r>
        <w:t>нейтрофильный сдвиг лейкоцитарной формулы</w:t>
      </w:r>
    </w:p>
    <w:p>
      <w:r>
        <w:rPr>
          <w:b/>
        </w:rPr>
        <w:t xml:space="preserve">4: </w:t>
      </w:r>
      <w:r>
        <w:t>повышение температуры тела</w:t>
      </w:r>
    </w:p>
    <w:p>
      <w:r>
        <w:t xml:space="preserve">Правильный ответ: </w:t>
      </w:r>
      <w:r>
        <w:rPr>
          <w:b/>
        </w:rPr>
        <w:t>увеличение уровня щелочной фосфатазы</w:t>
      </w:r>
    </w:p>
    <w:p>
      <w:pPr>
        <w:pStyle w:val="Heading2"/>
      </w:pPr>
      <w:r>
        <w:t>АБДОМИНАЛЬНОЕ ОЖИРЕНИЕ, АРТЕРИАЛЬНАЯ ГИПЕРТОНИЯ, БАГРОВЫЕ ПОЛОСЫ РАСТЯЖЕНИЯ (СТРИИ) НА КОЖЕ ЖИВОТА У БОЛЬНОГО 40 ЛЕТ СО ЗНАЧИТЕЛЬНО ПОВЫШЕННЫМ УРОВНЕМ АДРЕНОКОРТИКОТРОПНОГО ГОРМОНА ПЛАЗМЫ МОГУТ БЫТЬ СЛЕДСТВИЕМ</w:t>
      </w:r>
    </w:p>
    <w:p>
      <w:r>
        <w:rPr>
          <w:b/>
        </w:rPr>
        <w:t xml:space="preserve">1: </w:t>
      </w:r>
      <w:r>
        <w:t>болезни Иценко-Кушинга</w:t>
      </w:r>
    </w:p>
    <w:p>
      <w:r>
        <w:rPr>
          <w:b/>
        </w:rPr>
        <w:t xml:space="preserve">2: </w:t>
      </w:r>
      <w:r>
        <w:t>сахарного диабета</w:t>
      </w:r>
    </w:p>
    <w:p>
      <w:r>
        <w:rPr>
          <w:b/>
        </w:rPr>
        <w:t xml:space="preserve">3: </w:t>
      </w:r>
      <w:r>
        <w:t>хронической надпочечниковой недостаточности</w:t>
      </w:r>
    </w:p>
    <w:p>
      <w:r>
        <w:rPr>
          <w:b/>
        </w:rPr>
        <w:t xml:space="preserve">4: </w:t>
      </w:r>
      <w:r>
        <w:t>алиментарного ожирения</w:t>
      </w:r>
    </w:p>
    <w:p>
      <w:r>
        <w:t xml:space="preserve">Правильный ответ: </w:t>
      </w:r>
      <w:r>
        <w:rPr>
          <w:b/>
        </w:rPr>
        <w:t>болезни Иценко-Кушинга</w:t>
      </w:r>
    </w:p>
    <w:p>
      <w:pPr>
        <w:pStyle w:val="Heading2"/>
      </w:pPr>
      <w:r>
        <w:t>ДЛЯ НЕЙТРАЛИЗАЦИИ ЦИРКУЛИРУЮЩЕГО СТОЛБНЯЧНОГО ЭКЗОТОКСИНА ПРОВОДЯТ</w:t>
      </w:r>
    </w:p>
    <w:p>
      <w:r>
        <w:rPr>
          <w:b/>
        </w:rPr>
        <w:t xml:space="preserve">1: </w:t>
      </w:r>
      <w:r>
        <w:t>гемосорбцию</w:t>
      </w:r>
    </w:p>
    <w:p>
      <w:r>
        <w:rPr>
          <w:b/>
        </w:rPr>
        <w:t xml:space="preserve">2: </w:t>
      </w:r>
      <w:r>
        <w:t>плазмаферез</w:t>
      </w:r>
    </w:p>
    <w:p>
      <w:r>
        <w:rPr>
          <w:b/>
        </w:rPr>
        <w:t xml:space="preserve">3: </w:t>
      </w:r>
      <w:r>
        <w:t>специфическую детоксикацию</w:t>
      </w:r>
    </w:p>
    <w:p>
      <w:r>
        <w:rPr>
          <w:b/>
        </w:rPr>
        <w:t xml:space="preserve">4: </w:t>
      </w:r>
      <w:r>
        <w:t>парентеральную регидратацию</w:t>
      </w:r>
    </w:p>
    <w:p>
      <w:r>
        <w:t xml:space="preserve">Правильный ответ: </w:t>
      </w:r>
      <w:r>
        <w:rPr>
          <w:b/>
        </w:rPr>
        <w:t>специфическую детоксикацию</w:t>
      </w:r>
    </w:p>
    <w:p>
      <w:pPr>
        <w:pStyle w:val="Heading2"/>
      </w:pPr>
      <w:r>
        <w:t>САМЫМ БЫСТРЫМ ТЕМПОМ ЦИРРОЗ ПЕЧЕНИ РАЗВИВАЕТСЯ ПРИ</w:t>
      </w:r>
    </w:p>
    <w:p>
      <w:r>
        <w:rPr>
          <w:b/>
        </w:rPr>
        <w:t xml:space="preserve">1: </w:t>
      </w:r>
      <w:r>
        <w:t>хроническом вирусном гепатите С</w:t>
      </w:r>
    </w:p>
    <w:p>
      <w:r>
        <w:rPr>
          <w:b/>
        </w:rPr>
        <w:t xml:space="preserve">2: </w:t>
      </w:r>
      <w:r>
        <w:t>аутоиммунном (люпоидном) гепатите</w:t>
      </w:r>
    </w:p>
    <w:p>
      <w:r>
        <w:rPr>
          <w:b/>
        </w:rPr>
        <w:t xml:space="preserve">3: </w:t>
      </w:r>
      <w:r>
        <w:t>хроническом вирусном гепатите В</w:t>
      </w:r>
    </w:p>
    <w:p>
      <w:r>
        <w:rPr>
          <w:b/>
        </w:rPr>
        <w:t xml:space="preserve">4: </w:t>
      </w:r>
      <w:r>
        <w:t>алкогольной интоксикации</w:t>
      </w:r>
    </w:p>
    <w:p>
      <w:r>
        <w:t xml:space="preserve">Правильный ответ: </w:t>
      </w:r>
      <w:r>
        <w:rPr>
          <w:b/>
        </w:rPr>
        <w:t>аутоиммунном (люпоидном) гепатите</w:t>
      </w:r>
    </w:p>
    <w:p>
      <w:pPr>
        <w:pStyle w:val="Heading2"/>
      </w:pPr>
      <w:r>
        <w:t>НАГРУЗОЧНАЯ ДОЗА АЦЕТИЛСАЛИЦИЛОВОЙ КИСЛОТЫ ПРИ ОСТРОМ ИНФАРКТЕ МИОКАРДА СОСТАВЛЯЕТ (В МГ)</w:t>
      </w:r>
    </w:p>
    <w:p>
      <w:r>
        <w:rPr>
          <w:b/>
        </w:rPr>
        <w:t xml:space="preserve">1: </w:t>
      </w:r>
      <w:r>
        <w:t>150</w:t>
      </w:r>
    </w:p>
    <w:p>
      <w:r>
        <w:rPr>
          <w:b/>
        </w:rPr>
        <w:t xml:space="preserve">2: </w:t>
      </w:r>
      <w:r>
        <w:t>75</w:t>
      </w:r>
    </w:p>
    <w:p>
      <w:r>
        <w:rPr>
          <w:b/>
        </w:rPr>
        <w:t xml:space="preserve">3: </w:t>
      </w:r>
      <w:r>
        <w:t>250-300</w:t>
      </w:r>
    </w:p>
    <w:p>
      <w:r>
        <w:rPr>
          <w:b/>
        </w:rPr>
        <w:t xml:space="preserve">4: </w:t>
      </w:r>
      <w:r>
        <w:t>500</w:t>
      </w:r>
    </w:p>
    <w:p>
      <w:r>
        <w:t xml:space="preserve">Правильный ответ: </w:t>
      </w:r>
      <w:r>
        <w:rPr>
          <w:b/>
        </w:rPr>
        <w:t>250-300</w:t>
      </w:r>
    </w:p>
    <w:p>
      <w:pPr>
        <w:pStyle w:val="Heading2"/>
      </w:pPr>
      <w:r>
        <w:t>ВТОРОЙ ЭТАП ДИСПАНСЕРИЗАЦИИ ОПРЕДЕЛЕННЫХ ГРУПП ВЗРОСЛОГО НАСЕЛЕНИЯ ПРОВОДИТСЯ</w:t>
      </w:r>
    </w:p>
    <w:p>
      <w:r>
        <w:rPr>
          <w:b/>
        </w:rPr>
        <w:t xml:space="preserve">1: </w:t>
      </w:r>
      <w:r>
        <w:t>в соответствии с показаниями, определенными на 1 этапе</w:t>
      </w:r>
    </w:p>
    <w:p>
      <w:r>
        <w:rPr>
          <w:b/>
        </w:rPr>
        <w:t xml:space="preserve">2: </w:t>
      </w:r>
      <w:r>
        <w:t>всем подлежащим диспансеризации</w:t>
      </w:r>
    </w:p>
    <w:p>
      <w:r>
        <w:rPr>
          <w:b/>
        </w:rPr>
        <w:t xml:space="preserve">3: </w:t>
      </w:r>
      <w:r>
        <w:t>всем мужчинам в возрасте 45-66 лет</w:t>
      </w:r>
    </w:p>
    <w:p>
      <w:r>
        <w:rPr>
          <w:b/>
        </w:rPr>
        <w:t xml:space="preserve">4: </w:t>
      </w:r>
      <w:r>
        <w:t>всем женщинам в возрасте 45-66 лет</w:t>
      </w:r>
    </w:p>
    <w:p>
      <w:r>
        <w:t xml:space="preserve">Правильный ответ: </w:t>
      </w:r>
      <w:r>
        <w:rPr>
          <w:b/>
        </w:rPr>
        <w:t>в соответствии с показаниями, определенными на 1 этапе</w:t>
      </w:r>
    </w:p>
    <w:p>
      <w:pPr>
        <w:pStyle w:val="Heading2"/>
      </w:pPr>
      <w:r>
        <w:t>К ОСНОВНЫМ ПРОТИВОВОСПАЛИТЕЛЬНЫМ СРЕДСТВАМ ДЛЯ ЛЕЧЕНИЯ БОЛЬНЫХ БРОНХИАЛЬНОЙ АСТМОЙ ОТНОСЯТ</w:t>
      </w:r>
    </w:p>
    <w:p>
      <w:r>
        <w:rPr>
          <w:b/>
        </w:rPr>
        <w:t xml:space="preserve">1: </w:t>
      </w:r>
      <w:r>
        <w:t>Эуфиллин</w:t>
      </w:r>
    </w:p>
    <w:p>
      <w:r>
        <w:rPr>
          <w:b/>
        </w:rPr>
        <w:t xml:space="preserve">2: </w:t>
      </w:r>
      <w:r>
        <w:t>антибиотики</w:t>
      </w:r>
    </w:p>
    <w:p>
      <w:r>
        <w:rPr>
          <w:b/>
        </w:rPr>
        <w:t xml:space="preserve">3: </w:t>
      </w:r>
      <w:r>
        <w:t>глюкокортикоиды</w:t>
      </w:r>
    </w:p>
    <w:p>
      <w:r>
        <w:rPr>
          <w:b/>
        </w:rPr>
        <w:t xml:space="preserve">4: </w:t>
      </w:r>
      <w:r>
        <w:t>Теофиллин</w:t>
      </w:r>
    </w:p>
    <w:p>
      <w:r>
        <w:t xml:space="preserve">Правильный ответ: </w:t>
      </w:r>
      <w:r>
        <w:rPr>
          <w:b/>
        </w:rPr>
        <w:t>глюкокортикоиды</w:t>
      </w:r>
    </w:p>
    <w:p>
      <w:pPr>
        <w:pStyle w:val="Heading2"/>
      </w:pPr>
      <w:r>
        <w:t>НАИБОЛЕЕ ЗНАЧИМЫМ ФАКТОРОМ РИСКА ИБС ЯВЛЯЕТСЯ</w:t>
      </w:r>
    </w:p>
    <w:p>
      <w:r>
        <w:rPr>
          <w:b/>
        </w:rPr>
        <w:t xml:space="preserve">1: </w:t>
      </w:r>
      <w:r>
        <w:t>артериальная гипертензия</w:t>
      </w:r>
    </w:p>
    <w:p>
      <w:r>
        <w:rPr>
          <w:b/>
        </w:rPr>
        <w:t xml:space="preserve">2: </w:t>
      </w:r>
      <w:r>
        <w:t>этническая принадлежность</w:t>
      </w:r>
    </w:p>
    <w:p>
      <w:r>
        <w:rPr>
          <w:b/>
        </w:rPr>
        <w:t xml:space="preserve">3: </w:t>
      </w:r>
      <w:r>
        <w:t>характер трудовой деятельности</w:t>
      </w:r>
    </w:p>
    <w:p>
      <w:r>
        <w:rPr>
          <w:b/>
        </w:rPr>
        <w:t xml:space="preserve">4: </w:t>
      </w:r>
      <w:r>
        <w:t>употребление алкоголя</w:t>
      </w:r>
    </w:p>
    <w:p>
      <w:r>
        <w:t xml:space="preserve">Правильный ответ: </w:t>
      </w:r>
      <w:r>
        <w:rPr>
          <w:b/>
        </w:rPr>
        <w:t>артериальная гипертензия</w:t>
      </w:r>
    </w:p>
    <w:p>
      <w:pPr>
        <w:pStyle w:val="Heading2"/>
      </w:pPr>
      <w:r>
        <w:t>ПАТОГЕНЕТИЧЕСКИМИ СРЕДСТВАМИ ЛЕЧЕНИЯ НЕФРОТИЧЕСКОГО СИНДРОМА ЯВЛЯЮТСЯ</w:t>
      </w:r>
    </w:p>
    <w:p>
      <w:r>
        <w:rPr>
          <w:b/>
        </w:rPr>
        <w:t xml:space="preserve">1: </w:t>
      </w:r>
      <w:r>
        <w:t>диуретики, белковые растворы,антикининовые препараты</w:t>
      </w:r>
    </w:p>
    <w:p>
      <w:r>
        <w:rPr>
          <w:b/>
        </w:rPr>
        <w:t xml:space="preserve">2: </w:t>
      </w:r>
      <w:r>
        <w:t>спиронолактоны, нитровазодилататоры, антагонисты кальция</w:t>
      </w:r>
    </w:p>
    <w:p>
      <w:r>
        <w:rPr>
          <w:b/>
        </w:rPr>
        <w:t xml:space="preserve">3: </w:t>
      </w:r>
      <w:r>
        <w:t>глюкокортикостероиды, цитостатики, антикоагулянты</w:t>
      </w:r>
    </w:p>
    <w:p>
      <w:r>
        <w:rPr>
          <w:b/>
        </w:rPr>
        <w:t xml:space="preserve">4: </w:t>
      </w:r>
      <w:r>
        <w:t>антигистаминные средства, антибиотики, поливитамины</w:t>
      </w:r>
    </w:p>
    <w:p>
      <w:r>
        <w:t xml:space="preserve">Правильный ответ: </w:t>
      </w:r>
      <w:r>
        <w:rPr>
          <w:b/>
        </w:rPr>
        <w:t>глюкокортикостероиды, цитостатики, антикоагулянты</w:t>
      </w:r>
    </w:p>
    <w:p>
      <w:pPr>
        <w:pStyle w:val="Heading2"/>
      </w:pPr>
      <w:r>
        <w:t>О НАЛИЧИИ СИНДРОМА ХОЛЕСТАЗА СВИДЕТЕЛЬСТВУЕТ</w:t>
      </w:r>
    </w:p>
    <w:p>
      <w:r>
        <w:rPr>
          <w:b/>
        </w:rPr>
        <w:t xml:space="preserve">1: </w:t>
      </w:r>
      <w:r>
        <w:t>снижение уровня липопротеидов</w:t>
      </w:r>
    </w:p>
    <w:p>
      <w:r>
        <w:rPr>
          <w:b/>
        </w:rPr>
        <w:t xml:space="preserve">2: </w:t>
      </w:r>
      <w:r>
        <w:t>повышение уровня щелочной фосфатазы</w:t>
      </w:r>
    </w:p>
    <w:p>
      <w:r>
        <w:rPr>
          <w:b/>
        </w:rPr>
        <w:t xml:space="preserve">3: </w:t>
      </w:r>
      <w:r>
        <w:t>повышение уровней аминотрансфераз</w:t>
      </w:r>
    </w:p>
    <w:p>
      <w:r>
        <w:rPr>
          <w:b/>
        </w:rPr>
        <w:t xml:space="preserve">4: </w:t>
      </w:r>
      <w:r>
        <w:t>повышение уровня гамма-глобулинов</w:t>
      </w:r>
    </w:p>
    <w:p>
      <w:r>
        <w:t xml:space="preserve">Правильный ответ: </w:t>
      </w:r>
      <w:r>
        <w:rPr>
          <w:b/>
        </w:rPr>
        <w:t>повышение уровня щелочной фосфатазы</w:t>
      </w:r>
    </w:p>
    <w:p>
      <w:pPr>
        <w:pStyle w:val="Heading2"/>
      </w:pPr>
      <w:r>
        <w:t>ГЕМОГРАММА: WBC 250 × 109/Л, МИЕЛОБЛАСТОВ - 5%, ПРОМИЕЛОЦИТОВ - 9%, МИЕЛОЦИТОВ - 10%; МЕТАМИЕЛОЦИТОВ - 8%; ПАЛОЧКОЯДЕРНЫХ 6%; СЕГМЕНТОЯДЕРНЫХ - 10%; ЭОЗИНОФИЛОВ - 18%; ЛИМФОЦИТОВ - 12%; БАЗОФИЛОВ - 16%; МОНОЦИТОВ - 6%  - ХАРАКТЕРНА ДЛЯ</w:t>
      </w:r>
    </w:p>
    <w:p>
      <w:r>
        <w:rPr>
          <w:b/>
        </w:rPr>
        <w:t xml:space="preserve">1: </w:t>
      </w:r>
      <w:r>
        <w:t>фазы акселерации</w:t>
      </w:r>
    </w:p>
    <w:p>
      <w:r>
        <w:rPr>
          <w:b/>
        </w:rPr>
        <w:t xml:space="preserve">2: </w:t>
      </w:r>
      <w:r>
        <w:t>острого миелолейкоза</w:t>
      </w:r>
    </w:p>
    <w:p>
      <w:r>
        <w:rPr>
          <w:b/>
        </w:rPr>
        <w:t xml:space="preserve">3: </w:t>
      </w:r>
      <w:r>
        <w:t>начальной стадии миелолейкоза</w:t>
      </w:r>
    </w:p>
    <w:p>
      <w:r>
        <w:rPr>
          <w:b/>
        </w:rPr>
        <w:t xml:space="preserve">4: </w:t>
      </w:r>
      <w:r>
        <w:t>стадии бластного криза</w:t>
      </w:r>
    </w:p>
    <w:p>
      <w:r>
        <w:t xml:space="preserve">Правильный ответ: </w:t>
      </w:r>
      <w:r>
        <w:rPr>
          <w:b/>
        </w:rPr>
        <w:t>фазы акселерации</w:t>
      </w:r>
    </w:p>
    <w:p>
      <w:pPr>
        <w:pStyle w:val="Heading2"/>
      </w:pPr>
      <w:r>
        <w:t>ЛЕЙКОЦИТОЗ МОЖЕТ СЛУЖИТЬ ДИФФЕРЕНЦИАЛЬНО-ДИАГНОСТИЧЕСИМ КРИТЕРИЕМ</w:t>
      </w:r>
    </w:p>
    <w:p>
      <w:r>
        <w:rPr>
          <w:b/>
        </w:rPr>
        <w:t xml:space="preserve">1: </w:t>
      </w:r>
      <w:r>
        <w:t>вирусного гепатита</w:t>
      </w:r>
    </w:p>
    <w:p>
      <w:r>
        <w:rPr>
          <w:b/>
        </w:rPr>
        <w:t xml:space="preserve">2: </w:t>
      </w:r>
      <w:r>
        <w:t>пневмонии</w:t>
      </w:r>
    </w:p>
    <w:p>
      <w:r>
        <w:rPr>
          <w:b/>
        </w:rPr>
        <w:t xml:space="preserve">3: </w:t>
      </w:r>
      <w:r>
        <w:t>стенокардии напряжения</w:t>
      </w:r>
    </w:p>
    <w:p>
      <w:r>
        <w:rPr>
          <w:b/>
        </w:rPr>
        <w:t xml:space="preserve">4: </w:t>
      </w:r>
      <w:r>
        <w:t>атопической бронхиальной астмы</w:t>
      </w:r>
    </w:p>
    <w:p>
      <w:r>
        <w:t xml:space="preserve">Правильный ответ: </w:t>
      </w:r>
      <w:r>
        <w:rPr>
          <w:b/>
        </w:rPr>
        <w:t>пневмонии</w:t>
      </w:r>
    </w:p>
    <w:p>
      <w:pPr>
        <w:pStyle w:val="Heading2"/>
      </w:pPr>
      <w:r>
        <w:t>ВОССТАНОВЛЕНИЕ СИНУСОВОГО РИТМА БЕЗ ПОДГОТОВКИ АНТИКОАГУЛЯНТАМИ ВОЗМОЖНО ПРИ ДЛИТЕЛЬНОСТИ ФИБРИЛЛЯЦИИ ПРЕДСЕРДИЙ МЕНЕЕ</w:t>
      </w:r>
    </w:p>
    <w:p>
      <w:r>
        <w:rPr>
          <w:b/>
        </w:rPr>
        <w:t xml:space="preserve">1: </w:t>
      </w:r>
      <w:r>
        <w:t>30 суток</w:t>
      </w:r>
    </w:p>
    <w:p>
      <w:r>
        <w:rPr>
          <w:b/>
        </w:rPr>
        <w:t xml:space="preserve">2: </w:t>
      </w:r>
      <w:r>
        <w:t>12 часов</w:t>
      </w:r>
    </w:p>
    <w:p>
      <w:r>
        <w:rPr>
          <w:b/>
        </w:rPr>
        <w:t xml:space="preserve">3: </w:t>
      </w:r>
      <w:r>
        <w:t>7 суток</w:t>
      </w:r>
    </w:p>
    <w:p>
      <w:r>
        <w:rPr>
          <w:b/>
        </w:rPr>
        <w:t xml:space="preserve">4: </w:t>
      </w:r>
      <w:r>
        <w:t>48 часов</w:t>
      </w:r>
    </w:p>
    <w:p>
      <w:r>
        <w:t xml:space="preserve">Правильный ответ: </w:t>
      </w:r>
      <w:r>
        <w:rPr>
          <w:b/>
        </w:rPr>
        <w:t>48 часов</w:t>
      </w:r>
    </w:p>
    <w:p>
      <w:pPr>
        <w:pStyle w:val="Heading2"/>
      </w:pPr>
      <w:r>
        <w:t>ДЛЯ НЕФРОТИЧЕСКОГО СИНДРОМА НАИБОЛЕЕ ХАРАКТЕРНО СОЧЕТАНИЕ</w:t>
      </w:r>
    </w:p>
    <w:p>
      <w:r>
        <w:rPr>
          <w:b/>
        </w:rPr>
        <w:t xml:space="preserve">1: </w:t>
      </w:r>
      <w:r>
        <w:t>лихорадочного синдрома, диспротеинемии, лейкоцитурии</w:t>
      </w:r>
    </w:p>
    <w:p>
      <w:r>
        <w:rPr>
          <w:b/>
        </w:rPr>
        <w:t xml:space="preserve">2: </w:t>
      </w:r>
      <w:r>
        <w:t>артериальной гипертонии, отечного синдрома, гематурии</w:t>
      </w:r>
    </w:p>
    <w:p>
      <w:r>
        <w:rPr>
          <w:b/>
        </w:rPr>
        <w:t xml:space="preserve">3: </w:t>
      </w:r>
      <w:r>
        <w:t>артериальной гипертонии, протеинурии, лейкоцитурии</w:t>
      </w:r>
    </w:p>
    <w:p>
      <w:r>
        <w:rPr>
          <w:b/>
        </w:rPr>
        <w:t xml:space="preserve">4: </w:t>
      </w:r>
      <w:r>
        <w:t>отечного синдрома, протеинурии, диспротеинемии</w:t>
      </w:r>
    </w:p>
    <w:p>
      <w:r>
        <w:t xml:space="preserve">Правильный ответ: </w:t>
      </w:r>
      <w:r>
        <w:rPr>
          <w:b/>
        </w:rPr>
        <w:t>отечного синдрома, протеинурии, диспротеинемии</w:t>
      </w:r>
    </w:p>
    <w:p>
      <w:pPr>
        <w:pStyle w:val="Heading2"/>
      </w:pPr>
      <w:r>
        <w:t>ПАЦИЕНТУ С ХРОНИЧЕСКОЙ ОБСТРУКТИВНОЙ БОЛЕЗНЬЮ ЛЕГКИХ И С ГИПЕРПЛАЗИЕЙ ПРЕДСТАТЕЛЬНОЙ ЖЕЛЕЗЫ НЕ СЛЕДУЕТ РЕКОМЕНДОВАТЬ</w:t>
      </w:r>
    </w:p>
    <w:p>
      <w:r>
        <w:rPr>
          <w:b/>
        </w:rPr>
        <w:t xml:space="preserve">1: </w:t>
      </w:r>
      <w:r>
        <w:t>сальбутамол</w:t>
      </w:r>
    </w:p>
    <w:p>
      <w:r>
        <w:rPr>
          <w:b/>
        </w:rPr>
        <w:t xml:space="preserve">2: </w:t>
      </w:r>
      <w:r>
        <w:t>теофиллин</w:t>
      </w:r>
    </w:p>
    <w:p>
      <w:r>
        <w:rPr>
          <w:b/>
        </w:rPr>
        <w:t xml:space="preserve">3: </w:t>
      </w:r>
      <w:r>
        <w:t>фенотерол</w:t>
      </w:r>
    </w:p>
    <w:p>
      <w:r>
        <w:rPr>
          <w:b/>
        </w:rPr>
        <w:t xml:space="preserve">4: </w:t>
      </w:r>
      <w:r>
        <w:t>ипратропия бромид</w:t>
      </w:r>
    </w:p>
    <w:p>
      <w:r>
        <w:t xml:space="preserve">Правильный ответ: </w:t>
      </w:r>
      <w:r>
        <w:rPr>
          <w:b/>
        </w:rPr>
        <w:t>ипратропия бромид</w:t>
      </w:r>
    </w:p>
    <w:p>
      <w:pPr>
        <w:pStyle w:val="Heading2"/>
      </w:pPr>
      <w:r>
        <w:t>ПРЕПАРАТОМ ВЫБОРА ДЛЯ КУПИРОВАНИЯ БОЛЕВОГО СИНДРОМА ПРИ КАРДИОГЕННОМ ШОКЕ ЯВЛЯЕТСЯ</w:t>
      </w:r>
    </w:p>
    <w:p>
      <w:r>
        <w:rPr>
          <w:b/>
        </w:rPr>
        <w:t xml:space="preserve">1: </w:t>
      </w:r>
      <w:r>
        <w:t>Метамизол натрия</w:t>
      </w:r>
    </w:p>
    <w:p>
      <w:r>
        <w:rPr>
          <w:b/>
        </w:rPr>
        <w:t xml:space="preserve">2: </w:t>
      </w:r>
      <w:r>
        <w:t>Фентанил</w:t>
      </w:r>
    </w:p>
    <w:p>
      <w:r>
        <w:rPr>
          <w:b/>
        </w:rPr>
        <w:t xml:space="preserve">3: </w:t>
      </w:r>
      <w:r>
        <w:t>Морфин</w:t>
      </w:r>
    </w:p>
    <w:p>
      <w:r>
        <w:rPr>
          <w:b/>
        </w:rPr>
        <w:t xml:space="preserve">4: </w:t>
      </w:r>
      <w:r>
        <w:t>Кеторолак</w:t>
      </w:r>
    </w:p>
    <w:p>
      <w:r>
        <w:t xml:space="preserve">Правильный ответ: </w:t>
      </w:r>
      <w:r>
        <w:rPr>
          <w:b/>
        </w:rPr>
        <w:t>Морфин</w:t>
      </w:r>
    </w:p>
    <w:p>
      <w:pPr>
        <w:pStyle w:val="Heading2"/>
      </w:pPr>
      <w:r>
        <w:t>В СЛУЧАЕ БЫТОВОЙ ТРАВМЫ ЛИСТОК НЕТРУДОСПОСОБНОСТИ ВЫДАЁТСЯ С ___ ДНЯ НЕТРУДОСПОСОБНОСТИ</w:t>
      </w:r>
    </w:p>
    <w:p>
      <w:r>
        <w:rPr>
          <w:b/>
        </w:rPr>
        <w:t xml:space="preserve">1: </w:t>
      </w:r>
      <w:r>
        <w:t>десятого</w:t>
      </w:r>
    </w:p>
    <w:p>
      <w:r>
        <w:rPr>
          <w:b/>
        </w:rPr>
        <w:t xml:space="preserve">2: </w:t>
      </w:r>
      <w:r>
        <w:t>пятнадцатого</w:t>
      </w:r>
    </w:p>
    <w:p>
      <w:r>
        <w:rPr>
          <w:b/>
        </w:rPr>
        <w:t xml:space="preserve">3: </w:t>
      </w:r>
      <w:r>
        <w:t>пятого</w:t>
      </w:r>
    </w:p>
    <w:p>
      <w:r>
        <w:rPr>
          <w:b/>
        </w:rPr>
        <w:t xml:space="preserve">4: </w:t>
      </w:r>
      <w:r>
        <w:t>первого</w:t>
      </w:r>
    </w:p>
    <w:p>
      <w:r>
        <w:t xml:space="preserve">Правильный ответ: </w:t>
      </w:r>
      <w:r>
        <w:rPr>
          <w:b/>
        </w:rPr>
        <w:t>первого</w:t>
      </w:r>
    </w:p>
    <w:p>
      <w:pPr>
        <w:pStyle w:val="Heading2"/>
      </w:pPr>
      <w:r>
        <w:t>ДЕЙСТВИЕ ИНСУЛИНА СВЯЗАНО С</w:t>
      </w:r>
    </w:p>
    <w:p>
      <w:r>
        <w:rPr>
          <w:b/>
        </w:rPr>
        <w:t xml:space="preserve">1: </w:t>
      </w:r>
      <w:r>
        <w:t>катаболическим эффектом</w:t>
      </w:r>
    </w:p>
    <w:p>
      <w:r>
        <w:rPr>
          <w:b/>
        </w:rPr>
        <w:t xml:space="preserve">2: </w:t>
      </w:r>
      <w:r>
        <w:t>усилением липолиза</w:t>
      </w:r>
    </w:p>
    <w:p>
      <w:r>
        <w:rPr>
          <w:b/>
        </w:rPr>
        <w:t xml:space="preserve">3: </w:t>
      </w:r>
      <w:r>
        <w:t>анаболическим эффектом</w:t>
      </w:r>
    </w:p>
    <w:p>
      <w:r>
        <w:rPr>
          <w:b/>
        </w:rPr>
        <w:t xml:space="preserve">4: </w:t>
      </w:r>
      <w:r>
        <w:t>усилением глюконеогенеза</w:t>
      </w:r>
    </w:p>
    <w:p>
      <w:r>
        <w:t xml:space="preserve">Правильный ответ: </w:t>
      </w:r>
      <w:r>
        <w:rPr>
          <w:b/>
        </w:rPr>
        <w:t>анаболическим эффектом</w:t>
      </w:r>
    </w:p>
    <w:p>
      <w:pPr>
        <w:pStyle w:val="Heading2"/>
      </w:pPr>
      <w:r>
        <w:t>МЕХАНИЗМОМ БРОНХИАЛЬНОЙ ОБСТРУКЦИИ ПРИ БРОНХИАЛЬНОЙ АСТМЕ ЯВЛЯЕТСЯ</w:t>
      </w:r>
    </w:p>
    <w:p>
      <w:r>
        <w:rPr>
          <w:b/>
        </w:rPr>
        <w:t xml:space="preserve">1: </w:t>
      </w:r>
      <w:r>
        <w:t>бронхоспазм</w:t>
      </w:r>
    </w:p>
    <w:p>
      <w:r>
        <w:rPr>
          <w:b/>
        </w:rPr>
        <w:t xml:space="preserve">2: </w:t>
      </w:r>
      <w:r>
        <w:t>бронхиолит</w:t>
      </w:r>
    </w:p>
    <w:p>
      <w:r>
        <w:rPr>
          <w:b/>
        </w:rPr>
        <w:t xml:space="preserve">3: </w:t>
      </w:r>
      <w:r>
        <w:t>бронхосклероз</w:t>
      </w:r>
    </w:p>
    <w:p>
      <w:r>
        <w:rPr>
          <w:b/>
        </w:rPr>
        <w:t xml:space="preserve">4: </w:t>
      </w:r>
      <w:r>
        <w:t>бронхорея</w:t>
      </w:r>
    </w:p>
    <w:p>
      <w:r>
        <w:t xml:space="preserve">Правильный ответ: </w:t>
      </w:r>
      <w:r>
        <w:rPr>
          <w:b/>
        </w:rPr>
        <w:t>бронхоспазм</w:t>
      </w:r>
    </w:p>
    <w:p>
      <w:pPr>
        <w:pStyle w:val="Heading2"/>
      </w:pPr>
      <w:r>
        <w:t>МАРКЕРОМ РЕПЛИКАЦИИ ВИРУСА ГЕПАТИТА В ЯВЛЯЕТСЯ</w:t>
      </w:r>
    </w:p>
    <w:p>
      <w:r>
        <w:rPr>
          <w:b/>
        </w:rPr>
        <w:t xml:space="preserve">1: </w:t>
      </w:r>
      <w:r>
        <w:t>antiHbe Ab</w:t>
      </w:r>
    </w:p>
    <w:p>
      <w:r>
        <w:rPr>
          <w:b/>
        </w:rPr>
        <w:t xml:space="preserve">2: </w:t>
      </w:r>
      <w:r>
        <w:t>HBV ДНК</w:t>
      </w:r>
    </w:p>
    <w:p>
      <w:r>
        <w:rPr>
          <w:b/>
        </w:rPr>
        <w:t xml:space="preserve">3: </w:t>
      </w:r>
      <w:r>
        <w:t>Hbcor IgG</w:t>
      </w:r>
    </w:p>
    <w:p>
      <w:r>
        <w:rPr>
          <w:b/>
        </w:rPr>
        <w:t xml:space="preserve">4: </w:t>
      </w:r>
      <w:r>
        <w:t>HbsAg</w:t>
      </w:r>
    </w:p>
    <w:p>
      <w:r>
        <w:t xml:space="preserve">Правильный ответ: </w:t>
      </w:r>
      <w:r>
        <w:rPr>
          <w:b/>
        </w:rPr>
        <w:t>HBV ДНК</w:t>
      </w:r>
    </w:p>
    <w:p>
      <w:pPr>
        <w:pStyle w:val="Heading2"/>
      </w:pPr>
      <w:r>
        <w:t>БАЗОВАЯ ПРОГРАММА ОМС</w:t>
      </w:r>
    </w:p>
    <w:p>
      <w:r>
        <w:rPr>
          <w:b/>
        </w:rPr>
        <w:t xml:space="preserve">1: </w:t>
      </w:r>
      <w:r>
        <w:t>включает территориальную программу государственных гарантий</w:t>
      </w:r>
    </w:p>
    <w:p>
      <w:r>
        <w:rPr>
          <w:b/>
        </w:rPr>
        <w:t xml:space="preserve">2: </w:t>
      </w:r>
      <w:r>
        <w:t>является частью программы государственных гарантий</w:t>
      </w:r>
    </w:p>
    <w:p>
      <w:r>
        <w:rPr>
          <w:b/>
        </w:rPr>
        <w:t xml:space="preserve">3: </w:t>
      </w:r>
      <w:r>
        <w:t>включает программу государственных гарантий</w:t>
      </w:r>
    </w:p>
    <w:p>
      <w:r>
        <w:rPr>
          <w:b/>
        </w:rPr>
        <w:t xml:space="preserve">4: </w:t>
      </w:r>
      <w:r>
        <w:t>является частью территориальной программы государственных гарантий</w:t>
      </w:r>
    </w:p>
    <w:p>
      <w:r>
        <w:t xml:space="preserve">Правильный ответ: </w:t>
      </w:r>
      <w:r>
        <w:rPr>
          <w:b/>
        </w:rPr>
        <w:t>является частью программы государственных гарантий</w:t>
      </w:r>
    </w:p>
    <w:p>
      <w:pPr>
        <w:pStyle w:val="Heading2"/>
      </w:pPr>
      <w:r>
        <w:t>ТРЕХРОСТКОВАЯ ЦИТОПЕНИЯ ХАРАКТЕРНА ДЛЯ</w:t>
      </w:r>
    </w:p>
    <w:p>
      <w:r>
        <w:rPr>
          <w:b/>
        </w:rPr>
        <w:t xml:space="preserve">1: </w:t>
      </w:r>
      <w:r>
        <w:t>анемии хронического воспаления</w:t>
      </w:r>
    </w:p>
    <w:p>
      <w:r>
        <w:rPr>
          <w:b/>
        </w:rPr>
        <w:t xml:space="preserve">2: </w:t>
      </w:r>
      <w:r>
        <w:t>гемолитической анемии</w:t>
      </w:r>
    </w:p>
    <w:p>
      <w:r>
        <w:rPr>
          <w:b/>
        </w:rPr>
        <w:t xml:space="preserve">3: </w:t>
      </w:r>
      <w:r>
        <w:t>железодефицитной анемии</w:t>
      </w:r>
    </w:p>
    <w:p>
      <w:r>
        <w:rPr>
          <w:b/>
        </w:rPr>
        <w:t xml:space="preserve">4: </w:t>
      </w:r>
      <w:r>
        <w:t>дефицита витамина В12</w:t>
      </w:r>
    </w:p>
    <w:p>
      <w:r>
        <w:t xml:space="preserve">Правильный ответ: </w:t>
      </w:r>
      <w:r>
        <w:rPr>
          <w:b/>
        </w:rPr>
        <w:t>дефицита витамина В12</w:t>
      </w:r>
    </w:p>
    <w:p>
      <w:pPr>
        <w:pStyle w:val="Heading2"/>
      </w:pPr>
      <w:r>
        <w:t>ВОСПАЛИТЕЛЬНЫЙ ПРОЦЕСС ПРИ ЯЗВЕННОМ КОЛИТЕ ПОЧТИ ВСЕГДА ЗАТРАГИВАЕТ СЛИЗИСТУЮ ОБОЛОЧКУ КИШКИ</w:t>
      </w:r>
    </w:p>
    <w:p>
      <w:r>
        <w:rPr>
          <w:b/>
        </w:rPr>
        <w:t xml:space="preserve">1: </w:t>
      </w:r>
      <w:r>
        <w:t>подвздошной</w:t>
      </w:r>
    </w:p>
    <w:p>
      <w:r>
        <w:rPr>
          <w:b/>
        </w:rPr>
        <w:t xml:space="preserve">2: </w:t>
      </w:r>
      <w:r>
        <w:t>прямой</w:t>
      </w:r>
    </w:p>
    <w:p>
      <w:r>
        <w:rPr>
          <w:b/>
        </w:rPr>
        <w:t xml:space="preserve">3: </w:t>
      </w:r>
      <w:r>
        <w:t>поперечной ободочной</w:t>
      </w:r>
    </w:p>
    <w:p>
      <w:r>
        <w:rPr>
          <w:b/>
        </w:rPr>
        <w:t xml:space="preserve">4: </w:t>
      </w:r>
      <w:r>
        <w:t>восходящей ободочной</w:t>
      </w:r>
    </w:p>
    <w:p>
      <w:r>
        <w:t xml:space="preserve">Правильный ответ: </w:t>
      </w:r>
      <w:r>
        <w:rPr>
          <w:b/>
        </w:rPr>
        <w:t>прямой</w:t>
      </w:r>
    </w:p>
    <w:p>
      <w:pPr>
        <w:pStyle w:val="Heading2"/>
      </w:pPr>
      <w:r>
        <w:t>ДЛЯ РАННЕЙ ДИАГНОСТИКИ ДИАБЕТИЧЕСКОЙ НЕФРОПАТИИ НАИБОЛЕЕ ИНФОРМАТИВНЫМ ДИАГНОСТИЧЕСКИМ ПРИЗНАКОМ ЯВЛЯЕТСЯ</w:t>
      </w:r>
    </w:p>
    <w:p>
      <w:r>
        <w:rPr>
          <w:b/>
        </w:rPr>
        <w:t xml:space="preserve">1: </w:t>
      </w:r>
      <w:r>
        <w:t>микрогематурия</w:t>
      </w:r>
    </w:p>
    <w:p>
      <w:r>
        <w:rPr>
          <w:b/>
        </w:rPr>
        <w:t xml:space="preserve">2: </w:t>
      </w:r>
      <w:r>
        <w:t>альбуминурия</w:t>
      </w:r>
    </w:p>
    <w:p>
      <w:r>
        <w:rPr>
          <w:b/>
        </w:rPr>
        <w:t xml:space="preserve">3: </w:t>
      </w:r>
      <w:r>
        <w:t>лейкоцитурия</w:t>
      </w:r>
    </w:p>
    <w:p>
      <w:r>
        <w:rPr>
          <w:b/>
        </w:rPr>
        <w:t xml:space="preserve">4: </w:t>
      </w:r>
      <w:r>
        <w:t>макрогематурия</w:t>
      </w:r>
    </w:p>
    <w:p>
      <w:r>
        <w:t xml:space="preserve">Правильный ответ: </w:t>
      </w:r>
      <w:r>
        <w:rPr>
          <w:b/>
        </w:rPr>
        <w:t>альбуминурия</w:t>
      </w:r>
    </w:p>
    <w:p>
      <w:pPr>
        <w:pStyle w:val="Heading2"/>
      </w:pPr>
      <w:r>
        <w:t>ПОТЕМНЕНИЕ МОЧИ, ИКТЕРИЧНОСТЬ КОЖИ И СКЛЕР, УВЕЛИЧЕНИЕ СЕЛЕЗЕНКИ ЯВЛЯЮТСЯ ПРИЗНАКАМИ АНЕМИИ</w:t>
      </w:r>
    </w:p>
    <w:p>
      <w:r>
        <w:rPr>
          <w:b/>
        </w:rPr>
        <w:t xml:space="preserve">1: </w:t>
      </w:r>
      <w:r>
        <w:t>В12–дефицитной</w:t>
      </w:r>
    </w:p>
    <w:p>
      <w:r>
        <w:rPr>
          <w:b/>
        </w:rPr>
        <w:t xml:space="preserve">2: </w:t>
      </w:r>
      <w:r>
        <w:t>железодефицитной</w:t>
      </w:r>
    </w:p>
    <w:p>
      <w:r>
        <w:rPr>
          <w:b/>
        </w:rPr>
        <w:t xml:space="preserve">3: </w:t>
      </w:r>
      <w:r>
        <w:t>апластической</w:t>
      </w:r>
    </w:p>
    <w:p>
      <w:r>
        <w:rPr>
          <w:b/>
        </w:rPr>
        <w:t xml:space="preserve">4: </w:t>
      </w:r>
      <w:r>
        <w:t>гемолитической</w:t>
      </w:r>
    </w:p>
    <w:p>
      <w:r>
        <w:t xml:space="preserve">Правильный ответ: </w:t>
      </w:r>
      <w:r>
        <w:rPr>
          <w:b/>
        </w:rPr>
        <w:t>гемолитической</w:t>
      </w:r>
    </w:p>
    <w:p>
      <w:pPr>
        <w:pStyle w:val="Heading2"/>
      </w:pPr>
      <w:r>
        <w:t>ВОЗНИКНОВЕНИЕ БРОНХОСПАЗМА ВОЗМОЖНО НА ФОНЕ ПРИЁМА</w:t>
      </w:r>
    </w:p>
    <w:p>
      <w:r>
        <w:rPr>
          <w:b/>
        </w:rPr>
        <w:t xml:space="preserve">1: </w:t>
      </w:r>
      <w:r>
        <w:t>хлоропирамина</w:t>
      </w:r>
    </w:p>
    <w:p>
      <w:r>
        <w:rPr>
          <w:b/>
        </w:rPr>
        <w:t xml:space="preserve">2: </w:t>
      </w:r>
      <w:r>
        <w:t>дифенгидрамина</w:t>
      </w:r>
    </w:p>
    <w:p>
      <w:r>
        <w:rPr>
          <w:b/>
        </w:rPr>
        <w:t xml:space="preserve">3: </w:t>
      </w:r>
      <w:r>
        <w:t>ацетилсалициловой кислоты</w:t>
      </w:r>
    </w:p>
    <w:p>
      <w:r>
        <w:rPr>
          <w:b/>
        </w:rPr>
        <w:t xml:space="preserve">4: </w:t>
      </w:r>
      <w:r>
        <w:t>дротаверина</w:t>
      </w:r>
    </w:p>
    <w:p>
      <w:r>
        <w:t xml:space="preserve">Правильный ответ: </w:t>
      </w:r>
      <w:r>
        <w:rPr>
          <w:b/>
        </w:rPr>
        <w:t>ацетилсалициловой кислоты</w:t>
      </w:r>
    </w:p>
    <w:p>
      <w:pPr>
        <w:pStyle w:val="Heading2"/>
      </w:pPr>
      <w:r>
        <w:t>ТОКСИЧНОСТЬ ФЕЛОДИПИНА ПОВЫШАЕТ</w:t>
      </w:r>
    </w:p>
    <w:p>
      <w:r>
        <w:rPr>
          <w:b/>
        </w:rPr>
        <w:t xml:space="preserve">1: </w:t>
      </w:r>
      <w:r>
        <w:t>эритромицин</w:t>
      </w:r>
    </w:p>
    <w:p>
      <w:r>
        <w:rPr>
          <w:b/>
        </w:rPr>
        <w:t xml:space="preserve">2: </w:t>
      </w:r>
      <w:r>
        <w:t>моксифлоксацин</w:t>
      </w:r>
    </w:p>
    <w:p>
      <w:r>
        <w:rPr>
          <w:b/>
        </w:rPr>
        <w:t xml:space="preserve">3: </w:t>
      </w:r>
      <w:r>
        <w:t>амоксициллин</w:t>
      </w:r>
    </w:p>
    <w:p>
      <w:r>
        <w:rPr>
          <w:b/>
        </w:rPr>
        <w:t xml:space="preserve">4: </w:t>
      </w:r>
      <w:r>
        <w:t>стрептомицин</w:t>
      </w:r>
    </w:p>
    <w:p>
      <w:r>
        <w:t xml:space="preserve">Правильный ответ: </w:t>
      </w:r>
      <w:r>
        <w:rPr>
          <w:b/>
        </w:rPr>
        <w:t>эритромицин</w:t>
      </w:r>
    </w:p>
    <w:p>
      <w:pPr>
        <w:pStyle w:val="Heading2"/>
      </w:pPr>
      <w:r>
        <w:t>ВТОРИЧНЫЙ ГИПОТИРЕОЗ РАЗВИВАЕТСЯ ВСЛЕДСТВИЕ</w:t>
      </w:r>
    </w:p>
    <w:p>
      <w:r>
        <w:rPr>
          <w:b/>
        </w:rPr>
        <w:t xml:space="preserve">1: </w:t>
      </w:r>
      <w:r>
        <w:t>разрушения гипоталамуса</w:t>
      </w:r>
    </w:p>
    <w:p>
      <w:r>
        <w:rPr>
          <w:b/>
        </w:rPr>
        <w:t xml:space="preserve">2: </w:t>
      </w:r>
      <w:r>
        <w:t>поражения гипофиза</w:t>
      </w:r>
    </w:p>
    <w:p>
      <w:r>
        <w:rPr>
          <w:b/>
        </w:rPr>
        <w:t xml:space="preserve">3: </w:t>
      </w:r>
      <w:r>
        <w:t>аутоиммунного тиреоидита</w:t>
      </w:r>
    </w:p>
    <w:p>
      <w:r>
        <w:rPr>
          <w:b/>
        </w:rPr>
        <w:t xml:space="preserve">4: </w:t>
      </w:r>
      <w:r>
        <w:t>нарушения чувствительности тканей к тиреоидным гормонам</w:t>
      </w:r>
    </w:p>
    <w:p>
      <w:r>
        <w:t xml:space="preserve">Правильный ответ: </w:t>
      </w:r>
      <w:r>
        <w:rPr>
          <w:b/>
        </w:rPr>
        <w:t>поражения гипофиза</w:t>
      </w:r>
    </w:p>
    <w:p>
      <w:pPr>
        <w:pStyle w:val="Heading2"/>
      </w:pPr>
      <w:r>
        <w:t>ЛЕКАРСТВЕННЫЙ ПРЕПАРАТ ПУЛЬМИКОРТ ОТНОСИТСЯ К ГРУППЕ</w:t>
      </w:r>
    </w:p>
    <w:p>
      <w:r>
        <w:rPr>
          <w:b/>
        </w:rPr>
        <w:t xml:space="preserve">1: </w:t>
      </w:r>
      <w:r>
        <w:t>ингаляционных глюкокортикоидов</w:t>
      </w:r>
    </w:p>
    <w:p>
      <w:r>
        <w:rPr>
          <w:b/>
        </w:rPr>
        <w:t xml:space="preserve">2: </w:t>
      </w:r>
      <w:r>
        <w:t>бета-2 агонистов короткого действия</w:t>
      </w:r>
    </w:p>
    <w:p>
      <w:r>
        <w:rPr>
          <w:b/>
        </w:rPr>
        <w:t xml:space="preserve">3: </w:t>
      </w:r>
      <w:r>
        <w:t>препаратов кромолинового ряда</w:t>
      </w:r>
    </w:p>
    <w:p>
      <w:r>
        <w:rPr>
          <w:b/>
        </w:rPr>
        <w:t xml:space="preserve">4: </w:t>
      </w:r>
      <w:r>
        <w:t>бета-2 агонистам длительного действия</w:t>
      </w:r>
    </w:p>
    <w:p>
      <w:r>
        <w:t xml:space="preserve">Правильный ответ: </w:t>
      </w:r>
      <w:r>
        <w:rPr>
          <w:b/>
        </w:rPr>
        <w:t>ингаляционных глюкокортикоидов</w:t>
      </w:r>
    </w:p>
    <w:p>
      <w:pPr>
        <w:pStyle w:val="Heading2"/>
      </w:pPr>
      <w:r>
        <w:t>НАИБОЛЕЕ ИНФОРМАТИВНЫМ МЕТОДОМ В АМБУЛАТОРНЫХ УСЛОВИЯХ, КОТОРЫЙ ПОЗВОЛЯЕТ УСТАНОВИТЬ ЭТИОЛОГИЧЕСКИЙ ФАКТОР СПЕЦИФИЧЕСКОГО ПОРАЖЕНИЯ ЛЁГКИХ, ЯВЛЯЕТСЯ</w:t>
      </w:r>
    </w:p>
    <w:p>
      <w:r>
        <w:rPr>
          <w:b/>
        </w:rPr>
        <w:t xml:space="preserve">1: </w:t>
      </w:r>
      <w:r>
        <w:t>клинический анализ крови и мочи</w:t>
      </w:r>
    </w:p>
    <w:p>
      <w:r>
        <w:rPr>
          <w:b/>
        </w:rPr>
        <w:t xml:space="preserve">2: </w:t>
      </w:r>
      <w:r>
        <w:t>рентгенография органов грудной клетки</w:t>
      </w:r>
    </w:p>
    <w:p>
      <w:r>
        <w:rPr>
          <w:b/>
        </w:rPr>
        <w:t xml:space="preserve">3: </w:t>
      </w:r>
      <w:r>
        <w:t>микроскопия мокроты по методу Циля – Нельсена</w:t>
      </w:r>
    </w:p>
    <w:p>
      <w:r>
        <w:rPr>
          <w:b/>
        </w:rPr>
        <w:t xml:space="preserve">4: </w:t>
      </w:r>
      <w:r>
        <w:t>объективное исследование больного</w:t>
      </w:r>
    </w:p>
    <w:p>
      <w:r>
        <w:t xml:space="preserve">Правильный ответ: </w:t>
      </w:r>
      <w:r>
        <w:rPr>
          <w:b/>
        </w:rPr>
        <w:t>микроскопия мокроты по методу Циля – Нельсена</w:t>
      </w:r>
    </w:p>
    <w:p>
      <w:pPr>
        <w:pStyle w:val="Heading2"/>
      </w:pPr>
      <w:r>
        <w:t>ПРИ НАЗНАЧЕНИИ МЕТФОРМИНА ПАЦИЕНТУ САХАРНЫМ ДИАБЕТОМ 2 ТИПА И ВЫРАЖЕННОЙ ДЫХАТЕЛЬНОЙ НЕДОСТАТОЧНОСТЬЮ ВОЗРАСТАЕТ РИСК РАЗВИТИЯ</w:t>
      </w:r>
    </w:p>
    <w:p>
      <w:r>
        <w:rPr>
          <w:b/>
        </w:rPr>
        <w:t xml:space="preserve">1: </w:t>
      </w:r>
      <w:r>
        <w:t>кетоацидоза</w:t>
      </w:r>
    </w:p>
    <w:p>
      <w:r>
        <w:rPr>
          <w:b/>
        </w:rPr>
        <w:t xml:space="preserve">2: </w:t>
      </w:r>
      <w:r>
        <w:t>лактоацидоза</w:t>
      </w:r>
    </w:p>
    <w:p>
      <w:r>
        <w:rPr>
          <w:b/>
        </w:rPr>
        <w:t xml:space="preserve">3: </w:t>
      </w:r>
      <w:r>
        <w:t>агранулоцитоза</w:t>
      </w:r>
    </w:p>
    <w:p>
      <w:r>
        <w:rPr>
          <w:b/>
        </w:rPr>
        <w:t xml:space="preserve">4: </w:t>
      </w:r>
      <w:r>
        <w:t>гипогликемии</w:t>
      </w:r>
    </w:p>
    <w:p>
      <w:r>
        <w:t xml:space="preserve">Правильный ответ: </w:t>
      </w:r>
      <w:r>
        <w:rPr>
          <w:b/>
        </w:rPr>
        <w:t>лактоацидоза</w:t>
      </w:r>
    </w:p>
    <w:p>
      <w:pPr>
        <w:pStyle w:val="Heading2"/>
      </w:pPr>
      <w:r>
        <w:t>ПРИ НЕОСЛОЖНЕННОМ ГИПЕРТОНИЧЕСКОМ КРИЗЕ АРТЕРИАЛЬНОЕ ДАВЛЕНИЕ ПОСЛЕ ЛЕЧЕНИЯ В ПЕРВЫЕ 2 ЧАСА ДОЛЖНО СНИЖАТЬСЯ НЕ БОЛЕЕ ЧЕМ НА __ % ОТ ИСХОДНОГО ЗНАЧЕНИЯ</w:t>
      </w:r>
    </w:p>
    <w:p>
      <w:r>
        <w:rPr>
          <w:b/>
        </w:rPr>
        <w:t xml:space="preserve">1: </w:t>
      </w:r>
      <w:r>
        <w:t>15</w:t>
      </w:r>
    </w:p>
    <w:p>
      <w:r>
        <w:rPr>
          <w:b/>
        </w:rPr>
        <w:t xml:space="preserve">2: </w:t>
      </w:r>
      <w:r>
        <w:t>25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35</w:t>
      </w:r>
    </w:p>
    <w:p>
      <w:r>
        <w:t xml:space="preserve">Правильный ответ: </w:t>
      </w:r>
      <w:r>
        <w:rPr>
          <w:b/>
        </w:rPr>
        <w:t>25</w:t>
      </w:r>
    </w:p>
    <w:p>
      <w:pPr>
        <w:pStyle w:val="Heading2"/>
      </w:pPr>
      <w:r>
        <w:t>ГЕНЕРАЛИЗОВАННУЮ ФОРМУ САЛЬМОНЕЛЛЕЗА ОТ ЛОКАЛИЗОВАННОЙ ОТЛИЧАЕТ</w:t>
      </w:r>
    </w:p>
    <w:p>
      <w:r>
        <w:rPr>
          <w:b/>
        </w:rPr>
        <w:t xml:space="preserve">1: </w:t>
      </w:r>
      <w:r>
        <w:t>боли в животе</w:t>
      </w:r>
    </w:p>
    <w:p>
      <w:r>
        <w:rPr>
          <w:b/>
        </w:rPr>
        <w:t xml:space="preserve">2: </w:t>
      </w:r>
      <w:r>
        <w:t>гепатоспленомегалия</w:t>
      </w:r>
    </w:p>
    <w:p>
      <w:r>
        <w:rPr>
          <w:b/>
        </w:rPr>
        <w:t xml:space="preserve">3: </w:t>
      </w:r>
      <w:r>
        <w:t>жидкий стул</w:t>
      </w:r>
    </w:p>
    <w:p>
      <w:r>
        <w:rPr>
          <w:b/>
        </w:rPr>
        <w:t xml:space="preserve">4: </w:t>
      </w:r>
      <w:r>
        <w:t>рвота</w:t>
      </w:r>
    </w:p>
    <w:p>
      <w:r>
        <w:t xml:space="preserve">Правильный ответ: </w:t>
      </w:r>
      <w:r>
        <w:rPr>
          <w:b/>
        </w:rPr>
        <w:t>гепатоспленомегалия</w:t>
      </w:r>
    </w:p>
    <w:p>
      <w:pPr>
        <w:pStyle w:val="Heading2"/>
      </w:pPr>
      <w:r>
        <w:t>К ИНГИБИТОРАМ ДИПЕПТИДИЛПЕПТИДАЗЫ-4 ОТНОСИТСЯ</w:t>
      </w:r>
    </w:p>
    <w:p>
      <w:r>
        <w:rPr>
          <w:b/>
        </w:rPr>
        <w:t xml:space="preserve">1: </w:t>
      </w:r>
      <w:r>
        <w:t>эмпаглифлозин</w:t>
      </w:r>
    </w:p>
    <w:p>
      <w:r>
        <w:rPr>
          <w:b/>
        </w:rPr>
        <w:t xml:space="preserve">2: </w:t>
      </w:r>
      <w:r>
        <w:t>пиоглитазон</w:t>
      </w:r>
    </w:p>
    <w:p>
      <w:r>
        <w:rPr>
          <w:b/>
        </w:rPr>
        <w:t xml:space="preserve">3: </w:t>
      </w:r>
      <w:r>
        <w:t>дапаглифлозин</w:t>
      </w:r>
    </w:p>
    <w:p>
      <w:r>
        <w:rPr>
          <w:b/>
        </w:rPr>
        <w:t xml:space="preserve">4: </w:t>
      </w:r>
      <w:r>
        <w:t>алоглиптин</w:t>
      </w:r>
    </w:p>
    <w:p>
      <w:r>
        <w:t xml:space="preserve">Правильный ответ: </w:t>
      </w:r>
      <w:r>
        <w:rPr>
          <w:b/>
        </w:rPr>
        <w:t>алоглиптин</w:t>
      </w:r>
    </w:p>
    <w:p>
      <w:pPr>
        <w:pStyle w:val="Heading2"/>
      </w:pPr>
      <w:r>
        <w:t>К ДЕКРЕТИРОВАННОЙ ГРУППЕ ОТНОСЯТСЯ</w:t>
      </w:r>
    </w:p>
    <w:p>
      <w:r>
        <w:rPr>
          <w:b/>
        </w:rPr>
        <w:t xml:space="preserve">1: </w:t>
      </w:r>
      <w:r>
        <w:t>работники в сфере бытового обслуживания</w:t>
      </w:r>
    </w:p>
    <w:p>
      <w:r>
        <w:rPr>
          <w:b/>
        </w:rPr>
        <w:t xml:space="preserve">2: </w:t>
      </w:r>
      <w:r>
        <w:t>учащиеся школ, студенты очного отделения</w:t>
      </w:r>
    </w:p>
    <w:p>
      <w:r>
        <w:rPr>
          <w:b/>
        </w:rPr>
        <w:t xml:space="preserve">3: </w:t>
      </w:r>
      <w:r>
        <w:t>работники пищевых предприятий и лица, к ним приравненные</w:t>
      </w:r>
    </w:p>
    <w:p>
      <w:r>
        <w:rPr>
          <w:b/>
        </w:rPr>
        <w:t xml:space="preserve">4: </w:t>
      </w:r>
      <w:r>
        <w:t>женщины в декретном отпуске</w:t>
      </w:r>
    </w:p>
    <w:p>
      <w:r>
        <w:t xml:space="preserve">Правильный ответ: </w:t>
      </w:r>
      <w:r>
        <w:rPr>
          <w:b/>
        </w:rPr>
        <w:t>работники пищевых предприятий и лица, к ним приравненные</w:t>
      </w:r>
    </w:p>
    <w:p>
      <w:pPr>
        <w:pStyle w:val="Heading2"/>
      </w:pPr>
      <w:r>
        <w:t>РЕКОМЕНДУЕМЫЕ ДОЗИРОВКИ ЛЕКАРСТВЕННЫХ ПРЕПАРАТОВ КЛАССИЧЕСКОЙ ТРЕХКОМПОНЕНТНОЙ СХЕМЫ ЛЕЧЕНИЯ ЯЗВЕННОЙ БОЛЕЗНИ, АССОЦИИРОВАННОЙ С HELICOBACTER PYLORI, СОСТАВЛЯЮТ</w:t>
      </w:r>
    </w:p>
    <w:p>
      <w:r>
        <w:rPr>
          <w:b/>
        </w:rPr>
        <w:t xml:space="preserve">1: </w:t>
      </w:r>
      <w:r>
        <w:t>омепразола 40 мг в сутки, амоксициллина 2000 мг в сутки, кларитромицина 1000 мг в сутки</w:t>
      </w:r>
    </w:p>
    <w:p>
      <w:r>
        <w:rPr>
          <w:b/>
        </w:rPr>
        <w:t xml:space="preserve">2: </w:t>
      </w:r>
      <w:r>
        <w:t>омепразола 20 мг в сутки, амоксициллина 2000 мг в сутки, кларитромицина 1000 мг в сутки</w:t>
      </w:r>
    </w:p>
    <w:p>
      <w:r>
        <w:rPr>
          <w:b/>
        </w:rPr>
        <w:t xml:space="preserve">3: </w:t>
      </w:r>
      <w:r>
        <w:t>омепразола 40 мг в сутки, метронидазола 1000 мг в сутки, кларитромицина 1000 мг в сутки</w:t>
      </w:r>
    </w:p>
    <w:p>
      <w:r>
        <w:rPr>
          <w:b/>
        </w:rPr>
        <w:t xml:space="preserve">4: </w:t>
      </w:r>
      <w:r>
        <w:t>омепразола 20 мг в сутки, метронидазола 1000 мг в сутки, амоксициллина 2000 мг в сутки</w:t>
      </w:r>
    </w:p>
    <w:p>
      <w:r>
        <w:t xml:space="preserve">Правильный ответ: </w:t>
      </w:r>
      <w:r>
        <w:rPr>
          <w:b/>
        </w:rPr>
        <w:t>омепразола 40 мг в сутки, амоксициллина 2000 мг в сутки, кларитромицина 1000 мг в сутки</w:t>
      </w:r>
    </w:p>
    <w:p>
      <w:pPr>
        <w:pStyle w:val="Heading2"/>
      </w:pPr>
      <w:r>
        <w:t>ЭТАПЫ ОКАЗАНИЯ МЕДИЦИНСКОЙ ПОМОЩИ ВКЛЮЧЕНЫ В</w:t>
      </w:r>
    </w:p>
    <w:p>
      <w:r>
        <w:rPr>
          <w:b/>
        </w:rPr>
        <w:t xml:space="preserve">1: </w:t>
      </w:r>
      <w:r>
        <w:t>клинические рекомендации</w:t>
      </w:r>
    </w:p>
    <w:p>
      <w:r>
        <w:rPr>
          <w:b/>
        </w:rPr>
        <w:t xml:space="preserve">2: </w:t>
      </w:r>
      <w:r>
        <w:t>порядки оказания медицинской помощи</w:t>
      </w:r>
    </w:p>
    <w:p>
      <w:r>
        <w:rPr>
          <w:b/>
        </w:rPr>
        <w:t xml:space="preserve">3: </w:t>
      </w:r>
      <w:r>
        <w:t>протоколы ведения пациентов</w:t>
      </w:r>
    </w:p>
    <w:p>
      <w:r>
        <w:rPr>
          <w:b/>
        </w:rPr>
        <w:t xml:space="preserve">4: </w:t>
      </w:r>
      <w:r>
        <w:t>стандарты медицинской помощи</w:t>
      </w:r>
    </w:p>
    <w:p>
      <w:r>
        <w:t xml:space="preserve">Правильный ответ: </w:t>
      </w:r>
      <w:r>
        <w:rPr>
          <w:b/>
        </w:rPr>
        <w:t>порядки оказания медицинской помощи</w:t>
      </w:r>
    </w:p>
    <w:p>
      <w:pPr>
        <w:pStyle w:val="Heading2"/>
      </w:pPr>
      <w:r>
        <w:t>ПАТОГЕНЕТИЧЕСКОЕ ЗНАЧЕНИЕ В РАЗВИТИИ ПЕРВИЧНОЙ ЭМФИЗЕМЫ ЛЕГКИХ ИМЕЕТ</w:t>
      </w:r>
    </w:p>
    <w:p>
      <w:r>
        <w:rPr>
          <w:b/>
        </w:rPr>
        <w:t xml:space="preserve">1: </w:t>
      </w:r>
      <w:r>
        <w:t>хроническая болезнь бронхолегочного аппарата</w:t>
      </w:r>
    </w:p>
    <w:p>
      <w:r>
        <w:rPr>
          <w:b/>
        </w:rPr>
        <w:t xml:space="preserve">2: </w:t>
      </w:r>
      <w:r>
        <w:t>дефицит α1- антитрипсина</w:t>
      </w:r>
    </w:p>
    <w:p>
      <w:r>
        <w:rPr>
          <w:b/>
        </w:rPr>
        <w:t xml:space="preserve">3: </w:t>
      </w:r>
      <w:r>
        <w:t>возрастная инволюция эластической ткани легких</w:t>
      </w:r>
    </w:p>
    <w:p>
      <w:r>
        <w:rPr>
          <w:b/>
        </w:rPr>
        <w:t xml:space="preserve">4: </w:t>
      </w:r>
      <w:r>
        <w:t>острое заболевание дыхательной системы</w:t>
      </w:r>
    </w:p>
    <w:p>
      <w:r>
        <w:t xml:space="preserve">Правильный ответ: </w:t>
      </w:r>
      <w:r>
        <w:rPr>
          <w:b/>
        </w:rPr>
        <w:t>дефицит α1- антитрипсина</w:t>
      </w:r>
    </w:p>
    <w:p>
      <w:pPr>
        <w:pStyle w:val="Heading2"/>
      </w:pPr>
      <w:r>
        <w:t>К КЛИНИЧЕСКИМ ПРОЯВЛЕНИЯМ ГИПОТИРЕОЗА НЕ ОТНОСЯТ</w:t>
      </w:r>
    </w:p>
    <w:p>
      <w:r>
        <w:rPr>
          <w:b/>
        </w:rPr>
        <w:t xml:space="preserve">1: </w:t>
      </w:r>
      <w:r>
        <w:t>сердцебиение</w:t>
      </w:r>
    </w:p>
    <w:p>
      <w:r>
        <w:rPr>
          <w:b/>
        </w:rPr>
        <w:t xml:space="preserve">2: </w:t>
      </w:r>
      <w:r>
        <w:t>запоры</w:t>
      </w:r>
    </w:p>
    <w:p>
      <w:r>
        <w:rPr>
          <w:b/>
        </w:rPr>
        <w:t xml:space="preserve">3: </w:t>
      </w:r>
      <w:r>
        <w:t>сонливость</w:t>
      </w:r>
    </w:p>
    <w:p>
      <w:r>
        <w:rPr>
          <w:b/>
        </w:rPr>
        <w:t xml:space="preserve">4: </w:t>
      </w:r>
      <w:r>
        <w:t>сухость кожных покровов</w:t>
      </w:r>
    </w:p>
    <w:p>
      <w:r>
        <w:t xml:space="preserve">Правильный ответ: </w:t>
      </w:r>
      <w:r>
        <w:rPr>
          <w:b/>
        </w:rPr>
        <w:t>сердцебиение</w:t>
      </w:r>
    </w:p>
    <w:p>
      <w:pPr>
        <w:pStyle w:val="Heading2"/>
      </w:pPr>
      <w:r>
        <w:t>К ПОБОЧНЫМ ЭФФЕКТАМ ГЛЮКОКОРТИКОИДОВ ОТНОСЯТ</w:t>
      </w:r>
    </w:p>
    <w:p>
      <w:r>
        <w:rPr>
          <w:b/>
        </w:rPr>
        <w:t xml:space="preserve">1: </w:t>
      </w:r>
      <w:r>
        <w:t>остеопороз и гипергликемию</w:t>
      </w:r>
    </w:p>
    <w:p>
      <w:r>
        <w:rPr>
          <w:b/>
        </w:rPr>
        <w:t xml:space="preserve">2: </w:t>
      </w:r>
      <w:r>
        <w:t>кахексию и остеопороз</w:t>
      </w:r>
    </w:p>
    <w:p>
      <w:r>
        <w:rPr>
          <w:b/>
        </w:rPr>
        <w:t xml:space="preserve">3: </w:t>
      </w:r>
      <w:r>
        <w:t>брадикардию и кахексию</w:t>
      </w:r>
    </w:p>
    <w:p>
      <w:r>
        <w:rPr>
          <w:b/>
        </w:rPr>
        <w:t xml:space="preserve">4: </w:t>
      </w:r>
      <w:r>
        <w:t>гипогликемию и тахикардию</w:t>
      </w:r>
    </w:p>
    <w:p>
      <w:r>
        <w:t xml:space="preserve">Правильный ответ: </w:t>
      </w:r>
      <w:r>
        <w:rPr>
          <w:b/>
        </w:rPr>
        <w:t>остеопороз и гипергликемию</w:t>
      </w:r>
    </w:p>
    <w:p>
      <w:pPr>
        <w:pStyle w:val="Heading2"/>
      </w:pPr>
      <w:r>
        <w:t>ИНДЕКС МАССЫ ТЕЛА РАССЧИТЫВАЕТСЯ ОТНОШЕНИЕМ</w:t>
      </w:r>
    </w:p>
    <w:p>
      <w:r>
        <w:rPr>
          <w:b/>
        </w:rPr>
        <w:t xml:space="preserve">1: </w:t>
      </w:r>
      <w:r>
        <w:t>веса в килограммах к росту в метрах в квадрате</w:t>
      </w:r>
    </w:p>
    <w:p>
      <w:r>
        <w:rPr>
          <w:b/>
        </w:rPr>
        <w:t xml:space="preserve">2: </w:t>
      </w:r>
      <w:r>
        <w:t>роста в метрах в квадрате к весу в килограммах</w:t>
      </w:r>
    </w:p>
    <w:p>
      <w:r>
        <w:rPr>
          <w:b/>
        </w:rPr>
        <w:t xml:space="preserve">3: </w:t>
      </w:r>
      <w:r>
        <w:t>веса в килограммах к росту в метрах</w:t>
      </w:r>
    </w:p>
    <w:p>
      <w:r>
        <w:rPr>
          <w:b/>
        </w:rPr>
        <w:t xml:space="preserve">4: </w:t>
      </w:r>
      <w:r>
        <w:t>роста в метрах к весу в килограммах в квадрате</w:t>
      </w:r>
    </w:p>
    <w:p>
      <w:r>
        <w:t xml:space="preserve">Правильный ответ: </w:t>
      </w:r>
      <w:r>
        <w:rPr>
          <w:b/>
        </w:rPr>
        <w:t>веса в килограммах к росту в метрах в квадрате</w:t>
      </w:r>
    </w:p>
    <w:p>
      <w:pPr>
        <w:pStyle w:val="Heading2"/>
      </w:pPr>
      <w:r>
        <w:t>ОБЯЗАТЕЛЬНОЕ МЕДИЦИНСКОЕ СТРАХОВАНИЕ (ОМС) РЕГУЛИРУЕТСЯ</w:t>
      </w:r>
    </w:p>
    <w:p>
      <w:r>
        <w:rPr>
          <w:b/>
        </w:rPr>
        <w:t xml:space="preserve">1: </w:t>
      </w:r>
      <w:r>
        <w:t>медицинскими учреждениями</w:t>
      </w:r>
    </w:p>
    <w:p>
      <w:r>
        <w:rPr>
          <w:b/>
        </w:rPr>
        <w:t xml:space="preserve">2: </w:t>
      </w:r>
      <w:r>
        <w:t>государством</w:t>
      </w:r>
    </w:p>
    <w:p>
      <w:r>
        <w:rPr>
          <w:b/>
        </w:rPr>
        <w:t xml:space="preserve">3: </w:t>
      </w:r>
      <w:r>
        <w:t>фондами ОМС</w:t>
      </w:r>
    </w:p>
    <w:p>
      <w:r>
        <w:rPr>
          <w:b/>
        </w:rPr>
        <w:t xml:space="preserve">4: </w:t>
      </w:r>
      <w:r>
        <w:t>страховыми организациями (компаниями)</w:t>
      </w:r>
    </w:p>
    <w:p>
      <w:r>
        <w:t xml:space="preserve">Правильный ответ: </w:t>
      </w:r>
      <w:r>
        <w:rPr>
          <w:b/>
        </w:rPr>
        <w:t>государством</w:t>
      </w:r>
    </w:p>
    <w:p>
      <w:pPr>
        <w:pStyle w:val="Heading2"/>
      </w:pPr>
      <w:r>
        <w:t>АНТИТЕЛА К ОБКЛАДОЧНЫМ КЛЕТКАМ ЖЕЛУДКА ОБРАЗУЮТСЯ ПРИ _____ ГАСТРИТЕ</w:t>
      </w:r>
    </w:p>
    <w:p>
      <w:r>
        <w:rPr>
          <w:b/>
        </w:rPr>
        <w:t xml:space="preserve">1: </w:t>
      </w:r>
      <w:r>
        <w:t>лимфоцитарном</w:t>
      </w:r>
    </w:p>
    <w:p>
      <w:r>
        <w:rPr>
          <w:b/>
        </w:rPr>
        <w:t xml:space="preserve">2: </w:t>
      </w:r>
      <w:r>
        <w:t>аутоиммунном</w:t>
      </w:r>
    </w:p>
    <w:p>
      <w:r>
        <w:rPr>
          <w:b/>
        </w:rPr>
        <w:t xml:space="preserve">3: </w:t>
      </w:r>
      <w:r>
        <w:t>рефлюкс-</w:t>
      </w:r>
    </w:p>
    <w:p>
      <w:r>
        <w:rPr>
          <w:b/>
        </w:rPr>
        <w:t xml:space="preserve">4: </w:t>
      </w:r>
      <w:r>
        <w:t>ассоциированном с хеликобактер пилори</w:t>
      </w:r>
    </w:p>
    <w:p>
      <w:r>
        <w:t xml:space="preserve">Правильный ответ: </w:t>
      </w:r>
      <w:r>
        <w:rPr>
          <w:b/>
        </w:rPr>
        <w:t>аутоиммунном</w:t>
      </w:r>
    </w:p>
    <w:p>
      <w:pPr>
        <w:pStyle w:val="Heading2"/>
      </w:pPr>
      <w:r>
        <w:t>ПРИ ЗАЩИТЕ ОРГАНИЗМА ЧЕЛОВЕКА ОТ ТУБЕРКУЛЕЗНОЙ ИНФЕКЦИИ ПРЕОБЛАДАЕТ</w:t>
      </w:r>
    </w:p>
    <w:p>
      <w:r>
        <w:rPr>
          <w:b/>
        </w:rPr>
        <w:t xml:space="preserve">1: </w:t>
      </w:r>
      <w:r>
        <w:t>клеточно-гуморальный фактор иммунитета</w:t>
      </w:r>
    </w:p>
    <w:p>
      <w:r>
        <w:rPr>
          <w:b/>
        </w:rPr>
        <w:t xml:space="preserve">2: </w:t>
      </w:r>
      <w:r>
        <w:t>резистентность верхних дыхательных путей</w:t>
      </w:r>
    </w:p>
    <w:p>
      <w:r>
        <w:rPr>
          <w:b/>
        </w:rPr>
        <w:t xml:space="preserve">3: </w:t>
      </w:r>
      <w:r>
        <w:t>гуморальный фактор иммунитета</w:t>
      </w:r>
    </w:p>
    <w:p>
      <w:r>
        <w:rPr>
          <w:b/>
        </w:rPr>
        <w:t xml:space="preserve">4: </w:t>
      </w:r>
      <w:r>
        <w:t>клеточный фактор иммунитета</w:t>
      </w:r>
    </w:p>
    <w:p>
      <w:r>
        <w:t xml:space="preserve">Правильный ответ: </w:t>
      </w:r>
      <w:r>
        <w:rPr>
          <w:b/>
        </w:rPr>
        <w:t>клеточный фактор иммунитета</w:t>
      </w:r>
    </w:p>
    <w:p>
      <w:pPr>
        <w:pStyle w:val="Heading2"/>
      </w:pPr>
      <w:r>
        <w:t>РАННЕЙ ДИАГНОСТИКОЙ РАКА У ЖЕНЩИНЫ ЗАНИМАЮТСЯ В КАБИНЕТЕ</w:t>
      </w:r>
    </w:p>
    <w:p>
      <w:r>
        <w:rPr>
          <w:b/>
        </w:rPr>
        <w:t xml:space="preserve">1: </w:t>
      </w:r>
      <w:r>
        <w:t>процедурном</w:t>
      </w:r>
    </w:p>
    <w:p>
      <w:r>
        <w:rPr>
          <w:b/>
        </w:rPr>
        <w:t xml:space="preserve">2: </w:t>
      </w:r>
      <w:r>
        <w:t>санитарного просвещения</w:t>
      </w:r>
    </w:p>
    <w:p>
      <w:r>
        <w:rPr>
          <w:b/>
        </w:rPr>
        <w:t xml:space="preserve">3: </w:t>
      </w:r>
      <w:r>
        <w:t>диспансеризации</w:t>
      </w:r>
    </w:p>
    <w:p>
      <w:r>
        <w:rPr>
          <w:b/>
        </w:rPr>
        <w:t xml:space="preserve">4: </w:t>
      </w:r>
      <w:r>
        <w:t>смотровом</w:t>
      </w:r>
    </w:p>
    <w:p>
      <w:r>
        <w:t xml:space="preserve">Правильный ответ: </w:t>
      </w:r>
      <w:r>
        <w:rPr>
          <w:b/>
        </w:rPr>
        <w:t>смотровом</w:t>
      </w:r>
    </w:p>
    <w:p>
      <w:pPr>
        <w:pStyle w:val="Heading2"/>
      </w:pPr>
      <w:r>
        <w:t>ДЛЯ ПОСТОЯННОЙ ЗАМЕСТИТЕЛЬНОЙ ТЕРАПИИ БОЛЕЗНИ АДДИСОНА НЕОБХОДИМО ИСПОЛЬЗОВАТЬ</w:t>
      </w:r>
    </w:p>
    <w:p>
      <w:r>
        <w:rPr>
          <w:b/>
        </w:rPr>
        <w:t xml:space="preserve">1: </w:t>
      </w:r>
      <w:r>
        <w:t>преднизолон</w:t>
      </w:r>
    </w:p>
    <w:p>
      <w:r>
        <w:rPr>
          <w:b/>
        </w:rPr>
        <w:t xml:space="preserve">2: </w:t>
      </w:r>
      <w:r>
        <w:t>дексаметазон</w:t>
      </w:r>
    </w:p>
    <w:p>
      <w:r>
        <w:rPr>
          <w:b/>
        </w:rPr>
        <w:t xml:space="preserve">3: </w:t>
      </w:r>
      <w:r>
        <w:t>гидрокортизон</w:t>
      </w:r>
    </w:p>
    <w:p>
      <w:r>
        <w:rPr>
          <w:b/>
        </w:rPr>
        <w:t xml:space="preserve">4: </w:t>
      </w:r>
      <w:r>
        <w:t>диету с повышенным содержанием соли и углеводов</w:t>
      </w:r>
    </w:p>
    <w:p>
      <w:r>
        <w:t xml:space="preserve">Правильный ответ: </w:t>
      </w:r>
      <w:r>
        <w:rPr>
          <w:b/>
        </w:rPr>
        <w:t>гидрокортизон</w:t>
      </w:r>
    </w:p>
    <w:p>
      <w:pPr>
        <w:pStyle w:val="Heading2"/>
      </w:pPr>
      <w:r>
        <w:t>К СРЕДСТВАМ ЛЕЧЕБНОЙ ФИЗКУЛЬТУРЫ ОТНОСЯТ</w:t>
      </w:r>
    </w:p>
    <w:p>
      <w:r>
        <w:rPr>
          <w:b/>
        </w:rPr>
        <w:t xml:space="preserve">1: </w:t>
      </w:r>
      <w:r>
        <w:t>занятия спортом</w:t>
      </w:r>
    </w:p>
    <w:p>
      <w:r>
        <w:rPr>
          <w:b/>
        </w:rPr>
        <w:t xml:space="preserve">2: </w:t>
      </w:r>
      <w:r>
        <w:t>аэробику</w:t>
      </w:r>
    </w:p>
    <w:p>
      <w:r>
        <w:rPr>
          <w:b/>
        </w:rPr>
        <w:t xml:space="preserve">3: </w:t>
      </w:r>
      <w:r>
        <w:t>сеансы релаксации</w:t>
      </w:r>
    </w:p>
    <w:p>
      <w:r>
        <w:rPr>
          <w:b/>
        </w:rPr>
        <w:t xml:space="preserve">4: </w:t>
      </w:r>
      <w:r>
        <w:t>физические упражнения и массаж</w:t>
      </w:r>
    </w:p>
    <w:p>
      <w:r>
        <w:t xml:space="preserve">Правильный ответ: </w:t>
      </w:r>
      <w:r>
        <w:rPr>
          <w:b/>
        </w:rPr>
        <w:t>физические упражнения и массаж</w:t>
      </w:r>
    </w:p>
    <w:p>
      <w:pPr>
        <w:pStyle w:val="Heading2"/>
      </w:pPr>
      <w:r>
        <w:t>ХАРАКТЕРНЫМИ МОРФОЛОГИЧЕСКИМИ ИЗМЕНЕНИЯМИ ПРИ ТУБЕРКУЛЕЗЕ ЛЕГКИХ ВЫСТУПАЮТ</w:t>
      </w:r>
    </w:p>
    <w:p>
      <w:r>
        <w:rPr>
          <w:b/>
        </w:rPr>
        <w:t xml:space="preserve">1: </w:t>
      </w:r>
      <w:r>
        <w:t>клетки Березовского-Штернберга</w:t>
      </w:r>
    </w:p>
    <w:p>
      <w:r>
        <w:rPr>
          <w:b/>
        </w:rPr>
        <w:t xml:space="preserve">2: </w:t>
      </w:r>
      <w:r>
        <w:t>эпителиоидные гранулемы с единичными клетками Пирогова-Лангханса</w:t>
      </w:r>
    </w:p>
    <w:p>
      <w:r>
        <w:rPr>
          <w:b/>
        </w:rPr>
        <w:t xml:space="preserve">3: </w:t>
      </w:r>
      <w:r>
        <w:t>лимфоидные, эпителиоидные, гигантские клетки Пирогова-Лангханса, казеозный некроз</w:t>
      </w:r>
    </w:p>
    <w:p>
      <w:r>
        <w:rPr>
          <w:b/>
        </w:rPr>
        <w:t xml:space="preserve">4: </w:t>
      </w:r>
      <w:r>
        <w:t>моноцитарная инфильтрация, эпителиоидные клетки</w:t>
      </w:r>
    </w:p>
    <w:p>
      <w:r>
        <w:t xml:space="preserve">Правильный ответ: </w:t>
      </w:r>
      <w:r>
        <w:rPr>
          <w:b/>
        </w:rPr>
        <w:t>лимфоидные, эпителиоидные, гигантские клетки Пирогова-Лангханса, казеозный некроз</w:t>
      </w:r>
    </w:p>
    <w:p>
      <w:pPr>
        <w:pStyle w:val="Heading2"/>
      </w:pPr>
      <w:r>
        <w:t>ДИСПАНСЕРИЗАЦИЯ ВЗРОСЛОГО НАСЕЛЕНИЯ В ВОЗРАСТЕ ОТ 18 ДО 39 ЛЕТ ВКЛЮЧИТЕЛЬНО ПРОВОДИТСЯ 1 РАЗ В____</w:t>
      </w:r>
    </w:p>
    <w:p>
      <w:r>
        <w:rPr>
          <w:b/>
        </w:rPr>
        <w:t xml:space="preserve">1: </w:t>
      </w:r>
      <w:r>
        <w:t>6 месяцев</w:t>
      </w:r>
    </w:p>
    <w:p>
      <w:r>
        <w:rPr>
          <w:b/>
        </w:rPr>
        <w:t xml:space="preserve">2: </w:t>
      </w:r>
      <w:r>
        <w:t>5 лет</w:t>
      </w:r>
    </w:p>
    <w:p>
      <w:r>
        <w:rPr>
          <w:b/>
        </w:rPr>
        <w:t xml:space="preserve">3: </w:t>
      </w:r>
      <w:r>
        <w:t>1 год</w:t>
      </w:r>
    </w:p>
    <w:p>
      <w:r>
        <w:rPr>
          <w:b/>
        </w:rPr>
        <w:t xml:space="preserve">4: </w:t>
      </w:r>
      <w:r>
        <w:t>3 года</w:t>
      </w:r>
    </w:p>
    <w:p>
      <w:r>
        <w:t xml:space="preserve">Правильный ответ: </w:t>
      </w:r>
      <w:r>
        <w:rPr>
          <w:b/>
        </w:rPr>
        <w:t>3 года</w:t>
      </w:r>
    </w:p>
    <w:p>
      <w:pPr>
        <w:pStyle w:val="Heading2"/>
      </w:pPr>
      <w:r>
        <w:t>СИМПТОМ ИЗЖОГИ ВЫРАЖЕН ПРИ</w:t>
      </w:r>
    </w:p>
    <w:p>
      <w:r>
        <w:rPr>
          <w:b/>
        </w:rPr>
        <w:t xml:space="preserve">1: </w:t>
      </w:r>
      <w:r>
        <w:t>хроническом пиелонефрите</w:t>
      </w:r>
    </w:p>
    <w:p>
      <w:r>
        <w:rPr>
          <w:b/>
        </w:rPr>
        <w:t xml:space="preserve">2: </w:t>
      </w:r>
      <w:r>
        <w:t>хроническом панкреатите</w:t>
      </w:r>
    </w:p>
    <w:p>
      <w:r>
        <w:rPr>
          <w:b/>
        </w:rPr>
        <w:t xml:space="preserve">3: </w:t>
      </w:r>
      <w:r>
        <w:t>хроническом холецистите</w:t>
      </w:r>
    </w:p>
    <w:p>
      <w:r>
        <w:rPr>
          <w:b/>
        </w:rPr>
        <w:t xml:space="preserve">4: </w:t>
      </w:r>
      <w:r>
        <w:t>гастроэзофагеальной рефлюксной болезни</w:t>
      </w:r>
    </w:p>
    <w:p>
      <w:r>
        <w:t xml:space="preserve">Правильный ответ: </w:t>
      </w:r>
      <w:r>
        <w:rPr>
          <w:b/>
        </w:rPr>
        <w:t>гастроэзофагеальной рефлюксной болезни</w:t>
      </w:r>
    </w:p>
    <w:p>
      <w:pPr>
        <w:pStyle w:val="Heading2"/>
      </w:pPr>
      <w:r>
        <w:t>ДИАГНОСТИЧЕСКОЕ ЗНАЧЕНИЕ ПРИ ДЕРМАТОМИОЗИТЕ ИМЕЕТ</w:t>
      </w:r>
    </w:p>
    <w:p>
      <w:r>
        <w:rPr>
          <w:b/>
        </w:rPr>
        <w:t xml:space="preserve">1: </w:t>
      </w:r>
      <w:r>
        <w:t>повышение уровня белков острой фазы</w:t>
      </w:r>
    </w:p>
    <w:p>
      <w:r>
        <w:rPr>
          <w:b/>
        </w:rPr>
        <w:t xml:space="preserve">2: </w:t>
      </w:r>
      <w:r>
        <w:t>наличие гемолитической анемии</w:t>
      </w:r>
    </w:p>
    <w:p>
      <w:r>
        <w:rPr>
          <w:b/>
        </w:rPr>
        <w:t xml:space="preserve">3: </w:t>
      </w:r>
      <w:r>
        <w:t>высокая активность креатинфосфокиназы</w:t>
      </w:r>
    </w:p>
    <w:p>
      <w:r>
        <w:rPr>
          <w:b/>
        </w:rPr>
        <w:t xml:space="preserve">4: </w:t>
      </w:r>
      <w:r>
        <w:t>умеренный лейкоцитоз</w:t>
      </w:r>
    </w:p>
    <w:p>
      <w:r>
        <w:t xml:space="preserve">Правильный ответ: </w:t>
      </w:r>
      <w:r>
        <w:rPr>
          <w:b/>
        </w:rPr>
        <w:t>высокая активность креатинфосфокиназы</w:t>
      </w:r>
    </w:p>
    <w:p>
      <w:pPr>
        <w:pStyle w:val="Heading2"/>
      </w:pPr>
      <w:r>
        <w:t>ТРАНСБРОНХИАЛЬНАЯ ПУНКЦИЯ ВНУТРИГРУДНЫХ ЛИМФОУЗЛОВ НАИБОЛЕЕ РЕЗУЛЬТАТИВНА ПРИ</w:t>
      </w:r>
    </w:p>
    <w:p>
      <w:r>
        <w:rPr>
          <w:b/>
        </w:rPr>
        <w:t xml:space="preserve">1: </w:t>
      </w:r>
      <w:r>
        <w:t>гамартохондроме</w:t>
      </w:r>
    </w:p>
    <w:p>
      <w:r>
        <w:rPr>
          <w:b/>
        </w:rPr>
        <w:t xml:space="preserve">2: </w:t>
      </w:r>
      <w:r>
        <w:t>периферическом раке лёгкого</w:t>
      </w:r>
    </w:p>
    <w:p>
      <w:r>
        <w:rPr>
          <w:b/>
        </w:rPr>
        <w:t xml:space="preserve">3: </w:t>
      </w:r>
      <w:r>
        <w:t>саркоидозе</w:t>
      </w:r>
    </w:p>
    <w:p>
      <w:r>
        <w:rPr>
          <w:b/>
        </w:rPr>
        <w:t xml:space="preserve">4: </w:t>
      </w:r>
      <w:r>
        <w:t>эхинококкозе</w:t>
      </w:r>
    </w:p>
    <w:p>
      <w:r>
        <w:t xml:space="preserve">Правильный ответ: </w:t>
      </w:r>
      <w:r>
        <w:rPr>
          <w:b/>
        </w:rPr>
        <w:t>саркоидозе</w:t>
      </w:r>
    </w:p>
    <w:p>
      <w:pPr>
        <w:pStyle w:val="Heading2"/>
      </w:pPr>
      <w:r>
        <w:t>В ПЕРИОД БЕРЕМЕННОСТИ МОЖЕТ ПРИВОДИТЬ К РАЗВИТИЮ ПОРОКОВ У РЕБЁНКА НАЗНАЧЕНИЯ СИНТЕТИЧЕСКОГО ВИТАМИНА</w:t>
      </w:r>
    </w:p>
    <w:p>
      <w:r>
        <w:rPr>
          <w:b/>
        </w:rPr>
        <w:t xml:space="preserve">1: </w:t>
      </w:r>
      <w:r>
        <w:t>А</w:t>
      </w:r>
    </w:p>
    <w:p>
      <w:r>
        <w:rPr>
          <w:b/>
        </w:rPr>
        <w:t xml:space="preserve">2: </w:t>
      </w:r>
      <w:r>
        <w:t>В2</w:t>
      </w:r>
    </w:p>
    <w:p>
      <w:r>
        <w:rPr>
          <w:b/>
        </w:rPr>
        <w:t xml:space="preserve">3: </w:t>
      </w:r>
      <w:r>
        <w:t>С</w:t>
      </w:r>
    </w:p>
    <w:p>
      <w:r>
        <w:rPr>
          <w:b/>
        </w:rPr>
        <w:t xml:space="preserve">4: </w:t>
      </w:r>
      <w:r>
        <w:t>В1</w:t>
      </w:r>
    </w:p>
    <w:p>
      <w:r>
        <w:t xml:space="preserve">Правильный ответ: </w:t>
      </w:r>
      <w:r>
        <w:rPr>
          <w:b/>
        </w:rPr>
        <w:t>А</w:t>
      </w:r>
    </w:p>
    <w:p>
      <w:pPr>
        <w:pStyle w:val="Heading2"/>
      </w:pPr>
      <w:r>
        <w:t>К БАЗИСНЫМ ПРОТИВОВОСПАЛИТЕЛЬНЫМ ПРЕПАРАТАМ ПРИ РЕВМАТОИДНОМ АРТРИТЕ ОТНОСЯТ</w:t>
      </w:r>
    </w:p>
    <w:p>
      <w:r>
        <w:rPr>
          <w:b/>
        </w:rPr>
        <w:t xml:space="preserve">1: </w:t>
      </w:r>
      <w:r>
        <w:t>ибупрофен</w:t>
      </w:r>
    </w:p>
    <w:p>
      <w:r>
        <w:rPr>
          <w:b/>
        </w:rPr>
        <w:t xml:space="preserve">2: </w:t>
      </w:r>
      <w:r>
        <w:t>преднизолон</w:t>
      </w:r>
    </w:p>
    <w:p>
      <w:r>
        <w:rPr>
          <w:b/>
        </w:rPr>
        <w:t xml:space="preserve">3: </w:t>
      </w:r>
      <w:r>
        <w:t>метотрексат</w:t>
      </w:r>
    </w:p>
    <w:p>
      <w:r>
        <w:rPr>
          <w:b/>
        </w:rPr>
        <w:t xml:space="preserve">4: </w:t>
      </w:r>
      <w:r>
        <w:t>аспирин</w:t>
      </w:r>
    </w:p>
    <w:p>
      <w:r>
        <w:t xml:space="preserve">Правильный ответ: </w:t>
      </w:r>
      <w:r>
        <w:rPr>
          <w:b/>
        </w:rPr>
        <w:t>метотрексат</w:t>
      </w:r>
    </w:p>
    <w:p>
      <w:pPr>
        <w:pStyle w:val="Heading2"/>
      </w:pPr>
      <w:r>
        <w:t>МАССОВЫМ МЕТОДОМ ВЫЯВЛЕНИЯ ТУБЕРКУЛЕЗА ЛЕГКИХ СРЕДИ ВЗРОСЛОГО НАСЕЛЕНИЯ ЯВЛЯЕТСЯ</w:t>
      </w:r>
    </w:p>
    <w:p>
      <w:r>
        <w:rPr>
          <w:b/>
        </w:rPr>
        <w:t xml:space="preserve">1: </w:t>
      </w:r>
      <w:r>
        <w:t>исследование мокроты на микобактерии туберкулеза</w:t>
      </w:r>
    </w:p>
    <w:p>
      <w:r>
        <w:rPr>
          <w:b/>
        </w:rPr>
        <w:t xml:space="preserve">2: </w:t>
      </w:r>
      <w:r>
        <w:t>флюорографическое обследование органов дыхания</w:t>
      </w:r>
    </w:p>
    <w:p>
      <w:r>
        <w:rPr>
          <w:b/>
        </w:rPr>
        <w:t xml:space="preserve">3: </w:t>
      </w:r>
      <w:r>
        <w:t>проведение туберкулинодиагностики по пробе Манту</w:t>
      </w:r>
    </w:p>
    <w:p>
      <w:r>
        <w:rPr>
          <w:b/>
        </w:rPr>
        <w:t xml:space="preserve">4: </w:t>
      </w:r>
      <w:r>
        <w:t>проведение рентгенографии органов грудной клетки</w:t>
      </w:r>
    </w:p>
    <w:p>
      <w:r>
        <w:t xml:space="preserve">Правильный ответ: </w:t>
      </w:r>
      <w:r>
        <w:rPr>
          <w:b/>
        </w:rPr>
        <w:t>флюорографическое обследование органов дыхания</w:t>
      </w:r>
    </w:p>
    <w:p>
      <w:pPr>
        <w:pStyle w:val="Heading2"/>
      </w:pPr>
      <w:r>
        <w:t>МЕТФОРМИН ОТНОСИТСЯ К ПЕРОРАЛЬНЫМ САХАРОСНИЖАЮЩИМ ПРЕПАРАТАМ КЛАССА</w:t>
      </w:r>
    </w:p>
    <w:p>
      <w:r>
        <w:rPr>
          <w:b/>
        </w:rPr>
        <w:t xml:space="preserve">1: </w:t>
      </w:r>
      <w:r>
        <w:t>бигуанидов</w:t>
      </w:r>
    </w:p>
    <w:p>
      <w:r>
        <w:rPr>
          <w:b/>
        </w:rPr>
        <w:t xml:space="preserve">2: </w:t>
      </w:r>
      <w:r>
        <w:t>ингибиторов альфа-глюкозидаз</w:t>
      </w:r>
    </w:p>
    <w:p>
      <w:r>
        <w:rPr>
          <w:b/>
        </w:rPr>
        <w:t xml:space="preserve">3: </w:t>
      </w:r>
      <w:r>
        <w:t>ингибиторов натрий-глюкозного котранспортера 2 типа</w:t>
      </w:r>
    </w:p>
    <w:p>
      <w:r>
        <w:rPr>
          <w:b/>
        </w:rPr>
        <w:t xml:space="preserve">4: </w:t>
      </w:r>
      <w:r>
        <w:t>ингибиторов дипептидилпептидазы-4</w:t>
      </w:r>
    </w:p>
    <w:p>
      <w:r>
        <w:t xml:space="preserve">Правильный ответ: </w:t>
      </w:r>
      <w:r>
        <w:rPr>
          <w:b/>
        </w:rPr>
        <w:t>бигуанидов</w:t>
      </w:r>
    </w:p>
    <w:p>
      <w:pPr>
        <w:pStyle w:val="Heading2"/>
      </w:pPr>
      <w:r>
        <w:t>ЛИЦЕНЗИРОВАНИЕ МЕДИЦИНСКОЙ ДЕЯТЕЛЬНОСТИ ОТНОСИТСЯ К ФОРМЕ</w:t>
      </w:r>
    </w:p>
    <w:p>
      <w:r>
        <w:rPr>
          <w:b/>
        </w:rPr>
        <w:t xml:space="preserve">1: </w:t>
      </w:r>
      <w:r>
        <w:t>государственного контроля качества и безопасности медицинской деятельности</w:t>
      </w:r>
    </w:p>
    <w:p>
      <w:r>
        <w:rPr>
          <w:b/>
        </w:rPr>
        <w:t xml:space="preserve">2: </w:t>
      </w:r>
      <w:r>
        <w:t>внутреннего контроля качества и безопасности медицинской деятельности</w:t>
      </w:r>
    </w:p>
    <w:p>
      <w:r>
        <w:rPr>
          <w:b/>
        </w:rPr>
        <w:t xml:space="preserve">3: </w:t>
      </w:r>
      <w:r>
        <w:t>ведомственного контроля качества и безопасности медицинской деятельности</w:t>
      </w:r>
    </w:p>
    <w:p>
      <w:r>
        <w:rPr>
          <w:b/>
        </w:rPr>
        <w:t xml:space="preserve">4: </w:t>
      </w:r>
      <w:r>
        <w:t>вневедомственного контроля качества и безопасности медицинской деятельности</w:t>
      </w:r>
    </w:p>
    <w:p>
      <w:r>
        <w:t xml:space="preserve">Правильный ответ: </w:t>
      </w:r>
      <w:r>
        <w:rPr>
          <w:b/>
        </w:rPr>
        <w:t>государственного контроля качества и безопасности медицинской деятельности</w:t>
      </w:r>
    </w:p>
    <w:p>
      <w:pPr>
        <w:pStyle w:val="Heading2"/>
      </w:pPr>
      <w:r>
        <w:t>ТИПИЧНЫМИ ВОЗБУДИТЕЛЯМИ ФАРИНГИТОВ ЯВЛЯЮТСЯ</w:t>
      </w:r>
    </w:p>
    <w:p>
      <w:r>
        <w:rPr>
          <w:b/>
        </w:rPr>
        <w:t xml:space="preserve">1: </w:t>
      </w:r>
      <w:r>
        <w:t>клебсиелла</w:t>
      </w:r>
    </w:p>
    <w:p>
      <w:r>
        <w:rPr>
          <w:b/>
        </w:rPr>
        <w:t xml:space="preserve">2: </w:t>
      </w:r>
      <w:r>
        <w:t>стафилококки</w:t>
      </w:r>
    </w:p>
    <w:p>
      <w:r>
        <w:rPr>
          <w:b/>
        </w:rPr>
        <w:t xml:space="preserve">3: </w:t>
      </w:r>
      <w:r>
        <w:t>вирусы</w:t>
      </w:r>
    </w:p>
    <w:p>
      <w:r>
        <w:rPr>
          <w:b/>
        </w:rPr>
        <w:t xml:space="preserve">4: </w:t>
      </w:r>
      <w:r>
        <w:t>гемофильная палочка</w:t>
      </w:r>
    </w:p>
    <w:p>
      <w:r>
        <w:t xml:space="preserve">Правильный ответ: </w:t>
      </w:r>
      <w:r>
        <w:rPr>
          <w:b/>
        </w:rPr>
        <w:t>вирусы</w:t>
      </w:r>
    </w:p>
    <w:p>
      <w:pPr>
        <w:pStyle w:val="Heading2"/>
      </w:pPr>
      <w:r>
        <w:t>ПОТРЕБНОСТЬ НАСЕЛЕНИЯ В ПЕРВИЧНОЙ МЕДИКО-САНИТАРНОЙ ПОМОЩИ ПЛАНИРУЕТСЯ ПО</w:t>
      </w:r>
    </w:p>
    <w:p>
      <w:r>
        <w:rPr>
          <w:b/>
        </w:rPr>
        <w:t xml:space="preserve">1: </w:t>
      </w:r>
      <w:r>
        <w:t>пропускной способности поликлиники по числу посещений в день</w:t>
      </w:r>
    </w:p>
    <w:p>
      <w:r>
        <w:rPr>
          <w:b/>
        </w:rPr>
        <w:t xml:space="preserve">2: </w:t>
      </w:r>
      <w:r>
        <w:t>количеству посещений на одного жителя в год</w:t>
      </w:r>
    </w:p>
    <w:p>
      <w:r>
        <w:rPr>
          <w:b/>
        </w:rPr>
        <w:t xml:space="preserve">3: </w:t>
      </w:r>
      <w:r>
        <w:t>плановой функции врачебной должности</w:t>
      </w:r>
    </w:p>
    <w:p>
      <w:r>
        <w:rPr>
          <w:b/>
        </w:rPr>
        <w:t xml:space="preserve">4: </w:t>
      </w:r>
      <w:r>
        <w:t>количеству обслуживаемого населения на территории</w:t>
      </w:r>
    </w:p>
    <w:p>
      <w:r>
        <w:t xml:space="preserve">Правильный ответ: </w:t>
      </w:r>
      <w:r>
        <w:rPr>
          <w:b/>
        </w:rPr>
        <w:t>количеству посещений на одного жителя в год</w:t>
      </w:r>
    </w:p>
    <w:p>
      <w:pPr>
        <w:pStyle w:val="Heading2"/>
      </w:pPr>
      <w:r>
        <w:t>К ПАТОГЕНЕТИЧЕСКИМ СРЕДСТВАМ ЛЕЧЕНИЯ ОТЕКОВ ПРИ НЕФРОТИЧЕСКОМ СИНДРОМЕ ОТНОСЯТ</w:t>
      </w:r>
    </w:p>
    <w:p>
      <w:r>
        <w:rPr>
          <w:b/>
        </w:rPr>
        <w:t xml:space="preserve">1: </w:t>
      </w:r>
      <w:r>
        <w:t>препараты белковые, мочегонные</w:t>
      </w:r>
    </w:p>
    <w:p>
      <w:r>
        <w:rPr>
          <w:b/>
        </w:rPr>
        <w:t xml:space="preserve">2: </w:t>
      </w:r>
      <w:r>
        <w:t>антиагреганты, антикоагулянты, антибиотики</w:t>
      </w:r>
    </w:p>
    <w:p>
      <w:r>
        <w:rPr>
          <w:b/>
        </w:rPr>
        <w:t xml:space="preserve">3: </w:t>
      </w:r>
      <w:r>
        <w:t>глюкокортикоиды, цитостатики, антиагреганты, антикоагулянты</w:t>
      </w:r>
    </w:p>
    <w:p>
      <w:r>
        <w:rPr>
          <w:b/>
        </w:rPr>
        <w:t xml:space="preserve">4: </w:t>
      </w:r>
      <w:r>
        <w:t>глюкокортикоиды, антикоагулянты, антибиотики</w:t>
      </w:r>
    </w:p>
    <w:p>
      <w:r>
        <w:t xml:space="preserve">Правильный ответ: </w:t>
      </w:r>
      <w:r>
        <w:rPr>
          <w:b/>
        </w:rPr>
        <w:t>препараты белковые, мочегонные</w:t>
      </w:r>
    </w:p>
    <w:p>
      <w:pPr>
        <w:pStyle w:val="Heading2"/>
      </w:pPr>
      <w:r>
        <w:t>НАИБОЛЬШУЮ СКЛОННОСТЬ К МЕТАСТАЗИРОВАНИЮ В СЕРДЦЕ ИМЕЕТ</w:t>
      </w:r>
    </w:p>
    <w:p>
      <w:r>
        <w:rPr>
          <w:b/>
        </w:rPr>
        <w:t xml:space="preserve">1: </w:t>
      </w:r>
      <w:r>
        <w:t>саркома</w:t>
      </w:r>
    </w:p>
    <w:p>
      <w:r>
        <w:rPr>
          <w:b/>
        </w:rPr>
        <w:t xml:space="preserve">2: </w:t>
      </w:r>
      <w:r>
        <w:t>меланома</w:t>
      </w:r>
    </w:p>
    <w:p>
      <w:r>
        <w:rPr>
          <w:b/>
        </w:rPr>
        <w:t xml:space="preserve">3: </w:t>
      </w:r>
      <w:r>
        <w:t>карцинома</w:t>
      </w:r>
    </w:p>
    <w:p>
      <w:r>
        <w:rPr>
          <w:b/>
        </w:rPr>
        <w:t xml:space="preserve">4: </w:t>
      </w:r>
      <w:r>
        <w:t>лимфома</w:t>
      </w:r>
    </w:p>
    <w:p>
      <w:r>
        <w:t xml:space="preserve">Правильный ответ: </w:t>
      </w:r>
      <w:r>
        <w:rPr>
          <w:b/>
        </w:rPr>
        <w:t>меланома</w:t>
      </w:r>
    </w:p>
    <w:p>
      <w:pPr>
        <w:pStyle w:val="Heading2"/>
      </w:pPr>
      <w:r>
        <w:t>ГИПЕРСПЛЕНИЗМ ВСТРЕЧАЕТСЯ У БОЛЬНЫХ, СТРАДАЮЩИХ</w:t>
      </w:r>
    </w:p>
    <w:p>
      <w:r>
        <w:rPr>
          <w:b/>
        </w:rPr>
        <w:t xml:space="preserve">1: </w:t>
      </w:r>
      <w:r>
        <w:t>острым лейкозом</w:t>
      </w:r>
    </w:p>
    <w:p>
      <w:r>
        <w:rPr>
          <w:b/>
        </w:rPr>
        <w:t xml:space="preserve">2: </w:t>
      </w:r>
      <w:r>
        <w:t>амилоидозом</w:t>
      </w:r>
    </w:p>
    <w:p>
      <w:r>
        <w:rPr>
          <w:b/>
        </w:rPr>
        <w:t xml:space="preserve">3: </w:t>
      </w:r>
      <w:r>
        <w:t>желчнокаменной болезнью</w:t>
      </w:r>
    </w:p>
    <w:p>
      <w:r>
        <w:rPr>
          <w:b/>
        </w:rPr>
        <w:t xml:space="preserve">4: </w:t>
      </w:r>
      <w:r>
        <w:t>циррозом печени</w:t>
      </w:r>
    </w:p>
    <w:p>
      <w:r>
        <w:t xml:space="preserve">Правильный ответ: </w:t>
      </w:r>
      <w:r>
        <w:rPr>
          <w:b/>
        </w:rPr>
        <w:t>циррозом печени</w:t>
      </w:r>
    </w:p>
    <w:p>
      <w:pPr>
        <w:pStyle w:val="Heading2"/>
      </w:pPr>
      <w:r>
        <w:t>ОСНОВНЫМ МЕТОДОМ В ДИАГНОСТИКЕ ХРОНИЧЕСКИХ ГАСТРИТОВ ЯВЛЯЕТСЯ</w:t>
      </w:r>
    </w:p>
    <w:p>
      <w:r>
        <w:rPr>
          <w:b/>
        </w:rPr>
        <w:t xml:space="preserve">1: </w:t>
      </w:r>
      <w:r>
        <w:t>рентгенологическое исследование желудка</w:t>
      </w:r>
    </w:p>
    <w:p>
      <w:r>
        <w:rPr>
          <w:b/>
        </w:rPr>
        <w:t xml:space="preserve">2: </w:t>
      </w:r>
      <w:r>
        <w:t>исследование секреторной функции желудка</w:t>
      </w:r>
    </w:p>
    <w:p>
      <w:r>
        <w:rPr>
          <w:b/>
        </w:rPr>
        <w:t xml:space="preserve">3: </w:t>
      </w:r>
      <w:r>
        <w:t>поэтажная манометрия</w:t>
      </w:r>
    </w:p>
    <w:p>
      <w:r>
        <w:rPr>
          <w:b/>
        </w:rPr>
        <w:t xml:space="preserve">4: </w:t>
      </w:r>
      <w:r>
        <w:t>эндоскопия с прицельной биопсией</w:t>
      </w:r>
    </w:p>
    <w:p>
      <w:r>
        <w:t xml:space="preserve">Правильный ответ: </w:t>
      </w:r>
      <w:r>
        <w:rPr>
          <w:b/>
        </w:rPr>
        <w:t>эндоскопия с прицельной биопсией</w:t>
      </w:r>
    </w:p>
    <w:p>
      <w:pPr>
        <w:pStyle w:val="Heading2"/>
      </w:pPr>
      <w:r>
        <w:t>САККАДИРОВАННОЕ ДЫХАНИЕ НЕ ВЫСЛУШИВАЕТСЯ ПРИ</w:t>
      </w:r>
    </w:p>
    <w:p>
      <w:r>
        <w:rPr>
          <w:b/>
        </w:rPr>
        <w:t xml:space="preserve">1: </w:t>
      </w:r>
      <w:r>
        <w:t>гипервентиляции</w:t>
      </w:r>
    </w:p>
    <w:p>
      <w:r>
        <w:rPr>
          <w:b/>
        </w:rPr>
        <w:t xml:space="preserve">2: </w:t>
      </w:r>
      <w:r>
        <w:t>очаговом сужении бронхиол при бронхиолите</w:t>
      </w:r>
    </w:p>
    <w:p>
      <w:r>
        <w:rPr>
          <w:b/>
        </w:rPr>
        <w:t xml:space="preserve">3: </w:t>
      </w:r>
      <w:r>
        <w:t>патологии регуляции дыхательных мыщц</w:t>
      </w:r>
    </w:p>
    <w:p>
      <w:r>
        <w:rPr>
          <w:b/>
        </w:rPr>
        <w:t xml:space="preserve">4: </w:t>
      </w:r>
      <w:r>
        <w:t>травме грудной клетки</w:t>
      </w:r>
    </w:p>
    <w:p>
      <w:r>
        <w:t xml:space="preserve">Правильный ответ: </w:t>
      </w:r>
      <w:r>
        <w:rPr>
          <w:b/>
        </w:rPr>
        <w:t>гипервентиляции</w:t>
      </w:r>
    </w:p>
    <w:p>
      <w:pPr>
        <w:pStyle w:val="Heading2"/>
      </w:pPr>
      <w:r>
        <w:t>АНТИБАКТЕРИАЛЬНАЯ ТЕРАПИЯ ПАЦИЕНТАМ С ОБОСТРЕНИЕМ ХРОНИЧЕСКОЙ ОБСТРУКТИВНОЙ БОЛЕЗНИ ЛЕГКИХ НАЗНАЧАЕТСЯ В СЛУЧАЕ</w:t>
      </w:r>
    </w:p>
    <w:p>
      <w:r>
        <w:rPr>
          <w:b/>
        </w:rPr>
        <w:t xml:space="preserve">1: </w:t>
      </w:r>
      <w:r>
        <w:t>увеличения объема и степени гнойности мокроты</w:t>
      </w:r>
    </w:p>
    <w:p>
      <w:r>
        <w:rPr>
          <w:b/>
        </w:rPr>
        <w:t xml:space="preserve">2: </w:t>
      </w:r>
      <w:r>
        <w:t>длительного стажа курения</w:t>
      </w:r>
    </w:p>
    <w:p>
      <w:r>
        <w:rPr>
          <w:b/>
        </w:rPr>
        <w:t xml:space="preserve">3: </w:t>
      </w:r>
      <w:r>
        <w:t>появления сухих свистящих хрипов</w:t>
      </w:r>
    </w:p>
    <w:p>
      <w:r>
        <w:rPr>
          <w:b/>
        </w:rPr>
        <w:t xml:space="preserve">4: </w:t>
      </w:r>
      <w:r>
        <w:t>наличия признаков острой респираторной инфекции</w:t>
      </w:r>
    </w:p>
    <w:p>
      <w:r>
        <w:t xml:space="preserve">Правильный ответ: </w:t>
      </w:r>
      <w:r>
        <w:rPr>
          <w:b/>
        </w:rPr>
        <w:t>увеличения объема и степени гнойности мокроты</w:t>
      </w:r>
    </w:p>
    <w:p>
      <w:pPr>
        <w:pStyle w:val="Heading2"/>
      </w:pPr>
      <w:r>
        <w:t>АСИММЕТРИЧНАЯ ГИПЕРТРОФИЧЕСКАЯ КАРДИОМИОПАТИЯ ХАРАКТЕРИЗУЕТСЯ</w:t>
      </w:r>
    </w:p>
    <w:p>
      <w:r>
        <w:rPr>
          <w:b/>
        </w:rPr>
        <w:t xml:space="preserve">1: </w:t>
      </w:r>
      <w:r>
        <w:t>гипертрофией правого желудочка</w:t>
      </w:r>
    </w:p>
    <w:p>
      <w:r>
        <w:rPr>
          <w:b/>
        </w:rPr>
        <w:t xml:space="preserve">2: </w:t>
      </w:r>
      <w:r>
        <w:t>гипертрофией обоих желудочков</w:t>
      </w:r>
    </w:p>
    <w:p>
      <w:r>
        <w:rPr>
          <w:b/>
        </w:rPr>
        <w:t xml:space="preserve">3: </w:t>
      </w:r>
      <w:r>
        <w:t>концентрической гипертрофией левого желудочка</w:t>
      </w:r>
    </w:p>
    <w:p>
      <w:r>
        <w:rPr>
          <w:b/>
        </w:rPr>
        <w:t xml:space="preserve">4: </w:t>
      </w:r>
      <w:r>
        <w:t>гипертрофией межжелудочковой перегородки</w:t>
      </w:r>
    </w:p>
    <w:p>
      <w:r>
        <w:t xml:space="preserve">Правильный ответ: </w:t>
      </w:r>
      <w:r>
        <w:rPr>
          <w:b/>
        </w:rPr>
        <w:t>гипертрофией межжелудочковой перегородки</w:t>
      </w:r>
    </w:p>
    <w:p>
      <w:pPr>
        <w:pStyle w:val="Heading2"/>
      </w:pPr>
      <w:r>
        <w:t>БОЛЬ В ОБЛАСТИ ВЕРХУШКИ СЕРДЦА, ВОЗНИКАЮЩАЯ ПРИ ФИЗИЧЕСКОЙ НАГРУЗКЕ И ПРОХОДЯЩАЯ ЧЕРЕЗ НЕСКОЛЬКО МИНУТ ПОСЛЕ ЕЕ ПРЕКРАЩЕНИЯ, НАЗЫВАЕТСЯ</w:t>
      </w:r>
    </w:p>
    <w:p>
      <w:r>
        <w:rPr>
          <w:b/>
        </w:rPr>
        <w:t xml:space="preserve">1: </w:t>
      </w:r>
      <w:r>
        <w:t>атипичной стенокардией</w:t>
      </w:r>
    </w:p>
    <w:p>
      <w:r>
        <w:rPr>
          <w:b/>
        </w:rPr>
        <w:t xml:space="preserve">2: </w:t>
      </w:r>
      <w:r>
        <w:t>ангинозным статусом</w:t>
      </w:r>
    </w:p>
    <w:p>
      <w:r>
        <w:rPr>
          <w:b/>
        </w:rPr>
        <w:t xml:space="preserve">3: </w:t>
      </w:r>
      <w:r>
        <w:t>типичной стенокардией</w:t>
      </w:r>
    </w:p>
    <w:p>
      <w:r>
        <w:rPr>
          <w:b/>
        </w:rPr>
        <w:t xml:space="preserve">4: </w:t>
      </w:r>
      <w:r>
        <w:t>кардиалгией</w:t>
      </w:r>
    </w:p>
    <w:p>
      <w:r>
        <w:t xml:space="preserve">Правильный ответ: </w:t>
      </w:r>
      <w:r>
        <w:rPr>
          <w:b/>
        </w:rPr>
        <w:t>атипичной стенокардией</w:t>
      </w:r>
    </w:p>
    <w:p>
      <w:pPr>
        <w:pStyle w:val="Heading2"/>
      </w:pPr>
      <w:r>
        <w:t>САХАРНЫЙ ДИАБЕТ I ТИПА СЛЕДУЕТ ЛЕЧИТЬ</w:t>
      </w:r>
    </w:p>
    <w:p>
      <w:r>
        <w:rPr>
          <w:b/>
        </w:rPr>
        <w:t xml:space="preserve">1: </w:t>
      </w:r>
      <w:r>
        <w:t>Акарбозой</w:t>
      </w:r>
    </w:p>
    <w:p>
      <w:r>
        <w:rPr>
          <w:b/>
        </w:rPr>
        <w:t xml:space="preserve">2: </w:t>
      </w:r>
      <w:r>
        <w:t>инсулином на фоне диетотерапии</w:t>
      </w:r>
    </w:p>
    <w:p>
      <w:r>
        <w:rPr>
          <w:b/>
        </w:rPr>
        <w:t xml:space="preserve">3: </w:t>
      </w:r>
      <w:r>
        <w:t>сульфаниламидными препаратами</w:t>
      </w:r>
    </w:p>
    <w:p>
      <w:r>
        <w:rPr>
          <w:b/>
        </w:rPr>
        <w:t xml:space="preserve">4: </w:t>
      </w:r>
      <w:r>
        <w:t>ограничением углеводов</w:t>
      </w:r>
    </w:p>
    <w:p>
      <w:r>
        <w:t xml:space="preserve">Правильный ответ: </w:t>
      </w:r>
      <w:r>
        <w:rPr>
          <w:b/>
        </w:rPr>
        <w:t>инсулином на фоне диетотерапии</w:t>
      </w:r>
    </w:p>
    <w:p>
      <w:pPr>
        <w:pStyle w:val="Heading2"/>
      </w:pPr>
      <w:r>
        <w:t>ПРИ ВИРУСНЫХ ГЕПАТИТАХ НАБЛЮДАЕТСЯ ЖЕЛТУХА</w:t>
      </w:r>
    </w:p>
    <w:p>
      <w:r>
        <w:rPr>
          <w:b/>
        </w:rPr>
        <w:t xml:space="preserve">1: </w:t>
      </w:r>
      <w:r>
        <w:t>смешанная</w:t>
      </w:r>
    </w:p>
    <w:p>
      <w:r>
        <w:rPr>
          <w:b/>
        </w:rPr>
        <w:t xml:space="preserve">2: </w:t>
      </w:r>
      <w:r>
        <w:t>гемолитическая</w:t>
      </w:r>
    </w:p>
    <w:p>
      <w:r>
        <w:rPr>
          <w:b/>
        </w:rPr>
        <w:t xml:space="preserve">3: </w:t>
      </w:r>
      <w:r>
        <w:t>механическая</w:t>
      </w:r>
    </w:p>
    <w:p>
      <w:r>
        <w:rPr>
          <w:b/>
        </w:rPr>
        <w:t xml:space="preserve">4: </w:t>
      </w:r>
      <w:r>
        <w:t>паренхиматозная</w:t>
      </w:r>
    </w:p>
    <w:p>
      <w:r>
        <w:t xml:space="preserve">Правильный ответ: </w:t>
      </w:r>
      <w:r>
        <w:rPr>
          <w:b/>
        </w:rPr>
        <w:t>паренхиматозная</w:t>
      </w:r>
    </w:p>
    <w:p>
      <w:pPr>
        <w:pStyle w:val="Heading2"/>
      </w:pPr>
      <w:r>
        <w:t>К НАИБОЛЕЕ ЧАСТОЙ ПРИЧИНЕ КОЛОРЕКТАЛЬНОГО РАКА ОТНОСЯТ</w:t>
      </w:r>
    </w:p>
    <w:p>
      <w:r>
        <w:rPr>
          <w:b/>
        </w:rPr>
        <w:t xml:space="preserve">1: </w:t>
      </w:r>
      <w:r>
        <w:t>дивертикулярную болезнь кишечника</w:t>
      </w:r>
    </w:p>
    <w:p>
      <w:r>
        <w:rPr>
          <w:b/>
        </w:rPr>
        <w:t xml:space="preserve">2: </w:t>
      </w:r>
      <w:r>
        <w:t>геморрой</w:t>
      </w:r>
    </w:p>
    <w:p>
      <w:r>
        <w:rPr>
          <w:b/>
        </w:rPr>
        <w:t xml:space="preserve">3: </w:t>
      </w:r>
      <w:r>
        <w:t>полипы кишечника</w:t>
      </w:r>
    </w:p>
    <w:p>
      <w:r>
        <w:rPr>
          <w:b/>
        </w:rPr>
        <w:t xml:space="preserve">4: </w:t>
      </w:r>
      <w:r>
        <w:t>язву кишечника</w:t>
      </w:r>
    </w:p>
    <w:p>
      <w:r>
        <w:t xml:space="preserve">Правильный ответ: </w:t>
      </w:r>
      <w:r>
        <w:rPr>
          <w:b/>
        </w:rPr>
        <w:t>полипы кишечника</w:t>
      </w:r>
    </w:p>
    <w:p>
      <w:pPr>
        <w:pStyle w:val="Heading2"/>
      </w:pPr>
      <w:r>
        <w:t>К ХАРАКТЕРНЫМ КЛИНИЧЕСКИМ СИМПТОМАМ ПРИ ОСМОТРЕ БОЛЬНОГО ТИРЕОТОКСИКОЗОМ ОТНОСЯТ</w:t>
      </w:r>
    </w:p>
    <w:p>
      <w:r>
        <w:rPr>
          <w:b/>
        </w:rPr>
        <w:t xml:space="preserve">1: </w:t>
      </w:r>
      <w:r>
        <w:t>наличие ломких, сухих, часто выпадающих волос</w:t>
      </w:r>
    </w:p>
    <w:p>
      <w:r>
        <w:rPr>
          <w:b/>
        </w:rPr>
        <w:t xml:space="preserve">2: </w:t>
      </w:r>
      <w:r>
        <w:t>медлительность, заторможенность, сонливость</w:t>
      </w:r>
    </w:p>
    <w:p>
      <w:r>
        <w:rPr>
          <w:b/>
        </w:rPr>
        <w:t xml:space="preserve">3: </w:t>
      </w:r>
      <w:r>
        <w:t>отёчность век, кистей, стоп</w:t>
      </w:r>
    </w:p>
    <w:p>
      <w:r>
        <w:rPr>
          <w:b/>
        </w:rPr>
        <w:t xml:space="preserve">4: </w:t>
      </w:r>
      <w:r>
        <w:t>снижение массы тела, возбудимость</w:t>
      </w:r>
    </w:p>
    <w:p>
      <w:r>
        <w:t xml:space="preserve">Правильный ответ: </w:t>
      </w:r>
      <w:r>
        <w:rPr>
          <w:b/>
        </w:rPr>
        <w:t>снижение массы тела, возбудимость</w:t>
      </w:r>
    </w:p>
    <w:p>
      <w:pPr>
        <w:pStyle w:val="Heading2"/>
      </w:pPr>
      <w:r>
        <w:t>ПРИ ЗАПОЛНЕНИИ БЛАНКА ЛИСТКА НЕТРУДОСПОСОБНОСТИ В СТРОКЕ «ПРИЧИНА НЕТРУДОСПОСОБНОСТИ» ОТПУСК ПО БЕРЕМЕННОСТИ И РОДАМ В ПЕРВЫХ ДВУХ КЛЕТКАХ УКАЗЫВАЕТСЯ ДВУХЗНАЧНЫЙ КОД</w:t>
      </w:r>
    </w:p>
    <w:p>
      <w:r>
        <w:rPr>
          <w:b/>
        </w:rPr>
        <w:t xml:space="preserve">1: </w:t>
      </w:r>
      <w:r>
        <w:t>06</w:t>
      </w:r>
    </w:p>
    <w:p>
      <w:r>
        <w:rPr>
          <w:b/>
        </w:rPr>
        <w:t xml:space="preserve">2: </w:t>
      </w:r>
      <w:r>
        <w:t>07</w:t>
      </w:r>
    </w:p>
    <w:p>
      <w:r>
        <w:rPr>
          <w:b/>
        </w:rPr>
        <w:t xml:space="preserve">3: </w:t>
      </w:r>
      <w:r>
        <w:t>08</w:t>
      </w:r>
    </w:p>
    <w:p>
      <w:r>
        <w:rPr>
          <w:b/>
        </w:rPr>
        <w:t xml:space="preserve">4: </w:t>
      </w:r>
      <w:r>
        <w:t>05</w:t>
      </w:r>
    </w:p>
    <w:p>
      <w:r>
        <w:t xml:space="preserve">Правильный ответ: </w:t>
      </w:r>
      <w:r>
        <w:rPr>
          <w:b/>
        </w:rPr>
        <w:t>05</w:t>
      </w:r>
    </w:p>
    <w:p>
      <w:pPr>
        <w:pStyle w:val="Heading2"/>
      </w:pPr>
      <w:r>
        <w:t>ПРИ УЛЬТРАЗВУКОВОМ ИССЛЕДОВАНИИ ДВУСТОРОННЕЕ УВЕЛИЧЕНИЕ ТОЛЩИНЫ КОРКОВОГО СЛОЯ ПОЧЕК ХАРАКТЕРНО ДЛЯ</w:t>
      </w:r>
    </w:p>
    <w:p>
      <w:r>
        <w:rPr>
          <w:b/>
        </w:rPr>
        <w:t xml:space="preserve">1: </w:t>
      </w:r>
      <w:r>
        <w:t>мочекаменной болезни</w:t>
      </w:r>
    </w:p>
    <w:p>
      <w:r>
        <w:rPr>
          <w:b/>
        </w:rPr>
        <w:t xml:space="preserve">2: </w:t>
      </w:r>
      <w:r>
        <w:t>хронической почечной недостаточности</w:t>
      </w:r>
    </w:p>
    <w:p>
      <w:r>
        <w:rPr>
          <w:b/>
        </w:rPr>
        <w:t xml:space="preserve">3: </w:t>
      </w:r>
      <w:r>
        <w:t>отека почек</w:t>
      </w:r>
    </w:p>
    <w:p>
      <w:r>
        <w:rPr>
          <w:b/>
        </w:rPr>
        <w:t xml:space="preserve">4: </w:t>
      </w:r>
      <w:r>
        <w:t>гидронефроза</w:t>
      </w:r>
    </w:p>
    <w:p>
      <w:r>
        <w:t xml:space="preserve">Правильный ответ: </w:t>
      </w:r>
      <w:r>
        <w:rPr>
          <w:b/>
        </w:rPr>
        <w:t>отека почек</w:t>
      </w:r>
    </w:p>
    <w:p>
      <w:pPr>
        <w:pStyle w:val="Heading2"/>
      </w:pPr>
      <w:r>
        <w:t>СЕКРЕЦИЯ ГОРМОНА РОСТА УГНЕТАЕТСЯ ПРИ</w:t>
      </w:r>
    </w:p>
    <w:p>
      <w:r>
        <w:rPr>
          <w:b/>
        </w:rPr>
        <w:t xml:space="preserve">1: </w:t>
      </w:r>
      <w:r>
        <w:t>хронической почечной недостаточности</w:t>
      </w:r>
    </w:p>
    <w:p>
      <w:r>
        <w:rPr>
          <w:b/>
        </w:rPr>
        <w:t xml:space="preserve">2: </w:t>
      </w:r>
      <w:r>
        <w:t>ожирении</w:t>
      </w:r>
    </w:p>
    <w:p>
      <w:r>
        <w:rPr>
          <w:b/>
        </w:rPr>
        <w:t xml:space="preserve">3: </w:t>
      </w:r>
      <w:r>
        <w:t>неврогенной анорексии</w:t>
      </w:r>
    </w:p>
    <w:p>
      <w:r>
        <w:rPr>
          <w:b/>
        </w:rPr>
        <w:t xml:space="preserve">4: </w:t>
      </w:r>
      <w:r>
        <w:t>стрессе</w:t>
      </w:r>
    </w:p>
    <w:p>
      <w:r>
        <w:t xml:space="preserve">Правильный ответ: </w:t>
      </w:r>
      <w:r>
        <w:rPr>
          <w:b/>
        </w:rPr>
        <w:t>ожирении</w:t>
      </w:r>
    </w:p>
    <w:p>
      <w:pPr>
        <w:pStyle w:val="Heading2"/>
      </w:pPr>
      <w:r>
        <w:t>ХАРАКТЕРНЫМ ПРОФИЛЕМ ЭФФЕКТИВНОСТИ И БЕЗОПАСНОСТИ АНТИГИСТАМИННЫХ ПРЕПАРАТОВ I ПОКОЛЕНИЯ (ПРОМЕТАЗИН, ХЛОРОПИРАМИН) ЯВЛЯЕТСЯ</w:t>
      </w:r>
    </w:p>
    <w:p>
      <w:r>
        <w:rPr>
          <w:b/>
        </w:rPr>
        <w:t xml:space="preserve">1: </w:t>
      </w:r>
      <w:r>
        <w:t>обратимое связывание с Н1-гистаминовыми рецепторами; местноанестезирующее, седативное, атропиноподобное и проаритмическое действие</w:t>
      </w:r>
    </w:p>
    <w:p>
      <w:r>
        <w:rPr>
          <w:b/>
        </w:rPr>
        <w:t xml:space="preserve">2: </w:t>
      </w:r>
      <w:r>
        <w:t>неконкурентная блокада локальных Н1-гистаминовых рецепторов; отсутствие местноанестизирующего и атропиноподобного эффектов; кардиотоксическое действие</w:t>
      </w:r>
    </w:p>
    <w:p>
      <w:r>
        <w:rPr>
          <w:b/>
        </w:rPr>
        <w:t xml:space="preserve">3: </w:t>
      </w:r>
      <w:r>
        <w:t>длительная блокада  Н1-гистаминовых рецепторов, подавление высвобождения лейкотриена; противоэкссудативное, спазмолитическое действие; отсутствие седативного и кардиотоксического эффектов</w:t>
      </w:r>
    </w:p>
    <w:p>
      <w:r>
        <w:rPr>
          <w:b/>
        </w:rPr>
        <w:t xml:space="preserve">4: </w:t>
      </w:r>
      <w:r>
        <w:t>выраженное сродство к Н1-гистаминовым рецепторам, угнетение интерлейкина-8,уменьшение выраженности бронхоспазма; развитие привыкания</w:t>
      </w:r>
    </w:p>
    <w:p>
      <w:r>
        <w:t xml:space="preserve">Правильный ответ: </w:t>
      </w:r>
      <w:r>
        <w:rPr>
          <w:b/>
        </w:rPr>
        <w:t>обратимое связывание с Н1-гистаминовыми рецепторами; местноанестезирующее, седативное, атропиноподобное и проаритмическое действие</w:t>
      </w:r>
    </w:p>
    <w:p>
      <w:pPr>
        <w:pStyle w:val="Heading2"/>
      </w:pPr>
      <w:r>
        <w:t>ЦЕЛЬЮ ПРОТИВОВИРУСНОЙ ТЕРАПИИ ГЕПАТИТА С В НАСТОЯЩЕЕ ВРЕМЯ ЯВЛЯЕТСЯ</w:t>
      </w:r>
    </w:p>
    <w:p>
      <w:r>
        <w:rPr>
          <w:b/>
        </w:rPr>
        <w:t xml:space="preserve">1: </w:t>
      </w:r>
      <w:r>
        <w:t>уменьшение вирусной нагрузки</w:t>
      </w:r>
    </w:p>
    <w:p>
      <w:r>
        <w:rPr>
          <w:b/>
        </w:rPr>
        <w:t xml:space="preserve">2: </w:t>
      </w:r>
      <w:r>
        <w:t>перевод инфекции в неактивную стадию без возможности рецидива</w:t>
      </w:r>
    </w:p>
    <w:p>
      <w:r>
        <w:rPr>
          <w:b/>
        </w:rPr>
        <w:t xml:space="preserve">3: </w:t>
      </w:r>
      <w:r>
        <w:t>полное устранение вируса из организма</w:t>
      </w:r>
    </w:p>
    <w:p>
      <w:r>
        <w:rPr>
          <w:b/>
        </w:rPr>
        <w:t xml:space="preserve">4: </w:t>
      </w:r>
      <w:r>
        <w:t>перевод инфекции в неактивную стадию с возможностью рецидива</w:t>
      </w:r>
    </w:p>
    <w:p>
      <w:r>
        <w:t xml:space="preserve">Правильный ответ: </w:t>
      </w:r>
      <w:r>
        <w:rPr>
          <w:b/>
        </w:rPr>
        <w:t>полное устранение вируса из организма</w:t>
      </w:r>
    </w:p>
    <w:p>
      <w:pPr>
        <w:pStyle w:val="Heading2"/>
      </w:pPr>
      <w:r>
        <w:t>В ОБЩЕМ АНАЛИЗЕ КРОВИ ПРИ ОСТРОМ БРУЦЕЛЛЁЗЕ ВЫЯВЛЯЮТСЯ</w:t>
      </w:r>
    </w:p>
    <w:p>
      <w:r>
        <w:rPr>
          <w:b/>
        </w:rPr>
        <w:t xml:space="preserve">1: </w:t>
      </w:r>
      <w:r>
        <w:t>лейкоцитоз, эозинофилия, лимфопения</w:t>
      </w:r>
    </w:p>
    <w:p>
      <w:r>
        <w:rPr>
          <w:b/>
        </w:rPr>
        <w:t xml:space="preserve">2: </w:t>
      </w:r>
      <w:r>
        <w:t>лейкоцитоз, нейтрофилез, лимфопения</w:t>
      </w:r>
    </w:p>
    <w:p>
      <w:r>
        <w:rPr>
          <w:b/>
        </w:rPr>
        <w:t xml:space="preserve">3: </w:t>
      </w:r>
      <w:r>
        <w:t>лейкопения, анэозинофилия, лимфопения</w:t>
      </w:r>
    </w:p>
    <w:p>
      <w:r>
        <w:rPr>
          <w:b/>
        </w:rPr>
        <w:t xml:space="preserve">4: </w:t>
      </w:r>
      <w:r>
        <w:t>лейкопения, нейтропения, лимфомоноцитоз</w:t>
      </w:r>
    </w:p>
    <w:p>
      <w:r>
        <w:t xml:space="preserve">Правильный ответ: </w:t>
      </w:r>
      <w:r>
        <w:rPr>
          <w:b/>
        </w:rPr>
        <w:t>лейкопения, нейтропения, лимфомоноцитоз</w:t>
      </w:r>
    </w:p>
    <w:p>
      <w:pPr>
        <w:pStyle w:val="Heading2"/>
      </w:pPr>
      <w:r>
        <w:t>РЕНТГЕНОЛОГИЧЕСКОЕ ИССЛЕДОВАНИЕ ПРИ ЗАБОЛЕВАНИЯХ ОРГАНОВ ДЫХАНИЯ СЛЕДУЕТ НАЧИНАТЬ С</w:t>
      </w:r>
    </w:p>
    <w:p>
      <w:r>
        <w:rPr>
          <w:b/>
        </w:rPr>
        <w:t xml:space="preserve">1: </w:t>
      </w:r>
      <w:r>
        <w:t>рентгеноскопии в различных проекциях</w:t>
      </w:r>
    </w:p>
    <w:p>
      <w:r>
        <w:rPr>
          <w:b/>
        </w:rPr>
        <w:t xml:space="preserve">2: </w:t>
      </w:r>
      <w:r>
        <w:t>флюорографии в прямой и боковой проекциях</w:t>
      </w:r>
    </w:p>
    <w:p>
      <w:r>
        <w:rPr>
          <w:b/>
        </w:rPr>
        <w:t xml:space="preserve">3: </w:t>
      </w:r>
      <w:r>
        <w:t>обзорной рентгенографии в прямой и боковой проекциях</w:t>
      </w:r>
    </w:p>
    <w:p>
      <w:r>
        <w:rPr>
          <w:b/>
        </w:rPr>
        <w:t xml:space="preserve">4: </w:t>
      </w:r>
      <w:r>
        <w:t>томографии легких в прямой и боковой проекциях</w:t>
      </w:r>
    </w:p>
    <w:p>
      <w:r>
        <w:t xml:space="preserve">Правильный ответ: </w:t>
      </w:r>
      <w:r>
        <w:rPr>
          <w:b/>
        </w:rPr>
        <w:t>обзорной рентгенографии в прямой и боковой проекциях</w:t>
      </w:r>
    </w:p>
    <w:p>
      <w:pPr>
        <w:pStyle w:val="Heading2"/>
      </w:pPr>
      <w:r>
        <w:t>ЗАГРУДИННАЯ БОЛЬ, ВОЗНИКАЮЩАЯ ПРИ СПОКОЙНОЙ ХОДЬБЕ НА РАССТОЯНИЕ 100–200 МЕТРОВ ИЛИ ПРИ ПОДЪЕМЕ ПО ЛЕСТНИЦЕ НА ОДИН ПРОЛЕТ, ХАРАКТЕРНА ДЛЯ _________ ФУНКЦИОНАЛЬНОГО КЛАССА СТЕНОКАРДИИ НАПРЯЖЕНИЯ</w:t>
      </w:r>
    </w:p>
    <w:p>
      <w:r>
        <w:rPr>
          <w:b/>
        </w:rPr>
        <w:t xml:space="preserve">1: </w:t>
      </w:r>
      <w:r>
        <w:t>I</w:t>
      </w:r>
    </w:p>
    <w:p>
      <w:r>
        <w:rPr>
          <w:b/>
        </w:rPr>
        <w:t xml:space="preserve">2: </w:t>
      </w:r>
      <w:r>
        <w:t>IV</w:t>
      </w:r>
    </w:p>
    <w:p>
      <w:r>
        <w:rPr>
          <w:b/>
        </w:rPr>
        <w:t xml:space="preserve">3: </w:t>
      </w:r>
      <w:r>
        <w:t>II</w:t>
      </w:r>
    </w:p>
    <w:p>
      <w:r>
        <w:rPr>
          <w:b/>
        </w:rPr>
        <w:t xml:space="preserve">4: </w:t>
      </w:r>
      <w:r>
        <w:t>III</w:t>
      </w:r>
    </w:p>
    <w:p>
      <w:r>
        <w:t xml:space="preserve">Правильный ответ: </w:t>
      </w:r>
      <w:r>
        <w:rPr>
          <w:b/>
        </w:rPr>
        <w:t>III</w:t>
      </w:r>
    </w:p>
    <w:p>
      <w:pPr>
        <w:pStyle w:val="Heading2"/>
      </w:pPr>
      <w:r>
        <w:t>ВЛАЖНЫЕ ХРИПЫ ПРИ ХРОНИЧЕСКОМ БРОНХИТЕ ЯВЛЯЮТСЯ ПРИЗНАКОМ</w:t>
      </w:r>
    </w:p>
    <w:p>
      <w:r>
        <w:rPr>
          <w:b/>
        </w:rPr>
        <w:t xml:space="preserve">1: </w:t>
      </w:r>
      <w:r>
        <w:t>обструкции</w:t>
      </w:r>
    </w:p>
    <w:p>
      <w:r>
        <w:rPr>
          <w:b/>
        </w:rPr>
        <w:t xml:space="preserve">2: </w:t>
      </w:r>
      <w:r>
        <w:t>наличия диффузного перибронхиального склероза</w:t>
      </w:r>
    </w:p>
    <w:p>
      <w:r>
        <w:rPr>
          <w:b/>
        </w:rPr>
        <w:t xml:space="preserve">3: </w:t>
      </w:r>
      <w:r>
        <w:t>трахеобронхиальной дискинезии</w:t>
      </w:r>
    </w:p>
    <w:p>
      <w:r>
        <w:rPr>
          <w:b/>
        </w:rPr>
        <w:t xml:space="preserve">4: </w:t>
      </w:r>
      <w:r>
        <w:t>бронхиальной гиперсекреции</w:t>
      </w:r>
    </w:p>
    <w:p>
      <w:r>
        <w:t xml:space="preserve">Правильный ответ: </w:t>
      </w:r>
      <w:r>
        <w:rPr>
          <w:b/>
        </w:rPr>
        <w:t>бронхиальной гиперсекреции</w:t>
      </w:r>
    </w:p>
    <w:p>
      <w:pPr>
        <w:pStyle w:val="Heading2"/>
      </w:pPr>
      <w:r>
        <w:t>ПРИ СРЕДНЕЙ И ТЯЖЕЛОЙ ФОРМАХ ПЕРВИЧНОЙ ХРОНИЧЕСКОЙ НАДПОЧЕЧНИКОВОЙ НЕДОСТАТОЧНОСТИ НЕ НАЗНАЧАЮТ</w:t>
      </w:r>
    </w:p>
    <w:p>
      <w:r>
        <w:rPr>
          <w:b/>
        </w:rPr>
        <w:t xml:space="preserve">1: </w:t>
      </w:r>
      <w:r>
        <w:t>мочегонные препараты</w:t>
      </w:r>
    </w:p>
    <w:p>
      <w:r>
        <w:rPr>
          <w:b/>
        </w:rPr>
        <w:t xml:space="preserve">2: </w:t>
      </w:r>
      <w:r>
        <w:t>заместительную терапию глюкокортикоидами и минералокортикоидами</w:t>
      </w:r>
    </w:p>
    <w:p>
      <w:r>
        <w:rPr>
          <w:b/>
        </w:rPr>
        <w:t xml:space="preserve">3: </w:t>
      </w:r>
      <w:r>
        <w:t>диету с дополнительным приёмом поваренной соли</w:t>
      </w:r>
    </w:p>
    <w:p>
      <w:r>
        <w:rPr>
          <w:b/>
        </w:rPr>
        <w:t xml:space="preserve">4: </w:t>
      </w:r>
      <w:r>
        <w:t>анаболические стероидные гормоны</w:t>
      </w:r>
    </w:p>
    <w:p>
      <w:r>
        <w:t xml:space="preserve">Правильный ответ: </w:t>
      </w:r>
      <w:r>
        <w:rPr>
          <w:b/>
        </w:rPr>
        <w:t>мочегонные препараты</w:t>
      </w:r>
    </w:p>
    <w:p>
      <w:pPr>
        <w:pStyle w:val="Heading2"/>
      </w:pPr>
      <w:r>
        <w:t>ПОСЛЕ СПЛЕНЭКТОМИИ У БОЛЬНОГО С НАСЛЕДСТВЕННЫМ СФЕРОЦИТОЗОМ</w:t>
      </w:r>
    </w:p>
    <w:p>
      <w:r>
        <w:rPr>
          <w:b/>
        </w:rPr>
        <w:t xml:space="preserve">1: </w:t>
      </w:r>
      <w:r>
        <w:t>возникает эритроцитоз</w:t>
      </w:r>
    </w:p>
    <w:p>
      <w:r>
        <w:rPr>
          <w:b/>
        </w:rPr>
        <w:t xml:space="preserve">2: </w:t>
      </w:r>
      <w:r>
        <w:t>могут возникнуть тромбозы легочных и мезентериальных сосудов</w:t>
      </w:r>
    </w:p>
    <w:p>
      <w:r>
        <w:rPr>
          <w:b/>
        </w:rPr>
        <w:t xml:space="preserve">3: </w:t>
      </w:r>
      <w:r>
        <w:t>серьезных осложнений не возникает</w:t>
      </w:r>
    </w:p>
    <w:p>
      <w:r>
        <w:rPr>
          <w:b/>
        </w:rPr>
        <w:t xml:space="preserve">4: </w:t>
      </w:r>
      <w:r>
        <w:t>может возникнуть тромбоцитопенический синдром</w:t>
      </w:r>
    </w:p>
    <w:p>
      <w:r>
        <w:t xml:space="preserve">Правильный ответ: </w:t>
      </w:r>
      <w:r>
        <w:rPr>
          <w:b/>
        </w:rPr>
        <w:t>могут возникнуть тромбозы легочных и мезентериальных сосудов</w:t>
      </w:r>
    </w:p>
    <w:p>
      <w:pPr>
        <w:pStyle w:val="Heading2"/>
      </w:pPr>
      <w:r>
        <w:t>ОСНОВНЫМ МЕТОДОМ ДИАГНОСТИКИ ХОБЛ ЯВЛЯЕТСЯ</w:t>
      </w:r>
    </w:p>
    <w:p>
      <w:r>
        <w:rPr>
          <w:b/>
        </w:rPr>
        <w:t xml:space="preserve">1: </w:t>
      </w:r>
      <w:r>
        <w:t>рентгенография грудной клетки</w:t>
      </w:r>
    </w:p>
    <w:p>
      <w:r>
        <w:rPr>
          <w:b/>
        </w:rPr>
        <w:t xml:space="preserve">2: </w:t>
      </w:r>
      <w:r>
        <w:t>анализ мокроты</w:t>
      </w:r>
    </w:p>
    <w:p>
      <w:r>
        <w:rPr>
          <w:b/>
        </w:rPr>
        <w:t xml:space="preserve">3: </w:t>
      </w:r>
      <w:r>
        <w:t>бронхоскопическое исследование</w:t>
      </w:r>
    </w:p>
    <w:p>
      <w:r>
        <w:rPr>
          <w:b/>
        </w:rPr>
        <w:t xml:space="preserve">4: </w:t>
      </w:r>
      <w:r>
        <w:t>исследование функции внешнего дыхания</w:t>
      </w:r>
    </w:p>
    <w:p>
      <w:r>
        <w:t xml:space="preserve">Правильный ответ: </w:t>
      </w:r>
      <w:r>
        <w:rPr>
          <w:b/>
        </w:rPr>
        <w:t>исследование функции внешнего дыхания</w:t>
      </w:r>
    </w:p>
    <w:p>
      <w:pPr>
        <w:pStyle w:val="Heading2"/>
      </w:pPr>
      <w:r>
        <w:t>ПРИ ОППОРТУНИСТИЧЕСКИХ МИКОЗАХ ЭФФЕКТИВЕН</w:t>
      </w:r>
    </w:p>
    <w:p>
      <w:r>
        <w:rPr>
          <w:b/>
        </w:rPr>
        <w:t xml:space="preserve">1: </w:t>
      </w:r>
      <w:r>
        <w:t>ципрофлоксацин</w:t>
      </w:r>
    </w:p>
    <w:p>
      <w:r>
        <w:rPr>
          <w:b/>
        </w:rPr>
        <w:t xml:space="preserve">2: </w:t>
      </w:r>
      <w:r>
        <w:t>флуконазол</w:t>
      </w:r>
    </w:p>
    <w:p>
      <w:r>
        <w:rPr>
          <w:b/>
        </w:rPr>
        <w:t xml:space="preserve">3: </w:t>
      </w:r>
      <w:r>
        <w:t>ипратропия бромид</w:t>
      </w:r>
    </w:p>
    <w:p>
      <w:r>
        <w:rPr>
          <w:b/>
        </w:rPr>
        <w:t xml:space="preserve">4: </w:t>
      </w:r>
      <w:r>
        <w:t>ривароксабан</w:t>
      </w:r>
    </w:p>
    <w:p>
      <w:r>
        <w:t xml:space="preserve">Правильный ответ: </w:t>
      </w:r>
      <w:r>
        <w:rPr>
          <w:b/>
        </w:rPr>
        <w:t>флуконазол</w:t>
      </w:r>
    </w:p>
    <w:p>
      <w:pPr>
        <w:pStyle w:val="Heading2"/>
      </w:pPr>
      <w:r>
        <w:t>НАИБОЛЕЕ ТОЧНО ХАРАКТЕРИЗУЕТ СКОРОСТЬ ВЫВЕДЕНИЯ ЛЕКАРСТВЕННОГО СРЕДСТВА ИЗ ОРГАНИЗМА</w:t>
      </w:r>
    </w:p>
    <w:p>
      <w:r>
        <w:rPr>
          <w:b/>
        </w:rPr>
        <w:t xml:space="preserve">1: </w:t>
      </w:r>
      <w:r>
        <w:t>период полувыведения</w:t>
      </w:r>
    </w:p>
    <w:p>
      <w:r>
        <w:rPr>
          <w:b/>
        </w:rPr>
        <w:t xml:space="preserve">2: </w:t>
      </w:r>
      <w:r>
        <w:t>биоэквивалентность</w:t>
      </w:r>
    </w:p>
    <w:p>
      <w:r>
        <w:rPr>
          <w:b/>
        </w:rPr>
        <w:t xml:space="preserve">3: </w:t>
      </w:r>
      <w:r>
        <w:t>биодоступность</w:t>
      </w:r>
    </w:p>
    <w:p>
      <w:r>
        <w:rPr>
          <w:b/>
        </w:rPr>
        <w:t xml:space="preserve">4: </w:t>
      </w:r>
      <w:r>
        <w:t>общий клиренс</w:t>
      </w:r>
    </w:p>
    <w:p>
      <w:r>
        <w:t xml:space="preserve">Правильный ответ: </w:t>
      </w:r>
      <w:r>
        <w:rPr>
          <w:b/>
        </w:rPr>
        <w:t>общий клиренс</w:t>
      </w:r>
    </w:p>
    <w:p>
      <w:pPr>
        <w:pStyle w:val="Heading2"/>
      </w:pPr>
      <w:r>
        <w:t>ДОСТОВЕРНЫМ РЕНТГЕНОЛОГИЧЕСКИМ ПРИЗНАКОМ ИНТРАСЕЛЛЯРНОЙ АДЕНОМЫ ГИПОФИЗА ЯВЛЯЕТСЯ</w:t>
      </w:r>
    </w:p>
    <w:p>
      <w:r>
        <w:rPr>
          <w:b/>
        </w:rPr>
        <w:t xml:space="preserve">1: </w:t>
      </w:r>
      <w:r>
        <w:t>усиление сосудистого рисунка</w:t>
      </w:r>
    </w:p>
    <w:p>
      <w:r>
        <w:rPr>
          <w:b/>
        </w:rPr>
        <w:t xml:space="preserve">2: </w:t>
      </w:r>
      <w:r>
        <w:t>пустое турецкое седло</w:t>
      </w:r>
    </w:p>
    <w:p>
      <w:r>
        <w:rPr>
          <w:b/>
        </w:rPr>
        <w:t xml:space="preserve">3: </w:t>
      </w:r>
      <w:r>
        <w:t>увеличение размеров турецкого седла</w:t>
      </w:r>
    </w:p>
    <w:p>
      <w:r>
        <w:rPr>
          <w:b/>
        </w:rPr>
        <w:t xml:space="preserve">4: </w:t>
      </w:r>
      <w:r>
        <w:t>остеопороз стенки турецкого седла</w:t>
      </w:r>
    </w:p>
    <w:p>
      <w:r>
        <w:t xml:space="preserve">Правильный ответ: </w:t>
      </w:r>
      <w:r>
        <w:rPr>
          <w:b/>
        </w:rPr>
        <w:t>увеличение размеров турецкого седла</w:t>
      </w:r>
    </w:p>
    <w:p>
      <w:pPr>
        <w:pStyle w:val="Heading2"/>
      </w:pPr>
      <w:r>
        <w:t>К ОСНОВНОМУ КРИТЕРИЮ РАЗГРАНИЧЕНИЯ ВРЕМЕННОЙ И СТОЙКОЙ НЕТРУДОСПОСОБНОСТИ ОТНОСЯТ</w:t>
      </w:r>
    </w:p>
    <w:p>
      <w:r>
        <w:rPr>
          <w:b/>
        </w:rPr>
        <w:t xml:space="preserve">1: </w:t>
      </w:r>
      <w:r>
        <w:t>характер течения заболевания</w:t>
      </w:r>
    </w:p>
    <w:p>
      <w:r>
        <w:rPr>
          <w:b/>
        </w:rPr>
        <w:t xml:space="preserve">2: </w:t>
      </w:r>
      <w:r>
        <w:t>условия труда</w:t>
      </w:r>
    </w:p>
    <w:p>
      <w:r>
        <w:rPr>
          <w:b/>
        </w:rPr>
        <w:t xml:space="preserve">3: </w:t>
      </w:r>
      <w:r>
        <w:t>клинический и трудовой прогноз</w:t>
      </w:r>
    </w:p>
    <w:p>
      <w:r>
        <w:rPr>
          <w:b/>
        </w:rPr>
        <w:t xml:space="preserve">4: </w:t>
      </w:r>
      <w:r>
        <w:t>степень выраженности функциональных нарушений</w:t>
      </w:r>
    </w:p>
    <w:p>
      <w:r>
        <w:t xml:space="preserve">Правильный ответ: </w:t>
      </w:r>
      <w:r>
        <w:rPr>
          <w:b/>
        </w:rPr>
        <w:t>клинический и трудовой прогноз</w:t>
      </w:r>
    </w:p>
    <w:p>
      <w:pPr>
        <w:pStyle w:val="Heading2"/>
      </w:pPr>
      <w:r>
        <w:t>ГЛАВНЫМИ МОРФОЛОГИЧЕСКИМИ ПРИЗНАКАМИ МНОЖЕСТВЕННОЙ МИЕЛОМЫ В КОСТНОМ МОЗГЕ ЯВЛЯЮТСЯ</w:t>
      </w:r>
    </w:p>
    <w:p>
      <w:r>
        <w:rPr>
          <w:b/>
        </w:rPr>
        <w:t xml:space="preserve">1: </w:t>
      </w:r>
      <w:r>
        <w:t>миелобласты</w:t>
      </w:r>
    </w:p>
    <w:p>
      <w:r>
        <w:rPr>
          <w:b/>
        </w:rPr>
        <w:t xml:space="preserve">2: </w:t>
      </w:r>
      <w:r>
        <w:t>лимфоидные клетки с чертами атипии</w:t>
      </w:r>
    </w:p>
    <w:p>
      <w:r>
        <w:rPr>
          <w:b/>
        </w:rPr>
        <w:t xml:space="preserve">3: </w:t>
      </w:r>
      <w:r>
        <w:t>более 10% плазматических клеток с чертами атипии</w:t>
      </w:r>
    </w:p>
    <w:p>
      <w:r>
        <w:rPr>
          <w:b/>
        </w:rPr>
        <w:t xml:space="preserve">4: </w:t>
      </w:r>
      <w:r>
        <w:t>плазмобласты в большом количестве</w:t>
      </w:r>
    </w:p>
    <w:p>
      <w:r>
        <w:t xml:space="preserve">Правильный ответ: </w:t>
      </w:r>
      <w:r>
        <w:rPr>
          <w:b/>
        </w:rPr>
        <w:t>более 10% плазматических клеток с чертами атипии</w:t>
      </w:r>
    </w:p>
    <w:p>
      <w:pPr>
        <w:pStyle w:val="Heading2"/>
      </w:pPr>
      <w:r>
        <w:t>ТОЛЬКО В СЛУЧАЕ УГРОЗЫ ЖИЗНИ БЕРЕМЕННОЙ МОЖНО ПРИМЕНЯТЬ АНТИБАКТЕРИАЛЬНЫЙ ПРЕПАРАТ КАТЕГОРИИ D ПО КЛАССИФИКАЦИИ FDA</w:t>
      </w:r>
    </w:p>
    <w:p>
      <w:r>
        <w:rPr>
          <w:b/>
        </w:rPr>
        <w:t xml:space="preserve">1: </w:t>
      </w:r>
      <w:r>
        <w:t>цефтриаксон</w:t>
      </w:r>
    </w:p>
    <w:p>
      <w:r>
        <w:rPr>
          <w:b/>
        </w:rPr>
        <w:t xml:space="preserve">2: </w:t>
      </w:r>
      <w:r>
        <w:t>амикацин</w:t>
      </w:r>
    </w:p>
    <w:p>
      <w:r>
        <w:rPr>
          <w:b/>
        </w:rPr>
        <w:t xml:space="preserve">3: </w:t>
      </w:r>
      <w:r>
        <w:t>амоксициллин</w:t>
      </w:r>
    </w:p>
    <w:p>
      <w:r>
        <w:rPr>
          <w:b/>
        </w:rPr>
        <w:t xml:space="preserve">4: </w:t>
      </w:r>
      <w:r>
        <w:t>азитромицин</w:t>
      </w:r>
    </w:p>
    <w:p>
      <w:r>
        <w:t xml:space="preserve">Правильный ответ: </w:t>
      </w:r>
      <w:r>
        <w:rPr>
          <w:b/>
        </w:rPr>
        <w:t>амикацин</w:t>
      </w:r>
    </w:p>
    <w:p>
      <w:pPr>
        <w:pStyle w:val="Heading2"/>
      </w:pPr>
      <w:r>
        <w:t>РЕНТГЕНОЛОГИЧЕСКОЙ ХАРАКТЕРИСТИКОЙ ТУБЕРКУЛЁМЫ ЯВЛЯЕТСЯ НАЛИЧИЕ</w:t>
      </w:r>
    </w:p>
    <w:p>
      <w:r>
        <w:rPr>
          <w:b/>
        </w:rPr>
        <w:t xml:space="preserve">1: </w:t>
      </w:r>
      <w:r>
        <w:t>фокуса с размытыми контурами, с краевым просветлением</w:t>
      </w:r>
    </w:p>
    <w:p>
      <w:r>
        <w:rPr>
          <w:b/>
        </w:rPr>
        <w:t xml:space="preserve">2: </w:t>
      </w:r>
      <w:r>
        <w:t>кольцевидной тени, фиброза</w:t>
      </w:r>
    </w:p>
    <w:p>
      <w:r>
        <w:rPr>
          <w:b/>
        </w:rPr>
        <w:t xml:space="preserve">3: </w:t>
      </w:r>
      <w:r>
        <w:t>фокуса с четкими контурами, с краевым просветлением</w:t>
      </w:r>
    </w:p>
    <w:p>
      <w:r>
        <w:rPr>
          <w:b/>
        </w:rPr>
        <w:t xml:space="preserve">4: </w:t>
      </w:r>
      <w:r>
        <w:t>группы очагов в 1, 2 сегментах лёгкого справа</w:t>
      </w:r>
    </w:p>
    <w:p>
      <w:r>
        <w:t xml:space="preserve">Правильный ответ: </w:t>
      </w:r>
      <w:r>
        <w:rPr>
          <w:b/>
        </w:rPr>
        <w:t>фокуса с четкими контурами, с краевым просветлением</w:t>
      </w:r>
    </w:p>
    <w:p>
      <w:pPr>
        <w:pStyle w:val="Heading2"/>
      </w:pPr>
      <w:r>
        <w:t>НАИБОЛЕЕ ЧАСТЫМ ОСЛОЖНЕНИЕМ ИСТИННОГО КАРДИОГЕННОГО ШОКА ЯВЛЯЕТСЯ</w:t>
      </w:r>
    </w:p>
    <w:p>
      <w:r>
        <w:rPr>
          <w:b/>
        </w:rPr>
        <w:t xml:space="preserve">1: </w:t>
      </w:r>
      <w:r>
        <w:t>атриовентрикулярная тахикардия</w:t>
      </w:r>
    </w:p>
    <w:p>
      <w:r>
        <w:rPr>
          <w:b/>
        </w:rPr>
        <w:t xml:space="preserve">2: </w:t>
      </w:r>
      <w:r>
        <w:t>тахисистолическая форма мерцательной аритмии</w:t>
      </w:r>
    </w:p>
    <w:p>
      <w:r>
        <w:rPr>
          <w:b/>
        </w:rPr>
        <w:t xml:space="preserve">3: </w:t>
      </w:r>
      <w:r>
        <w:t>фибрилляция желудочков</w:t>
      </w:r>
    </w:p>
    <w:p>
      <w:r>
        <w:rPr>
          <w:b/>
        </w:rPr>
        <w:t xml:space="preserve">4: </w:t>
      </w:r>
      <w:r>
        <w:t>электромеханическая диссоциация</w:t>
      </w:r>
    </w:p>
    <w:p>
      <w:r>
        <w:t xml:space="preserve">Правильный ответ: </w:t>
      </w:r>
      <w:r>
        <w:rPr>
          <w:b/>
        </w:rPr>
        <w:t>фибрилляция желудочков</w:t>
      </w:r>
    </w:p>
    <w:p>
      <w:pPr>
        <w:pStyle w:val="Heading2"/>
      </w:pPr>
      <w:r>
        <w:t>ДЛЯ АОРТАЛЬНОГО СТЕНОЗА ХАРАКТЕРНО НАЛИЧИЕ</w:t>
      </w:r>
    </w:p>
    <w:p>
      <w:r>
        <w:rPr>
          <w:b/>
        </w:rPr>
        <w:t xml:space="preserve">1: </w:t>
      </w:r>
      <w:r>
        <w:t>двойного тона Траубе на сосудах.</w:t>
      </w:r>
    </w:p>
    <w:p>
      <w:r>
        <w:rPr>
          <w:b/>
        </w:rPr>
        <w:t xml:space="preserve">2: </w:t>
      </w:r>
      <w:r>
        <w:t>диастолического шума над мечевидным отростком</w:t>
      </w:r>
    </w:p>
    <w:p>
      <w:r>
        <w:rPr>
          <w:b/>
        </w:rPr>
        <w:t xml:space="preserve">3: </w:t>
      </w:r>
      <w:r>
        <w:t>систолического шума на верхушке с проведением вниз, влево</w:t>
      </w:r>
    </w:p>
    <w:p>
      <w:r>
        <w:rPr>
          <w:b/>
        </w:rPr>
        <w:t xml:space="preserve">4: </w:t>
      </w:r>
      <w:r>
        <w:t>систолического шума справа от грудины с проведением на шею</w:t>
      </w:r>
    </w:p>
    <w:p>
      <w:r>
        <w:t xml:space="preserve">Правильный ответ: </w:t>
      </w:r>
      <w:r>
        <w:rPr>
          <w:b/>
        </w:rPr>
        <w:t>систолического шума справа от грудины с проведением на шею</w:t>
      </w:r>
    </w:p>
    <w:p>
      <w:pPr>
        <w:pStyle w:val="Heading2"/>
      </w:pPr>
      <w:r>
        <w:t>ИЗМЕРИТЕЛЕМ ОБЪЁМА ПОТРЕБНОСТИ НАСЕЛЕНИЯ В ПЕРВИЧНОЙ МЕДИКО-САНИТАРНОЙ ПОМОЩИ ЯВЛЯЕТСЯ</w:t>
      </w:r>
    </w:p>
    <w:p>
      <w:r>
        <w:rPr>
          <w:b/>
        </w:rPr>
        <w:t xml:space="preserve">1: </w:t>
      </w:r>
      <w:r>
        <w:t>среднее число посещений поликлиники на одного жителя в год</w:t>
      </w:r>
    </w:p>
    <w:p>
      <w:r>
        <w:rPr>
          <w:b/>
        </w:rPr>
        <w:t xml:space="preserve">2: </w:t>
      </w:r>
      <w:r>
        <w:t>нагрузка врачей, работающих в поликлинике</w:t>
      </w:r>
    </w:p>
    <w:p>
      <w:r>
        <w:rPr>
          <w:b/>
        </w:rPr>
        <w:t xml:space="preserve">3: </w:t>
      </w:r>
      <w:r>
        <w:t>количество посещений поликлиники в день</w:t>
      </w:r>
    </w:p>
    <w:p>
      <w:r>
        <w:rPr>
          <w:b/>
        </w:rPr>
        <w:t xml:space="preserve">4: </w:t>
      </w:r>
      <w:r>
        <w:t>функция врачебной должности</w:t>
      </w:r>
    </w:p>
    <w:p>
      <w:r>
        <w:t xml:space="preserve">Правильный ответ: </w:t>
      </w:r>
      <w:r>
        <w:rPr>
          <w:b/>
        </w:rPr>
        <w:t>среднее число посещений поликлиники на одного жителя в год</w:t>
      </w:r>
    </w:p>
    <w:p>
      <w:pPr>
        <w:pStyle w:val="Heading2"/>
      </w:pPr>
      <w:r>
        <w:t>ПРИ СПОНТАННОМ ПНЕВМОТОРАКСЕ НА СТОРОНЕ ПОРАЖЕНИЯ ГРУДНОЙ КЛЕТКИ ОПРЕДЕЛЯЕТСЯ</w:t>
      </w:r>
    </w:p>
    <w:p>
      <w:r>
        <w:rPr>
          <w:b/>
        </w:rPr>
        <w:t xml:space="preserve">1: </w:t>
      </w:r>
      <w:r>
        <w:t>отставание при дыхании</w:t>
      </w:r>
    </w:p>
    <w:p>
      <w:r>
        <w:rPr>
          <w:b/>
        </w:rPr>
        <w:t xml:space="preserve">2: </w:t>
      </w:r>
      <w:r>
        <w:t>притупление перкуторного звука</w:t>
      </w:r>
    </w:p>
    <w:p>
      <w:r>
        <w:rPr>
          <w:b/>
        </w:rPr>
        <w:t xml:space="preserve">3: </w:t>
      </w:r>
      <w:r>
        <w:t>усиление голосового дрожания</w:t>
      </w:r>
    </w:p>
    <w:p>
      <w:r>
        <w:rPr>
          <w:b/>
        </w:rPr>
        <w:t xml:space="preserve">4: </w:t>
      </w:r>
      <w:r>
        <w:t>уменьшение в объеме</w:t>
      </w:r>
    </w:p>
    <w:p>
      <w:r>
        <w:t xml:space="preserve">Правильный ответ: </w:t>
      </w:r>
      <w:r>
        <w:rPr>
          <w:b/>
        </w:rPr>
        <w:t>отставание при дыхании</w:t>
      </w:r>
    </w:p>
    <w:p>
      <w:pPr>
        <w:pStyle w:val="Heading2"/>
      </w:pPr>
      <w:r>
        <w:t>ПОСЛЕ ПРОВЕДЕНИЯ КУРСА ВАКЦИНАЦИИ ПРОТИВ ГЕПАТИТА В СЫВОРОТКЕ КРОВИ ВЫЯВЛЯЕТСЯ</w:t>
      </w:r>
    </w:p>
    <w:p>
      <w:r>
        <w:rPr>
          <w:b/>
        </w:rPr>
        <w:t xml:space="preserve">1: </w:t>
      </w:r>
      <w:r>
        <w:t>anti-HBe</w:t>
      </w:r>
    </w:p>
    <w:p>
      <w:r>
        <w:rPr>
          <w:b/>
        </w:rPr>
        <w:t xml:space="preserve">2: </w:t>
      </w:r>
      <w:r>
        <w:t>anti-HBs</w:t>
      </w:r>
    </w:p>
    <w:p>
      <w:r>
        <w:rPr>
          <w:b/>
        </w:rPr>
        <w:t xml:space="preserve">3: </w:t>
      </w:r>
      <w:r>
        <w:t>anti-HBcore IgG</w:t>
      </w:r>
    </w:p>
    <w:p>
      <w:r>
        <w:rPr>
          <w:b/>
        </w:rPr>
        <w:t xml:space="preserve">4: </w:t>
      </w:r>
      <w:r>
        <w:t>anti-HBcore IgM</w:t>
      </w:r>
    </w:p>
    <w:p>
      <w:r>
        <w:t xml:space="preserve">Правильный ответ: </w:t>
      </w:r>
      <w:r>
        <w:rPr>
          <w:b/>
        </w:rPr>
        <w:t>anti-HBs</w:t>
      </w:r>
    </w:p>
    <w:p>
      <w:pPr>
        <w:pStyle w:val="Heading2"/>
      </w:pPr>
      <w:r>
        <w:t>ДИАГНОЗ «ОСТРЫЙ ЛЕЙКОЗ» МОЖЕТ БЫТЬ ТОЧНО УСТАНОВЛЕН ПРИ ОБНАРУЖЕНИИ</w:t>
      </w:r>
    </w:p>
    <w:p>
      <w:r>
        <w:rPr>
          <w:b/>
        </w:rPr>
        <w:t xml:space="preserve">1: </w:t>
      </w:r>
      <w:r>
        <w:t>более 20% бластных клеток в костном мозге</w:t>
      </w:r>
    </w:p>
    <w:p>
      <w:r>
        <w:rPr>
          <w:b/>
        </w:rPr>
        <w:t xml:space="preserve">2: </w:t>
      </w:r>
      <w:r>
        <w:t>при наличии анемии в сочетании с тромбоцитопенией, болями в костях и температурой</w:t>
      </w:r>
    </w:p>
    <w:p>
      <w:r>
        <w:rPr>
          <w:b/>
        </w:rPr>
        <w:t xml:space="preserve">3: </w:t>
      </w:r>
      <w:r>
        <w:t>при сочетании температуры, анемии и кровоточивости</w:t>
      </w:r>
    </w:p>
    <w:p>
      <w:r>
        <w:rPr>
          <w:b/>
        </w:rPr>
        <w:t xml:space="preserve">4: </w:t>
      </w:r>
      <w:r>
        <w:t>более 20% бластных клеток в периферической крови</w:t>
      </w:r>
    </w:p>
    <w:p>
      <w:r>
        <w:t xml:space="preserve">Правильный ответ: </w:t>
      </w:r>
      <w:r>
        <w:rPr>
          <w:b/>
        </w:rPr>
        <w:t>более 20% бластных клеток в костном мозге</w:t>
      </w:r>
    </w:p>
    <w:p>
      <w:pPr>
        <w:pStyle w:val="Heading2"/>
      </w:pPr>
      <w:r>
        <w:t>ПОДТВЕРЖДАТЬ КВАЛИФИКАЦИОННУЮ КАТЕГОРИЮ НЕОБХОДИМО</w:t>
      </w:r>
    </w:p>
    <w:p>
      <w:r>
        <w:rPr>
          <w:b/>
        </w:rPr>
        <w:t xml:space="preserve">1: </w:t>
      </w:r>
      <w:r>
        <w:t>каждые три года</w:t>
      </w:r>
    </w:p>
    <w:p>
      <w:r>
        <w:rPr>
          <w:b/>
        </w:rPr>
        <w:t xml:space="preserve">2: </w:t>
      </w:r>
      <w:r>
        <w:t>каждые десять лет</w:t>
      </w:r>
    </w:p>
    <w:p>
      <w:r>
        <w:rPr>
          <w:b/>
        </w:rPr>
        <w:t xml:space="preserve">3: </w:t>
      </w:r>
      <w:r>
        <w:t>ежегодно</w:t>
      </w:r>
    </w:p>
    <w:p>
      <w:r>
        <w:rPr>
          <w:b/>
        </w:rPr>
        <w:t xml:space="preserve">4: </w:t>
      </w:r>
      <w:r>
        <w:t>каждые пять лет</w:t>
      </w:r>
    </w:p>
    <w:p>
      <w:r>
        <w:t xml:space="preserve">Правильный ответ: </w:t>
      </w:r>
      <w:r>
        <w:rPr>
          <w:b/>
        </w:rPr>
        <w:t>каждые пять лет</w:t>
      </w:r>
    </w:p>
    <w:p>
      <w:pPr>
        <w:pStyle w:val="Heading2"/>
      </w:pPr>
      <w:r>
        <w:t>КАКОЙ ВАРИАНТ ЯВЛЯЕТСЯ НАИБОЛЕЕ ЧАСТЫМ ПРОЯВЛЕНИЕМ РЕЦИДИВИРУЮЩЕГО НЕФРОТИЧЕСКОГО СИНДРОМА ПРИ ХРОНИЧЕСКОМ ГЛОМЕРУЛОНЕФРИТЕ?</w:t>
      </w:r>
    </w:p>
    <w:p>
      <w:r>
        <w:rPr>
          <w:b/>
        </w:rPr>
        <w:t xml:space="preserve">1: </w:t>
      </w:r>
      <w:r>
        <w:t>мембранозный</w:t>
      </w:r>
    </w:p>
    <w:p>
      <w:r>
        <w:rPr>
          <w:b/>
        </w:rPr>
        <w:t xml:space="preserve">2: </w:t>
      </w:r>
      <w:r>
        <w:t>мезангиопролиферативный</w:t>
      </w:r>
    </w:p>
    <w:p>
      <w:r>
        <w:rPr>
          <w:b/>
        </w:rPr>
        <w:t xml:space="preserve">3: </w:t>
      </w:r>
      <w:r>
        <w:t>минимальные изменения клубочков</w:t>
      </w:r>
    </w:p>
    <w:p>
      <w:r>
        <w:rPr>
          <w:b/>
        </w:rPr>
        <w:t xml:space="preserve">4: </w:t>
      </w:r>
      <w:r>
        <w:t>мезангиокапиллярный</w:t>
      </w:r>
    </w:p>
    <w:p>
      <w:r>
        <w:t xml:space="preserve">Правильный ответ: </w:t>
      </w:r>
      <w:r>
        <w:rPr>
          <w:b/>
        </w:rPr>
        <w:t>мезангиокапиллярный</w:t>
      </w:r>
    </w:p>
    <w:p>
      <w:pPr>
        <w:pStyle w:val="Heading2"/>
      </w:pPr>
      <w:r>
        <w:t>ЗНАЧИМЫМ ФАКТОРОМ РИСКА ДЛЯ ВОЗНИКНОВЕНИЯ ХРОНИЧЕСКОГО БРОНХИТА ЯВЛЯЕТСЯ</w:t>
      </w:r>
    </w:p>
    <w:p>
      <w:r>
        <w:rPr>
          <w:b/>
        </w:rPr>
        <w:t xml:space="preserve">1: </w:t>
      </w:r>
      <w:r>
        <w:t>ожирение</w:t>
      </w:r>
    </w:p>
    <w:p>
      <w:r>
        <w:rPr>
          <w:b/>
        </w:rPr>
        <w:t xml:space="preserve">2: </w:t>
      </w:r>
      <w:r>
        <w:t>алкоголизм</w:t>
      </w:r>
    </w:p>
    <w:p>
      <w:r>
        <w:rPr>
          <w:b/>
        </w:rPr>
        <w:t xml:space="preserve">3: </w:t>
      </w:r>
      <w:r>
        <w:t>курение</w:t>
      </w:r>
    </w:p>
    <w:p>
      <w:r>
        <w:rPr>
          <w:b/>
        </w:rPr>
        <w:t xml:space="preserve">4: </w:t>
      </w:r>
      <w:r>
        <w:t>гиподинамия</w:t>
      </w:r>
    </w:p>
    <w:p>
      <w:r>
        <w:t xml:space="preserve">Правильный ответ: </w:t>
      </w:r>
      <w:r>
        <w:rPr>
          <w:b/>
        </w:rPr>
        <w:t>курение</w:t>
      </w:r>
    </w:p>
    <w:p>
      <w:pPr>
        <w:pStyle w:val="Heading2"/>
      </w:pPr>
      <w:r>
        <w:t>ПРИ ПОДОЗРЕНИИ НА ПСЕВДОМЕМБРАНОЗНЫЙ КОЛИТ НАИБОЛЕЕ ИНФОРМАТИВНО ИССЛЕДОВАНИЕ</w:t>
      </w:r>
    </w:p>
    <w:p>
      <w:r>
        <w:rPr>
          <w:b/>
        </w:rPr>
        <w:t xml:space="preserve">1: </w:t>
      </w:r>
      <w:r>
        <w:t>клинического анализа крови</w:t>
      </w:r>
    </w:p>
    <w:p>
      <w:r>
        <w:rPr>
          <w:b/>
        </w:rPr>
        <w:t xml:space="preserve">2: </w:t>
      </w:r>
      <w:r>
        <w:t>копрограммы на амилорею и стеаторею</w:t>
      </w:r>
    </w:p>
    <w:p>
      <w:r>
        <w:rPr>
          <w:b/>
        </w:rPr>
        <w:t xml:space="preserve">3: </w:t>
      </w:r>
      <w:r>
        <w:t>обзорной рентгенограммы органов брюшной полости</w:t>
      </w:r>
    </w:p>
    <w:p>
      <w:r>
        <w:rPr>
          <w:b/>
        </w:rPr>
        <w:t xml:space="preserve">4: </w:t>
      </w:r>
      <w:r>
        <w:t>кала на токсины А и В Сl. difficile</w:t>
      </w:r>
    </w:p>
    <w:p>
      <w:r>
        <w:t xml:space="preserve">Правильный ответ: </w:t>
      </w:r>
      <w:r>
        <w:rPr>
          <w:b/>
        </w:rPr>
        <w:t>кала на токсины А и В Сl. difficile</w:t>
      </w:r>
    </w:p>
    <w:p>
      <w:pPr>
        <w:pStyle w:val="Heading2"/>
      </w:pPr>
      <w:r>
        <w:t>ФЕДЕРАЛЬНЫЙ И ТЕРРИТОРИАЛЬНЫЙ ФОМС ЯВЛЯЮТСЯ ____ ОРГАНИЗАЦИЯМИ</w:t>
      </w:r>
    </w:p>
    <w:p>
      <w:r>
        <w:rPr>
          <w:b/>
        </w:rPr>
        <w:t xml:space="preserve">1: </w:t>
      </w:r>
      <w:r>
        <w:t>некоммерческими</w:t>
      </w:r>
    </w:p>
    <w:p>
      <w:r>
        <w:rPr>
          <w:b/>
        </w:rPr>
        <w:t xml:space="preserve">2: </w:t>
      </w:r>
      <w:r>
        <w:t>государственными бюджетными</w:t>
      </w:r>
    </w:p>
    <w:p>
      <w:r>
        <w:rPr>
          <w:b/>
        </w:rPr>
        <w:t xml:space="preserve">3: </w:t>
      </w:r>
      <w:r>
        <w:t>коммерческими</w:t>
      </w:r>
    </w:p>
    <w:p>
      <w:r>
        <w:rPr>
          <w:b/>
        </w:rPr>
        <w:t xml:space="preserve">4: </w:t>
      </w:r>
      <w:r>
        <w:t>государственными казёнными</w:t>
      </w:r>
    </w:p>
    <w:p>
      <w:r>
        <w:t xml:space="preserve">Правильный ответ: </w:t>
      </w:r>
      <w:r>
        <w:rPr>
          <w:b/>
        </w:rPr>
        <w:t>некоммерческими</w:t>
      </w:r>
    </w:p>
    <w:p>
      <w:pPr>
        <w:pStyle w:val="Heading2"/>
      </w:pPr>
      <w:r>
        <w:t>ГЕМАТОЛОГИЧЕСКИМ ИЗМЕНЕНИЕМ, ЯВЛЯЮЩИМСЯ ТИПИЧНЫМ ДЛЯ СИСТЕМНОЙ КРАСНОЙ ВОЛЧАНКИ, ЯВЛЯЕТСЯ</w:t>
      </w:r>
    </w:p>
    <w:p>
      <w:r>
        <w:rPr>
          <w:b/>
        </w:rPr>
        <w:t xml:space="preserve">1: </w:t>
      </w:r>
      <w:r>
        <w:t>лейкоцитоз</w:t>
      </w:r>
    </w:p>
    <w:p>
      <w:r>
        <w:rPr>
          <w:b/>
        </w:rPr>
        <w:t xml:space="preserve">2: </w:t>
      </w:r>
      <w:r>
        <w:t>тромбоцитоз</w:t>
      </w:r>
    </w:p>
    <w:p>
      <w:r>
        <w:rPr>
          <w:b/>
        </w:rPr>
        <w:t xml:space="preserve">3: </w:t>
      </w:r>
      <w:r>
        <w:t>лейкопения</w:t>
      </w:r>
    </w:p>
    <w:p>
      <w:r>
        <w:rPr>
          <w:b/>
        </w:rPr>
        <w:t xml:space="preserve">4: </w:t>
      </w:r>
      <w:r>
        <w:t>эритроцитоз</w:t>
      </w:r>
    </w:p>
    <w:p>
      <w:r>
        <w:t xml:space="preserve">Правильный ответ: </w:t>
      </w:r>
      <w:r>
        <w:rPr>
          <w:b/>
        </w:rPr>
        <w:t>лейкопения</w:t>
      </w:r>
    </w:p>
    <w:p>
      <w:pPr>
        <w:pStyle w:val="Heading2"/>
      </w:pPr>
      <w:r>
        <w:t>ПРЕДПОЧТИТЕЛЬНЫМ ИНСТРУМЕНТАЛЬНЫМ МЕТОДОМ ДИАГНОСТИКИ ЯЗВЕННОГО КОЛИТА ЯВЛЯЕТСЯ</w:t>
      </w:r>
    </w:p>
    <w:p>
      <w:r>
        <w:rPr>
          <w:b/>
        </w:rPr>
        <w:t xml:space="preserve">1: </w:t>
      </w:r>
      <w:r>
        <w:t>виртуальная колоноскопия</w:t>
      </w:r>
    </w:p>
    <w:p>
      <w:r>
        <w:rPr>
          <w:b/>
        </w:rPr>
        <w:t xml:space="preserve">2: </w:t>
      </w:r>
      <w:r>
        <w:t>ирригоскопия</w:t>
      </w:r>
    </w:p>
    <w:p>
      <w:r>
        <w:rPr>
          <w:b/>
        </w:rPr>
        <w:t xml:space="preserve">3: </w:t>
      </w:r>
      <w:r>
        <w:t>колоноскопия с исследованием гистологического материала</w:t>
      </w:r>
    </w:p>
    <w:p>
      <w:r>
        <w:rPr>
          <w:b/>
        </w:rPr>
        <w:t xml:space="preserve">4: </w:t>
      </w:r>
      <w:r>
        <w:t>ректороманоскопия</w:t>
      </w:r>
    </w:p>
    <w:p>
      <w:r>
        <w:t xml:space="preserve">Правильный ответ: </w:t>
      </w:r>
      <w:r>
        <w:rPr>
          <w:b/>
        </w:rPr>
        <w:t>колоноскопия с исследованием гистологического материала</w:t>
      </w:r>
    </w:p>
    <w:p>
      <w:pPr>
        <w:pStyle w:val="Heading2"/>
      </w:pPr>
      <w:r>
        <w:t>ЛЕКАРСТВЕННЫЙ НЕФРИТ ХАРАКТЕРИЗУЕТСЯ ПРЕИМУЩЕСТВЕННЫМ ПОРАЖЕНИЕМ</w:t>
      </w:r>
    </w:p>
    <w:p>
      <w:r>
        <w:rPr>
          <w:b/>
        </w:rPr>
        <w:t xml:space="preserve">1: </w:t>
      </w:r>
      <w:r>
        <w:t>интерстициальной ткани</w:t>
      </w:r>
    </w:p>
    <w:p>
      <w:r>
        <w:rPr>
          <w:b/>
        </w:rPr>
        <w:t xml:space="preserve">2: </w:t>
      </w:r>
      <w:r>
        <w:t>канальцевого аппарата</w:t>
      </w:r>
    </w:p>
    <w:p>
      <w:r>
        <w:rPr>
          <w:b/>
        </w:rPr>
        <w:t xml:space="preserve">3: </w:t>
      </w:r>
      <w:r>
        <w:t>мезангиальной ткани</w:t>
      </w:r>
    </w:p>
    <w:p>
      <w:r>
        <w:rPr>
          <w:b/>
        </w:rPr>
        <w:t xml:space="preserve">4: </w:t>
      </w:r>
      <w:r>
        <w:t>клубочкового аппарата</w:t>
      </w:r>
    </w:p>
    <w:p>
      <w:r>
        <w:t xml:space="preserve">Правильный ответ: </w:t>
      </w:r>
      <w:r>
        <w:rPr>
          <w:b/>
        </w:rPr>
        <w:t>интерстициальной ткани</w:t>
      </w:r>
    </w:p>
    <w:p>
      <w:pPr>
        <w:pStyle w:val="Heading2"/>
      </w:pPr>
      <w:r>
        <w:t>ПРОГНОСТИЧЕСКИ НЕБЛАГОПРИЯТНЫМ ФАКТОРОМ, УКАЗЫВАЮЩИМ НА ВОЗМОЖНОСТЬ ВНЕЗАПНОЙ СМЕРТИ ПРИ ГИПЕРТРОФИЧЕСКОЙ КАРДИОМИОПАТИИ, ЯВЛЯЕТСЯ</w:t>
      </w:r>
    </w:p>
    <w:p>
      <w:r>
        <w:rPr>
          <w:b/>
        </w:rPr>
        <w:t xml:space="preserve">1: </w:t>
      </w:r>
      <w:r>
        <w:t>стенокардия напряжения</w:t>
      </w:r>
    </w:p>
    <w:p>
      <w:r>
        <w:rPr>
          <w:b/>
        </w:rPr>
        <w:t xml:space="preserve">2: </w:t>
      </w:r>
      <w:r>
        <w:t>развитие сердечной недостаточности</w:t>
      </w:r>
    </w:p>
    <w:p>
      <w:r>
        <w:rPr>
          <w:b/>
        </w:rPr>
        <w:t xml:space="preserve">3: </w:t>
      </w:r>
      <w:r>
        <w:t>желудочковая тахикардия</w:t>
      </w:r>
    </w:p>
    <w:p>
      <w:r>
        <w:rPr>
          <w:b/>
        </w:rPr>
        <w:t xml:space="preserve">4: </w:t>
      </w:r>
      <w:r>
        <w:t>полная блокада левой ножки пучка Гиса</w:t>
      </w:r>
    </w:p>
    <w:p>
      <w:r>
        <w:t xml:space="preserve">Правильный ответ: </w:t>
      </w:r>
      <w:r>
        <w:rPr>
          <w:b/>
        </w:rPr>
        <w:t>желудочковая тахикардия</w:t>
      </w:r>
    </w:p>
    <w:p>
      <w:pPr>
        <w:pStyle w:val="Heading2"/>
      </w:pPr>
      <w:r>
        <w:t>УЧЕТНЫМ ДОКУМЕНТОМ ДЛЯ РЕГИСТРАЦИИ ДИСПАНСЕРНОГО БОЛЬНОГО ЯВЛЯЕТСЯ</w:t>
      </w:r>
    </w:p>
    <w:p>
      <w:r>
        <w:rPr>
          <w:b/>
        </w:rPr>
        <w:t xml:space="preserve">1: </w:t>
      </w:r>
      <w:r>
        <w:t>карта ежегодной диспансеризации</w:t>
      </w:r>
    </w:p>
    <w:p>
      <w:r>
        <w:rPr>
          <w:b/>
        </w:rPr>
        <w:t xml:space="preserve">2: </w:t>
      </w:r>
      <w:r>
        <w:t>контрольная карта диспансерного наблюдения</w:t>
      </w:r>
    </w:p>
    <w:p>
      <w:r>
        <w:rPr>
          <w:b/>
        </w:rPr>
        <w:t xml:space="preserve">3: </w:t>
      </w:r>
      <w:r>
        <w:t>амбулаторная карта</w:t>
      </w:r>
    </w:p>
    <w:p>
      <w:r>
        <w:rPr>
          <w:b/>
        </w:rPr>
        <w:t xml:space="preserve">4: </w:t>
      </w:r>
      <w:r>
        <w:t>статистический талон</w:t>
      </w:r>
    </w:p>
    <w:p>
      <w:r>
        <w:t xml:space="preserve">Правильный ответ: </w:t>
      </w:r>
      <w:r>
        <w:rPr>
          <w:b/>
        </w:rPr>
        <w:t>контрольная карта диспансерного наблюдения</w:t>
      </w:r>
    </w:p>
    <w:p>
      <w:pPr>
        <w:pStyle w:val="Heading2"/>
      </w:pPr>
      <w:r>
        <w:t>ЦИРРОТИЧЕСКИЙ ТУБЕРКУЛЁЗ ЛЁГКИХ ЯВЛЯЕТСЯ</w:t>
      </w:r>
    </w:p>
    <w:p>
      <w:r>
        <w:rPr>
          <w:b/>
        </w:rPr>
        <w:t xml:space="preserve">1: </w:t>
      </w:r>
      <w:r>
        <w:t>первичной формой туберкулёза</w:t>
      </w:r>
    </w:p>
    <w:p>
      <w:r>
        <w:rPr>
          <w:b/>
        </w:rPr>
        <w:t xml:space="preserve">2: </w:t>
      </w:r>
      <w:r>
        <w:t>вариантом постуберкулёзных изменений</w:t>
      </w:r>
    </w:p>
    <w:p>
      <w:r>
        <w:rPr>
          <w:b/>
        </w:rPr>
        <w:t xml:space="preserve">3: </w:t>
      </w:r>
      <w:r>
        <w:t>рентгенологическим синдромом</w:t>
      </w:r>
    </w:p>
    <w:p>
      <w:r>
        <w:rPr>
          <w:b/>
        </w:rPr>
        <w:t xml:space="preserve">4: </w:t>
      </w:r>
      <w:r>
        <w:t>клинической формой туберкулёза</w:t>
      </w:r>
    </w:p>
    <w:p>
      <w:r>
        <w:t xml:space="preserve">Правильный ответ: </w:t>
      </w:r>
      <w:r>
        <w:rPr>
          <w:b/>
        </w:rPr>
        <w:t>клинической формой туберкулёза</w:t>
      </w:r>
    </w:p>
    <w:p>
      <w:pPr>
        <w:pStyle w:val="Heading2"/>
      </w:pPr>
      <w:r>
        <w:t>ДЛЯ СИБИРЕЯЗВЕННОГО КАРБУНКУЛА ХАРАКТЕРНО НАЛИЧИЕ</w:t>
      </w:r>
    </w:p>
    <w:p>
      <w:r>
        <w:rPr>
          <w:b/>
        </w:rPr>
        <w:t xml:space="preserve">1: </w:t>
      </w:r>
      <w:r>
        <w:t>яркой гиперемии кожи над местом поражения</w:t>
      </w:r>
    </w:p>
    <w:p>
      <w:r>
        <w:rPr>
          <w:b/>
        </w:rPr>
        <w:t xml:space="preserve">2: </w:t>
      </w:r>
      <w:r>
        <w:t>черного струпа в центре поражения</w:t>
      </w:r>
    </w:p>
    <w:p>
      <w:r>
        <w:rPr>
          <w:b/>
        </w:rPr>
        <w:t xml:space="preserve">3: </w:t>
      </w:r>
      <w:r>
        <w:t>обильного гнойного отделяемого</w:t>
      </w:r>
    </w:p>
    <w:p>
      <w:r>
        <w:rPr>
          <w:b/>
        </w:rPr>
        <w:t xml:space="preserve">4: </w:t>
      </w:r>
      <w:r>
        <w:t>резкой болезненности</w:t>
      </w:r>
    </w:p>
    <w:p>
      <w:r>
        <w:t xml:space="preserve">Правильный ответ: </w:t>
      </w:r>
      <w:r>
        <w:rPr>
          <w:b/>
        </w:rPr>
        <w:t>черного струпа в центре поражения</w:t>
      </w:r>
    </w:p>
    <w:p>
      <w:pPr>
        <w:pStyle w:val="Heading2"/>
      </w:pPr>
      <w:r>
        <w:t>ПРЕПАРАТОМ, ТОРМОЗЯЩИМ СИНТЕЗ МОЧЕВОЙ КИСЛОТЫ, ЯВЛЯЕТСЯ</w:t>
      </w:r>
    </w:p>
    <w:p>
      <w:r>
        <w:rPr>
          <w:b/>
        </w:rPr>
        <w:t xml:space="preserve">1: </w:t>
      </w:r>
      <w:r>
        <w:t>Вольтарен</w:t>
      </w:r>
    </w:p>
    <w:p>
      <w:r>
        <w:rPr>
          <w:b/>
        </w:rPr>
        <w:t xml:space="preserve">2: </w:t>
      </w:r>
      <w:r>
        <w:t>Инсулин</w:t>
      </w:r>
    </w:p>
    <w:p>
      <w:r>
        <w:rPr>
          <w:b/>
        </w:rPr>
        <w:t xml:space="preserve">3: </w:t>
      </w:r>
      <w:r>
        <w:t>Аспирин</w:t>
      </w:r>
    </w:p>
    <w:p>
      <w:r>
        <w:rPr>
          <w:b/>
        </w:rPr>
        <w:t xml:space="preserve">4: </w:t>
      </w:r>
      <w:r>
        <w:t>Аллопуринол</w:t>
      </w:r>
    </w:p>
    <w:p>
      <w:r>
        <w:t xml:space="preserve">Правильный ответ: </w:t>
      </w:r>
      <w:r>
        <w:rPr>
          <w:b/>
        </w:rPr>
        <w:t>Аллопуринол</w:t>
      </w:r>
    </w:p>
    <w:p>
      <w:pPr>
        <w:pStyle w:val="Heading2"/>
      </w:pPr>
      <w:r>
        <w:t>АРТЕРИАЛЬНАЯ ГИПЕРТЕНЗИЯ ПРИ БОЛЕЗНИ ИЦЕНКО-КУШИНГА ЯВЛЯЕТСЯ РЕЗУЛЬТАТОМ</w:t>
      </w:r>
    </w:p>
    <w:p>
      <w:r>
        <w:rPr>
          <w:b/>
        </w:rPr>
        <w:t xml:space="preserve">1: </w:t>
      </w:r>
      <w:r>
        <w:t>активности симпатической нервной системы</w:t>
      </w:r>
    </w:p>
    <w:p>
      <w:r>
        <w:rPr>
          <w:b/>
        </w:rPr>
        <w:t xml:space="preserve">2: </w:t>
      </w:r>
      <w:r>
        <w:t>повышенного образования катехоламинов</w:t>
      </w:r>
    </w:p>
    <w:p>
      <w:r>
        <w:rPr>
          <w:b/>
        </w:rPr>
        <w:t xml:space="preserve">3: </w:t>
      </w:r>
      <w:r>
        <w:t>активности ренин-ангиотензиновой системы</w:t>
      </w:r>
    </w:p>
    <w:p>
      <w:r>
        <w:rPr>
          <w:b/>
        </w:rPr>
        <w:t xml:space="preserve">4: </w:t>
      </w:r>
      <w:r>
        <w:t>повышенного образования глюкокортикостероидов</w:t>
      </w:r>
    </w:p>
    <w:p>
      <w:r>
        <w:t xml:space="preserve">Правильный ответ: </w:t>
      </w:r>
      <w:r>
        <w:rPr>
          <w:b/>
        </w:rPr>
        <w:t>повышенного образования глюкокортикостероидов</w:t>
      </w:r>
    </w:p>
    <w:p>
      <w:pPr>
        <w:pStyle w:val="Heading2"/>
      </w:pPr>
      <w:r>
        <w:t>ДЛЯ РЕВМАТОИДНОГО АРТРИТА НАИБОЛЕЕ ХАРАКТЕРНО ПОРАЖЕНИЕ</w:t>
      </w:r>
    </w:p>
    <w:p>
      <w:r>
        <w:rPr>
          <w:b/>
        </w:rPr>
        <w:t xml:space="preserve">1: </w:t>
      </w:r>
      <w:r>
        <w:t>поясничного отдела позвоночника</w:t>
      </w:r>
    </w:p>
    <w:p>
      <w:r>
        <w:rPr>
          <w:b/>
        </w:rPr>
        <w:t xml:space="preserve">2: </w:t>
      </w:r>
      <w:r>
        <w:t>крестцового отдела позвоночника</w:t>
      </w:r>
    </w:p>
    <w:p>
      <w:r>
        <w:rPr>
          <w:b/>
        </w:rPr>
        <w:t xml:space="preserve">3: </w:t>
      </w:r>
      <w:r>
        <w:t>крестцово-подвздошных сочленений</w:t>
      </w:r>
    </w:p>
    <w:p>
      <w:r>
        <w:rPr>
          <w:b/>
        </w:rPr>
        <w:t xml:space="preserve">4: </w:t>
      </w:r>
      <w:r>
        <w:t>шейного отдела позвоночника</w:t>
      </w:r>
    </w:p>
    <w:p>
      <w:r>
        <w:t xml:space="preserve">Правильный ответ: </w:t>
      </w:r>
      <w:r>
        <w:rPr>
          <w:b/>
        </w:rPr>
        <w:t>шейного отдела позвоночника</w:t>
      </w:r>
    </w:p>
    <w:p>
      <w:pPr>
        <w:pStyle w:val="Heading2"/>
      </w:pPr>
      <w:r>
        <w:t>НОЗОКОМИАЛЬНОЙ ПРИНЯТО НАЗЫВАТЬ ПНЕВМОНИЮ, ВОЗНИКШУЮ</w:t>
      </w:r>
    </w:p>
    <w:p>
      <w:r>
        <w:rPr>
          <w:b/>
        </w:rPr>
        <w:t xml:space="preserve">1: </w:t>
      </w:r>
      <w:r>
        <w:t>у беременной женщины после 20 недель беременности</w:t>
      </w:r>
    </w:p>
    <w:p>
      <w:r>
        <w:rPr>
          <w:b/>
        </w:rPr>
        <w:t xml:space="preserve">2: </w:t>
      </w:r>
      <w:r>
        <w:t>у больного, лечившегося в домашних условиях от другого заболевания</w:t>
      </w:r>
    </w:p>
    <w:p>
      <w:r>
        <w:rPr>
          <w:b/>
        </w:rPr>
        <w:t xml:space="preserve">3: </w:t>
      </w:r>
      <w:r>
        <w:t>у ранее не леченного человека</w:t>
      </w:r>
    </w:p>
    <w:p>
      <w:r>
        <w:rPr>
          <w:b/>
        </w:rPr>
        <w:t xml:space="preserve">4: </w:t>
      </w:r>
      <w:r>
        <w:t>позднее 48 часов после госпитализации человека</w:t>
      </w:r>
    </w:p>
    <w:p>
      <w:r>
        <w:t xml:space="preserve">Правильный ответ: </w:t>
      </w:r>
      <w:r>
        <w:rPr>
          <w:b/>
        </w:rPr>
        <w:t>позднее 48 часов после госпитализации человека</w:t>
      </w:r>
    </w:p>
    <w:p>
      <w:pPr>
        <w:pStyle w:val="Heading2"/>
      </w:pPr>
      <w:r>
        <w:t>ИПРАТРОПИЯ БРОМИД СЛЕДУЕТ ПРИМЕНЯТЬ С ОСТОРОЖНОСТЬЮ У ПАЦИЕНТОВ С</w:t>
      </w:r>
    </w:p>
    <w:p>
      <w:r>
        <w:rPr>
          <w:b/>
        </w:rPr>
        <w:t xml:space="preserve">1: </w:t>
      </w:r>
      <w:r>
        <w:t>хроническим пиелонефритом</w:t>
      </w:r>
    </w:p>
    <w:p>
      <w:r>
        <w:rPr>
          <w:b/>
        </w:rPr>
        <w:t xml:space="preserve">2: </w:t>
      </w:r>
      <w:r>
        <w:t>язвенной болезнью желудка</w:t>
      </w:r>
    </w:p>
    <w:p>
      <w:r>
        <w:rPr>
          <w:b/>
        </w:rPr>
        <w:t xml:space="preserve">3: </w:t>
      </w:r>
      <w:r>
        <w:t>закрытоугольной глаукомой</w:t>
      </w:r>
    </w:p>
    <w:p>
      <w:r>
        <w:rPr>
          <w:b/>
        </w:rPr>
        <w:t xml:space="preserve">4: </w:t>
      </w:r>
      <w:r>
        <w:t>катарактой</w:t>
      </w:r>
    </w:p>
    <w:p>
      <w:r>
        <w:t xml:space="preserve">Правильный ответ: </w:t>
      </w:r>
      <w:r>
        <w:rPr>
          <w:b/>
        </w:rPr>
        <w:t>закрытоугольной глаукомой</w:t>
      </w:r>
    </w:p>
    <w:p>
      <w:pPr>
        <w:pStyle w:val="Heading2"/>
      </w:pPr>
      <w:r>
        <w:t>ДЛЯ КУПИРОВАНИЯ ГЕМОРРАГИЧЕСКОГО СИНДРОМА У БОЛЬНОГО ЦИРРОЗОМ ПЕЧЕНИ ПРИ СНИЖЕНИИ ПРОТРОМБИНОВОГО ИНДЕКСА ДО 40%, КОЛИЧЕСТВЕ ТРОМБОЦИТОВ 160×109/Л ЦЕЛЕСООБРАЗНО ИСПОЛЬЗОВАТЬ</w:t>
      </w:r>
    </w:p>
    <w:p>
      <w:r>
        <w:rPr>
          <w:b/>
        </w:rPr>
        <w:t xml:space="preserve">1: </w:t>
      </w:r>
      <w:r>
        <w:t>трансфузии тромбоцитов</w:t>
      </w:r>
    </w:p>
    <w:p>
      <w:r>
        <w:rPr>
          <w:b/>
        </w:rPr>
        <w:t xml:space="preserve">2: </w:t>
      </w:r>
      <w:r>
        <w:t>анаболические гормоны парентерально (ретаболил)</w:t>
      </w:r>
    </w:p>
    <w:p>
      <w:r>
        <w:rPr>
          <w:b/>
        </w:rPr>
        <w:t xml:space="preserve">3: </w:t>
      </w:r>
      <w:r>
        <w:t>трансфузии донорской свежезамороженной плазмы</w:t>
      </w:r>
    </w:p>
    <w:p>
      <w:r>
        <w:rPr>
          <w:b/>
        </w:rPr>
        <w:t xml:space="preserve">4: </w:t>
      </w:r>
      <w:r>
        <w:t>аскорбиновую кислоту в больших дозах</w:t>
      </w:r>
    </w:p>
    <w:p>
      <w:r>
        <w:t xml:space="preserve">Правильный ответ: </w:t>
      </w:r>
      <w:r>
        <w:rPr>
          <w:b/>
        </w:rPr>
        <w:t>трансфузии донорской свежезамороженной плазмы</w:t>
      </w:r>
    </w:p>
    <w:p>
      <w:pPr>
        <w:pStyle w:val="Heading2"/>
      </w:pPr>
      <w:r>
        <w:t>МАРКЕРОМ ИНФИЦИРОВАННОСТИ ВИРУСОМ ГЕПАТИТА В ЯВЛЯЕТСЯ</w:t>
      </w:r>
    </w:p>
    <w:p>
      <w:r>
        <w:rPr>
          <w:b/>
        </w:rPr>
        <w:t xml:space="preserve">1: </w:t>
      </w:r>
      <w:r>
        <w:t>anti-HBs IgG</w:t>
      </w:r>
    </w:p>
    <w:p>
      <w:r>
        <w:rPr>
          <w:b/>
        </w:rPr>
        <w:t xml:space="preserve">2: </w:t>
      </w:r>
      <w:r>
        <w:t>anti-HDV IgG</w:t>
      </w:r>
    </w:p>
    <w:p>
      <w:r>
        <w:rPr>
          <w:b/>
        </w:rPr>
        <w:t xml:space="preserve">3: </w:t>
      </w:r>
      <w:r>
        <w:t>HBsAg</w:t>
      </w:r>
    </w:p>
    <w:p>
      <w:r>
        <w:rPr>
          <w:b/>
        </w:rPr>
        <w:t xml:space="preserve">4: </w:t>
      </w:r>
      <w:r>
        <w:t>anti-HBe</w:t>
      </w:r>
    </w:p>
    <w:p>
      <w:r>
        <w:t xml:space="preserve">Правильный ответ: </w:t>
      </w:r>
      <w:r>
        <w:rPr>
          <w:b/>
        </w:rPr>
        <w:t>HBsAg</w:t>
      </w:r>
    </w:p>
    <w:p>
      <w:pPr>
        <w:pStyle w:val="Heading2"/>
      </w:pPr>
      <w:r>
        <w:t>К РЕНТГЕНОЛОГИЧЕСКИМ ПРИЗНАКАМ РЕВМАТОИДНОГО АРТРИТА ОТНОСЯТ</w:t>
      </w:r>
    </w:p>
    <w:p>
      <w:r>
        <w:rPr>
          <w:b/>
        </w:rPr>
        <w:t xml:space="preserve">1: </w:t>
      </w:r>
      <w:r>
        <w:t>остеофитоз</w:t>
      </w:r>
    </w:p>
    <w:p>
      <w:r>
        <w:rPr>
          <w:b/>
        </w:rPr>
        <w:t xml:space="preserve">2: </w:t>
      </w:r>
      <w:r>
        <w:t>эрозии суставной поверхности</w:t>
      </w:r>
    </w:p>
    <w:p>
      <w:r>
        <w:rPr>
          <w:b/>
        </w:rPr>
        <w:t xml:space="preserve">3: </w:t>
      </w:r>
      <w:r>
        <w:t>односторонний сакроилиит</w:t>
      </w:r>
    </w:p>
    <w:p>
      <w:r>
        <w:rPr>
          <w:b/>
        </w:rPr>
        <w:t xml:space="preserve">4: </w:t>
      </w:r>
      <w:r>
        <w:t>межпозвоночные оссификаты</w:t>
      </w:r>
    </w:p>
    <w:p>
      <w:r>
        <w:t xml:space="preserve">Правильный ответ: </w:t>
      </w:r>
      <w:r>
        <w:rPr>
          <w:b/>
        </w:rPr>
        <w:t>эрозии суставной поверхности</w:t>
      </w:r>
    </w:p>
    <w:p>
      <w:pPr>
        <w:pStyle w:val="Heading2"/>
      </w:pPr>
      <w:r>
        <w:t>ВЕДУЩИМ ФАКТОРОМ РИСКА РАЗВИТИЯ СЕРДЕЧНО-СОСУДИСТЫХ (ИШЕМИЧЕСКАЯ БОЛЕЗНЬ СЕРДЦА, ХРОНИЧЕСКАЯ СЕРДЕЧНАЯ НЕДОСТАТОЧНОСТЬ), ЦЕРЕБРОВАСКУЛЯРНЫХ (ИШЕМИЧЕСКИЙ ИЛИ ГЕМОРРАГИЧЕСКИЙ ИНСУЛЬТ, ТРАНЗИТОРНАЯ ИШЕМИЧЕСКАЯ АТАКА) И ПОЧЕЧНЫХ (ХРОНИЧЕСКАЯ БОЛЕЗНЬ ПОЧЕК) ЗАБОЛЕВАНИЙ В РОССИЙСКОЙ ФЕДЕРАЦИИ ЯВЛЯЕТСЯ</w:t>
      </w:r>
    </w:p>
    <w:p>
      <w:r>
        <w:rPr>
          <w:b/>
        </w:rPr>
        <w:t xml:space="preserve">1: </w:t>
      </w:r>
      <w:r>
        <w:t>малоподвижный образ жизни</w:t>
      </w:r>
    </w:p>
    <w:p>
      <w:r>
        <w:rPr>
          <w:b/>
        </w:rPr>
        <w:t xml:space="preserve">2: </w:t>
      </w:r>
      <w:r>
        <w:t>избыточная масса тела (ожирение)</w:t>
      </w:r>
    </w:p>
    <w:p>
      <w:r>
        <w:rPr>
          <w:b/>
        </w:rPr>
        <w:t xml:space="preserve">3: </w:t>
      </w:r>
      <w:r>
        <w:t>повышенное потребление в пищу поваренной соли (хлорида натрия)</w:t>
      </w:r>
    </w:p>
    <w:p>
      <w:r>
        <w:rPr>
          <w:b/>
        </w:rPr>
        <w:t xml:space="preserve">4: </w:t>
      </w:r>
      <w:r>
        <w:t>артериальная гипертензия</w:t>
      </w:r>
    </w:p>
    <w:p>
      <w:r>
        <w:t xml:space="preserve">Правильный ответ: </w:t>
      </w:r>
      <w:r>
        <w:rPr>
          <w:b/>
        </w:rPr>
        <w:t>артериальная гипертензия</w:t>
      </w:r>
    </w:p>
    <w:p>
      <w:pPr>
        <w:pStyle w:val="Heading2"/>
      </w:pPr>
      <w:r>
        <w:t>ПРЕПАРАТОМ ДЛЯ ХИМИОПРОФИЛАКТИКИ ВИЧ-ИНФЕКЦИИ У НОВОРОЖДЕННЫХ ЯВЛЯЕТСЯ</w:t>
      </w:r>
    </w:p>
    <w:p>
      <w:r>
        <w:rPr>
          <w:b/>
        </w:rPr>
        <w:t xml:space="preserve">1: </w:t>
      </w:r>
      <w:r>
        <w:t>сакубитрил</w:t>
      </w:r>
    </w:p>
    <w:p>
      <w:r>
        <w:rPr>
          <w:b/>
        </w:rPr>
        <w:t xml:space="preserve">2: </w:t>
      </w:r>
      <w:r>
        <w:t>доксорубицин</w:t>
      </w:r>
    </w:p>
    <w:p>
      <w:r>
        <w:rPr>
          <w:b/>
        </w:rPr>
        <w:t xml:space="preserve">3: </w:t>
      </w:r>
      <w:r>
        <w:t>дабигатран</w:t>
      </w:r>
    </w:p>
    <w:p>
      <w:r>
        <w:rPr>
          <w:b/>
        </w:rPr>
        <w:t xml:space="preserve">4: </w:t>
      </w:r>
      <w:r>
        <w:t>зидовудин</w:t>
      </w:r>
    </w:p>
    <w:p>
      <w:r>
        <w:t xml:space="preserve">Правильный ответ: </w:t>
      </w:r>
      <w:r>
        <w:rPr>
          <w:b/>
        </w:rPr>
        <w:t>зидовудин</w:t>
      </w:r>
    </w:p>
    <w:p>
      <w:pPr>
        <w:pStyle w:val="Heading2"/>
      </w:pPr>
      <w:r>
        <w:t>ВЕРНЫМ СПОСОБОМ ВВЕДЕНИЯ ГЛЮКОКОРТИКОИДОВ В НЕОТЛОЖНОЙ ПРАКТИКЕ ЯВЛЯЕТСЯ</w:t>
      </w:r>
    </w:p>
    <w:p>
      <w:r>
        <w:rPr>
          <w:b/>
        </w:rPr>
        <w:t xml:space="preserve">1: </w:t>
      </w:r>
      <w:r>
        <w:t>пероральный</w:t>
      </w:r>
    </w:p>
    <w:p>
      <w:r>
        <w:rPr>
          <w:b/>
        </w:rPr>
        <w:t xml:space="preserve">2: </w:t>
      </w:r>
      <w:r>
        <w:t>внутримышечный</w:t>
      </w:r>
    </w:p>
    <w:p>
      <w:r>
        <w:rPr>
          <w:b/>
        </w:rPr>
        <w:t xml:space="preserve">3: </w:t>
      </w:r>
      <w:r>
        <w:t>внутривенный</w:t>
      </w:r>
    </w:p>
    <w:p>
      <w:r>
        <w:rPr>
          <w:b/>
        </w:rPr>
        <w:t xml:space="preserve">4: </w:t>
      </w:r>
      <w:r>
        <w:t>ингаляционный</w:t>
      </w:r>
    </w:p>
    <w:p>
      <w:r>
        <w:t xml:space="preserve">Правильный ответ: </w:t>
      </w:r>
      <w:r>
        <w:rPr>
          <w:b/>
        </w:rPr>
        <w:t>внутривенный</w:t>
      </w:r>
    </w:p>
    <w:p>
      <w:pPr>
        <w:pStyle w:val="Heading2"/>
      </w:pPr>
      <w:r>
        <w:t>ДЛЯ НОВОЙ КОРОНАВИРУСНОЙ ИНФЕКЦИИ COVID-19 ТИПИЧНЫМ ЯВЛЯЕТСЯ __________ ПУТЬ ПЕРЕДАЧИ</w:t>
      </w:r>
    </w:p>
    <w:p>
      <w:r>
        <w:rPr>
          <w:b/>
        </w:rPr>
        <w:t xml:space="preserve">1: </w:t>
      </w:r>
      <w:r>
        <w:t>половой</w:t>
      </w:r>
    </w:p>
    <w:p>
      <w:r>
        <w:rPr>
          <w:b/>
        </w:rPr>
        <w:t xml:space="preserve">2: </w:t>
      </w:r>
      <w:r>
        <w:t>водный</w:t>
      </w:r>
    </w:p>
    <w:p>
      <w:r>
        <w:rPr>
          <w:b/>
        </w:rPr>
        <w:t xml:space="preserve">3: </w:t>
      </w:r>
      <w:r>
        <w:t>трансмиссивный</w:t>
      </w:r>
    </w:p>
    <w:p>
      <w:r>
        <w:rPr>
          <w:b/>
        </w:rPr>
        <w:t xml:space="preserve">4: </w:t>
      </w:r>
      <w:r>
        <w:t>контактно-бытовой</w:t>
      </w:r>
    </w:p>
    <w:p>
      <w:r>
        <w:t xml:space="preserve">Правильный ответ: </w:t>
      </w:r>
      <w:r>
        <w:rPr>
          <w:b/>
        </w:rPr>
        <w:t>контактно-бытовой</w:t>
      </w:r>
    </w:p>
    <w:p>
      <w:pPr>
        <w:pStyle w:val="Heading2"/>
      </w:pPr>
      <w:r>
        <w:t>ФОЛИЕВАЯ КИСЛОТА ВХОДИТ В СОСТАВ ПРЕПАРАТА</w:t>
      </w:r>
    </w:p>
    <w:p>
      <w:r>
        <w:rPr>
          <w:b/>
        </w:rPr>
        <w:t xml:space="preserve">1: </w:t>
      </w:r>
      <w:r>
        <w:t>тотема</w:t>
      </w:r>
    </w:p>
    <w:p>
      <w:r>
        <w:rPr>
          <w:b/>
        </w:rPr>
        <w:t xml:space="preserve">2: </w:t>
      </w:r>
      <w:r>
        <w:t>матерна</w:t>
      </w:r>
    </w:p>
    <w:p>
      <w:r>
        <w:rPr>
          <w:b/>
        </w:rPr>
        <w:t xml:space="preserve">3: </w:t>
      </w:r>
      <w:r>
        <w:t>сорбифер</w:t>
      </w:r>
    </w:p>
    <w:p>
      <w:r>
        <w:rPr>
          <w:b/>
        </w:rPr>
        <w:t xml:space="preserve">4: </w:t>
      </w:r>
      <w:r>
        <w:t>феррум лек</w:t>
      </w:r>
    </w:p>
    <w:p>
      <w:r>
        <w:t xml:space="preserve">Правильный ответ: </w:t>
      </w:r>
      <w:r>
        <w:rPr>
          <w:b/>
        </w:rPr>
        <w:t>матерна</w:t>
      </w:r>
    </w:p>
    <w:p>
      <w:pPr>
        <w:pStyle w:val="Heading2"/>
      </w:pPr>
      <w:r>
        <w:t>ДЛЯ ЛЕЧЕНИЯ ГИПОПАРАТИРЕОЗА ИСПОЛЬЗУЮТСЯ ПРЕПАРАТЫ</w:t>
      </w:r>
    </w:p>
    <w:p>
      <w:r>
        <w:rPr>
          <w:b/>
        </w:rPr>
        <w:t xml:space="preserve">1: </w:t>
      </w:r>
      <w:r>
        <w:t>Левотироксина</w:t>
      </w:r>
    </w:p>
    <w:p>
      <w:r>
        <w:rPr>
          <w:b/>
        </w:rPr>
        <w:t xml:space="preserve">2: </w:t>
      </w:r>
      <w:r>
        <w:t>кальция и витамина D</w:t>
      </w:r>
    </w:p>
    <w:p>
      <w:r>
        <w:rPr>
          <w:b/>
        </w:rPr>
        <w:t xml:space="preserve">3: </w:t>
      </w:r>
      <w:r>
        <w:t>Тиамазола</w:t>
      </w:r>
    </w:p>
    <w:p>
      <w:r>
        <w:rPr>
          <w:b/>
        </w:rPr>
        <w:t xml:space="preserve">4: </w:t>
      </w:r>
      <w:r>
        <w:t>Десмопрессина</w:t>
      </w:r>
    </w:p>
    <w:p>
      <w:r>
        <w:t xml:space="preserve">Правильный ответ: </w:t>
      </w:r>
      <w:r>
        <w:rPr>
          <w:b/>
        </w:rPr>
        <w:t>кальция и витамина D</w:t>
      </w:r>
    </w:p>
    <w:p>
      <w:pPr>
        <w:pStyle w:val="Heading2"/>
      </w:pPr>
      <w:r>
        <w:t>ДЛЯ ЭТИОТРОПНОЙ ТЕРАПИИ ГРИППА НАЗНАЧАЮТ</w:t>
      </w:r>
    </w:p>
    <w:p>
      <w:r>
        <w:rPr>
          <w:b/>
        </w:rPr>
        <w:t xml:space="preserve">1: </w:t>
      </w:r>
      <w:r>
        <w:t>рибавирин</w:t>
      </w:r>
    </w:p>
    <w:p>
      <w:r>
        <w:rPr>
          <w:b/>
        </w:rPr>
        <w:t xml:space="preserve">2: </w:t>
      </w:r>
      <w:r>
        <w:t>осельтамивир</w:t>
      </w:r>
    </w:p>
    <w:p>
      <w:r>
        <w:rPr>
          <w:b/>
        </w:rPr>
        <w:t xml:space="preserve">3: </w:t>
      </w:r>
      <w:r>
        <w:t>парацетамол</w:t>
      </w:r>
    </w:p>
    <w:p>
      <w:r>
        <w:rPr>
          <w:b/>
        </w:rPr>
        <w:t xml:space="preserve">4: </w:t>
      </w:r>
      <w:r>
        <w:t>нафазолин</w:t>
      </w:r>
    </w:p>
    <w:p>
      <w:r>
        <w:t xml:space="preserve">Правильный ответ: </w:t>
      </w:r>
      <w:r>
        <w:rPr>
          <w:b/>
        </w:rPr>
        <w:t>осельтамивир</w:t>
      </w:r>
    </w:p>
    <w:p>
      <w:pPr>
        <w:pStyle w:val="Heading2"/>
      </w:pPr>
      <w:r>
        <w:t>ДЛЯ БОТУЛИЗМА ХАРАКТЕРНО СОЧЕТАНИЕ</w:t>
      </w:r>
    </w:p>
    <w:p>
      <w:r>
        <w:rPr>
          <w:b/>
        </w:rPr>
        <w:t xml:space="preserve">1: </w:t>
      </w:r>
      <w:r>
        <w:t>судорог мышц и жидкого стула</w:t>
      </w:r>
    </w:p>
    <w:p>
      <w:r>
        <w:rPr>
          <w:b/>
        </w:rPr>
        <w:t xml:space="preserve">2: </w:t>
      </w:r>
      <w:r>
        <w:t>высокой температуры тела и нарушения сознания</w:t>
      </w:r>
    </w:p>
    <w:p>
      <w:r>
        <w:rPr>
          <w:b/>
        </w:rPr>
        <w:t xml:space="preserve">3: </w:t>
      </w:r>
      <w:r>
        <w:t>нарушения зрения и глотания</w:t>
      </w:r>
    </w:p>
    <w:p>
      <w:r>
        <w:rPr>
          <w:b/>
        </w:rPr>
        <w:t xml:space="preserve">4: </w:t>
      </w:r>
      <w:r>
        <w:t>высокой температуры тела и частого жидкого стула</w:t>
      </w:r>
    </w:p>
    <w:p>
      <w:r>
        <w:t xml:space="preserve">Правильный ответ: </w:t>
      </w:r>
      <w:r>
        <w:rPr>
          <w:b/>
        </w:rPr>
        <w:t>нарушения зрения и глотания</w:t>
      </w:r>
    </w:p>
    <w:p>
      <w:pPr>
        <w:pStyle w:val="Heading2"/>
      </w:pPr>
      <w:r>
        <w:t>АНТИБАКТЕРИАЛЬНУЮ ТЕРАПИЮ ПРИ ХРОНИЧЕСКОМ БРОНХИТЕ СЛЕДУЕТ НАЗНАЧАТЬ ПРИ</w:t>
      </w:r>
    </w:p>
    <w:p>
      <w:r>
        <w:rPr>
          <w:b/>
        </w:rPr>
        <w:t xml:space="preserve">1: </w:t>
      </w:r>
      <w:r>
        <w:t>нарастании слабости</w:t>
      </w:r>
    </w:p>
    <w:p>
      <w:r>
        <w:rPr>
          <w:b/>
        </w:rPr>
        <w:t xml:space="preserve">2: </w:t>
      </w:r>
      <w:r>
        <w:t>появлении кровохарканья</w:t>
      </w:r>
    </w:p>
    <w:p>
      <w:r>
        <w:rPr>
          <w:b/>
        </w:rPr>
        <w:t xml:space="preserve">3: </w:t>
      </w:r>
      <w:r>
        <w:t>выделении гнойной мокроты</w:t>
      </w:r>
    </w:p>
    <w:p>
      <w:r>
        <w:rPr>
          <w:b/>
        </w:rPr>
        <w:t xml:space="preserve">4: </w:t>
      </w:r>
      <w:r>
        <w:t>упорном кашле</w:t>
      </w:r>
    </w:p>
    <w:p>
      <w:r>
        <w:t xml:space="preserve">Правильный ответ: </w:t>
      </w:r>
      <w:r>
        <w:rPr>
          <w:b/>
        </w:rPr>
        <w:t>выделении гнойной мокроты</w:t>
      </w:r>
    </w:p>
    <w:p>
      <w:pPr>
        <w:pStyle w:val="Heading2"/>
      </w:pPr>
      <w:r>
        <w:t>К НАИБОЛЕЕ ЧАСТЫМ ПРИЧИНАМ ВРЕМЕННОЙ НЕТРУДОСПОСОБНОСТИ ОТНОСЯТ</w:t>
      </w:r>
    </w:p>
    <w:p>
      <w:r>
        <w:rPr>
          <w:b/>
        </w:rPr>
        <w:t xml:space="preserve">1: </w:t>
      </w:r>
      <w:r>
        <w:t>медицинские противопоказания к труду</w:t>
      </w:r>
    </w:p>
    <w:p>
      <w:r>
        <w:rPr>
          <w:b/>
        </w:rPr>
        <w:t xml:space="preserve">2: </w:t>
      </w:r>
      <w:r>
        <w:t>показания социального порядка</w:t>
      </w:r>
    </w:p>
    <w:p>
      <w:r>
        <w:rPr>
          <w:b/>
        </w:rPr>
        <w:t xml:space="preserve">3: </w:t>
      </w:r>
      <w:r>
        <w:t>проведение профилактических мероприятий</w:t>
      </w:r>
    </w:p>
    <w:p>
      <w:r>
        <w:rPr>
          <w:b/>
        </w:rPr>
        <w:t xml:space="preserve">4: </w:t>
      </w:r>
      <w:r>
        <w:t>санаторно-курортное лечение, восстановительное лечение</w:t>
      </w:r>
    </w:p>
    <w:p>
      <w:r>
        <w:t xml:space="preserve">Правильный ответ: </w:t>
      </w:r>
      <w:r>
        <w:rPr>
          <w:b/>
        </w:rPr>
        <w:t>медицинские противопоказания к труду</w:t>
      </w:r>
    </w:p>
    <w:p>
      <w:pPr>
        <w:pStyle w:val="Heading2"/>
      </w:pPr>
      <w:r>
        <w:t>ДЛЯ ВОССТАНОВЛЕНИЯ ЗАПАСОВ ЖЕЛЕЗА ПРИ НАЛИЧИИ ЖЕЛЕЗОДЕФИЦИТНОЙ АНЕМИИ ТЕРАПИЮ ПРЕПАРАТАМИ ЖЕЛЕЗА СЛЕДУЕТ ПРОВОДИТЬ В ТЕЧЕНИЕ</w:t>
      </w:r>
    </w:p>
    <w:p>
      <w:r>
        <w:rPr>
          <w:b/>
        </w:rPr>
        <w:t xml:space="preserve">1: </w:t>
      </w:r>
      <w:r>
        <w:t>3 недель</w:t>
      </w:r>
    </w:p>
    <w:p>
      <w:r>
        <w:rPr>
          <w:b/>
        </w:rPr>
        <w:t xml:space="preserve">2: </w:t>
      </w:r>
      <w:r>
        <w:t>3-6 месяцев</w:t>
      </w:r>
    </w:p>
    <w:p>
      <w:r>
        <w:rPr>
          <w:b/>
        </w:rPr>
        <w:t xml:space="preserve">3: </w:t>
      </w:r>
      <w:r>
        <w:t>5-7 дней</w:t>
      </w:r>
    </w:p>
    <w:p>
      <w:r>
        <w:rPr>
          <w:b/>
        </w:rPr>
        <w:t xml:space="preserve">4: </w:t>
      </w:r>
      <w:r>
        <w:t>2 месяцев</w:t>
      </w:r>
    </w:p>
    <w:p>
      <w:r>
        <w:t xml:space="preserve">Правильный ответ: </w:t>
      </w:r>
      <w:r>
        <w:rPr>
          <w:b/>
        </w:rPr>
        <w:t>3-6 месяцев</w:t>
      </w:r>
    </w:p>
    <w:p>
      <w:pPr>
        <w:pStyle w:val="Heading2"/>
      </w:pPr>
      <w:r>
        <w:t>НАИБОЛЕЕ ЧАСТЫМ СИМПТОМОМ ИДИОПАТИЧЕСКОГО ФИБРОЗИРУЮЩЕГО АЛЬВЕОЛИТА ЯВЛЯЕТСЯ</w:t>
      </w:r>
    </w:p>
    <w:p>
      <w:r>
        <w:rPr>
          <w:b/>
        </w:rPr>
        <w:t xml:space="preserve">1: </w:t>
      </w:r>
      <w:r>
        <w:t>похудание</w:t>
      </w:r>
    </w:p>
    <w:p>
      <w:r>
        <w:rPr>
          <w:b/>
        </w:rPr>
        <w:t xml:space="preserve">2: </w:t>
      </w:r>
      <w:r>
        <w:t>повышение температуры тела</w:t>
      </w:r>
    </w:p>
    <w:p>
      <w:r>
        <w:rPr>
          <w:b/>
        </w:rPr>
        <w:t xml:space="preserve">3: </w:t>
      </w:r>
      <w:r>
        <w:t>одышка</w:t>
      </w:r>
    </w:p>
    <w:p>
      <w:r>
        <w:rPr>
          <w:b/>
        </w:rPr>
        <w:t xml:space="preserve">4: </w:t>
      </w:r>
      <w:r>
        <w:t>общая слабость</w:t>
      </w:r>
    </w:p>
    <w:p>
      <w:r>
        <w:t xml:space="preserve">Правильный ответ: </w:t>
      </w:r>
      <w:r>
        <w:rPr>
          <w:b/>
        </w:rPr>
        <w:t>одышка</w:t>
      </w:r>
    </w:p>
    <w:p>
      <w:pPr>
        <w:pStyle w:val="Heading2"/>
      </w:pPr>
      <w:r>
        <w:t>ДЛЯ II СТЕПЕНИ ОЖИРЕНИЯ ХАРАКТЕРЕН ИНДЕКС МАССЫ ТЕЛА (КГ/М2)</w:t>
      </w:r>
    </w:p>
    <w:p>
      <w:r>
        <w:rPr>
          <w:b/>
        </w:rPr>
        <w:t xml:space="preserve">1: </w:t>
      </w:r>
      <w:r>
        <w:t>20,0-24,9</w:t>
      </w:r>
    </w:p>
    <w:p>
      <w:r>
        <w:rPr>
          <w:b/>
        </w:rPr>
        <w:t xml:space="preserve">2: </w:t>
      </w:r>
      <w:r>
        <w:t>35,0-39,9</w:t>
      </w:r>
    </w:p>
    <w:p>
      <w:r>
        <w:rPr>
          <w:b/>
        </w:rPr>
        <w:t xml:space="preserve">3: </w:t>
      </w:r>
      <w:r>
        <w:t>30,0-34,9</w:t>
      </w:r>
    </w:p>
    <w:p>
      <w:r>
        <w:rPr>
          <w:b/>
        </w:rPr>
        <w:t xml:space="preserve">4: </w:t>
      </w:r>
      <w:r>
        <w:t>25,0-29,9</w:t>
      </w:r>
    </w:p>
    <w:p>
      <w:r>
        <w:t xml:space="preserve">Правильный ответ: </w:t>
      </w:r>
      <w:r>
        <w:rPr>
          <w:b/>
        </w:rPr>
        <w:t>35,0-39,9</w:t>
      </w:r>
    </w:p>
    <w:p>
      <w:pPr>
        <w:pStyle w:val="Heading2"/>
      </w:pPr>
      <w:r>
        <w:t>БОЛЬНЫЕ С ЦЕЛИАКИЕЙ МОГУТ УПОТРЕБЛЯТЬ</w:t>
      </w:r>
    </w:p>
    <w:p>
      <w:r>
        <w:rPr>
          <w:b/>
        </w:rPr>
        <w:t xml:space="preserve">1: </w:t>
      </w:r>
      <w:r>
        <w:t>картофель</w:t>
      </w:r>
    </w:p>
    <w:p>
      <w:r>
        <w:rPr>
          <w:b/>
        </w:rPr>
        <w:t xml:space="preserve">2: </w:t>
      </w:r>
      <w:r>
        <w:t>колбасные изделия</w:t>
      </w:r>
    </w:p>
    <w:p>
      <w:r>
        <w:rPr>
          <w:b/>
        </w:rPr>
        <w:t xml:space="preserve">3: </w:t>
      </w:r>
      <w:r>
        <w:t>макаронные изделия</w:t>
      </w:r>
    </w:p>
    <w:p>
      <w:r>
        <w:rPr>
          <w:b/>
        </w:rPr>
        <w:t xml:space="preserve">4: </w:t>
      </w:r>
      <w:r>
        <w:t>черный хлеб</w:t>
      </w:r>
    </w:p>
    <w:p>
      <w:r>
        <w:t xml:space="preserve">Правильный ответ: </w:t>
      </w:r>
      <w:r>
        <w:rPr>
          <w:b/>
        </w:rPr>
        <w:t>картофель</w:t>
      </w:r>
    </w:p>
    <w:p>
      <w:pPr>
        <w:pStyle w:val="Heading2"/>
      </w:pPr>
      <w:r>
        <w:t>К НАИБОЛЕЕ ЧАСТЫМ РЕНТГЕНОЛОГИЧЕСКИМ СИНДРОМАМ ПРИ СОЧЕТАННОЙ ПАТОЛОГИИ ВИЧ-ИНФЕКЦИЯ И ТУБЕРКУЛЁЗ ОТНОСЯТ</w:t>
      </w:r>
    </w:p>
    <w:p>
      <w:r>
        <w:rPr>
          <w:b/>
        </w:rPr>
        <w:t xml:space="preserve">1: </w:t>
      </w:r>
      <w:r>
        <w:t>синдром кольцевидной тени</w:t>
      </w:r>
    </w:p>
    <w:p>
      <w:r>
        <w:rPr>
          <w:b/>
        </w:rPr>
        <w:t xml:space="preserve">2: </w:t>
      </w:r>
      <w:r>
        <w:t>синдром ограниченного и/или обширного затенения</w:t>
      </w:r>
    </w:p>
    <w:p>
      <w:r>
        <w:rPr>
          <w:b/>
        </w:rPr>
        <w:t xml:space="preserve">3: </w:t>
      </w:r>
      <w:r>
        <w:t>синдром очаговой тени, синдром фокусной тени</w:t>
      </w:r>
    </w:p>
    <w:p>
      <w:r>
        <w:rPr>
          <w:b/>
        </w:rPr>
        <w:t xml:space="preserve">4: </w:t>
      </w:r>
      <w:r>
        <w:t>синдром внутригрудной лимфаденопатии, синдром диссеминации, синдром плеврального выпота</w:t>
      </w:r>
    </w:p>
    <w:p>
      <w:r>
        <w:t xml:space="preserve">Правильный ответ: </w:t>
      </w:r>
      <w:r>
        <w:rPr>
          <w:b/>
        </w:rPr>
        <w:t>синдром внутригрудной лимфаденопатии, синдром диссеминации, синдром плеврального выпота</w:t>
      </w:r>
    </w:p>
    <w:p>
      <w:pPr>
        <w:pStyle w:val="Heading2"/>
      </w:pPr>
      <w:r>
        <w:t>К ОБЩИМ ПРАВИЛАМ ВЗЯТИЯ ВЕНОЗНОЙ КРОВИ ДЛЯ БИОХИМИЧЕСКИХ ИССЛЕДОВАНИЙ ОТНОСЯТ</w:t>
      </w:r>
    </w:p>
    <w:p>
      <w:r>
        <w:rPr>
          <w:b/>
        </w:rPr>
        <w:t xml:space="preserve">1: </w:t>
      </w:r>
      <w:r>
        <w:t>взятие крови только в шприц</w:t>
      </w:r>
    </w:p>
    <w:p>
      <w:r>
        <w:rPr>
          <w:b/>
        </w:rPr>
        <w:t xml:space="preserve">2: </w:t>
      </w:r>
      <w:r>
        <w:t>взятие крови натощак</w:t>
      </w:r>
    </w:p>
    <w:p>
      <w:r>
        <w:rPr>
          <w:b/>
        </w:rPr>
        <w:t xml:space="preserve">3: </w:t>
      </w:r>
      <w:r>
        <w:t>создание в вене минимального стаза</w:t>
      </w:r>
    </w:p>
    <w:p>
      <w:r>
        <w:rPr>
          <w:b/>
        </w:rPr>
        <w:t xml:space="preserve">4: </w:t>
      </w:r>
      <w:r>
        <w:t>взятие крови сухой иглой</w:t>
      </w:r>
    </w:p>
    <w:p>
      <w:r>
        <w:t xml:space="preserve">Правильный ответ: </w:t>
      </w:r>
      <w:r>
        <w:rPr>
          <w:b/>
        </w:rPr>
        <w:t>взятие крови натощак</w:t>
      </w:r>
    </w:p>
    <w:p>
      <w:pPr>
        <w:pStyle w:val="Heading2"/>
      </w:pPr>
      <w:r>
        <w:t>КРИТЕРИЕМ ОКОНЧАНИЯ ЭТИОТРОПНОЙ ТЕРАПИИ ПРИ МЕНИНГОКОККОВОМ МЕНИНГИТЕ ЯВЛЯЕТСЯ</w:t>
      </w:r>
    </w:p>
    <w:p>
      <w:r>
        <w:rPr>
          <w:b/>
        </w:rPr>
        <w:t xml:space="preserve">1: </w:t>
      </w:r>
      <w:r>
        <w:t>21-й день нормальной температуры</w:t>
      </w:r>
    </w:p>
    <w:p>
      <w:r>
        <w:rPr>
          <w:b/>
        </w:rPr>
        <w:t xml:space="preserve">2: </w:t>
      </w:r>
      <w:r>
        <w:t>10-й день нормальной температуры</w:t>
      </w:r>
    </w:p>
    <w:p>
      <w:r>
        <w:rPr>
          <w:b/>
        </w:rPr>
        <w:t xml:space="preserve">3: </w:t>
      </w:r>
      <w:r>
        <w:t>cанация ликвора</w:t>
      </w:r>
    </w:p>
    <w:p>
      <w:r>
        <w:rPr>
          <w:b/>
        </w:rPr>
        <w:t xml:space="preserve">4: </w:t>
      </w:r>
      <w:r>
        <w:t>нормализация гемодинамики</w:t>
      </w:r>
    </w:p>
    <w:p>
      <w:r>
        <w:t xml:space="preserve">Правильный ответ: </w:t>
      </w:r>
      <w:r>
        <w:rPr>
          <w:b/>
        </w:rPr>
        <w:t>cанация ликвора</w:t>
      </w:r>
    </w:p>
    <w:p>
      <w:pPr>
        <w:pStyle w:val="Heading2"/>
      </w:pPr>
      <w:r>
        <w:t>УВЕЛИЧЕНИЕ КОНЦЕНТРАЦИИ ЭОЗИНОФИЛОВ В КРОВИ ЯВЛЯЕТСЯ ХАРАКТЕРНЫМ ПРИ</w:t>
      </w:r>
    </w:p>
    <w:p>
      <w:r>
        <w:rPr>
          <w:b/>
        </w:rPr>
        <w:t xml:space="preserve">1: </w:t>
      </w:r>
      <w:r>
        <w:t>циррозе печени</w:t>
      </w:r>
    </w:p>
    <w:p>
      <w:r>
        <w:rPr>
          <w:b/>
        </w:rPr>
        <w:t xml:space="preserve">2: </w:t>
      </w:r>
      <w:r>
        <w:t>бронхиальной астме</w:t>
      </w:r>
    </w:p>
    <w:p>
      <w:r>
        <w:rPr>
          <w:b/>
        </w:rPr>
        <w:t xml:space="preserve">3: </w:t>
      </w:r>
      <w:r>
        <w:t>ревматоидном артрите</w:t>
      </w:r>
    </w:p>
    <w:p>
      <w:r>
        <w:rPr>
          <w:b/>
        </w:rPr>
        <w:t xml:space="preserve">4: </w:t>
      </w:r>
      <w:r>
        <w:t>стенокардии напряжения</w:t>
      </w:r>
    </w:p>
    <w:p>
      <w:r>
        <w:t xml:space="preserve">Правильный ответ: </w:t>
      </w:r>
      <w:r>
        <w:rPr>
          <w:b/>
        </w:rPr>
        <w:t>бронхиальной астме</w:t>
      </w:r>
    </w:p>
    <w:p>
      <w:pPr>
        <w:pStyle w:val="Heading2"/>
      </w:pPr>
      <w:r>
        <w:t>ДЛЯ БУБОННОЙ ФОРМЫ ЧУМЫ ХАРАКТЕРНЫ</w:t>
      </w:r>
    </w:p>
    <w:p>
      <w:r>
        <w:rPr>
          <w:b/>
        </w:rPr>
        <w:t xml:space="preserve">1: </w:t>
      </w:r>
      <w:r>
        <w:t>обычная окраска кожи над бубоном и отсутствие болезненности при пальпации</w:t>
      </w:r>
    </w:p>
    <w:p>
      <w:r>
        <w:rPr>
          <w:b/>
        </w:rPr>
        <w:t xml:space="preserve">2: </w:t>
      </w:r>
      <w:r>
        <w:t>четкая конфигурация бубона и отсутствие изменений кожи над ним</w:t>
      </w:r>
    </w:p>
    <w:p>
      <w:r>
        <w:rPr>
          <w:b/>
        </w:rPr>
        <w:t xml:space="preserve">3: </w:t>
      </w:r>
      <w:r>
        <w:t>гиперемия кожи над бубоном и восходящий лимфангит</w:t>
      </w:r>
    </w:p>
    <w:p>
      <w:r>
        <w:rPr>
          <w:b/>
        </w:rPr>
        <w:t xml:space="preserve">4: </w:t>
      </w:r>
      <w:r>
        <w:t>гиперемия кожи над бубоном и болезненность при пальпации</w:t>
      </w:r>
    </w:p>
    <w:p>
      <w:r>
        <w:t xml:space="preserve">Правильный ответ: </w:t>
      </w:r>
      <w:r>
        <w:rPr>
          <w:b/>
        </w:rPr>
        <w:t>гиперемия кожи над бубоном и болезненность при пальпации</w:t>
      </w:r>
    </w:p>
    <w:p>
      <w:pPr>
        <w:pStyle w:val="Heading2"/>
      </w:pPr>
      <w:r>
        <w:t>ПРИ ПОВЫШЕНИИ БИЛИРУБИНА, ТИПИЧНОМ ДЛЯ СИНДРОМА ЖИЛЬБЕРА, НАДО ИСКЛЮЧИТЬ</w:t>
      </w:r>
    </w:p>
    <w:p>
      <w:r>
        <w:rPr>
          <w:b/>
        </w:rPr>
        <w:t xml:space="preserve">1: </w:t>
      </w:r>
      <w:r>
        <w:t>гемолитическую анемию</w:t>
      </w:r>
    </w:p>
    <w:p>
      <w:r>
        <w:rPr>
          <w:b/>
        </w:rPr>
        <w:t xml:space="preserve">2: </w:t>
      </w:r>
      <w:r>
        <w:t>хроническую алкогольную интоксикацию</w:t>
      </w:r>
    </w:p>
    <w:p>
      <w:r>
        <w:rPr>
          <w:b/>
        </w:rPr>
        <w:t xml:space="preserve">3: </w:t>
      </w:r>
      <w:r>
        <w:t>острый вирусный гепатит А</w:t>
      </w:r>
    </w:p>
    <w:p>
      <w:r>
        <w:rPr>
          <w:b/>
        </w:rPr>
        <w:t xml:space="preserve">4: </w:t>
      </w:r>
      <w:r>
        <w:t>инфекционный мононуклеоз</w:t>
      </w:r>
    </w:p>
    <w:p>
      <w:r>
        <w:t xml:space="preserve">Правильный ответ: </w:t>
      </w:r>
      <w:r>
        <w:rPr>
          <w:b/>
        </w:rPr>
        <w:t>гемолитическую анемию</w:t>
      </w:r>
    </w:p>
    <w:p>
      <w:pPr>
        <w:pStyle w:val="Heading2"/>
      </w:pPr>
      <w:r>
        <w:t>ДЛЯ КЛИНИЧЕСКОЙ КАРТИНЫ АРТРОЗА ЯВЛЯЕТСЯ ХАРАКТЕРНЫМ</w:t>
      </w:r>
    </w:p>
    <w:p>
      <w:r>
        <w:rPr>
          <w:b/>
        </w:rPr>
        <w:t xml:space="preserve">1: </w:t>
      </w:r>
      <w:r>
        <w:t>появление припухлости суставов</w:t>
      </w:r>
    </w:p>
    <w:p>
      <w:r>
        <w:rPr>
          <w:b/>
        </w:rPr>
        <w:t xml:space="preserve">2: </w:t>
      </w:r>
      <w:r>
        <w:t>повышение кожной температуры над суставами</w:t>
      </w:r>
    </w:p>
    <w:p>
      <w:r>
        <w:rPr>
          <w:b/>
        </w:rPr>
        <w:t xml:space="preserve">3: </w:t>
      </w:r>
      <w:r>
        <w:t>гиперпигментация кожи над пораженными суставами.</w:t>
      </w:r>
    </w:p>
    <w:p>
      <w:r>
        <w:rPr>
          <w:b/>
        </w:rPr>
        <w:t xml:space="preserve">4: </w:t>
      </w:r>
      <w:r>
        <w:t>появление механических болей</w:t>
      </w:r>
    </w:p>
    <w:p>
      <w:r>
        <w:t xml:space="preserve">Правильный ответ: </w:t>
      </w:r>
      <w:r>
        <w:rPr>
          <w:b/>
        </w:rPr>
        <w:t>появление механических болей</w:t>
      </w:r>
    </w:p>
    <w:p>
      <w:pPr>
        <w:pStyle w:val="Heading2"/>
      </w:pPr>
      <w:r>
        <w:t>В СХЕМУ ПЕРВОЙ ЛИНИИ ЭРАДИКАЦИИ Н. PYLORI ВХОДИТ</w:t>
      </w:r>
    </w:p>
    <w:p>
      <w:r>
        <w:rPr>
          <w:b/>
        </w:rPr>
        <w:t xml:space="preserve">1: </w:t>
      </w:r>
      <w:r>
        <w:t>Левофлоксацин</w:t>
      </w:r>
    </w:p>
    <w:p>
      <w:r>
        <w:rPr>
          <w:b/>
        </w:rPr>
        <w:t xml:space="preserve">2: </w:t>
      </w:r>
      <w:r>
        <w:t>Ципрофлоксацин</w:t>
      </w:r>
    </w:p>
    <w:p>
      <w:r>
        <w:rPr>
          <w:b/>
        </w:rPr>
        <w:t xml:space="preserve">3: </w:t>
      </w:r>
      <w:r>
        <w:t>Тетрациклин</w:t>
      </w:r>
    </w:p>
    <w:p>
      <w:r>
        <w:rPr>
          <w:b/>
        </w:rPr>
        <w:t xml:space="preserve">4: </w:t>
      </w:r>
      <w:r>
        <w:t>Амоксициллин</w:t>
      </w:r>
    </w:p>
    <w:p>
      <w:r>
        <w:t xml:space="preserve">Правильный ответ: </w:t>
      </w:r>
      <w:r>
        <w:rPr>
          <w:b/>
        </w:rPr>
        <w:t>Амоксициллин</w:t>
      </w:r>
    </w:p>
    <w:p>
      <w:pPr>
        <w:pStyle w:val="Heading2"/>
      </w:pPr>
      <w:r>
        <w:t>ДЛЯ ВЫБОРА МЕСТА ЛЕЧЕНИЯ ПАЦИЕНТА C ВНЕБОЛЬНИЧНОЙ ПНЕВМОНИЕЙ РЕКОМЕНДОВАНО ИСПОЛЬЗОВАТЬ ШКАЛУ</w:t>
      </w:r>
    </w:p>
    <w:p>
      <w:r>
        <w:rPr>
          <w:b/>
        </w:rPr>
        <w:t xml:space="preserve">1: </w:t>
      </w:r>
      <w:r>
        <w:t>CRB-65</w:t>
      </w:r>
    </w:p>
    <w:p>
      <w:r>
        <w:rPr>
          <w:b/>
        </w:rPr>
        <w:t xml:space="preserve">2: </w:t>
      </w:r>
      <w:r>
        <w:t>HAS-BLED</w:t>
      </w:r>
    </w:p>
    <w:p>
      <w:r>
        <w:rPr>
          <w:b/>
        </w:rPr>
        <w:t xml:space="preserve">3: </w:t>
      </w:r>
      <w:r>
        <w:t>MRC</w:t>
      </w:r>
    </w:p>
    <w:p>
      <w:r>
        <w:rPr>
          <w:b/>
        </w:rPr>
        <w:t xml:space="preserve">4: </w:t>
      </w:r>
      <w:r>
        <w:t>SOFA</w:t>
      </w:r>
    </w:p>
    <w:p>
      <w:r>
        <w:t xml:space="preserve">Правильный ответ: </w:t>
      </w:r>
      <w:r>
        <w:rPr>
          <w:b/>
        </w:rPr>
        <w:t>CRB-65</w:t>
      </w:r>
    </w:p>
    <w:p>
      <w:pPr>
        <w:pStyle w:val="Heading2"/>
      </w:pPr>
      <w:r>
        <w:t>ПОКАЗАТЕЛЬ ДОСУТОЧНОЙ ЛЕТАЛЬНОСТИ ОПРЕДЕЛЯЕТСЯ ОТНОШЕНИЕМ ЧИСЛА УМЕРШИХ В ПЕРВЫЕ СУТКИ К ЧИСЛУ</w:t>
      </w:r>
    </w:p>
    <w:p>
      <w:r>
        <w:rPr>
          <w:b/>
        </w:rPr>
        <w:t xml:space="preserve">1: </w:t>
      </w:r>
      <w:r>
        <w:t>поступивших в стационар</w:t>
      </w:r>
    </w:p>
    <w:p>
      <w:r>
        <w:rPr>
          <w:b/>
        </w:rPr>
        <w:t xml:space="preserve">2: </w:t>
      </w:r>
      <w:r>
        <w:t>умерших в стационаре</w:t>
      </w:r>
    </w:p>
    <w:p>
      <w:r>
        <w:rPr>
          <w:b/>
        </w:rPr>
        <w:t xml:space="preserve">3: </w:t>
      </w:r>
      <w:r>
        <w:t>населения территории</w:t>
      </w:r>
    </w:p>
    <w:p>
      <w:r>
        <w:rPr>
          <w:b/>
        </w:rPr>
        <w:t xml:space="preserve">4: </w:t>
      </w:r>
      <w:r>
        <w:t>выбывших из стационара</w:t>
      </w:r>
    </w:p>
    <w:p>
      <w:r>
        <w:t xml:space="preserve">Правильный ответ: </w:t>
      </w:r>
      <w:r>
        <w:rPr>
          <w:b/>
        </w:rPr>
        <w:t>поступивших в стационар</w:t>
      </w:r>
    </w:p>
    <w:p>
      <w:pPr>
        <w:pStyle w:val="Heading2"/>
      </w:pPr>
      <w:r>
        <w:t>ПРИ БОТУЛИЗМЕ ОСНОВНЫМ ЯВЛЯЕТСЯ СИНДРОМ</w:t>
      </w:r>
    </w:p>
    <w:p>
      <w:r>
        <w:rPr>
          <w:b/>
        </w:rPr>
        <w:t xml:space="preserve">1: </w:t>
      </w:r>
      <w:r>
        <w:t>паралитический</w:t>
      </w:r>
    </w:p>
    <w:p>
      <w:r>
        <w:rPr>
          <w:b/>
        </w:rPr>
        <w:t xml:space="preserve">2: </w:t>
      </w:r>
      <w:r>
        <w:t>болевой</w:t>
      </w:r>
    </w:p>
    <w:p>
      <w:r>
        <w:rPr>
          <w:b/>
        </w:rPr>
        <w:t xml:space="preserve">3: </w:t>
      </w:r>
      <w:r>
        <w:t>дегидратационный</w:t>
      </w:r>
    </w:p>
    <w:p>
      <w:r>
        <w:rPr>
          <w:b/>
        </w:rPr>
        <w:t xml:space="preserve">4: </w:t>
      </w:r>
      <w:r>
        <w:t>интоксикационный</w:t>
      </w:r>
    </w:p>
    <w:p>
      <w:r>
        <w:t xml:space="preserve">Правильный ответ: </w:t>
      </w:r>
      <w:r>
        <w:rPr>
          <w:b/>
        </w:rPr>
        <w:t>паралитический</w:t>
      </w:r>
    </w:p>
    <w:p>
      <w:pPr>
        <w:pStyle w:val="Heading2"/>
      </w:pPr>
      <w:r>
        <w:t>ПЕНИЦИЛЛИНЫ МОГУТ ИМЕТЬ ПЕРЕКРЕСТНЫЕ РЕАКЦИИ НЕПЕРЕНОСИМОСТИ С</w:t>
      </w:r>
    </w:p>
    <w:p>
      <w:r>
        <w:rPr>
          <w:b/>
        </w:rPr>
        <w:t xml:space="preserve">1: </w:t>
      </w:r>
      <w:r>
        <w:t>ингибиторами АПФ</w:t>
      </w:r>
    </w:p>
    <w:p>
      <w:r>
        <w:rPr>
          <w:b/>
        </w:rPr>
        <w:t xml:space="preserve">2: </w:t>
      </w:r>
      <w:r>
        <w:t>цефалоспоринами</w:t>
      </w:r>
    </w:p>
    <w:p>
      <w:r>
        <w:rPr>
          <w:b/>
        </w:rPr>
        <w:t xml:space="preserve">3: </w:t>
      </w:r>
      <w:r>
        <w:t>новокаином</w:t>
      </w:r>
    </w:p>
    <w:p>
      <w:r>
        <w:rPr>
          <w:b/>
        </w:rPr>
        <w:t xml:space="preserve">4: </w:t>
      </w:r>
      <w:r>
        <w:t>препаратами йода</w:t>
      </w:r>
    </w:p>
    <w:p>
      <w:r>
        <w:t xml:space="preserve">Правильный ответ: </w:t>
      </w:r>
      <w:r>
        <w:rPr>
          <w:b/>
        </w:rPr>
        <w:t>цефалоспоринами</w:t>
      </w:r>
    </w:p>
    <w:p>
      <w:pPr>
        <w:pStyle w:val="Heading2"/>
      </w:pPr>
      <w:r>
        <w:t>ДЛЯ ДИАГНОСТИКИ СИНДРОМА МАЛЬАБСОРБЦИИ ПРИ ХРОНИЧЕСКОЙ ДИАРЕЕ БОЛЕЕ ИНФОРМАТИВНО ИССЛЕДОВАНИЕ</w:t>
      </w:r>
    </w:p>
    <w:p>
      <w:r>
        <w:rPr>
          <w:b/>
        </w:rPr>
        <w:t xml:space="preserve">1: </w:t>
      </w:r>
      <w:r>
        <w:t>биохимическое крови</w:t>
      </w:r>
    </w:p>
    <w:p>
      <w:r>
        <w:rPr>
          <w:b/>
        </w:rPr>
        <w:t xml:space="preserve">2: </w:t>
      </w:r>
      <w:r>
        <w:t>желудочной секреции</w:t>
      </w:r>
    </w:p>
    <w:p>
      <w:r>
        <w:rPr>
          <w:b/>
        </w:rPr>
        <w:t xml:space="preserve">3: </w:t>
      </w:r>
      <w:r>
        <w:t>рентгенологическое</w:t>
      </w:r>
    </w:p>
    <w:p>
      <w:r>
        <w:rPr>
          <w:b/>
        </w:rPr>
        <w:t xml:space="preserve">4: </w:t>
      </w:r>
      <w:r>
        <w:t>копрологическое</w:t>
      </w:r>
    </w:p>
    <w:p>
      <w:r>
        <w:t xml:space="preserve">Правильный ответ: </w:t>
      </w:r>
      <w:r>
        <w:rPr>
          <w:b/>
        </w:rPr>
        <w:t>биохимическое крови</w:t>
      </w:r>
    </w:p>
    <w:p>
      <w:pPr>
        <w:pStyle w:val="Heading2"/>
      </w:pPr>
      <w:r>
        <w:t>ВАРИАНТА, ИМЕЮЩАЯ НАИБОЛЬШУЮ ЧАСТОТУ В ВАРИАЦИОННОМ РЯДУ, НАЗЫВАЕТСЯ</w:t>
      </w:r>
    </w:p>
    <w:p>
      <w:r>
        <w:rPr>
          <w:b/>
        </w:rPr>
        <w:t xml:space="preserve">1: </w:t>
      </w:r>
      <w:r>
        <w:t>модой</w:t>
      </w:r>
    </w:p>
    <w:p>
      <w:r>
        <w:rPr>
          <w:b/>
        </w:rPr>
        <w:t xml:space="preserve">2: </w:t>
      </w:r>
      <w:r>
        <w:t>средним квадратическим отклонением</w:t>
      </w:r>
    </w:p>
    <w:p>
      <w:r>
        <w:rPr>
          <w:b/>
        </w:rPr>
        <w:t xml:space="preserve">3: </w:t>
      </w:r>
      <w:r>
        <w:t>медианой</w:t>
      </w:r>
    </w:p>
    <w:p>
      <w:r>
        <w:rPr>
          <w:b/>
        </w:rPr>
        <w:t xml:space="preserve">4: </w:t>
      </w:r>
      <w:r>
        <w:t>интервалом</w:t>
      </w:r>
    </w:p>
    <w:p>
      <w:r>
        <w:t xml:space="preserve">Правильный ответ: </w:t>
      </w:r>
      <w:r>
        <w:rPr>
          <w:b/>
        </w:rPr>
        <w:t>модой</w:t>
      </w:r>
    </w:p>
    <w:p>
      <w:pPr>
        <w:pStyle w:val="Heading2"/>
      </w:pPr>
      <w:r>
        <w:t>ДЛЯ ТЕЧЕНИЯ ОСТРОГО ВИРУСНОГО ГЕПАТИТА С ХАРАКТЕРНО</w:t>
      </w:r>
    </w:p>
    <w:p>
      <w:r>
        <w:rPr>
          <w:b/>
        </w:rPr>
        <w:t xml:space="preserve">1: </w:t>
      </w:r>
      <w:r>
        <w:t>отсутствие формирование цирроза</w:t>
      </w:r>
    </w:p>
    <w:p>
      <w:r>
        <w:rPr>
          <w:b/>
        </w:rPr>
        <w:t xml:space="preserve">2: </w:t>
      </w:r>
      <w:r>
        <w:t>развитие хронизации заболевания не более чем в 5 % случаев</w:t>
      </w:r>
    </w:p>
    <w:p>
      <w:r>
        <w:rPr>
          <w:b/>
        </w:rPr>
        <w:t xml:space="preserve">3: </w:t>
      </w:r>
      <w:r>
        <w:t>наличие безжелтушных форм в 95%</w:t>
      </w:r>
    </w:p>
    <w:p>
      <w:r>
        <w:rPr>
          <w:b/>
        </w:rPr>
        <w:t xml:space="preserve">4: </w:t>
      </w:r>
      <w:r>
        <w:t>развитие фульминантных форм</w:t>
      </w:r>
    </w:p>
    <w:p>
      <w:r>
        <w:t xml:space="preserve">Правильный ответ: </w:t>
      </w:r>
      <w:r>
        <w:rPr>
          <w:b/>
        </w:rPr>
        <w:t>наличие безжелтушных форм в 95%</w:t>
      </w:r>
    </w:p>
    <w:p>
      <w:pPr>
        <w:pStyle w:val="Heading2"/>
      </w:pPr>
      <w:r>
        <w:t>ДЛЯ РАКА СРЕДНЕАМПУЛЯРНОГО ОТДЕЛА ПРЯМОЙ КИШКИ ХАРАКТЕРНЫ</w:t>
      </w:r>
    </w:p>
    <w:p>
      <w:r>
        <w:rPr>
          <w:b/>
        </w:rPr>
        <w:t xml:space="preserve">1: </w:t>
      </w:r>
      <w:r>
        <w:t>частые тенезмы с отхождением крови и слизи</w:t>
      </w:r>
    </w:p>
    <w:p>
      <w:r>
        <w:rPr>
          <w:b/>
        </w:rPr>
        <w:t xml:space="preserve">2: </w:t>
      </w:r>
      <w:r>
        <w:t>боли в правой подвздошной области и над лоном</w:t>
      </w:r>
    </w:p>
    <w:p>
      <w:r>
        <w:rPr>
          <w:b/>
        </w:rPr>
        <w:t xml:space="preserve">3: </w:t>
      </w:r>
      <w:r>
        <w:t>опухоль в правой подвздошной области, анемия</w:t>
      </w:r>
    </w:p>
    <w:p>
      <w:r>
        <w:rPr>
          <w:b/>
        </w:rPr>
        <w:t xml:space="preserve">4: </w:t>
      </w:r>
      <w:r>
        <w:t>запоры и поносы</w:t>
      </w:r>
    </w:p>
    <w:p>
      <w:r>
        <w:t xml:space="preserve">Правильный ответ: </w:t>
      </w:r>
      <w:r>
        <w:rPr>
          <w:b/>
        </w:rPr>
        <w:t>частые тенезмы с отхождением крови и слизи</w:t>
      </w:r>
    </w:p>
    <w:p>
      <w:pPr>
        <w:pStyle w:val="Heading2"/>
      </w:pPr>
      <w:r>
        <w:t>ЗНАЧИТЕЛЬНОЕ ПОВЫШЕНИЕ УРОВНЯ КАЛЬПРОТЕКТИНА В КАЛЕ СВИДЕТЕЛЬСТВУЕТ О</w:t>
      </w:r>
    </w:p>
    <w:p>
      <w:r>
        <w:rPr>
          <w:b/>
        </w:rPr>
        <w:t xml:space="preserve">1: </w:t>
      </w:r>
      <w:r>
        <w:t>синдроме раздраженного кишечника</w:t>
      </w:r>
    </w:p>
    <w:p>
      <w:r>
        <w:rPr>
          <w:b/>
        </w:rPr>
        <w:t xml:space="preserve">2: </w:t>
      </w:r>
      <w:r>
        <w:t>глистной инвазии</w:t>
      </w:r>
    </w:p>
    <w:p>
      <w:r>
        <w:rPr>
          <w:b/>
        </w:rPr>
        <w:t xml:space="preserve">3: </w:t>
      </w:r>
      <w:r>
        <w:t>воспалительном заболевании кишечника</w:t>
      </w:r>
    </w:p>
    <w:p>
      <w:r>
        <w:rPr>
          <w:b/>
        </w:rPr>
        <w:t xml:space="preserve">4: </w:t>
      </w:r>
      <w:r>
        <w:t>гастрите</w:t>
      </w:r>
    </w:p>
    <w:p>
      <w:r>
        <w:t xml:space="preserve">Правильный ответ: </w:t>
      </w:r>
      <w:r>
        <w:rPr>
          <w:b/>
        </w:rPr>
        <w:t>воспалительном заболевании кишечника</w:t>
      </w:r>
    </w:p>
    <w:p>
      <w:pPr>
        <w:pStyle w:val="Heading2"/>
      </w:pPr>
      <w:r>
        <w:t>В ЛЕЧЕНИИ КАНДИДОЗНОГО ЭЗОФАГИТА НАИБОЛЕЕ ЧАСТО ПРИМЕНЯЕТСЯ</w:t>
      </w:r>
    </w:p>
    <w:p>
      <w:r>
        <w:rPr>
          <w:b/>
        </w:rPr>
        <w:t xml:space="preserve">1: </w:t>
      </w:r>
      <w:r>
        <w:t>омепразол</w:t>
      </w:r>
    </w:p>
    <w:p>
      <w:r>
        <w:rPr>
          <w:b/>
        </w:rPr>
        <w:t xml:space="preserve">2: </w:t>
      </w:r>
      <w:r>
        <w:t>флуконазол</w:t>
      </w:r>
    </w:p>
    <w:p>
      <w:r>
        <w:rPr>
          <w:b/>
        </w:rPr>
        <w:t xml:space="preserve">3: </w:t>
      </w:r>
      <w:r>
        <w:t>алгелдрат + магния гидроксид</w:t>
      </w:r>
    </w:p>
    <w:p>
      <w:r>
        <w:rPr>
          <w:b/>
        </w:rPr>
        <w:t xml:space="preserve">4: </w:t>
      </w:r>
      <w:r>
        <w:t>висмута трикалия дицитрат</w:t>
      </w:r>
    </w:p>
    <w:p>
      <w:r>
        <w:t xml:space="preserve">Правильный ответ: </w:t>
      </w:r>
      <w:r>
        <w:rPr>
          <w:b/>
        </w:rPr>
        <w:t>флуконазол</w:t>
      </w:r>
    </w:p>
    <w:p>
      <w:pPr>
        <w:pStyle w:val="Heading2"/>
      </w:pPr>
      <w:r>
        <w:t>ПРИ ГЕПАТИТЕ А В КРОВИ ВЫЯВЛЯЕТСЯ</w:t>
      </w:r>
    </w:p>
    <w:p>
      <w:r>
        <w:rPr>
          <w:b/>
        </w:rPr>
        <w:t xml:space="preserve">1: </w:t>
      </w:r>
      <w:r>
        <w:t>anti-HBcor IgM</w:t>
      </w:r>
    </w:p>
    <w:p>
      <w:r>
        <w:rPr>
          <w:b/>
        </w:rPr>
        <w:t xml:space="preserve">2: </w:t>
      </w:r>
      <w:r>
        <w:t>anti-HEV IgM</w:t>
      </w:r>
    </w:p>
    <w:p>
      <w:r>
        <w:rPr>
          <w:b/>
        </w:rPr>
        <w:t xml:space="preserve">3: </w:t>
      </w:r>
      <w:r>
        <w:t>anti-HCV IgM</w:t>
      </w:r>
    </w:p>
    <w:p>
      <w:r>
        <w:rPr>
          <w:b/>
        </w:rPr>
        <w:t xml:space="preserve">4: </w:t>
      </w:r>
      <w:r>
        <w:t>anti- HAV IgM</w:t>
      </w:r>
    </w:p>
    <w:p>
      <w:r>
        <w:t xml:space="preserve">Правильный ответ: </w:t>
      </w:r>
      <w:r>
        <w:rPr>
          <w:b/>
        </w:rPr>
        <w:t>anti- HAV IgM</w:t>
      </w:r>
    </w:p>
    <w:p>
      <w:pPr>
        <w:pStyle w:val="Heading2"/>
      </w:pPr>
      <w:r>
        <w:t>В ТАБЛИЦЕ SCORE ДЛЯ ОЦЕНКИ СЕРДЕЧНО-СОСУДИСТОГО РИСКА ОТСУТСТВУЕТ ПОКАЗАТЕЛЬ</w:t>
      </w:r>
    </w:p>
    <w:p>
      <w:r>
        <w:rPr>
          <w:b/>
        </w:rPr>
        <w:t xml:space="preserve">1: </w:t>
      </w:r>
      <w:r>
        <w:t>возраста</w:t>
      </w:r>
    </w:p>
    <w:p>
      <w:r>
        <w:rPr>
          <w:b/>
        </w:rPr>
        <w:t xml:space="preserve">2: </w:t>
      </w:r>
      <w:r>
        <w:t>общего холестерина</w:t>
      </w:r>
    </w:p>
    <w:p>
      <w:r>
        <w:rPr>
          <w:b/>
        </w:rPr>
        <w:t xml:space="preserve">3: </w:t>
      </w:r>
      <w:r>
        <w:t>систолического АД</w:t>
      </w:r>
    </w:p>
    <w:p>
      <w:r>
        <w:rPr>
          <w:b/>
        </w:rPr>
        <w:t xml:space="preserve">4: </w:t>
      </w:r>
      <w:r>
        <w:t>глюкозы крови</w:t>
      </w:r>
    </w:p>
    <w:p>
      <w:r>
        <w:t xml:space="preserve">Правильный ответ: </w:t>
      </w:r>
      <w:r>
        <w:rPr>
          <w:b/>
        </w:rPr>
        <w:t>глюкозы крови</w:t>
      </w:r>
    </w:p>
    <w:p>
      <w:pPr>
        <w:pStyle w:val="Heading2"/>
      </w:pPr>
      <w:r>
        <w:t>СОГЛАСНО ФЕДЕРАЛЬНОМУ ЗАКОНУ ОТ 21.11.2011 N 323-ФЗ К ВИДАМ МЕДИЦИНСКОЙ ПОМОЩИ ОТНОСИТСЯ МЕДИЦИНСКАЯ ПОМОЩЬ</w:t>
      </w:r>
    </w:p>
    <w:p>
      <w:r>
        <w:rPr>
          <w:b/>
        </w:rPr>
        <w:t xml:space="preserve">1: </w:t>
      </w:r>
      <w:r>
        <w:t>по врачебным специальностям</w:t>
      </w:r>
    </w:p>
    <w:p>
      <w:r>
        <w:rPr>
          <w:b/>
        </w:rPr>
        <w:t xml:space="preserve">2: </w:t>
      </w:r>
      <w:r>
        <w:t>амбулаторная, стационарная, стационарная дневная, вне медицинской организации</w:t>
      </w:r>
    </w:p>
    <w:p>
      <w:r>
        <w:rPr>
          <w:b/>
        </w:rPr>
        <w:t xml:space="preserve">3: </w:t>
      </w:r>
      <w:r>
        <w:t>экстренная, неотложная, плановая</w:t>
      </w:r>
    </w:p>
    <w:p>
      <w:r>
        <w:rPr>
          <w:b/>
        </w:rPr>
        <w:t xml:space="preserve">4: </w:t>
      </w:r>
      <w:r>
        <w:t>первичная медико-санитарная, скорая, специализированная, паллиативная</w:t>
      </w:r>
    </w:p>
    <w:p>
      <w:r>
        <w:t xml:space="preserve">Правильный ответ: </w:t>
      </w:r>
      <w:r>
        <w:rPr>
          <w:b/>
        </w:rPr>
        <w:t>первичная медико-санитарная, скорая, специализированная, паллиативная</w:t>
      </w:r>
    </w:p>
    <w:p>
      <w:pPr>
        <w:pStyle w:val="Heading2"/>
      </w:pPr>
      <w:r>
        <w:t>ЭФФЕКТИВНОСТЬ АСУНАПРЕВИРА СНИЖАЕТ ПРИЕМ</w:t>
      </w:r>
    </w:p>
    <w:p>
      <w:r>
        <w:rPr>
          <w:b/>
        </w:rPr>
        <w:t xml:space="preserve">1: </w:t>
      </w:r>
      <w:r>
        <w:t>фосампренавир</w:t>
      </w:r>
    </w:p>
    <w:p>
      <w:r>
        <w:rPr>
          <w:b/>
        </w:rPr>
        <w:t xml:space="preserve">2: </w:t>
      </w:r>
      <w:r>
        <w:t>кларитромицин</w:t>
      </w:r>
    </w:p>
    <w:p>
      <w:r>
        <w:rPr>
          <w:b/>
        </w:rPr>
        <w:t xml:space="preserve">3: </w:t>
      </w:r>
      <w:r>
        <w:t>дексаметазон</w:t>
      </w:r>
    </w:p>
    <w:p>
      <w:r>
        <w:rPr>
          <w:b/>
        </w:rPr>
        <w:t xml:space="preserve">4: </w:t>
      </w:r>
      <w:r>
        <w:t>ипратропия бромид</w:t>
      </w:r>
    </w:p>
    <w:p>
      <w:r>
        <w:t xml:space="preserve">Правильный ответ: </w:t>
      </w:r>
      <w:r>
        <w:rPr>
          <w:b/>
        </w:rPr>
        <w:t>дексаметазон</w:t>
      </w:r>
    </w:p>
    <w:p>
      <w:pPr>
        <w:pStyle w:val="Heading2"/>
      </w:pPr>
      <w:r>
        <w:t>АНТРОПОМЕТРИЯ В РАМКАХ ДИСПАНСЕРИЗАЦИИ ПРОВОДИТСЯ ДЛЯ</w:t>
      </w:r>
    </w:p>
    <w:p>
      <w:r>
        <w:rPr>
          <w:b/>
        </w:rPr>
        <w:t xml:space="preserve">1: </w:t>
      </w:r>
      <w:r>
        <w:t>пациентов с повышенным уровнем общего холестерина крови</w:t>
      </w:r>
    </w:p>
    <w:p>
      <w:r>
        <w:rPr>
          <w:b/>
        </w:rPr>
        <w:t xml:space="preserve">2: </w:t>
      </w:r>
      <w:r>
        <w:t>всех, подлежащих диспансеризации</w:t>
      </w:r>
    </w:p>
    <w:p>
      <w:r>
        <w:rPr>
          <w:b/>
        </w:rPr>
        <w:t xml:space="preserve">3: </w:t>
      </w:r>
      <w:r>
        <w:t>всех старше 40 лет</w:t>
      </w:r>
    </w:p>
    <w:p>
      <w:r>
        <w:rPr>
          <w:b/>
        </w:rPr>
        <w:t xml:space="preserve">4: </w:t>
      </w:r>
      <w:r>
        <w:t>всех желающих</w:t>
      </w:r>
    </w:p>
    <w:p>
      <w:r>
        <w:t xml:space="preserve">Правильный ответ: </w:t>
      </w:r>
      <w:r>
        <w:rPr>
          <w:b/>
        </w:rPr>
        <w:t>всех, подлежащих диспансеризации</w:t>
      </w:r>
    </w:p>
    <w:p>
      <w:pPr>
        <w:pStyle w:val="Heading2"/>
      </w:pPr>
      <w:r>
        <w:t>ХАРАКТЕРНЫМИ ПРИЗНАКАМИ БУБОНА ПРИ ЧУМЕ ЯВЛЯЮТСЯ</w:t>
      </w:r>
    </w:p>
    <w:p>
      <w:r>
        <w:rPr>
          <w:b/>
        </w:rPr>
        <w:t xml:space="preserve">1: </w:t>
      </w:r>
      <w:r>
        <w:t>гиперемия кожи, периаденит, резкая болезненность</w:t>
      </w:r>
    </w:p>
    <w:p>
      <w:r>
        <w:rPr>
          <w:b/>
        </w:rPr>
        <w:t xml:space="preserve">2: </w:t>
      </w:r>
      <w:r>
        <w:t>четкая конфигурация лимфоузлов, безболезненность</w:t>
      </w:r>
    </w:p>
    <w:p>
      <w:r>
        <w:rPr>
          <w:b/>
        </w:rPr>
        <w:t xml:space="preserve">3: </w:t>
      </w:r>
      <w:r>
        <w:t>кожа обычной окраски, безболезненность</w:t>
      </w:r>
    </w:p>
    <w:p>
      <w:r>
        <w:rPr>
          <w:b/>
        </w:rPr>
        <w:t xml:space="preserve">4: </w:t>
      </w:r>
      <w:r>
        <w:t>гиперемия кожи, безболезненность</w:t>
      </w:r>
    </w:p>
    <w:p>
      <w:r>
        <w:t xml:space="preserve">Правильный ответ: </w:t>
      </w:r>
      <w:r>
        <w:rPr>
          <w:b/>
        </w:rPr>
        <w:t>гиперемия кожи, периаденит, резкая болезненность</w:t>
      </w:r>
    </w:p>
    <w:p>
      <w:pPr>
        <w:pStyle w:val="Heading2"/>
      </w:pPr>
      <w:r>
        <w:t>ПРОДУКТОМ ПРЕВРАЩЕНИЯ РЕВЕРСИВНОГО Т3 ЯВЛЯЕТСЯ</w:t>
      </w:r>
    </w:p>
    <w:p>
      <w:r>
        <w:rPr>
          <w:b/>
        </w:rPr>
        <w:t xml:space="preserve">1: </w:t>
      </w:r>
      <w:r>
        <w:t>общий Т3</w:t>
      </w:r>
    </w:p>
    <w:p>
      <w:r>
        <w:rPr>
          <w:b/>
        </w:rPr>
        <w:t xml:space="preserve">2: </w:t>
      </w:r>
      <w:r>
        <w:t>тиреотропный гормон</w:t>
      </w:r>
    </w:p>
    <w:p>
      <w:r>
        <w:rPr>
          <w:b/>
        </w:rPr>
        <w:t xml:space="preserve">3: </w:t>
      </w:r>
      <w:r>
        <w:t>тиреоглобулин</w:t>
      </w:r>
    </w:p>
    <w:p>
      <w:r>
        <w:rPr>
          <w:b/>
        </w:rPr>
        <w:t xml:space="preserve">4: </w:t>
      </w:r>
      <w:r>
        <w:t>свободный Т4</w:t>
      </w:r>
    </w:p>
    <w:p>
      <w:r>
        <w:t xml:space="preserve">Правильный ответ: </w:t>
      </w:r>
      <w:r>
        <w:rPr>
          <w:b/>
        </w:rPr>
        <w:t>свободный Т4</w:t>
      </w:r>
    </w:p>
    <w:p>
      <w:pPr>
        <w:pStyle w:val="Heading2"/>
      </w:pPr>
      <w:r>
        <w:t>ПРИ АНТИФОСФОЛИПИДНОМ СИНДРОМЕ НЕОБХОДИМО ПРИМЕНЯТЬ</w:t>
      </w:r>
    </w:p>
    <w:p>
      <w:r>
        <w:rPr>
          <w:b/>
        </w:rPr>
        <w:t xml:space="preserve">1: </w:t>
      </w:r>
      <w:r>
        <w:t>только преднизолон в малых дозах</w:t>
      </w:r>
    </w:p>
    <w:p>
      <w:r>
        <w:rPr>
          <w:b/>
        </w:rPr>
        <w:t xml:space="preserve">2: </w:t>
      </w:r>
      <w:r>
        <w:t>азатиоприн</w:t>
      </w:r>
    </w:p>
    <w:p>
      <w:r>
        <w:rPr>
          <w:b/>
        </w:rPr>
        <w:t xml:space="preserve">3: </w:t>
      </w:r>
      <w:r>
        <w:t>пульс-терапию Преднизолоном</w:t>
      </w:r>
    </w:p>
    <w:p>
      <w:r>
        <w:rPr>
          <w:b/>
        </w:rPr>
        <w:t xml:space="preserve">4: </w:t>
      </w:r>
      <w:r>
        <w:t>плазмаферез и антикоагулянты</w:t>
      </w:r>
    </w:p>
    <w:p>
      <w:r>
        <w:t xml:space="preserve">Правильный ответ: </w:t>
      </w:r>
      <w:r>
        <w:rPr>
          <w:b/>
        </w:rPr>
        <w:t>плазмаферез и антикоагулянты</w:t>
      </w:r>
    </w:p>
    <w:p>
      <w:pPr>
        <w:pStyle w:val="Heading2"/>
      </w:pPr>
      <w:r>
        <w:t>ЛЕЧЕНИЕ СТАТИНАМИ СЛЕДУЕТ ПРЕКРАТИТЬ, ЕСЛИ АКТИВНОСТЬ ТРАНСАМИНАЗ ПРЕВЫШАЕТ НОРМУ В (РАЗ)</w:t>
      </w:r>
    </w:p>
    <w:p>
      <w:r>
        <w:rPr>
          <w:b/>
        </w:rPr>
        <w:t xml:space="preserve">1: </w:t>
      </w:r>
      <w:r>
        <w:t>1,5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2,5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ПРИ ПОДОЗРЕНИИ НА ОСУМКОВАННЫЙ ПЛЕВРИТ ПЕРЕД ПЛЕВРАЛЬНОЙ ПУНКЦИЕЙ НУЖНО ПРОВЕСТИ</w:t>
      </w:r>
    </w:p>
    <w:p>
      <w:r>
        <w:rPr>
          <w:b/>
        </w:rPr>
        <w:t xml:space="preserve">1: </w:t>
      </w:r>
      <w:r>
        <w:t>бронхоскопию</w:t>
      </w:r>
    </w:p>
    <w:p>
      <w:r>
        <w:rPr>
          <w:b/>
        </w:rPr>
        <w:t xml:space="preserve">2: </w:t>
      </w:r>
      <w:r>
        <w:t>рентгеноскопию</w:t>
      </w:r>
    </w:p>
    <w:p>
      <w:r>
        <w:rPr>
          <w:b/>
        </w:rPr>
        <w:t xml:space="preserve">3: </w:t>
      </w:r>
      <w:r>
        <w:t>УЗИ</w:t>
      </w:r>
    </w:p>
    <w:p>
      <w:r>
        <w:rPr>
          <w:b/>
        </w:rPr>
        <w:t xml:space="preserve">4: </w:t>
      </w:r>
      <w:r>
        <w:t>микроскопию мокроты</w:t>
      </w:r>
    </w:p>
    <w:p>
      <w:r>
        <w:t xml:space="preserve">Правильный ответ: </w:t>
      </w:r>
      <w:r>
        <w:rPr>
          <w:b/>
        </w:rPr>
        <w:t>УЗИ</w:t>
      </w:r>
    </w:p>
    <w:p>
      <w:pPr>
        <w:pStyle w:val="Heading2"/>
      </w:pPr>
      <w:r>
        <w:t>АМБУЛАТОРНО ПНЕВМОНИЮ ЛЕЧАТ</w:t>
      </w:r>
    </w:p>
    <w:p>
      <w:r>
        <w:rPr>
          <w:b/>
        </w:rPr>
        <w:t xml:space="preserve">1: </w:t>
      </w:r>
      <w:r>
        <w:t>у лиц с сахарным диабетом</w:t>
      </w:r>
    </w:p>
    <w:p>
      <w:r>
        <w:rPr>
          <w:b/>
        </w:rPr>
        <w:t xml:space="preserve">2: </w:t>
      </w:r>
      <w:r>
        <w:t>у пожилых пациентов</w:t>
      </w:r>
    </w:p>
    <w:p>
      <w:r>
        <w:rPr>
          <w:b/>
        </w:rPr>
        <w:t xml:space="preserve">3: </w:t>
      </w:r>
      <w:r>
        <w:t>по просьбе пациента</w:t>
      </w:r>
    </w:p>
    <w:p>
      <w:r>
        <w:rPr>
          <w:b/>
        </w:rPr>
        <w:t xml:space="preserve">4: </w:t>
      </w:r>
      <w:r>
        <w:t>у молодых больных при легком или среднетяжелом течении заболевания</w:t>
      </w:r>
    </w:p>
    <w:p>
      <w:r>
        <w:t xml:space="preserve">Правильный ответ: </w:t>
      </w:r>
      <w:r>
        <w:rPr>
          <w:b/>
        </w:rPr>
        <w:t>у молодых больных при легком или среднетяжелом течении заболевания</w:t>
      </w:r>
    </w:p>
    <w:p>
      <w:pPr>
        <w:pStyle w:val="Heading2"/>
      </w:pPr>
      <w:r>
        <w:t>В МОЗГОВОМ СЛОЕ НАДПОЧЕЧНИКОВ СИНТЕЗИРУЮТСЯ</w:t>
      </w:r>
    </w:p>
    <w:p>
      <w:r>
        <w:rPr>
          <w:b/>
        </w:rPr>
        <w:t xml:space="preserve">1: </w:t>
      </w:r>
      <w:r>
        <w:t>гормоны белковой природы</w:t>
      </w:r>
    </w:p>
    <w:p>
      <w:r>
        <w:rPr>
          <w:b/>
        </w:rPr>
        <w:t xml:space="preserve">2: </w:t>
      </w:r>
      <w:r>
        <w:t>половые гормоны</w:t>
      </w:r>
    </w:p>
    <w:p>
      <w:r>
        <w:rPr>
          <w:b/>
        </w:rPr>
        <w:t xml:space="preserve">3: </w:t>
      </w:r>
      <w:r>
        <w:t>стероидные гормоны</w:t>
      </w:r>
    </w:p>
    <w:p>
      <w:r>
        <w:rPr>
          <w:b/>
        </w:rPr>
        <w:t xml:space="preserve">4: </w:t>
      </w:r>
      <w:r>
        <w:t>катехоламины</w:t>
      </w:r>
    </w:p>
    <w:p>
      <w:r>
        <w:t xml:space="preserve">Правильный ответ: </w:t>
      </w:r>
      <w:r>
        <w:rPr>
          <w:b/>
        </w:rPr>
        <w:t>катехоламины</w:t>
      </w:r>
    </w:p>
    <w:p>
      <w:pPr>
        <w:pStyle w:val="Heading2"/>
      </w:pPr>
      <w:r>
        <w:t>ИЗМЕНЕНИЕ ПОКАЗАТЕЛЯ ЗА КАКОЙ-ЛИБО ПЕРИОД ВРЕМЕНИ ХАРАКТЕРИЗУЕТ</w:t>
      </w:r>
    </w:p>
    <w:p>
      <w:r>
        <w:rPr>
          <w:b/>
        </w:rPr>
        <w:t xml:space="preserve">1: </w:t>
      </w:r>
      <w:r>
        <w:t>интенсивный показатель</w:t>
      </w:r>
    </w:p>
    <w:p>
      <w:r>
        <w:rPr>
          <w:b/>
        </w:rPr>
        <w:t xml:space="preserve">2: </w:t>
      </w:r>
      <w:r>
        <w:t>стандартизованный показатель</w:t>
      </w:r>
    </w:p>
    <w:p>
      <w:r>
        <w:rPr>
          <w:b/>
        </w:rPr>
        <w:t xml:space="preserve">3: </w:t>
      </w:r>
      <w:r>
        <w:t>коэффициент достоверности</w:t>
      </w:r>
    </w:p>
    <w:p>
      <w:r>
        <w:rPr>
          <w:b/>
        </w:rPr>
        <w:t xml:space="preserve">4: </w:t>
      </w:r>
      <w:r>
        <w:t>темп прироста</w:t>
      </w:r>
    </w:p>
    <w:p>
      <w:r>
        <w:t xml:space="preserve">Правильный ответ: </w:t>
      </w:r>
      <w:r>
        <w:rPr>
          <w:b/>
        </w:rPr>
        <w:t>темп прироста</w:t>
      </w:r>
    </w:p>
    <w:p>
      <w:pPr>
        <w:pStyle w:val="Heading2"/>
      </w:pPr>
      <w:r>
        <w:t>ЛИСТОК НЕТРУДОСПОСОБНОСТИ ПО УХОДУ ЗА ВЗРОСЛЫМ ЧЛЕНОМ СЕМЬИ ПРИ ЛЕЧЕНИИ В АМБУЛАТОРНЫХ УСЛОВИЯХ ФОРМИРУЕТСЯ НА</w:t>
      </w:r>
    </w:p>
    <w:p>
      <w:r>
        <w:rPr>
          <w:b/>
        </w:rPr>
        <w:t xml:space="preserve">1: </w:t>
      </w:r>
      <w:r>
        <w:t>7 календарных дней</w:t>
      </w:r>
    </w:p>
    <w:p>
      <w:r>
        <w:rPr>
          <w:b/>
        </w:rPr>
        <w:t xml:space="preserve">2: </w:t>
      </w:r>
      <w:r>
        <w:t>7 рабочих дней</w:t>
      </w:r>
    </w:p>
    <w:p>
      <w:r>
        <w:rPr>
          <w:b/>
        </w:rPr>
        <w:t xml:space="preserve">3: </w:t>
      </w:r>
      <w:r>
        <w:t>10 дней календарных дней</w:t>
      </w:r>
    </w:p>
    <w:p>
      <w:r>
        <w:rPr>
          <w:b/>
        </w:rPr>
        <w:t xml:space="preserve">4: </w:t>
      </w:r>
      <w:r>
        <w:t>3 дня</w:t>
      </w:r>
    </w:p>
    <w:p>
      <w:r>
        <w:t xml:space="preserve">Правильный ответ: </w:t>
      </w:r>
      <w:r>
        <w:rPr>
          <w:b/>
        </w:rPr>
        <w:t>7 календарных дней</w:t>
      </w:r>
    </w:p>
    <w:p>
      <w:pPr>
        <w:pStyle w:val="Heading2"/>
      </w:pPr>
      <w:r>
        <w:t>НАИБОЛЕЕ ЭФФЕКТИВНЫМ СПОСОБОМ ПРОФИЛАКТИКИ ГРИППА ЯВЛЯЕТСЯ</w:t>
      </w:r>
    </w:p>
    <w:p>
      <w:r>
        <w:rPr>
          <w:b/>
        </w:rPr>
        <w:t xml:space="preserve">1: </w:t>
      </w:r>
      <w:r>
        <w:t>приём больших доз аскорбиновой кислоты</w:t>
      </w:r>
    </w:p>
    <w:p>
      <w:r>
        <w:rPr>
          <w:b/>
        </w:rPr>
        <w:t xml:space="preserve">2: </w:t>
      </w:r>
      <w:r>
        <w:t>закаливание организма</w:t>
      </w:r>
    </w:p>
    <w:p>
      <w:r>
        <w:rPr>
          <w:b/>
        </w:rPr>
        <w:t xml:space="preserve">3: </w:t>
      </w:r>
      <w:r>
        <w:t>введение гриппозных вакцин</w:t>
      </w:r>
    </w:p>
    <w:p>
      <w:r>
        <w:rPr>
          <w:b/>
        </w:rPr>
        <w:t xml:space="preserve">4: </w:t>
      </w:r>
      <w:r>
        <w:t>приём поливитаминных препаратов</w:t>
      </w:r>
    </w:p>
    <w:p>
      <w:r>
        <w:t xml:space="preserve">Правильный ответ: </w:t>
      </w:r>
      <w:r>
        <w:rPr>
          <w:b/>
        </w:rPr>
        <w:t>введение гриппозных вакцин</w:t>
      </w:r>
    </w:p>
    <w:p>
      <w:pPr>
        <w:pStyle w:val="Heading2"/>
      </w:pPr>
      <w:r>
        <w:t>ДЛЯ ДИФФЕРЕНЦИАЛЬНОЙ ДИАГНОСТИКИ БОЛЕЗНИ И СИНДРОМА КУШИНГА ПРОВОДЯТ ПРОБУ С</w:t>
      </w:r>
    </w:p>
    <w:p>
      <w:r>
        <w:rPr>
          <w:b/>
        </w:rPr>
        <w:t xml:space="preserve">1: </w:t>
      </w:r>
      <w:r>
        <w:t>Дексаметазоном</w:t>
      </w:r>
    </w:p>
    <w:p>
      <w:r>
        <w:rPr>
          <w:b/>
        </w:rPr>
        <w:t xml:space="preserve">2: </w:t>
      </w:r>
      <w:r>
        <w:t>Преднизолоном</w:t>
      </w:r>
    </w:p>
    <w:p>
      <w:r>
        <w:rPr>
          <w:b/>
        </w:rPr>
        <w:t xml:space="preserve">3: </w:t>
      </w:r>
      <w:r>
        <w:t>АКТГ</w:t>
      </w:r>
    </w:p>
    <w:p>
      <w:r>
        <w:rPr>
          <w:b/>
        </w:rPr>
        <w:t xml:space="preserve">4: </w:t>
      </w:r>
      <w:r>
        <w:t>Кортизолом</w:t>
      </w:r>
    </w:p>
    <w:p>
      <w:r>
        <w:t xml:space="preserve">Правильный ответ: </w:t>
      </w:r>
      <w:r>
        <w:rPr>
          <w:b/>
        </w:rPr>
        <w:t>Дексаметазоном</w:t>
      </w:r>
    </w:p>
    <w:p>
      <w:pPr>
        <w:pStyle w:val="Heading2"/>
      </w:pPr>
      <w:r>
        <w:t>В ПИТАНИИ БОЛЬНОГО ГИПЕРТОНИЧЕСКОЙ БОЛЕЗНЬЮ ПЕРВОЕ МЕСТО СРЕДИ ОГРАНИЧЕНИЙ УПОТРЕБЛЕНИЕ</w:t>
      </w:r>
    </w:p>
    <w:p>
      <w:r>
        <w:rPr>
          <w:b/>
        </w:rPr>
        <w:t xml:space="preserve">1: </w:t>
      </w:r>
      <w:r>
        <w:t>углеводов</w:t>
      </w:r>
    </w:p>
    <w:p>
      <w:r>
        <w:rPr>
          <w:b/>
        </w:rPr>
        <w:t xml:space="preserve">2: </w:t>
      </w:r>
      <w:r>
        <w:t>воды</w:t>
      </w:r>
    </w:p>
    <w:p>
      <w:r>
        <w:rPr>
          <w:b/>
        </w:rPr>
        <w:t xml:space="preserve">3: </w:t>
      </w:r>
      <w:r>
        <w:t>растительных жиров</w:t>
      </w:r>
    </w:p>
    <w:p>
      <w:r>
        <w:rPr>
          <w:b/>
        </w:rPr>
        <w:t xml:space="preserve">4: </w:t>
      </w:r>
      <w:r>
        <w:t>поваренной соли</w:t>
      </w:r>
    </w:p>
    <w:p>
      <w:r>
        <w:t xml:space="preserve">Правильный ответ: </w:t>
      </w:r>
      <w:r>
        <w:rPr>
          <w:b/>
        </w:rPr>
        <w:t>поваренной соли</w:t>
      </w:r>
    </w:p>
    <w:p>
      <w:pPr>
        <w:pStyle w:val="Heading2"/>
      </w:pPr>
      <w:r>
        <w:t>ПРИЧИНОЙ ТОТАЛЬНОГО ЗАТЕМНЕНИЯ ЛЕГОЧНОГО ПОЛЯ СО СМЕЩЕНИЕМ ОРГАНОВ СРЕДОСТЕНИЯ В СТОРОНУ ЗАТЕМНЕНИЯ МОЖЕТ БЫТЬ</w:t>
      </w:r>
    </w:p>
    <w:p>
      <w:r>
        <w:rPr>
          <w:b/>
        </w:rPr>
        <w:t xml:space="preserve">1: </w:t>
      </w:r>
      <w:r>
        <w:t>тотальная пневмония</w:t>
      </w:r>
    </w:p>
    <w:p>
      <w:r>
        <w:rPr>
          <w:b/>
        </w:rPr>
        <w:t xml:space="preserve">2: </w:t>
      </w:r>
      <w:r>
        <w:t>ателектаз легкого</w:t>
      </w:r>
    </w:p>
    <w:p>
      <w:r>
        <w:rPr>
          <w:b/>
        </w:rPr>
        <w:t xml:space="preserve">3: </w:t>
      </w:r>
      <w:r>
        <w:t>экссудативный плеврит</w:t>
      </w:r>
    </w:p>
    <w:p>
      <w:r>
        <w:rPr>
          <w:b/>
        </w:rPr>
        <w:t xml:space="preserve">4: </w:t>
      </w:r>
      <w:r>
        <w:t>осумкованный плеврит</w:t>
      </w:r>
    </w:p>
    <w:p>
      <w:r>
        <w:t xml:space="preserve">Правильный ответ: </w:t>
      </w:r>
      <w:r>
        <w:rPr>
          <w:b/>
        </w:rPr>
        <w:t>ателектаз легкого</w:t>
      </w:r>
    </w:p>
    <w:p>
      <w:pPr>
        <w:pStyle w:val="Heading2"/>
      </w:pPr>
      <w:r>
        <w:t>ЭКГ-КРИТЕРИЙ БЛОКАДЫ ПЕРЕДНЕЙ ВЕТВИ ЛЕВОЙ НОЖКИ ПУЧКА ГИСА</w:t>
      </w:r>
    </w:p>
    <w:p>
      <w:r>
        <w:rPr>
          <w:b/>
        </w:rPr>
        <w:t xml:space="preserve">1: </w:t>
      </w:r>
      <w:r>
        <w:t>изменение конечной части желудочкового  комплекса</w:t>
      </w:r>
    </w:p>
    <w:p>
      <w:r>
        <w:rPr>
          <w:b/>
        </w:rPr>
        <w:t xml:space="preserve">2: </w:t>
      </w:r>
      <w:r>
        <w:t>расширение комплекса QRS &gt; 0,10 c</w:t>
      </w:r>
    </w:p>
    <w:p>
      <w:r>
        <w:rPr>
          <w:b/>
        </w:rPr>
        <w:t xml:space="preserve">3: </w:t>
      </w:r>
      <w:r>
        <w:t>резкое отклонение электрической оси влево</w:t>
      </w:r>
    </w:p>
    <w:p>
      <w:r>
        <w:rPr>
          <w:b/>
        </w:rPr>
        <w:t xml:space="preserve">4: </w:t>
      </w:r>
      <w:r>
        <w:t>деформация комплекса QRS</w:t>
      </w:r>
    </w:p>
    <w:p>
      <w:r>
        <w:t xml:space="preserve">Правильный ответ: </w:t>
      </w:r>
      <w:r>
        <w:rPr>
          <w:b/>
        </w:rPr>
        <w:t>резкое отклонение электрической оси влево</w:t>
      </w:r>
    </w:p>
    <w:p>
      <w:pPr>
        <w:pStyle w:val="Heading2"/>
      </w:pPr>
      <w:r>
        <w:t>НЕРЕДКО ОСЛОЖНЯЕТСЯ РАЗВИТИЕМ ОСТРОЙ ПОЧЕЧНОЙ НЕДОСТАТОЧНОСТИ</w:t>
      </w:r>
    </w:p>
    <w:p>
      <w:r>
        <w:rPr>
          <w:b/>
        </w:rPr>
        <w:t xml:space="preserve">1: </w:t>
      </w:r>
      <w:r>
        <w:t>корь</w:t>
      </w:r>
    </w:p>
    <w:p>
      <w:r>
        <w:rPr>
          <w:b/>
        </w:rPr>
        <w:t xml:space="preserve">2: </w:t>
      </w:r>
      <w:r>
        <w:t>брюшной тиф / паратиф</w:t>
      </w:r>
    </w:p>
    <w:p>
      <w:r>
        <w:rPr>
          <w:b/>
        </w:rPr>
        <w:t xml:space="preserve">3: </w:t>
      </w:r>
      <w:r>
        <w:t>геморрагическая лихорадка</w:t>
      </w:r>
    </w:p>
    <w:p>
      <w:r>
        <w:rPr>
          <w:b/>
        </w:rPr>
        <w:t xml:space="preserve">4: </w:t>
      </w:r>
      <w:r>
        <w:t>вирусный гепатит</w:t>
      </w:r>
    </w:p>
    <w:p>
      <w:r>
        <w:t xml:space="preserve">Правильный ответ: </w:t>
      </w:r>
      <w:r>
        <w:rPr>
          <w:b/>
        </w:rPr>
        <w:t>геморрагическая лихорадка</w:t>
      </w:r>
    </w:p>
    <w:p>
      <w:pPr>
        <w:pStyle w:val="Heading2"/>
      </w:pPr>
      <w:r>
        <w:t>ПРИ ДОБРОКАЧЕСТВЕННЫХ ОПУХОЛЯХ ПИЩЕВОДА ПРИМЕНЯЮТ</w:t>
      </w:r>
    </w:p>
    <w:p>
      <w:r>
        <w:rPr>
          <w:b/>
        </w:rPr>
        <w:t xml:space="preserve">1: </w:t>
      </w:r>
      <w:r>
        <w:t>химиотерапевтическое лечение</w:t>
      </w:r>
    </w:p>
    <w:p>
      <w:r>
        <w:rPr>
          <w:b/>
        </w:rPr>
        <w:t xml:space="preserve">2: </w:t>
      </w:r>
      <w:r>
        <w:t>комбинированное лечение</w:t>
      </w:r>
    </w:p>
    <w:p>
      <w:r>
        <w:rPr>
          <w:b/>
        </w:rPr>
        <w:t xml:space="preserve">3: </w:t>
      </w:r>
      <w:r>
        <w:t>лучевую терапию</w:t>
      </w:r>
    </w:p>
    <w:p>
      <w:r>
        <w:rPr>
          <w:b/>
        </w:rPr>
        <w:t xml:space="preserve">4: </w:t>
      </w:r>
      <w:r>
        <w:t>хирургическое лечение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ПРИ ВОЗНИКНОВЕНИИ ПНЕВМОНИИ У ЛИЦ ПОЖИЛОГО И СТАРЧЕСКОГО ВОЗРАСТА РЕДКО НАБЛЮДАЕТСЯ</w:t>
      </w:r>
    </w:p>
    <w:p>
      <w:r>
        <w:rPr>
          <w:b/>
        </w:rPr>
        <w:t xml:space="preserve">1: </w:t>
      </w:r>
      <w:r>
        <w:t>кашель</w:t>
      </w:r>
    </w:p>
    <w:p>
      <w:r>
        <w:rPr>
          <w:b/>
        </w:rPr>
        <w:t xml:space="preserve">2: </w:t>
      </w:r>
      <w:r>
        <w:t>общая слабость</w:t>
      </w:r>
    </w:p>
    <w:p>
      <w:r>
        <w:rPr>
          <w:b/>
        </w:rPr>
        <w:t xml:space="preserve">3: </w:t>
      </w:r>
      <w:r>
        <w:t>высокая лихорадка</w:t>
      </w:r>
    </w:p>
    <w:p>
      <w:r>
        <w:rPr>
          <w:b/>
        </w:rPr>
        <w:t xml:space="preserve">4: </w:t>
      </w:r>
      <w:r>
        <w:t>недомогание</w:t>
      </w:r>
    </w:p>
    <w:p>
      <w:r>
        <w:t xml:space="preserve">Правильный ответ: </w:t>
      </w:r>
      <w:r>
        <w:rPr>
          <w:b/>
        </w:rPr>
        <w:t>высокая лихорадка</w:t>
      </w:r>
    </w:p>
    <w:p>
      <w:pPr>
        <w:pStyle w:val="Heading2"/>
      </w:pPr>
      <w:r>
        <w:t>ДИУРЕТИЧЕСКУЮ ТЕРАПИЮ БОЛЬНЫМ ХРОНИЧЕСКОЙ СЕРДЕЧНОЙ НЕДОСТАТОЧНОСТЬЮ НАЧИНАЮТ НА СТАДИИ</w:t>
      </w:r>
    </w:p>
    <w:p>
      <w:r>
        <w:rPr>
          <w:b/>
        </w:rPr>
        <w:t xml:space="preserve">1: </w:t>
      </w:r>
      <w:r>
        <w:t>IIА</w:t>
      </w:r>
    </w:p>
    <w:p>
      <w:r>
        <w:rPr>
          <w:b/>
        </w:rPr>
        <w:t xml:space="preserve">2: </w:t>
      </w:r>
      <w:r>
        <w:t>I</w:t>
      </w:r>
    </w:p>
    <w:p>
      <w:r>
        <w:rPr>
          <w:b/>
        </w:rPr>
        <w:t xml:space="preserve">3: </w:t>
      </w:r>
      <w:r>
        <w:t>IIБ</w:t>
      </w:r>
    </w:p>
    <w:p>
      <w:r>
        <w:rPr>
          <w:b/>
        </w:rPr>
        <w:t xml:space="preserve">4: </w:t>
      </w:r>
      <w:r>
        <w:t>III</w:t>
      </w:r>
    </w:p>
    <w:p>
      <w:r>
        <w:t xml:space="preserve">Правильный ответ: </w:t>
      </w:r>
      <w:r>
        <w:rPr>
          <w:b/>
        </w:rPr>
        <w:t>IIА</w:t>
      </w:r>
    </w:p>
    <w:p>
      <w:pPr>
        <w:pStyle w:val="Heading2"/>
      </w:pPr>
      <w:r>
        <w:t>ДИАГНОЗ «МАЛЯРИЯ» ПОДТВЕРЖДАЕТ</w:t>
      </w:r>
    </w:p>
    <w:p>
      <w:r>
        <w:rPr>
          <w:b/>
        </w:rPr>
        <w:t xml:space="preserve">1: </w:t>
      </w:r>
      <w:r>
        <w:t>исследование ликвора</w:t>
      </w:r>
    </w:p>
    <w:p>
      <w:r>
        <w:rPr>
          <w:b/>
        </w:rPr>
        <w:t xml:space="preserve">2: </w:t>
      </w:r>
      <w:r>
        <w:t>исследование толстой капли крови и мазка крови на наличие паразита</w:t>
      </w:r>
    </w:p>
    <w:p>
      <w:r>
        <w:rPr>
          <w:b/>
        </w:rPr>
        <w:t xml:space="preserve">3: </w:t>
      </w:r>
      <w:r>
        <w:t>бактериологическое исследование крови</w:t>
      </w:r>
    </w:p>
    <w:p>
      <w:r>
        <w:rPr>
          <w:b/>
        </w:rPr>
        <w:t xml:space="preserve">4: </w:t>
      </w:r>
      <w:r>
        <w:t>РСК, РНГА, РТГА</w:t>
      </w:r>
    </w:p>
    <w:p>
      <w:r>
        <w:t xml:space="preserve">Правильный ответ: </w:t>
      </w:r>
      <w:r>
        <w:rPr>
          <w:b/>
        </w:rPr>
        <w:t>исследование толстой капли крови и мазка крови на наличие паразита</w:t>
      </w:r>
    </w:p>
    <w:p>
      <w:pPr>
        <w:pStyle w:val="Heading2"/>
      </w:pPr>
      <w:r>
        <w:t>К НАИБОЛЕЕ ЧАСТЫМ ПРИЧИНАМ КАРДИОЭМБОЛИЧЕСКИХ ИНСУЛЬТОВ ОТНОСЯТ</w:t>
      </w:r>
    </w:p>
    <w:p>
      <w:r>
        <w:rPr>
          <w:b/>
        </w:rPr>
        <w:t xml:space="preserve">1: </w:t>
      </w:r>
      <w:r>
        <w:t>тромбоз в полости левого предсердия</w:t>
      </w:r>
    </w:p>
    <w:p>
      <w:r>
        <w:rPr>
          <w:b/>
        </w:rPr>
        <w:t xml:space="preserve">2: </w:t>
      </w:r>
      <w:r>
        <w:t>«флотирующие» тромбы глубоких вен нижних конечностей</w:t>
      </w:r>
    </w:p>
    <w:p>
      <w:r>
        <w:rPr>
          <w:b/>
        </w:rPr>
        <w:t xml:space="preserve">3: </w:t>
      </w:r>
      <w:r>
        <w:t>дилатацию правых камер сердца</w:t>
      </w:r>
    </w:p>
    <w:p>
      <w:r>
        <w:rPr>
          <w:b/>
        </w:rPr>
        <w:t xml:space="preserve">4: </w:t>
      </w:r>
      <w:r>
        <w:t>частые пароксизмы синусовой тахикардии</w:t>
      </w:r>
    </w:p>
    <w:p>
      <w:r>
        <w:t xml:space="preserve">Правильный ответ: </w:t>
      </w:r>
      <w:r>
        <w:rPr>
          <w:b/>
        </w:rPr>
        <w:t>тромбоз в полости левого предсердия</w:t>
      </w:r>
    </w:p>
    <w:p>
      <w:pPr>
        <w:pStyle w:val="Heading2"/>
      </w:pPr>
      <w:r>
        <w:t>ТАКТИКОЙ ВРАЧА-ТЕРАПЕВТА УЧАСТКОВОГО ПРИ ПОДОЗРЕНИИ НА ОСТРЫЙ ИНФАРКТ МИОКАРДА ЯВЛЯЕТСЯ</w:t>
      </w:r>
    </w:p>
    <w:p>
      <w:r>
        <w:rPr>
          <w:b/>
        </w:rPr>
        <w:t xml:space="preserve">1: </w:t>
      </w:r>
      <w:r>
        <w:t>направление больного самостоятельно в стационар на госпитализацию</w:t>
      </w:r>
    </w:p>
    <w:p>
      <w:r>
        <w:rPr>
          <w:b/>
        </w:rPr>
        <w:t xml:space="preserve">2: </w:t>
      </w:r>
      <w:r>
        <w:t>проведение амбулаторного лечения, а при неэффективности – направление в стационар на госпитализацию</w:t>
      </w:r>
    </w:p>
    <w:p>
      <w:r>
        <w:rPr>
          <w:b/>
        </w:rPr>
        <w:t xml:space="preserve">3: </w:t>
      </w:r>
      <w:r>
        <w:t>введение спазмолитиков и проведение наблюдения</w:t>
      </w:r>
    </w:p>
    <w:p>
      <w:r>
        <w:rPr>
          <w:b/>
        </w:rPr>
        <w:t xml:space="preserve">4: </w:t>
      </w:r>
      <w:r>
        <w:t>запись ЭКГ на месте, купирование болевого синдрома, Аспирин и тромболитики, срочная госпитализация по скорой помощи</w:t>
      </w:r>
    </w:p>
    <w:p>
      <w:r>
        <w:t xml:space="preserve">Правильный ответ: </w:t>
      </w:r>
      <w:r>
        <w:rPr>
          <w:b/>
        </w:rPr>
        <w:t>запись ЭКГ на месте, купирование болевого синдрома, Аспирин и тромболитики, срочная госпитализация по скорой помощи</w:t>
      </w:r>
    </w:p>
    <w:p>
      <w:pPr>
        <w:pStyle w:val="Heading2"/>
      </w:pPr>
      <w:r>
        <w:t>РАННИМ ПРИЗНАКОМ КЛИНИЧЕСКОГО ПРОЯВЛЕНИЯ ВИЧ-ИНФЕКЦИИ ЯВЛЯЕТСЯ</w:t>
      </w:r>
    </w:p>
    <w:p>
      <w:r>
        <w:rPr>
          <w:b/>
        </w:rPr>
        <w:t xml:space="preserve">1: </w:t>
      </w:r>
      <w:r>
        <w:t>боли в правой подвздошной области</w:t>
      </w:r>
    </w:p>
    <w:p>
      <w:r>
        <w:rPr>
          <w:b/>
        </w:rPr>
        <w:t xml:space="preserve">2: </w:t>
      </w:r>
      <w:r>
        <w:t>полиаденопатия</w:t>
      </w:r>
    </w:p>
    <w:p>
      <w:r>
        <w:rPr>
          <w:b/>
        </w:rPr>
        <w:t xml:space="preserve">3: </w:t>
      </w:r>
      <w:r>
        <w:t>потемнение мочи</w:t>
      </w:r>
    </w:p>
    <w:p>
      <w:r>
        <w:rPr>
          <w:b/>
        </w:rPr>
        <w:t xml:space="preserve">4: </w:t>
      </w:r>
      <w:r>
        <w:t>потеря массы тела более 20%</w:t>
      </w:r>
    </w:p>
    <w:p>
      <w:r>
        <w:t xml:space="preserve">Правильный ответ: </w:t>
      </w:r>
      <w:r>
        <w:rPr>
          <w:b/>
        </w:rPr>
        <w:t>полиаденопатия</w:t>
      </w:r>
    </w:p>
    <w:p>
      <w:pPr>
        <w:pStyle w:val="Heading2"/>
      </w:pPr>
      <w:r>
        <w:t>ПРОТИВОПОКАЗАНИЕМ ДЛЯ ПРИМЕНЕНИЯ ИНАКТИВИРОВАННОЙ ГРИППОЗНОЙ ВАКЦИНЫ ЯВЛЯЕТСЯ</w:t>
      </w:r>
    </w:p>
    <w:p>
      <w:r>
        <w:rPr>
          <w:b/>
        </w:rPr>
        <w:t xml:space="preserve">1: </w:t>
      </w:r>
      <w:r>
        <w:t>иммуносупрессия</w:t>
      </w:r>
    </w:p>
    <w:p>
      <w:r>
        <w:rPr>
          <w:b/>
        </w:rPr>
        <w:t xml:space="preserve">2: </w:t>
      </w:r>
      <w:r>
        <w:t>инсулинзависимый сахарный диабет</w:t>
      </w:r>
    </w:p>
    <w:p>
      <w:r>
        <w:rPr>
          <w:b/>
        </w:rPr>
        <w:t xml:space="preserve">3: </w:t>
      </w:r>
      <w:r>
        <w:t>гиперчувствительность к яичному белку</w:t>
      </w:r>
    </w:p>
    <w:p>
      <w:r>
        <w:rPr>
          <w:b/>
        </w:rPr>
        <w:t xml:space="preserve">4: </w:t>
      </w:r>
      <w:r>
        <w:t>дисфункция почек</w:t>
      </w:r>
    </w:p>
    <w:p>
      <w:r>
        <w:t xml:space="preserve">Правильный ответ: </w:t>
      </w:r>
      <w:r>
        <w:rPr>
          <w:b/>
        </w:rPr>
        <w:t>гиперчувствительность к яичному белку</w:t>
      </w:r>
    </w:p>
    <w:p>
      <w:pPr>
        <w:pStyle w:val="Heading2"/>
      </w:pPr>
      <w:r>
        <w:t>РЕНТГЕНОЛОГИЧЕСКОЕ ИССЛЕДОВАНИЕ БОЛЬНОГО С ЗАБОЛЕВАНИЕМ ЛЕГКИХ НЕОБХОДИМО НАЧИНАТЬ С</w:t>
      </w:r>
    </w:p>
    <w:p>
      <w:r>
        <w:rPr>
          <w:b/>
        </w:rPr>
        <w:t xml:space="preserve">1: </w:t>
      </w:r>
      <w:r>
        <w:t>флюорографии органов грудной клетки</w:t>
      </w:r>
    </w:p>
    <w:p>
      <w:r>
        <w:rPr>
          <w:b/>
        </w:rPr>
        <w:t xml:space="preserve">2: </w:t>
      </w:r>
      <w:r>
        <w:t>рентгенографии органов грудной клетки</w:t>
      </w:r>
    </w:p>
    <w:p>
      <w:r>
        <w:rPr>
          <w:b/>
        </w:rPr>
        <w:t xml:space="preserve">3: </w:t>
      </w:r>
      <w:r>
        <w:t>компьютерной томографии органов грудной клетки</w:t>
      </w:r>
    </w:p>
    <w:p>
      <w:r>
        <w:rPr>
          <w:b/>
        </w:rPr>
        <w:t xml:space="preserve">4: </w:t>
      </w:r>
      <w:r>
        <w:t>томосинтеза органов грудной клетки</w:t>
      </w:r>
    </w:p>
    <w:p>
      <w:r>
        <w:t xml:space="preserve">Правильный ответ: </w:t>
      </w:r>
      <w:r>
        <w:rPr>
          <w:b/>
        </w:rPr>
        <w:t>рентгенографии органов грудной клетки</w:t>
      </w:r>
    </w:p>
    <w:p>
      <w:pPr>
        <w:pStyle w:val="Heading2"/>
      </w:pPr>
      <w:r>
        <w:t>ПРИ ПРОВЕДЕНИИ ПРОБЫ ЗИМНИЦКОГО НЕОБХОДИМО</w:t>
      </w:r>
    </w:p>
    <w:p>
      <w:r>
        <w:rPr>
          <w:b/>
        </w:rPr>
        <w:t xml:space="preserve">1: </w:t>
      </w:r>
      <w:r>
        <w:t>исключить избыточное потребление жидкости</w:t>
      </w:r>
    </w:p>
    <w:p>
      <w:r>
        <w:rPr>
          <w:b/>
        </w:rPr>
        <w:t xml:space="preserve">2: </w:t>
      </w:r>
      <w:r>
        <w:t>соблюдать строгую диету с исключением соли</w:t>
      </w:r>
    </w:p>
    <w:p>
      <w:r>
        <w:rPr>
          <w:b/>
        </w:rPr>
        <w:t xml:space="preserve">3: </w:t>
      </w:r>
      <w:r>
        <w:t>ограничить физическую активность</w:t>
      </w:r>
    </w:p>
    <w:p>
      <w:r>
        <w:rPr>
          <w:b/>
        </w:rPr>
        <w:t xml:space="preserve">4: </w:t>
      </w:r>
      <w:r>
        <w:t>ограничить употребление белковой пищи</w:t>
      </w:r>
    </w:p>
    <w:p>
      <w:r>
        <w:t xml:space="preserve">Правильный ответ: </w:t>
      </w:r>
      <w:r>
        <w:rPr>
          <w:b/>
        </w:rPr>
        <w:t>исключить избыточное потребление жидкости</w:t>
      </w:r>
    </w:p>
    <w:p>
      <w:pPr>
        <w:pStyle w:val="Heading2"/>
      </w:pPr>
      <w:r>
        <w:t>ДИАГНОЗ «ЛИХОРАДКА НЕЯСНОГО ГЕНЕЗА» ФОРМУЛИРУЕТСЯ ПРИ ЕЕ НЕВЫЯСНЕННОЙ ПРИЧИНЕ ПО РЕЗУЛЬТАТАМ РУТИННОГО ОБСЛЕДОВАНИЯ В ТЕЧЕНИЕ НЕ МЕНЕЕ 3 НЕДЕЛЬ И ПОВЫШЕНИИ ТЕМПЕРАТУРЫ ТЕЛА БОЛЕЕ (В ГРАДУСАХ ЦЕЛЬСИЯ)</w:t>
      </w:r>
    </w:p>
    <w:p>
      <w:r>
        <w:rPr>
          <w:b/>
        </w:rPr>
        <w:t xml:space="preserve">1: </w:t>
      </w:r>
      <w:r>
        <w:t>37,5</w:t>
      </w:r>
    </w:p>
    <w:p>
      <w:r>
        <w:rPr>
          <w:b/>
        </w:rPr>
        <w:t xml:space="preserve">2: </w:t>
      </w:r>
      <w:r>
        <w:t>38,3</w:t>
      </w:r>
    </w:p>
    <w:p>
      <w:r>
        <w:rPr>
          <w:b/>
        </w:rPr>
        <w:t xml:space="preserve">3: </w:t>
      </w:r>
      <w:r>
        <w:t>37,0</w:t>
      </w:r>
    </w:p>
    <w:p>
      <w:r>
        <w:rPr>
          <w:b/>
        </w:rPr>
        <w:t xml:space="preserve">4: </w:t>
      </w:r>
      <w:r>
        <w:t>38,0</w:t>
      </w:r>
    </w:p>
    <w:p>
      <w:r>
        <w:t xml:space="preserve">Правильный ответ: </w:t>
      </w:r>
      <w:r>
        <w:rPr>
          <w:b/>
        </w:rPr>
        <w:t>38,3</w:t>
      </w:r>
    </w:p>
    <w:p>
      <w:pPr>
        <w:pStyle w:val="Heading2"/>
      </w:pPr>
      <w:r>
        <w:t>ЛЕКАРСТВЕННАЯ ТРОМБОЦИТОПАТИЯ МОЖЕТ БЫТЬ СВЯЗАНА С ПРИЕМОМ</w:t>
      </w:r>
    </w:p>
    <w:p>
      <w:r>
        <w:rPr>
          <w:b/>
        </w:rPr>
        <w:t xml:space="preserve">1: </w:t>
      </w:r>
      <w:r>
        <w:t>противовирусных препаратов</w:t>
      </w:r>
    </w:p>
    <w:p>
      <w:r>
        <w:rPr>
          <w:b/>
        </w:rPr>
        <w:t xml:space="preserve">2: </w:t>
      </w:r>
      <w:r>
        <w:t>нестероидных противовоспалительных препаратов</w:t>
      </w:r>
    </w:p>
    <w:p>
      <w:r>
        <w:rPr>
          <w:b/>
        </w:rPr>
        <w:t xml:space="preserve">3: </w:t>
      </w:r>
      <w:r>
        <w:t>антибиотиков широкого спектра действия</w:t>
      </w:r>
    </w:p>
    <w:p>
      <w:r>
        <w:rPr>
          <w:b/>
        </w:rPr>
        <w:t xml:space="preserve">4: </w:t>
      </w:r>
      <w:r>
        <w:t>гипотензивных лекарственных средств</w:t>
      </w:r>
    </w:p>
    <w:p>
      <w:r>
        <w:t xml:space="preserve">Правильный ответ: </w:t>
      </w:r>
      <w:r>
        <w:rPr>
          <w:b/>
        </w:rPr>
        <w:t>нестероидных противовоспалительных препаратов</w:t>
      </w:r>
    </w:p>
    <w:p>
      <w:pPr>
        <w:pStyle w:val="Heading2"/>
      </w:pPr>
      <w:r>
        <w:t>В ЛИСТКЕ НЕТРУДОСПОСОБНОСТИ ИСПРАВЛЕНИЯ</w:t>
      </w:r>
    </w:p>
    <w:p>
      <w:r>
        <w:rPr>
          <w:b/>
        </w:rPr>
        <w:t xml:space="preserve">1: </w:t>
      </w:r>
      <w:r>
        <w:t>допускается не более двух исправлений</w:t>
      </w:r>
    </w:p>
    <w:p>
      <w:r>
        <w:rPr>
          <w:b/>
        </w:rPr>
        <w:t xml:space="preserve">2: </w:t>
      </w:r>
      <w:r>
        <w:t>не допускаются</w:t>
      </w:r>
    </w:p>
    <w:p>
      <w:r>
        <w:rPr>
          <w:b/>
        </w:rPr>
        <w:t xml:space="preserve">3: </w:t>
      </w:r>
      <w:r>
        <w:t>допускается одно исправление</w:t>
      </w:r>
    </w:p>
    <w:p>
      <w:r>
        <w:rPr>
          <w:b/>
        </w:rPr>
        <w:t xml:space="preserve">4: </w:t>
      </w:r>
      <w:r>
        <w:t>допускаются не более трех исправлений по разрешению врачебной комиссии</w:t>
      </w:r>
    </w:p>
    <w:p>
      <w:r>
        <w:t xml:space="preserve">Правильный ответ: </w:t>
      </w:r>
      <w:r>
        <w:rPr>
          <w:b/>
        </w:rPr>
        <w:t>не допускаются</w:t>
      </w:r>
    </w:p>
    <w:p>
      <w:pPr>
        <w:pStyle w:val="Heading2"/>
      </w:pPr>
      <w:r>
        <w:t>ДИАГНОЗ «ЦИРРОЗ ПЕЧЕНИ» ПОДТВЕРЖДЕН ПРИ ВЫЯВЛЕНИИ В БИОПСИЙНОМ МАТЕРИАЛЕ</w:t>
      </w:r>
    </w:p>
    <w:p>
      <w:r>
        <w:rPr>
          <w:b/>
        </w:rPr>
        <w:t xml:space="preserve">1: </w:t>
      </w:r>
      <w:r>
        <w:t>расширенных портальных трактов</w:t>
      </w:r>
    </w:p>
    <w:p>
      <w:r>
        <w:rPr>
          <w:b/>
        </w:rPr>
        <w:t xml:space="preserve">2: </w:t>
      </w:r>
      <w:r>
        <w:t>ступенчатых некрозов гепатоцитов</w:t>
      </w:r>
    </w:p>
    <w:p>
      <w:r>
        <w:rPr>
          <w:b/>
        </w:rPr>
        <w:t xml:space="preserve">3: </w:t>
      </w:r>
      <w:r>
        <w:t>стеатоза гепатоцитов</w:t>
      </w:r>
    </w:p>
    <w:p>
      <w:r>
        <w:rPr>
          <w:b/>
        </w:rPr>
        <w:t xml:space="preserve">4: </w:t>
      </w:r>
      <w:r>
        <w:t>нарушенного долькового строения</w:t>
      </w:r>
    </w:p>
    <w:p>
      <w:r>
        <w:t xml:space="preserve">Правильный ответ: </w:t>
      </w:r>
      <w:r>
        <w:rPr>
          <w:b/>
        </w:rPr>
        <w:t>нарушенного долькового строения</w:t>
      </w:r>
    </w:p>
    <w:p>
      <w:pPr>
        <w:pStyle w:val="Heading2"/>
      </w:pPr>
      <w:r>
        <w:t>ДЛЯ ГАСТРОИНТЕСТИНАЛЬНОЙ ФОРМЫ САЛЬМОНЕЛЛЕЗА ХАРАКТЕРЕН КЛИНИЧЕСКИЙ СИНДРОМ</w:t>
      </w:r>
    </w:p>
    <w:p>
      <w:r>
        <w:rPr>
          <w:b/>
        </w:rPr>
        <w:t xml:space="preserve">1: </w:t>
      </w:r>
      <w:r>
        <w:t>менингеальный</w:t>
      </w:r>
    </w:p>
    <w:p>
      <w:r>
        <w:rPr>
          <w:b/>
        </w:rPr>
        <w:t xml:space="preserve">2: </w:t>
      </w:r>
      <w:r>
        <w:t>катаральный</w:t>
      </w:r>
    </w:p>
    <w:p>
      <w:r>
        <w:rPr>
          <w:b/>
        </w:rPr>
        <w:t xml:space="preserve">3: </w:t>
      </w:r>
      <w:r>
        <w:t>миоплегический</w:t>
      </w:r>
    </w:p>
    <w:p>
      <w:r>
        <w:rPr>
          <w:b/>
        </w:rPr>
        <w:t xml:space="preserve">4: </w:t>
      </w:r>
      <w:r>
        <w:t>дегидратационный</w:t>
      </w:r>
    </w:p>
    <w:p>
      <w:r>
        <w:t xml:space="preserve">Правильный ответ: </w:t>
      </w:r>
      <w:r>
        <w:rPr>
          <w:b/>
        </w:rPr>
        <w:t>дегидратационный</w:t>
      </w:r>
    </w:p>
    <w:p>
      <w:pPr>
        <w:pStyle w:val="Heading2"/>
      </w:pPr>
      <w:r>
        <w:t>ДИАГНОЗ «ОСТРЫЙ ГЕПАТИТ В» ПОДТВЕРЖДАЕТ ВЫЯВЛЕНИЕ СЕРОЛОГИЧЕСКИХ МАРКЁРОВ</w:t>
      </w:r>
    </w:p>
    <w:p>
      <w:r>
        <w:rPr>
          <w:b/>
        </w:rPr>
        <w:t xml:space="preserve">1: </w:t>
      </w:r>
      <w:r>
        <w:t>HBsAg, анти-HBcor Ig M</w:t>
      </w:r>
    </w:p>
    <w:p>
      <w:r>
        <w:rPr>
          <w:b/>
        </w:rPr>
        <w:t xml:space="preserve">2: </w:t>
      </w:r>
      <w:r>
        <w:t>анти-HBs, анти-HBcor</w:t>
      </w:r>
    </w:p>
    <w:p>
      <w:r>
        <w:rPr>
          <w:b/>
        </w:rPr>
        <w:t xml:space="preserve">3: </w:t>
      </w:r>
      <w:r>
        <w:t>HbsAg, анти-HBcor Ig G</w:t>
      </w:r>
    </w:p>
    <w:p>
      <w:r>
        <w:rPr>
          <w:b/>
        </w:rPr>
        <w:t xml:space="preserve">4: </w:t>
      </w:r>
      <w:r>
        <w:t>анти-HBs, анти-HBe</w:t>
      </w:r>
    </w:p>
    <w:p>
      <w:r>
        <w:t xml:space="preserve">Правильный ответ: </w:t>
      </w:r>
      <w:r>
        <w:rPr>
          <w:b/>
        </w:rPr>
        <w:t>HBsAg, анти-HBcor Ig M</w:t>
      </w:r>
    </w:p>
    <w:p>
      <w:pPr>
        <w:pStyle w:val="Heading2"/>
      </w:pPr>
      <w:r>
        <w:t>ПРИ ОЧЕВИДНОМ БЛАГОПРИЯТНОМ КЛИНИЧЕСКОМ И ТРУДОВОМ ПРОГНОЗЕ ПОСЛЕ ТРАВМ И РЕКОНСТРУКТИВНЫХ ОПЕРАЦИЙ ПАЦИЕНТ НАПРАВЛЯЕТСЯ ДЛЯ ПРОХОЖДЕНИЯ МЕДИКО-СОЦИАЛЬНОЙ ЭКСПЕРТИЗЫ НЕ ПОЗДНЕЕ ___ МЕСЯЦЕВ С ДАТЫ НАЧАЛА ВРЕМЕННОЙ НЕТРУДОСПОСОБНОСТИ</w:t>
      </w:r>
    </w:p>
    <w:p>
      <w:r>
        <w:rPr>
          <w:b/>
        </w:rPr>
        <w:t xml:space="preserve">1: </w:t>
      </w:r>
      <w:r>
        <w:t>8</w:t>
      </w:r>
    </w:p>
    <w:p>
      <w:r>
        <w:rPr>
          <w:b/>
        </w:rPr>
        <w:t xml:space="preserve">2: </w:t>
      </w:r>
      <w:r>
        <w:t>7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9</w:t>
      </w:r>
    </w:p>
    <w:p>
      <w:r>
        <w:t xml:space="preserve">Правильный ответ: </w:t>
      </w:r>
      <w:r>
        <w:rPr>
          <w:b/>
        </w:rPr>
        <w:t>10</w:t>
      </w:r>
    </w:p>
    <w:p>
      <w:pPr>
        <w:pStyle w:val="Heading2"/>
      </w:pPr>
      <w:r>
        <w:t>ОРГАНАМИ-МИШЕНЯМИ ПРИ СИСТЕМНОЙ СКЛЕРОДЕРМИИ ЯВЛЯЮТСЯ</w:t>
      </w:r>
    </w:p>
    <w:p>
      <w:r>
        <w:rPr>
          <w:b/>
        </w:rPr>
        <w:t xml:space="preserve">1: </w:t>
      </w:r>
      <w:r>
        <w:t>головной мозг, почки, селезенка, орган зрения, суставы</w:t>
      </w:r>
    </w:p>
    <w:p>
      <w:r>
        <w:rPr>
          <w:b/>
        </w:rPr>
        <w:t xml:space="preserve">2: </w:t>
      </w:r>
      <w:r>
        <w:t>суставы, костный мозг, сердце, слуховой аппарат</w:t>
      </w:r>
    </w:p>
    <w:p>
      <w:r>
        <w:rPr>
          <w:b/>
        </w:rPr>
        <w:t xml:space="preserve">3: </w:t>
      </w:r>
      <w:r>
        <w:t>только органы дыхательной и пищеварительной системы</w:t>
      </w:r>
    </w:p>
    <w:p>
      <w:r>
        <w:rPr>
          <w:b/>
        </w:rPr>
        <w:t xml:space="preserve">4: </w:t>
      </w:r>
      <w:r>
        <w:t>лёгкие, сердце, пищеварительный тракт, почки, кожа</w:t>
      </w:r>
    </w:p>
    <w:p>
      <w:r>
        <w:t xml:space="preserve">Правильный ответ: </w:t>
      </w:r>
      <w:r>
        <w:rPr>
          <w:b/>
        </w:rPr>
        <w:t>лёгкие, сердце, пищеварительный тракт, почки, кожа</w:t>
      </w:r>
    </w:p>
    <w:p>
      <w:pPr>
        <w:pStyle w:val="Heading2"/>
      </w:pPr>
      <w:r>
        <w:t>ДЛЯ ОПРЕДЕЛЕНИЯ СТЕПЕНИ ОБРАТИМОСТИ ОБСТРУКЦИИ БРОНХОДИЛАТАЦИОННЫЙ ТЕСТ СЛЕДУЕТ ПРОВОДИТЬ С ИСПОЛЬЗОВАНИЕМ</w:t>
      </w:r>
    </w:p>
    <w:p>
      <w:r>
        <w:rPr>
          <w:b/>
        </w:rPr>
        <w:t xml:space="preserve">1: </w:t>
      </w:r>
      <w:r>
        <w:t>β2-адреномиметика</w:t>
      </w:r>
    </w:p>
    <w:p>
      <w:r>
        <w:rPr>
          <w:b/>
        </w:rPr>
        <w:t xml:space="preserve">2: </w:t>
      </w:r>
      <w:r>
        <w:t>α2-адреномиметика</w:t>
      </w:r>
    </w:p>
    <w:p>
      <w:r>
        <w:rPr>
          <w:b/>
        </w:rPr>
        <w:t xml:space="preserve">3: </w:t>
      </w:r>
      <w:r>
        <w:t>смеси кислорода и оксида азота</w:t>
      </w:r>
    </w:p>
    <w:p>
      <w:r>
        <w:rPr>
          <w:b/>
        </w:rPr>
        <w:t xml:space="preserve">4: </w:t>
      </w:r>
      <w:r>
        <w:t>глюкокортикостероидного препарата</w:t>
      </w:r>
    </w:p>
    <w:p>
      <w:r>
        <w:t xml:space="preserve">Правильный ответ: </w:t>
      </w:r>
      <w:r>
        <w:rPr>
          <w:b/>
        </w:rPr>
        <w:t>β2-адреномиметика</w:t>
      </w:r>
    </w:p>
    <w:p>
      <w:pPr>
        <w:pStyle w:val="Heading2"/>
      </w:pPr>
      <w:r>
        <w:t>К АНТИСЕКРЕТОРНЫМ СРЕДСТВАМ ОТНОСЯТ</w:t>
      </w:r>
    </w:p>
    <w:p>
      <w:r>
        <w:rPr>
          <w:b/>
        </w:rPr>
        <w:t xml:space="preserve">1: </w:t>
      </w:r>
      <w:r>
        <w:t>соли лития</w:t>
      </w:r>
    </w:p>
    <w:p>
      <w:r>
        <w:rPr>
          <w:b/>
        </w:rPr>
        <w:t xml:space="preserve">2: </w:t>
      </w:r>
      <w:r>
        <w:t>Н2-гистаминоблокаторы</w:t>
      </w:r>
    </w:p>
    <w:p>
      <w:r>
        <w:rPr>
          <w:b/>
        </w:rPr>
        <w:t xml:space="preserve">3: </w:t>
      </w:r>
      <w:r>
        <w:t>секвестранты желчных кислот</w:t>
      </w:r>
    </w:p>
    <w:p>
      <w:r>
        <w:rPr>
          <w:b/>
        </w:rPr>
        <w:t xml:space="preserve">4: </w:t>
      </w:r>
      <w:r>
        <w:t>блокаторы серотониновых рецепторов</w:t>
      </w:r>
    </w:p>
    <w:p>
      <w:r>
        <w:t xml:space="preserve">Правильный ответ: </w:t>
      </w:r>
      <w:r>
        <w:rPr>
          <w:b/>
        </w:rPr>
        <w:t>Н2-гистаминоблокаторы</w:t>
      </w:r>
    </w:p>
    <w:p>
      <w:pPr>
        <w:pStyle w:val="Heading2"/>
      </w:pPr>
      <w:r>
        <w:t>ЭКССУДАТ ПРИ ТУБЕРКУЛЕЗНОМ ПЛЕВРИТЕ ЯВЛЯЕТСЯ ПРЕИМУЩЕСТВЕННО</w:t>
      </w:r>
    </w:p>
    <w:p>
      <w:r>
        <w:rPr>
          <w:b/>
        </w:rPr>
        <w:t xml:space="preserve">1: </w:t>
      </w:r>
      <w:r>
        <w:t>лимфоцитарным</w:t>
      </w:r>
    </w:p>
    <w:p>
      <w:r>
        <w:rPr>
          <w:b/>
        </w:rPr>
        <w:t xml:space="preserve">2: </w:t>
      </w:r>
      <w:r>
        <w:t>нейтрофильным</w:t>
      </w:r>
    </w:p>
    <w:p>
      <w:r>
        <w:rPr>
          <w:b/>
        </w:rPr>
        <w:t xml:space="preserve">3: </w:t>
      </w:r>
      <w:r>
        <w:t>хилезным</w:t>
      </w:r>
    </w:p>
    <w:p>
      <w:r>
        <w:rPr>
          <w:b/>
        </w:rPr>
        <w:t xml:space="preserve">4: </w:t>
      </w:r>
      <w:r>
        <w:t>эозинофильным</w:t>
      </w:r>
    </w:p>
    <w:p>
      <w:r>
        <w:t xml:space="preserve">Правильный ответ: </w:t>
      </w:r>
      <w:r>
        <w:rPr>
          <w:b/>
        </w:rPr>
        <w:t>лимфоцитарным</w:t>
      </w:r>
    </w:p>
    <w:p>
      <w:pPr>
        <w:pStyle w:val="Heading2"/>
      </w:pPr>
      <w:r>
        <w:t>ПРИ ОСТРОМ ИНФЕКЦИОННОМ ГЕПАТИТЕ ЭХОГЕННОСТЬ ПАРЕНХИМЫ ПЕЧЕНИ</w:t>
      </w:r>
    </w:p>
    <w:p>
      <w:r>
        <w:rPr>
          <w:b/>
        </w:rPr>
        <w:t xml:space="preserve">1: </w:t>
      </w:r>
      <w:r>
        <w:t>повышенная</w:t>
      </w:r>
    </w:p>
    <w:p>
      <w:r>
        <w:rPr>
          <w:b/>
        </w:rPr>
        <w:t xml:space="preserve">2: </w:t>
      </w:r>
      <w:r>
        <w:t>нормальная</w:t>
      </w:r>
    </w:p>
    <w:p>
      <w:r>
        <w:rPr>
          <w:b/>
        </w:rPr>
        <w:t xml:space="preserve">3: </w:t>
      </w:r>
      <w:r>
        <w:t>средней интенсивности</w:t>
      </w:r>
    </w:p>
    <w:p>
      <w:r>
        <w:rPr>
          <w:b/>
        </w:rPr>
        <w:t xml:space="preserve">4: </w:t>
      </w:r>
      <w:r>
        <w:t>пониженная</w:t>
      </w:r>
    </w:p>
    <w:p>
      <w:r>
        <w:t xml:space="preserve">Правильный ответ: </w:t>
      </w:r>
      <w:r>
        <w:rPr>
          <w:b/>
        </w:rPr>
        <w:t>пониженная</w:t>
      </w:r>
    </w:p>
    <w:p>
      <w:pPr>
        <w:pStyle w:val="Heading2"/>
      </w:pPr>
      <w:r>
        <w:t>ВО ВРЕМЯ БЕРЕМЕННОСТИ ПРОТИВОПОКАЗАНЫ</w:t>
      </w:r>
    </w:p>
    <w:p>
      <w:r>
        <w:rPr>
          <w:b/>
        </w:rPr>
        <w:t xml:space="preserve">1: </w:t>
      </w:r>
      <w:r>
        <w:t>антибиотики</w:t>
      </w:r>
    </w:p>
    <w:p>
      <w:r>
        <w:rPr>
          <w:b/>
        </w:rPr>
        <w:t xml:space="preserve">2: </w:t>
      </w:r>
      <w:r>
        <w:t>препараты железа</w:t>
      </w:r>
    </w:p>
    <w:p>
      <w:r>
        <w:rPr>
          <w:b/>
        </w:rPr>
        <w:t xml:space="preserve">3: </w:t>
      </w:r>
      <w:r>
        <w:t>кардиоселективные В-блокаторы</w:t>
      </w:r>
    </w:p>
    <w:p>
      <w:r>
        <w:rPr>
          <w:b/>
        </w:rPr>
        <w:t xml:space="preserve">4: </w:t>
      </w:r>
      <w:r>
        <w:t>ингибиторы АПФ</w:t>
      </w:r>
    </w:p>
    <w:p>
      <w:r>
        <w:t xml:space="preserve">Правильный ответ: </w:t>
      </w:r>
      <w:r>
        <w:rPr>
          <w:b/>
        </w:rPr>
        <w:t>ингибиторы АПФ</w:t>
      </w:r>
    </w:p>
    <w:p>
      <w:pPr>
        <w:pStyle w:val="Heading2"/>
      </w:pPr>
      <w:r>
        <w:t>ПЕРИОДОМ ПОЛУВЫВЕДЕНИЯ ЛЕКАРСТВЕННОГО СРЕДСТВА (Т1/2) ЯВЛЯЕТСЯ ВРЕМЯ</w:t>
      </w:r>
    </w:p>
    <w:p>
      <w:r>
        <w:rPr>
          <w:b/>
        </w:rPr>
        <w:t xml:space="preserve">1: </w:t>
      </w:r>
      <w:r>
        <w:t>достижения максимальной концентрации в плазме крови</w:t>
      </w:r>
    </w:p>
    <w:p>
      <w:r>
        <w:rPr>
          <w:b/>
        </w:rPr>
        <w:t xml:space="preserve">2: </w:t>
      </w:r>
      <w:r>
        <w:t>достижения органа-мишени 50% введенной дозы</w:t>
      </w:r>
    </w:p>
    <w:p>
      <w:r>
        <w:rPr>
          <w:b/>
        </w:rPr>
        <w:t xml:space="preserve">3: </w:t>
      </w:r>
      <w:r>
        <w:t>снижения концентрации в моче на 50%</w:t>
      </w:r>
    </w:p>
    <w:p>
      <w:r>
        <w:rPr>
          <w:b/>
        </w:rPr>
        <w:t xml:space="preserve">4: </w:t>
      </w:r>
      <w:r>
        <w:t>снижения концентрации в плазме крови  на 50%</w:t>
      </w:r>
    </w:p>
    <w:p>
      <w:r>
        <w:t xml:space="preserve">Правильный ответ: </w:t>
      </w:r>
      <w:r>
        <w:rPr>
          <w:b/>
        </w:rPr>
        <w:t>снижения концентрации в плазме крови  на 50%</w:t>
      </w:r>
    </w:p>
    <w:p>
      <w:pPr>
        <w:pStyle w:val="Heading2"/>
      </w:pPr>
      <w:r>
        <w:t>ПЕРВОНАЧАЛЬНАЯ ВАКЦИНАЦИЯ ПРОТИВ ДИФТЕРИИ НАЧИНАЕТСЯ В ВОЗРАСТЕ</w:t>
      </w:r>
    </w:p>
    <w:p>
      <w:r>
        <w:rPr>
          <w:b/>
        </w:rPr>
        <w:t xml:space="preserve">1: </w:t>
      </w:r>
      <w:r>
        <w:t>6 месяцев</w:t>
      </w:r>
    </w:p>
    <w:p>
      <w:r>
        <w:rPr>
          <w:b/>
        </w:rPr>
        <w:t xml:space="preserve">2: </w:t>
      </w:r>
      <w:r>
        <w:t>3 месяцев</w:t>
      </w:r>
    </w:p>
    <w:p>
      <w:r>
        <w:rPr>
          <w:b/>
        </w:rPr>
        <w:t xml:space="preserve">3: </w:t>
      </w:r>
      <w:r>
        <w:t>7 лет</w:t>
      </w:r>
    </w:p>
    <w:p>
      <w:r>
        <w:rPr>
          <w:b/>
        </w:rPr>
        <w:t xml:space="preserve">4: </w:t>
      </w:r>
      <w:r>
        <w:t>3 лет</w:t>
      </w:r>
    </w:p>
    <w:p>
      <w:r>
        <w:t xml:space="preserve">Правильный ответ: </w:t>
      </w:r>
      <w:r>
        <w:rPr>
          <w:b/>
        </w:rPr>
        <w:t>3 месяцев</w:t>
      </w:r>
    </w:p>
    <w:p>
      <w:pPr>
        <w:pStyle w:val="Heading2"/>
      </w:pPr>
      <w:r>
        <w:t>БОЛИ В ЭПИГАСТРИИ, ВОЗНИКАЮЩИЕ ЧЕРЕЗ 2 ЧАСА ПОСЛЕ ПРИЕМА ПИЩИ, ХАРАКТЕРНЫ ДЛЯ</w:t>
      </w:r>
    </w:p>
    <w:p>
      <w:r>
        <w:rPr>
          <w:b/>
        </w:rPr>
        <w:t xml:space="preserve">1: </w:t>
      </w:r>
      <w:r>
        <w:t>язвы кардиального отдела желудка</w:t>
      </w:r>
    </w:p>
    <w:p>
      <w:r>
        <w:rPr>
          <w:b/>
        </w:rPr>
        <w:t xml:space="preserve">2: </w:t>
      </w:r>
      <w:r>
        <w:t>фундального гастрита</w:t>
      </w:r>
    </w:p>
    <w:p>
      <w:r>
        <w:rPr>
          <w:b/>
        </w:rPr>
        <w:t xml:space="preserve">3: </w:t>
      </w:r>
      <w:r>
        <w:t>язвы двенадцатиперстной кишки</w:t>
      </w:r>
    </w:p>
    <w:p>
      <w:r>
        <w:rPr>
          <w:b/>
        </w:rPr>
        <w:t xml:space="preserve">4: </w:t>
      </w:r>
      <w:r>
        <w:t>эзофагита</w:t>
      </w:r>
    </w:p>
    <w:p>
      <w:r>
        <w:t xml:space="preserve">Правильный ответ: </w:t>
      </w:r>
      <w:r>
        <w:rPr>
          <w:b/>
        </w:rPr>
        <w:t>язвы двенадцатиперстной кишки</w:t>
      </w:r>
    </w:p>
    <w:p>
      <w:pPr>
        <w:pStyle w:val="Heading2"/>
      </w:pPr>
      <w:r>
        <w:t>СЛЕДУЕТ ПРОВОДИТЬ ДИФФЕРЕНЦИАЛЬНУЮ ДИАГНОСТИКУ МЕЖДУ СТЕНОКАРДИЕЙ И</w:t>
      </w:r>
    </w:p>
    <w:p>
      <w:r>
        <w:rPr>
          <w:b/>
        </w:rPr>
        <w:t xml:space="preserve">1: </w:t>
      </w:r>
      <w:r>
        <w:t>ГЭРБ</w:t>
      </w:r>
    </w:p>
    <w:p>
      <w:r>
        <w:rPr>
          <w:b/>
        </w:rPr>
        <w:t xml:space="preserve">2: </w:t>
      </w:r>
      <w:r>
        <w:t>язвенной болезнью желудка</w:t>
      </w:r>
    </w:p>
    <w:p>
      <w:r>
        <w:rPr>
          <w:b/>
        </w:rPr>
        <w:t xml:space="preserve">3: </w:t>
      </w:r>
      <w:r>
        <w:t>хроническим колитом</w:t>
      </w:r>
    </w:p>
    <w:p>
      <w:r>
        <w:rPr>
          <w:b/>
        </w:rPr>
        <w:t xml:space="preserve">4: </w:t>
      </w:r>
      <w:r>
        <w:t>атрофическим гастритом</w:t>
      </w:r>
    </w:p>
    <w:p>
      <w:r>
        <w:t xml:space="preserve">Правильный ответ: </w:t>
      </w:r>
      <w:r>
        <w:rPr>
          <w:b/>
        </w:rPr>
        <w:t>ГЭРБ</w:t>
      </w:r>
    </w:p>
    <w:p>
      <w:pPr>
        <w:pStyle w:val="Heading2"/>
      </w:pPr>
      <w:r>
        <w:t>СОЧЕТАНИЕ ЯЗВЕННО-НЕКРОТИЧЕСКОГО ПОРАЖЕНИЯ ВЕРХНИХ ДЫХАТЕЛЬНЫХ ПУТЕЙ И ГЛОМЕРУЛОНЕФРИТА ХАРАКТЕРНО ДЛЯ</w:t>
      </w:r>
    </w:p>
    <w:p>
      <w:r>
        <w:rPr>
          <w:b/>
        </w:rPr>
        <w:t xml:space="preserve">1: </w:t>
      </w:r>
      <w:r>
        <w:t>амилоидоза</w:t>
      </w:r>
    </w:p>
    <w:p>
      <w:r>
        <w:rPr>
          <w:b/>
        </w:rPr>
        <w:t xml:space="preserve">2: </w:t>
      </w:r>
      <w:r>
        <w:t>гранулематоза Вегенера</w:t>
      </w:r>
    </w:p>
    <w:p>
      <w:r>
        <w:rPr>
          <w:b/>
        </w:rPr>
        <w:t xml:space="preserve">3: </w:t>
      </w:r>
      <w:r>
        <w:t>геморрагического васкулита</w:t>
      </w:r>
    </w:p>
    <w:p>
      <w:r>
        <w:rPr>
          <w:b/>
        </w:rPr>
        <w:t xml:space="preserve">4: </w:t>
      </w:r>
      <w:r>
        <w:t>системной красной волчанки</w:t>
      </w:r>
    </w:p>
    <w:p>
      <w:r>
        <w:t xml:space="preserve">Правильный ответ: </w:t>
      </w:r>
      <w:r>
        <w:rPr>
          <w:b/>
        </w:rPr>
        <w:t>гранулематоза Вегенера</w:t>
      </w:r>
    </w:p>
    <w:p>
      <w:pPr>
        <w:pStyle w:val="Heading2"/>
      </w:pPr>
      <w:r>
        <w:t>ПРИ ЛОКАЛЬНОМ СТЕНОЗЕ КРУПНОЙ КОРОНАРНОЙ АРТЕРИИ МЕТОДОМ ЛЕЧЕНИЯ ЯВЛЯЕТСЯ</w:t>
      </w:r>
    </w:p>
    <w:p>
      <w:r>
        <w:rPr>
          <w:b/>
        </w:rPr>
        <w:t xml:space="preserve">1: </w:t>
      </w:r>
      <w:r>
        <w:t>разрушение атероматозной бляшки режущим баллоном</w:t>
      </w:r>
    </w:p>
    <w:p>
      <w:r>
        <w:rPr>
          <w:b/>
        </w:rPr>
        <w:t xml:space="preserve">2: </w:t>
      </w:r>
      <w:r>
        <w:t>транслюминальная ангиопластика коронарных артерий</w:t>
      </w:r>
    </w:p>
    <w:p>
      <w:r>
        <w:rPr>
          <w:b/>
        </w:rPr>
        <w:t xml:space="preserve">3: </w:t>
      </w:r>
      <w:r>
        <w:t>консервативная терапия коронаролитическими препаратами</w:t>
      </w:r>
    </w:p>
    <w:p>
      <w:r>
        <w:rPr>
          <w:b/>
        </w:rPr>
        <w:t xml:space="preserve">4: </w:t>
      </w:r>
      <w:r>
        <w:t>операция аортокоронарного шунтирования</w:t>
      </w:r>
    </w:p>
    <w:p>
      <w:r>
        <w:t xml:space="preserve">Правильный ответ: </w:t>
      </w:r>
      <w:r>
        <w:rPr>
          <w:b/>
        </w:rPr>
        <w:t>транслюминальная ангиопластика коронарных артерий</w:t>
      </w:r>
    </w:p>
    <w:p>
      <w:pPr>
        <w:pStyle w:val="Heading2"/>
      </w:pPr>
      <w:r>
        <w:t>ЦИТОЛИЗ ПЕЧЕНОЧНЫХ КЛЕТОК ПРИ ВИРУСНЫХ ГЕПАТИТАХ ХАРАКТЕРИЗУЕТСЯ ПОВЫШЕНИЕМ</w:t>
      </w:r>
    </w:p>
    <w:p>
      <w:r>
        <w:rPr>
          <w:b/>
        </w:rPr>
        <w:t xml:space="preserve">1: </w:t>
      </w:r>
      <w:r>
        <w:t>сывороточного железа</w:t>
      </w:r>
    </w:p>
    <w:p>
      <w:r>
        <w:rPr>
          <w:b/>
        </w:rPr>
        <w:t xml:space="preserve">2: </w:t>
      </w:r>
      <w:r>
        <w:t>АЛТ и АСТ</w:t>
      </w:r>
    </w:p>
    <w:p>
      <w:r>
        <w:rPr>
          <w:b/>
        </w:rPr>
        <w:t xml:space="preserve">3: </w:t>
      </w:r>
      <w:r>
        <w:t>гаммаглобулина</w:t>
      </w:r>
    </w:p>
    <w:p>
      <w:r>
        <w:rPr>
          <w:b/>
        </w:rPr>
        <w:t xml:space="preserve">4: </w:t>
      </w:r>
      <w:r>
        <w:t>холестерина</w:t>
      </w:r>
    </w:p>
    <w:p>
      <w:r>
        <w:t xml:space="preserve">Правильный ответ: </w:t>
      </w:r>
      <w:r>
        <w:rPr>
          <w:b/>
        </w:rPr>
        <w:t>АЛТ и АСТ</w:t>
      </w:r>
    </w:p>
    <w:p>
      <w:pPr>
        <w:pStyle w:val="Heading2"/>
      </w:pPr>
      <w:r>
        <w:t>ГИПОХРОМИЯ ЭРИТРОЦИТОВ МОЖЕТ НАБЛЮДАТЬСЯ ПРИ</w:t>
      </w:r>
    </w:p>
    <w:p>
      <w:r>
        <w:rPr>
          <w:b/>
        </w:rPr>
        <w:t xml:space="preserve">1: </w:t>
      </w:r>
      <w:r>
        <w:t>микросфероцитозе</w:t>
      </w:r>
    </w:p>
    <w:p>
      <w:r>
        <w:rPr>
          <w:b/>
        </w:rPr>
        <w:t xml:space="preserve">2: </w:t>
      </w:r>
      <w:r>
        <w:t>дефиците В12</w:t>
      </w:r>
    </w:p>
    <w:p>
      <w:r>
        <w:rPr>
          <w:b/>
        </w:rPr>
        <w:t xml:space="preserve">3: </w:t>
      </w:r>
      <w:r>
        <w:t>дефиците глюкозо-6-фосфатдегидрогеназы</w:t>
      </w:r>
    </w:p>
    <w:p>
      <w:r>
        <w:rPr>
          <w:b/>
        </w:rPr>
        <w:t xml:space="preserve">4: </w:t>
      </w:r>
      <w:r>
        <w:t>талассемии</w:t>
      </w:r>
    </w:p>
    <w:p>
      <w:r>
        <w:t xml:space="preserve">Правильный ответ: </w:t>
      </w:r>
      <w:r>
        <w:rPr>
          <w:b/>
        </w:rPr>
        <w:t>талассемии</w:t>
      </w:r>
    </w:p>
    <w:p>
      <w:pPr>
        <w:pStyle w:val="Heading2"/>
      </w:pPr>
      <w:r>
        <w:t>ИМЕЕТ ПРАВО НА ВЫДАЧУ ДОКУМЕНТА, ПОДТВЕРЖДАЮЩЕГО ВРЕМЕННУЮ НЕТРУДОСПОСОБНОСТЬ, ВРАЧ</w:t>
      </w:r>
    </w:p>
    <w:p>
      <w:r>
        <w:rPr>
          <w:b/>
        </w:rPr>
        <w:t xml:space="preserve">1: </w:t>
      </w:r>
      <w:r>
        <w:t>судебно-медицинской экспертизы</w:t>
      </w:r>
    </w:p>
    <w:p>
      <w:r>
        <w:rPr>
          <w:b/>
        </w:rPr>
        <w:t xml:space="preserve">2: </w:t>
      </w:r>
      <w:r>
        <w:t>бальнеологической лечебницы</w:t>
      </w:r>
    </w:p>
    <w:p>
      <w:r>
        <w:rPr>
          <w:b/>
        </w:rPr>
        <w:t xml:space="preserve">3: </w:t>
      </w:r>
      <w:r>
        <w:t>сельской врачебной амбулатории</w:t>
      </w:r>
    </w:p>
    <w:p>
      <w:r>
        <w:rPr>
          <w:b/>
        </w:rPr>
        <w:t xml:space="preserve">4: </w:t>
      </w:r>
      <w:r>
        <w:t>станции переливания крови</w:t>
      </w:r>
    </w:p>
    <w:p>
      <w:r>
        <w:t xml:space="preserve">Правильный ответ: </w:t>
      </w:r>
      <w:r>
        <w:rPr>
          <w:b/>
        </w:rPr>
        <w:t>сельской врачебной амбулатории</w:t>
      </w:r>
    </w:p>
    <w:p>
      <w:pPr>
        <w:pStyle w:val="Heading2"/>
      </w:pPr>
      <w:r>
        <w:t>ЗАСТРАХОВАННЫМ В СИСТЕМЕ ОМС ЯВЛЯЕТСЯ</w:t>
      </w:r>
    </w:p>
    <w:p>
      <w:r>
        <w:rPr>
          <w:b/>
        </w:rPr>
        <w:t xml:space="preserve">1: </w:t>
      </w:r>
      <w:r>
        <w:t>гражданин РФ</w:t>
      </w:r>
    </w:p>
    <w:p>
      <w:r>
        <w:rPr>
          <w:b/>
        </w:rPr>
        <w:t xml:space="preserve">2: </w:t>
      </w:r>
      <w:r>
        <w:t>страховое учреждение</w:t>
      </w:r>
    </w:p>
    <w:p>
      <w:r>
        <w:rPr>
          <w:b/>
        </w:rPr>
        <w:t xml:space="preserve">3: </w:t>
      </w:r>
      <w:r>
        <w:t>медицинская организация</w:t>
      </w:r>
    </w:p>
    <w:p>
      <w:r>
        <w:rPr>
          <w:b/>
        </w:rPr>
        <w:t xml:space="preserve">4: </w:t>
      </w:r>
      <w:r>
        <w:t>юридическое лицо</w:t>
      </w:r>
    </w:p>
    <w:p>
      <w:r>
        <w:t xml:space="preserve">Правильный ответ: </w:t>
      </w:r>
      <w:r>
        <w:rPr>
          <w:b/>
        </w:rPr>
        <w:t>гражданин РФ</w:t>
      </w:r>
    </w:p>
    <w:p>
      <w:pPr>
        <w:pStyle w:val="Heading2"/>
      </w:pPr>
      <w:r>
        <w:t>ЛАБОРАТОРНЫМ ПОКАЗАТЕЛЕМ СИСТЕМНОЙ КРАСНОЙ ВОЛЧАНКИ ЯВЛЯЕТСЯ НАЛИЧИЕ</w:t>
      </w:r>
    </w:p>
    <w:p>
      <w:r>
        <w:rPr>
          <w:b/>
        </w:rPr>
        <w:t xml:space="preserve">1: </w:t>
      </w:r>
      <w:r>
        <w:t>гемолитической анемии</w:t>
      </w:r>
    </w:p>
    <w:p>
      <w:r>
        <w:rPr>
          <w:b/>
        </w:rPr>
        <w:t xml:space="preserve">2: </w:t>
      </w:r>
      <w:r>
        <w:t>абсолютной эозинофилии</w:t>
      </w:r>
    </w:p>
    <w:p>
      <w:r>
        <w:rPr>
          <w:b/>
        </w:rPr>
        <w:t xml:space="preserve">3: </w:t>
      </w:r>
      <w:r>
        <w:t>лейкоцитоза</w:t>
      </w:r>
    </w:p>
    <w:p>
      <w:r>
        <w:rPr>
          <w:b/>
        </w:rPr>
        <w:t xml:space="preserve">4: </w:t>
      </w:r>
      <w:r>
        <w:t>гиперхромной анемии</w:t>
      </w:r>
    </w:p>
    <w:p>
      <w:r>
        <w:t xml:space="preserve">Правильный ответ: </w:t>
      </w:r>
      <w:r>
        <w:rPr>
          <w:b/>
        </w:rPr>
        <w:t>гемолитической анемии</w:t>
      </w:r>
    </w:p>
    <w:p>
      <w:pPr>
        <w:pStyle w:val="Heading2"/>
      </w:pPr>
      <w:r>
        <w:t>ТРОМБОЭНДОКАРДИТ ПРИ ИНФАРКТЕ МИОКАРДА ЧАЩЕ РАЗВИВАЕТСЯ ПРИ</w:t>
      </w:r>
    </w:p>
    <w:p>
      <w:r>
        <w:rPr>
          <w:b/>
        </w:rPr>
        <w:t xml:space="preserve">1: </w:t>
      </w:r>
      <w:r>
        <w:t>дисфункции папиллярных мышц</w:t>
      </w:r>
    </w:p>
    <w:p>
      <w:r>
        <w:rPr>
          <w:b/>
        </w:rPr>
        <w:t xml:space="preserve">2: </w:t>
      </w:r>
      <w:r>
        <w:t>чрезмерно ранней активизации больных</w:t>
      </w:r>
    </w:p>
    <w:p>
      <w:r>
        <w:rPr>
          <w:b/>
        </w:rPr>
        <w:t xml:space="preserve">3: </w:t>
      </w:r>
      <w:r>
        <w:t>длительном постельном режиме</w:t>
      </w:r>
    </w:p>
    <w:p>
      <w:r>
        <w:rPr>
          <w:b/>
        </w:rPr>
        <w:t xml:space="preserve">4: </w:t>
      </w:r>
      <w:r>
        <w:t>развитии аневризмы левого желудочка</w:t>
      </w:r>
    </w:p>
    <w:p>
      <w:r>
        <w:t xml:space="preserve">Правильный ответ: </w:t>
      </w:r>
      <w:r>
        <w:rPr>
          <w:b/>
        </w:rPr>
        <w:t>развитии аневризмы левого желудочка</w:t>
      </w:r>
    </w:p>
    <w:p>
      <w:pPr>
        <w:pStyle w:val="Heading2"/>
      </w:pPr>
      <w:r>
        <w:t>НАИБОЛЕЕ БЫСТРОЕ ПРОГРЕССИРОВАНИЕ ГЛОМЕРУЛОНЕФРИТА НАБЛЮДАЕТСЯ ПРИ</w:t>
      </w:r>
    </w:p>
    <w:p>
      <w:r>
        <w:rPr>
          <w:b/>
        </w:rPr>
        <w:t xml:space="preserve">1: </w:t>
      </w:r>
      <w:r>
        <w:t>нефротическом синдроме</w:t>
      </w:r>
    </w:p>
    <w:p>
      <w:r>
        <w:rPr>
          <w:b/>
        </w:rPr>
        <w:t xml:space="preserve">2: </w:t>
      </w:r>
      <w:r>
        <w:t>наличии макрогематурии</w:t>
      </w:r>
    </w:p>
    <w:p>
      <w:r>
        <w:rPr>
          <w:b/>
        </w:rPr>
        <w:t xml:space="preserve">3: </w:t>
      </w:r>
      <w:r>
        <w:t>смешанном нефрите</w:t>
      </w:r>
    </w:p>
    <w:p>
      <w:r>
        <w:rPr>
          <w:b/>
        </w:rPr>
        <w:t xml:space="preserve">4: </w:t>
      </w:r>
      <w:r>
        <w:t>артериальной гипертонии</w:t>
      </w:r>
    </w:p>
    <w:p>
      <w:r>
        <w:t xml:space="preserve">Правильный ответ: </w:t>
      </w:r>
      <w:r>
        <w:rPr>
          <w:b/>
        </w:rPr>
        <w:t>смешанном нефрите</w:t>
      </w:r>
    </w:p>
    <w:p>
      <w:pPr>
        <w:pStyle w:val="Heading2"/>
      </w:pPr>
      <w:r>
        <w:t>ОБЯЗАТЕЛЬНЫЙ КОНТРОЛЬ ЗА ФОРМЕННЫМИ ЭЛЕМЕНТАМИ КРОВИ НЕОБХОДИМ ПРИ ЛЕЧЕНИИ</w:t>
      </w:r>
    </w:p>
    <w:p>
      <w:r>
        <w:rPr>
          <w:b/>
        </w:rPr>
        <w:t xml:space="preserve">1: </w:t>
      </w:r>
      <w:r>
        <w:t>антибиотиками</w:t>
      </w:r>
    </w:p>
    <w:p>
      <w:r>
        <w:rPr>
          <w:b/>
        </w:rPr>
        <w:t xml:space="preserve">2: </w:t>
      </w:r>
      <w:r>
        <w:t>глюкокортикостероидами</w:t>
      </w:r>
    </w:p>
    <w:p>
      <w:r>
        <w:rPr>
          <w:b/>
        </w:rPr>
        <w:t xml:space="preserve">3: </w:t>
      </w:r>
      <w:r>
        <w:t>цитостатиками</w:t>
      </w:r>
    </w:p>
    <w:p>
      <w:r>
        <w:rPr>
          <w:b/>
        </w:rPr>
        <w:t xml:space="preserve">4: </w:t>
      </w:r>
      <w:r>
        <w:t>тиазидными диуретиками</w:t>
      </w:r>
    </w:p>
    <w:p>
      <w:r>
        <w:t xml:space="preserve">Правильный ответ: </w:t>
      </w:r>
      <w:r>
        <w:rPr>
          <w:b/>
        </w:rPr>
        <w:t>цитостатиками</w:t>
      </w:r>
    </w:p>
    <w:p>
      <w:pPr>
        <w:pStyle w:val="Heading2"/>
      </w:pPr>
      <w:r>
        <w:t>ВЕС БЕЗВОДНОЙ ГЛЮКОЗЫ ПРИ ПРОВЕДЕНИИ ГЛЮКОЗО-ТОЛЕРАНТНОГО ТЕСТА У ВЗРОСЛЫХ СОСТАВЛЯЕТ (Г)</w:t>
      </w:r>
    </w:p>
    <w:p>
      <w:r>
        <w:rPr>
          <w:b/>
        </w:rPr>
        <w:t xml:space="preserve">1: </w:t>
      </w:r>
      <w:r>
        <w:t>75</w:t>
      </w:r>
    </w:p>
    <w:p>
      <w:r>
        <w:rPr>
          <w:b/>
        </w:rPr>
        <w:t xml:space="preserve">2: </w:t>
      </w:r>
      <w:r>
        <w:t>100</w:t>
      </w:r>
    </w:p>
    <w:p>
      <w:r>
        <w:rPr>
          <w:b/>
        </w:rPr>
        <w:t xml:space="preserve">3: </w:t>
      </w:r>
      <w:r>
        <w:t>50</w:t>
      </w:r>
    </w:p>
    <w:p>
      <w:r>
        <w:rPr>
          <w:b/>
        </w:rPr>
        <w:t xml:space="preserve">4: </w:t>
      </w:r>
      <w:r>
        <w:t>125</w:t>
      </w:r>
    </w:p>
    <w:p>
      <w:r>
        <w:t xml:space="preserve">Правильный ответ: </w:t>
      </w:r>
      <w:r>
        <w:rPr>
          <w:b/>
        </w:rPr>
        <w:t>75</w:t>
      </w:r>
    </w:p>
    <w:p>
      <w:pPr>
        <w:pStyle w:val="Heading2"/>
      </w:pPr>
      <w:r>
        <w:t>УСИЛЕНИЕ ВЕРХУШЕЧНОГО ТОЛЧКА МОЖНО НАБЛЮДАТЬ ПРИ</w:t>
      </w:r>
    </w:p>
    <w:p>
      <w:r>
        <w:rPr>
          <w:b/>
        </w:rPr>
        <w:t xml:space="preserve">1: </w:t>
      </w:r>
      <w:r>
        <w:t>эмфиземе легких</w:t>
      </w:r>
    </w:p>
    <w:p>
      <w:r>
        <w:rPr>
          <w:b/>
        </w:rPr>
        <w:t xml:space="preserve">2: </w:t>
      </w:r>
      <w:r>
        <w:t>стенозе устья аорты</w:t>
      </w:r>
    </w:p>
    <w:p>
      <w:r>
        <w:rPr>
          <w:b/>
        </w:rPr>
        <w:t xml:space="preserve">3: </w:t>
      </w:r>
      <w:r>
        <w:t>аневризме аорты</w:t>
      </w:r>
    </w:p>
    <w:p>
      <w:r>
        <w:rPr>
          <w:b/>
        </w:rPr>
        <w:t xml:space="preserve">4: </w:t>
      </w:r>
      <w:r>
        <w:t>ожирении</w:t>
      </w:r>
    </w:p>
    <w:p>
      <w:r>
        <w:t xml:space="preserve">Правильный ответ: </w:t>
      </w:r>
      <w:r>
        <w:rPr>
          <w:b/>
        </w:rPr>
        <w:t>стенозе устья аорты</w:t>
      </w:r>
    </w:p>
    <w:p>
      <w:pPr>
        <w:pStyle w:val="Heading2"/>
      </w:pPr>
      <w:r>
        <w:t>НАИБОЛЕЕ ЗНАЧИМЫМ ФАКТОРОМ РИСКА РАЗВИТИЯ ХРОНИЧЕСКИХ БРОНХО-ЛЕГОЧНЫХ ЗАБОЛЕВАНИЙ ЯВЛЯЕТСЯ</w:t>
      </w:r>
    </w:p>
    <w:p>
      <w:r>
        <w:rPr>
          <w:b/>
        </w:rPr>
        <w:t xml:space="preserve">1: </w:t>
      </w:r>
      <w:r>
        <w:t>гиперреактивность бронхов</w:t>
      </w:r>
    </w:p>
    <w:p>
      <w:r>
        <w:rPr>
          <w:b/>
        </w:rPr>
        <w:t xml:space="preserve">2: </w:t>
      </w:r>
      <w:r>
        <w:t>курение</w:t>
      </w:r>
    </w:p>
    <w:p>
      <w:r>
        <w:rPr>
          <w:b/>
        </w:rPr>
        <w:t xml:space="preserve">3: </w:t>
      </w:r>
      <w:r>
        <w:t>загрязнение воздуха</w:t>
      </w:r>
    </w:p>
    <w:p>
      <w:r>
        <w:rPr>
          <w:b/>
        </w:rPr>
        <w:t xml:space="preserve">4: </w:t>
      </w:r>
      <w:r>
        <w:t>частые вирусные инфекции дыхательных путей</w:t>
      </w:r>
    </w:p>
    <w:p>
      <w:r>
        <w:t xml:space="preserve">Правильный ответ: </w:t>
      </w:r>
      <w:r>
        <w:rPr>
          <w:b/>
        </w:rPr>
        <w:t>курение</w:t>
      </w:r>
    </w:p>
    <w:p>
      <w:pPr>
        <w:pStyle w:val="Heading2"/>
      </w:pPr>
      <w:r>
        <w:t>В ПРОТИВОТУБЕРКУЛЁЗНЫХ УЧРЕЖДЕНИЯХ ДИСПАНСЕРНОМУ НАБЛЮДЕНИЮ ПОДЛЕЖАТ</w:t>
      </w:r>
    </w:p>
    <w:p>
      <w:r>
        <w:rPr>
          <w:b/>
        </w:rPr>
        <w:t xml:space="preserve">1: </w:t>
      </w:r>
      <w:r>
        <w:t>взрослые лица, инфицированные микобактерией туберкулёза</w:t>
      </w:r>
    </w:p>
    <w:p>
      <w:r>
        <w:rPr>
          <w:b/>
        </w:rPr>
        <w:t xml:space="preserve">2: </w:t>
      </w:r>
      <w:r>
        <w:t>лица с остаточными посттуберкулёзными изменениями</w:t>
      </w:r>
    </w:p>
    <w:p>
      <w:r>
        <w:rPr>
          <w:b/>
        </w:rPr>
        <w:t xml:space="preserve">3: </w:t>
      </w:r>
      <w:r>
        <w:t>больные активной формой туберкулёза любой локализации</w:t>
      </w:r>
    </w:p>
    <w:p>
      <w:r>
        <w:rPr>
          <w:b/>
        </w:rPr>
        <w:t xml:space="preserve">4: </w:t>
      </w:r>
      <w:r>
        <w:t>группы риска по неспецифическим заболеваниям органов дыхания</w:t>
      </w:r>
    </w:p>
    <w:p>
      <w:r>
        <w:t xml:space="preserve">Правильный ответ: </w:t>
      </w:r>
      <w:r>
        <w:rPr>
          <w:b/>
        </w:rPr>
        <w:t>больные активной формой туберкулёза любой локализации</w:t>
      </w:r>
    </w:p>
    <w:p>
      <w:pPr>
        <w:pStyle w:val="Heading2"/>
      </w:pPr>
      <w:r>
        <w:t>ПРОФИЛАКТИКА ФОЛИЕВОДЕФИЦИТНОЙ АНЕМИИ У ВЗРОСЛЫХ ИЗ "ГРУПП РИСКА" ПРОВОДИТСЯ ФОЛИЕВОЙ КИСЛОТОЙ В ДОЗЕ (МКГ/СУТ)</w:t>
      </w:r>
    </w:p>
    <w:p>
      <w:r>
        <w:rPr>
          <w:b/>
        </w:rPr>
        <w:t xml:space="preserve">1: </w:t>
      </w:r>
      <w:r>
        <w:t>25-50, длительностью 12 месяцев</w:t>
      </w:r>
    </w:p>
    <w:p>
      <w:r>
        <w:rPr>
          <w:b/>
        </w:rPr>
        <w:t xml:space="preserve">2: </w:t>
      </w:r>
      <w:r>
        <w:t>200-300, длительностью 3 месяца</w:t>
      </w:r>
    </w:p>
    <w:p>
      <w:r>
        <w:rPr>
          <w:b/>
        </w:rPr>
        <w:t xml:space="preserve">3: </w:t>
      </w:r>
      <w:r>
        <w:t>150-200, длительность определяется индивидуально</w:t>
      </w:r>
    </w:p>
    <w:p>
      <w:r>
        <w:rPr>
          <w:b/>
        </w:rPr>
        <w:t xml:space="preserve">4: </w:t>
      </w:r>
      <w:r>
        <w:t>75-100, длительностью 6 месяцев</w:t>
      </w:r>
    </w:p>
    <w:p>
      <w:r>
        <w:t xml:space="preserve">Правильный ответ: </w:t>
      </w:r>
      <w:r>
        <w:rPr>
          <w:b/>
        </w:rPr>
        <w:t>150-200, длительность определяется индивидуально</w:t>
      </w:r>
    </w:p>
    <w:p>
      <w:pPr>
        <w:pStyle w:val="Heading2"/>
      </w:pPr>
      <w:r>
        <w:t>АНЕМИЯ, ТРОМБОЦИТОПЕНИЯ, БЛАСТОЗ В ПЕРИФЕРИЧЕСКОЙ КРОВИ ХАРАКТЕРНЫ ДЛЯ</w:t>
      </w:r>
    </w:p>
    <w:p>
      <w:r>
        <w:rPr>
          <w:b/>
        </w:rPr>
        <w:t xml:space="preserve">1: </w:t>
      </w:r>
      <w:r>
        <w:t>острого лейкоза</w:t>
      </w:r>
    </w:p>
    <w:p>
      <w:r>
        <w:rPr>
          <w:b/>
        </w:rPr>
        <w:t xml:space="preserve">2: </w:t>
      </w:r>
      <w:r>
        <w:t>эритремии</w:t>
      </w:r>
    </w:p>
    <w:p>
      <w:r>
        <w:rPr>
          <w:b/>
        </w:rPr>
        <w:t xml:space="preserve">3: </w:t>
      </w:r>
      <w:r>
        <w:t>В-12 дефицитной анемии</w:t>
      </w:r>
    </w:p>
    <w:p>
      <w:r>
        <w:rPr>
          <w:b/>
        </w:rPr>
        <w:t xml:space="preserve">4: </w:t>
      </w:r>
      <w:r>
        <w:t>апластической анемии</w:t>
      </w:r>
    </w:p>
    <w:p>
      <w:r>
        <w:t xml:space="preserve">Правильный ответ: </w:t>
      </w:r>
      <w:r>
        <w:rPr>
          <w:b/>
        </w:rPr>
        <w:t>острого лейкоза</w:t>
      </w:r>
    </w:p>
    <w:p>
      <w:pPr>
        <w:pStyle w:val="Heading2"/>
      </w:pPr>
      <w:r>
        <w:t>К СРЕДСТВАМ С ИНКРЕТИНОВОЙ АКТИВНОСТЬЮ ОТНОСЯТ САХАРОСНИЖАЮЩИЕ ПРЕПАРАТЫ ГРУППЫ</w:t>
      </w:r>
    </w:p>
    <w:p>
      <w:r>
        <w:rPr>
          <w:b/>
        </w:rPr>
        <w:t xml:space="preserve">1: </w:t>
      </w:r>
      <w:r>
        <w:t>глиптинов</w:t>
      </w:r>
    </w:p>
    <w:p>
      <w:r>
        <w:rPr>
          <w:b/>
        </w:rPr>
        <w:t xml:space="preserve">2: </w:t>
      </w:r>
      <w:r>
        <w:t>глитазонов</w:t>
      </w:r>
    </w:p>
    <w:p>
      <w:r>
        <w:rPr>
          <w:b/>
        </w:rPr>
        <w:t xml:space="preserve">3: </w:t>
      </w:r>
      <w:r>
        <w:t>глинидов</w:t>
      </w:r>
    </w:p>
    <w:p>
      <w:r>
        <w:rPr>
          <w:b/>
        </w:rPr>
        <w:t xml:space="preserve">4: </w:t>
      </w:r>
      <w:r>
        <w:t>бигуанидов</w:t>
      </w:r>
    </w:p>
    <w:p>
      <w:r>
        <w:t xml:space="preserve">Правильный ответ: </w:t>
      </w:r>
      <w:r>
        <w:rPr>
          <w:b/>
        </w:rPr>
        <w:t>глиптинов</w:t>
      </w:r>
    </w:p>
    <w:p>
      <w:pPr>
        <w:pStyle w:val="Heading2"/>
      </w:pPr>
      <w:r>
        <w:t>ПОКАЗАНИЕМ К ЭКСТРЕННОМУ ХИРУРГИЧЕСКОМУ ВМЕШАТЕЛЬСТВУ ПРИ БОЛЕЗНИ КРОНА ЯВЛЯЕТСЯ</w:t>
      </w:r>
    </w:p>
    <w:p>
      <w:r>
        <w:rPr>
          <w:b/>
        </w:rPr>
        <w:t xml:space="preserve">1: </w:t>
      </w:r>
      <w:r>
        <w:t>хроническая анемия средней степени тяжести</w:t>
      </w:r>
    </w:p>
    <w:p>
      <w:r>
        <w:rPr>
          <w:b/>
        </w:rPr>
        <w:t xml:space="preserve">2: </w:t>
      </w:r>
      <w:r>
        <w:t>перфорация и/или кишечная обструкция</w:t>
      </w:r>
    </w:p>
    <w:p>
      <w:r>
        <w:rPr>
          <w:b/>
        </w:rPr>
        <w:t xml:space="preserve">3: </w:t>
      </w:r>
      <w:r>
        <w:t>наличие кишечных свищей</w:t>
      </w:r>
    </w:p>
    <w:p>
      <w:r>
        <w:rPr>
          <w:b/>
        </w:rPr>
        <w:t xml:space="preserve">4: </w:t>
      </w:r>
      <w:r>
        <w:t>неэффективность консервативной терапии</w:t>
      </w:r>
    </w:p>
    <w:p>
      <w:r>
        <w:t xml:space="preserve">Правильный ответ: </w:t>
      </w:r>
      <w:r>
        <w:rPr>
          <w:b/>
        </w:rPr>
        <w:t>перфорация и/или кишечная обструкция</w:t>
      </w:r>
    </w:p>
    <w:p>
      <w:pPr>
        <w:pStyle w:val="Heading2"/>
      </w:pPr>
      <w:r>
        <w:t>СУСТАВ ШАРКО ФОРМИРУЕТСЯ ПРИ</w:t>
      </w:r>
    </w:p>
    <w:p>
      <w:r>
        <w:rPr>
          <w:b/>
        </w:rPr>
        <w:t xml:space="preserve">1: </w:t>
      </w:r>
      <w:r>
        <w:t>гипотиреозе</w:t>
      </w:r>
    </w:p>
    <w:p>
      <w:r>
        <w:rPr>
          <w:b/>
        </w:rPr>
        <w:t xml:space="preserve">2: </w:t>
      </w:r>
      <w:r>
        <w:t>сахарном диабете</w:t>
      </w:r>
    </w:p>
    <w:p>
      <w:r>
        <w:rPr>
          <w:b/>
        </w:rPr>
        <w:t xml:space="preserve">3: </w:t>
      </w:r>
      <w:r>
        <w:t>тиреотоксикозе</w:t>
      </w:r>
    </w:p>
    <w:p>
      <w:r>
        <w:rPr>
          <w:b/>
        </w:rPr>
        <w:t xml:space="preserve">4: </w:t>
      </w:r>
      <w:r>
        <w:t>гиперпаратиреозе</w:t>
      </w:r>
    </w:p>
    <w:p>
      <w:r>
        <w:t xml:space="preserve">Правильный ответ: </w:t>
      </w:r>
      <w:r>
        <w:rPr>
          <w:b/>
        </w:rPr>
        <w:t>сахарном диабете</w:t>
      </w:r>
    </w:p>
    <w:p>
      <w:pPr>
        <w:pStyle w:val="Heading2"/>
      </w:pPr>
      <w:r>
        <w:t>К ГАСТРОПРОТЕКТОРАМ ОТНОСИТСЯ</w:t>
      </w:r>
    </w:p>
    <w:p>
      <w:r>
        <w:rPr>
          <w:b/>
        </w:rPr>
        <w:t xml:space="preserve">1: </w:t>
      </w:r>
      <w:r>
        <w:t>атропин</w:t>
      </w:r>
    </w:p>
    <w:p>
      <w:r>
        <w:rPr>
          <w:b/>
        </w:rPr>
        <w:t xml:space="preserve">2: </w:t>
      </w:r>
      <w:r>
        <w:t>омепразол</w:t>
      </w:r>
    </w:p>
    <w:p>
      <w:r>
        <w:rPr>
          <w:b/>
        </w:rPr>
        <w:t xml:space="preserve">3: </w:t>
      </w:r>
      <w:r>
        <w:t>фамотидин</w:t>
      </w:r>
    </w:p>
    <w:p>
      <w:r>
        <w:rPr>
          <w:b/>
        </w:rPr>
        <w:t xml:space="preserve">4: </w:t>
      </w:r>
      <w:r>
        <w:t>ребамипид</w:t>
      </w:r>
    </w:p>
    <w:p>
      <w:r>
        <w:t xml:space="preserve">Правильный ответ: </w:t>
      </w:r>
      <w:r>
        <w:rPr>
          <w:b/>
        </w:rPr>
        <w:t>ребамипид</w:t>
      </w:r>
    </w:p>
    <w:p>
      <w:pPr>
        <w:pStyle w:val="Heading2"/>
      </w:pPr>
      <w:r>
        <w:t>ТИРЕОЛИБЕРИН СИНТЕЗИРУЕТСЯ В</w:t>
      </w:r>
    </w:p>
    <w:p>
      <w:r>
        <w:rPr>
          <w:b/>
        </w:rPr>
        <w:t xml:space="preserve">1: </w:t>
      </w:r>
      <w:r>
        <w:t>коре головного мозга</w:t>
      </w:r>
    </w:p>
    <w:p>
      <w:r>
        <w:rPr>
          <w:b/>
        </w:rPr>
        <w:t xml:space="preserve">2: </w:t>
      </w:r>
      <w:r>
        <w:t>щитовидной железе</w:t>
      </w:r>
    </w:p>
    <w:p>
      <w:r>
        <w:rPr>
          <w:b/>
        </w:rPr>
        <w:t xml:space="preserve">3: </w:t>
      </w:r>
      <w:r>
        <w:t>гипофизе</w:t>
      </w:r>
    </w:p>
    <w:p>
      <w:r>
        <w:rPr>
          <w:b/>
        </w:rPr>
        <w:t xml:space="preserve">4: </w:t>
      </w:r>
      <w:r>
        <w:t>гипоталамусе</w:t>
      </w:r>
    </w:p>
    <w:p>
      <w:r>
        <w:t xml:space="preserve">Правильный ответ: </w:t>
      </w:r>
      <w:r>
        <w:rPr>
          <w:b/>
        </w:rPr>
        <w:t>гипоталамусе</w:t>
      </w:r>
    </w:p>
    <w:p>
      <w:pPr>
        <w:pStyle w:val="Heading2"/>
      </w:pPr>
      <w:r>
        <w:t>РЕАБИЛИТАЦИЮ БОЛЬНОГО ЗЛОКАЧЕСТВЕННОЙ ОПУХОЛЬЮ СЛЕДУЕТ НАЧИНАТЬ</w:t>
      </w:r>
    </w:p>
    <w:p>
      <w:r>
        <w:rPr>
          <w:b/>
        </w:rPr>
        <w:t xml:space="preserve">1: </w:t>
      </w:r>
      <w:r>
        <w:t>после окончания специальной терапии</w:t>
      </w:r>
    </w:p>
    <w:p>
      <w:r>
        <w:rPr>
          <w:b/>
        </w:rPr>
        <w:t xml:space="preserve">2: </w:t>
      </w:r>
      <w:r>
        <w:t>в процессе проведения специальной терапии</w:t>
      </w:r>
    </w:p>
    <w:p>
      <w:r>
        <w:rPr>
          <w:b/>
        </w:rPr>
        <w:t xml:space="preserve">3: </w:t>
      </w:r>
      <w:r>
        <w:t>с момента постановки диагноза</w:t>
      </w:r>
    </w:p>
    <w:p>
      <w:r>
        <w:rPr>
          <w:b/>
        </w:rPr>
        <w:t xml:space="preserve">4: </w:t>
      </w:r>
      <w:r>
        <w:t>спустя 2 года после окончания специального лечения</w:t>
      </w:r>
    </w:p>
    <w:p>
      <w:r>
        <w:t xml:space="preserve">Правильный ответ: </w:t>
      </w:r>
      <w:r>
        <w:rPr>
          <w:b/>
        </w:rPr>
        <w:t>с момента постановки диагноза</w:t>
      </w:r>
    </w:p>
    <w:p>
      <w:pPr>
        <w:pStyle w:val="Heading2"/>
      </w:pPr>
      <w:r>
        <w:t>СРЕДНЯЯ ПРИБАВКА ВЕСА ЗА БЕРЕМЕННОСТЬ СОСТАВЛЯЕТ (В КГ)</w:t>
      </w:r>
    </w:p>
    <w:p>
      <w:r>
        <w:rPr>
          <w:b/>
        </w:rPr>
        <w:t xml:space="preserve">1: </w:t>
      </w:r>
      <w:r>
        <w:t>15-20</w:t>
      </w:r>
    </w:p>
    <w:p>
      <w:r>
        <w:rPr>
          <w:b/>
        </w:rPr>
        <w:t xml:space="preserve">2: </w:t>
      </w:r>
      <w:r>
        <w:t>18-22</w:t>
      </w:r>
    </w:p>
    <w:p>
      <w:r>
        <w:rPr>
          <w:b/>
        </w:rPr>
        <w:t xml:space="preserve">3: </w:t>
      </w:r>
      <w:r>
        <w:t>8-10</w:t>
      </w:r>
    </w:p>
    <w:p>
      <w:r>
        <w:rPr>
          <w:b/>
        </w:rPr>
        <w:t xml:space="preserve">4: </w:t>
      </w:r>
      <w:r>
        <w:t>5-7</w:t>
      </w:r>
    </w:p>
    <w:p>
      <w:r>
        <w:t xml:space="preserve">Правильный ответ: </w:t>
      </w:r>
      <w:r>
        <w:rPr>
          <w:b/>
        </w:rPr>
        <w:t>8-10</w:t>
      </w:r>
    </w:p>
    <w:p>
      <w:pPr>
        <w:pStyle w:val="Heading2"/>
      </w:pPr>
      <w:r>
        <w:t>ПРИ ПНЕВМОКОККОВОЙ ПНЕВМОНИИ НА РЕНТГЕНОГРАММАХ ЛЕГКИХ ХАРАКТЕРНА</w:t>
      </w:r>
    </w:p>
    <w:p>
      <w:r>
        <w:rPr>
          <w:b/>
        </w:rPr>
        <w:t xml:space="preserve">1: </w:t>
      </w:r>
      <w:r>
        <w:t>инфильтрация с ранним формированием полостей распада</w:t>
      </w:r>
    </w:p>
    <w:p>
      <w:r>
        <w:rPr>
          <w:b/>
        </w:rPr>
        <w:t xml:space="preserve">2: </w:t>
      </w:r>
      <w:r>
        <w:t>прикорневая инфильтрация с полициклическим контуром</w:t>
      </w:r>
    </w:p>
    <w:p>
      <w:r>
        <w:rPr>
          <w:b/>
        </w:rPr>
        <w:t xml:space="preserve">3: </w:t>
      </w:r>
      <w:r>
        <w:t>инфильтрация в форме треугольника с верхушкой, направленной к корню</w:t>
      </w:r>
    </w:p>
    <w:p>
      <w:r>
        <w:rPr>
          <w:b/>
        </w:rPr>
        <w:t xml:space="preserve">4: </w:t>
      </w:r>
      <w:r>
        <w:t>интенсивная гомогенная долевая инфильтрация</w:t>
      </w:r>
    </w:p>
    <w:p>
      <w:r>
        <w:t xml:space="preserve">Правильный ответ: </w:t>
      </w:r>
      <w:r>
        <w:rPr>
          <w:b/>
        </w:rPr>
        <w:t>интенсивная гомогенная долевая инфильтрация</w:t>
      </w:r>
    </w:p>
    <w:p>
      <w:pPr>
        <w:pStyle w:val="Heading2"/>
      </w:pPr>
      <w:r>
        <w:t>РИСК ТОКСИЧНОСТИ ФЕЛОДИПИНА ВОЗРАСТАЕТ ПРИ НАЗНАЧЕНИИ</w:t>
      </w:r>
    </w:p>
    <w:p>
      <w:r>
        <w:rPr>
          <w:b/>
        </w:rPr>
        <w:t xml:space="preserve">1: </w:t>
      </w:r>
      <w:r>
        <w:t>амоксициллина</w:t>
      </w:r>
    </w:p>
    <w:p>
      <w:r>
        <w:rPr>
          <w:b/>
        </w:rPr>
        <w:t xml:space="preserve">2: </w:t>
      </w:r>
      <w:r>
        <w:t>азитромицина</w:t>
      </w:r>
    </w:p>
    <w:p>
      <w:r>
        <w:rPr>
          <w:b/>
        </w:rPr>
        <w:t xml:space="preserve">3: </w:t>
      </w:r>
      <w:r>
        <w:t>гризеофульвина</w:t>
      </w:r>
    </w:p>
    <w:p>
      <w:r>
        <w:rPr>
          <w:b/>
        </w:rPr>
        <w:t xml:space="preserve">4: </w:t>
      </w:r>
      <w:r>
        <w:t>стрептомицина</w:t>
      </w:r>
    </w:p>
    <w:p>
      <w:r>
        <w:t xml:space="preserve">Правильный ответ: </w:t>
      </w:r>
      <w:r>
        <w:rPr>
          <w:b/>
        </w:rPr>
        <w:t>азитромицина</w:t>
      </w:r>
    </w:p>
    <w:p>
      <w:pPr>
        <w:pStyle w:val="Heading2"/>
      </w:pPr>
      <w:r>
        <w:t>ОТЁК ПОДКОЖНОЙ КЛЕТЧАТКИ ШЕИ, РАСПРОСТРАНЯЮЩИЙСЯ НИЖЕ КЛЮЧИЦ, ХАРАКТЕРЕН ДЛЯ</w:t>
      </w:r>
    </w:p>
    <w:p>
      <w:r>
        <w:rPr>
          <w:b/>
        </w:rPr>
        <w:t xml:space="preserve">1: </w:t>
      </w:r>
      <w:r>
        <w:t>токсической дифтерии ротоглотки III степени</w:t>
      </w:r>
    </w:p>
    <w:p>
      <w:r>
        <w:rPr>
          <w:b/>
        </w:rPr>
        <w:t xml:space="preserve">2: </w:t>
      </w:r>
      <w:r>
        <w:t>тяжёлого течения скарлатины</w:t>
      </w:r>
    </w:p>
    <w:p>
      <w:r>
        <w:rPr>
          <w:b/>
        </w:rPr>
        <w:t xml:space="preserve">3: </w:t>
      </w:r>
      <w:r>
        <w:t>инфекционного мононуклеоза</w:t>
      </w:r>
    </w:p>
    <w:p>
      <w:r>
        <w:rPr>
          <w:b/>
        </w:rPr>
        <w:t xml:space="preserve">4: </w:t>
      </w:r>
      <w:r>
        <w:t>лакунарной ангины стрептококковой этиологии</w:t>
      </w:r>
    </w:p>
    <w:p>
      <w:r>
        <w:t xml:space="preserve">Правильный ответ: </w:t>
      </w:r>
      <w:r>
        <w:rPr>
          <w:b/>
        </w:rPr>
        <w:t>токсической дифтерии ротоглотки III степени</w:t>
      </w:r>
    </w:p>
    <w:p>
      <w:pPr>
        <w:pStyle w:val="Heading2"/>
      </w:pPr>
      <w:r>
        <w:t>НАИБОЛЕЕ ТОЧНЫМ И ДОСТУПНЫМ МЕТОДОМ ОЦЕНКИ РАЗМЕРОВ ЩИТОВИДНОЙ ЖЕЛЕЗЫ ЯВЛЯЕТСЯ</w:t>
      </w:r>
    </w:p>
    <w:p>
      <w:r>
        <w:rPr>
          <w:b/>
        </w:rPr>
        <w:t xml:space="preserve">1: </w:t>
      </w:r>
      <w:r>
        <w:t>ультразвуковое исследование</w:t>
      </w:r>
    </w:p>
    <w:p>
      <w:r>
        <w:rPr>
          <w:b/>
        </w:rPr>
        <w:t xml:space="preserve">2: </w:t>
      </w:r>
      <w:r>
        <w:t>магнитно-резонансная томография</w:t>
      </w:r>
    </w:p>
    <w:p>
      <w:r>
        <w:rPr>
          <w:b/>
        </w:rPr>
        <w:t xml:space="preserve">3: </w:t>
      </w:r>
      <w:r>
        <w:t>компьютерная томография</w:t>
      </w:r>
    </w:p>
    <w:p>
      <w:r>
        <w:rPr>
          <w:b/>
        </w:rPr>
        <w:t xml:space="preserve">4: </w:t>
      </w:r>
      <w:r>
        <w:t>пальпация</w:t>
      </w:r>
    </w:p>
    <w:p>
      <w:r>
        <w:t xml:space="preserve">Правильный ответ: </w:t>
      </w:r>
      <w:r>
        <w:rPr>
          <w:b/>
        </w:rPr>
        <w:t>ультразвуковое исследование</w:t>
      </w:r>
    </w:p>
    <w:p>
      <w:pPr>
        <w:pStyle w:val="Heading2"/>
      </w:pPr>
      <w:r>
        <w:t>ХОБЛ ТЯЖЁЛОГО И КРАЙНЕ ТЯЖЁЛОГО ТЕЧЕНИЯ (ПОСТБРОНХОДИЛАТАЦИОННЫЙ ОФВ1&lt;50% ОТ ДОЛЖНОЙ) С ЧАСТЫМИ ОБОСТРЕНИЯМИ И ВЫРАЖЕННЫМИ СИМПТОМАМИ СООТВЕТСТВУЕТ ГРУППЕ</w:t>
      </w:r>
    </w:p>
    <w:p>
      <w:r>
        <w:rPr>
          <w:b/>
        </w:rPr>
        <w:t xml:space="preserve">1: </w:t>
      </w:r>
      <w:r>
        <w:t>C</w:t>
      </w:r>
    </w:p>
    <w:p>
      <w:r>
        <w:rPr>
          <w:b/>
        </w:rPr>
        <w:t xml:space="preserve">2: </w:t>
      </w:r>
      <w:r>
        <w:t>B</w:t>
      </w:r>
    </w:p>
    <w:p>
      <w:r>
        <w:rPr>
          <w:b/>
        </w:rPr>
        <w:t xml:space="preserve">3: </w:t>
      </w:r>
      <w:r>
        <w:t>А</w:t>
      </w:r>
    </w:p>
    <w:p>
      <w:r>
        <w:rPr>
          <w:b/>
        </w:rPr>
        <w:t xml:space="preserve">4: </w:t>
      </w:r>
      <w:r>
        <w:t>D</w:t>
      </w:r>
    </w:p>
    <w:p>
      <w:r>
        <w:t xml:space="preserve">Правильный ответ: </w:t>
      </w:r>
      <w:r>
        <w:rPr>
          <w:b/>
        </w:rPr>
        <w:t>D</w:t>
      </w:r>
    </w:p>
    <w:p>
      <w:pPr>
        <w:pStyle w:val="Heading2"/>
      </w:pPr>
      <w:r>
        <w:t>ГЕМАТОШИЗОТРОПНЫЕ ПРЕПАРАТЫ ИСПОЛЬЗУЮТ ДЛЯ ЛЕЧЕНИЯ</w:t>
      </w:r>
    </w:p>
    <w:p>
      <w:r>
        <w:rPr>
          <w:b/>
        </w:rPr>
        <w:t xml:space="preserve">1: </w:t>
      </w:r>
      <w:r>
        <w:t>малярии malariae</w:t>
      </w:r>
    </w:p>
    <w:p>
      <w:r>
        <w:rPr>
          <w:b/>
        </w:rPr>
        <w:t xml:space="preserve">2: </w:t>
      </w:r>
      <w:r>
        <w:t>малярии vivax</w:t>
      </w:r>
    </w:p>
    <w:p>
      <w:r>
        <w:rPr>
          <w:b/>
        </w:rPr>
        <w:t xml:space="preserve">3: </w:t>
      </w:r>
      <w:r>
        <w:t>малярии falciparum</w:t>
      </w:r>
    </w:p>
    <w:p>
      <w:r>
        <w:rPr>
          <w:b/>
        </w:rPr>
        <w:t xml:space="preserve">4: </w:t>
      </w:r>
      <w:r>
        <w:t>всех форм малярии</w:t>
      </w:r>
    </w:p>
    <w:p>
      <w:r>
        <w:t xml:space="preserve">Правильный ответ: </w:t>
      </w:r>
      <w:r>
        <w:rPr>
          <w:b/>
        </w:rPr>
        <w:t>всех форм малярии</w:t>
      </w:r>
    </w:p>
    <w:p>
      <w:pPr>
        <w:pStyle w:val="Heading2"/>
      </w:pPr>
      <w:r>
        <w:t>АБСОЛЮТНЫЙ СУММАРНЫЙ СЕРДЕЧНО-СОСУДИСТЫЙ РИСК ПО ШКАЛЕ SCORE ОПРЕДЕЛЯЕТСЯ У ГРАЖДАН В ВОЗРАСТЕ ДО (В ГОДАХ)</w:t>
      </w:r>
    </w:p>
    <w:p>
      <w:r>
        <w:rPr>
          <w:b/>
        </w:rPr>
        <w:t xml:space="preserve">1: </w:t>
      </w:r>
      <w:r>
        <w:t>35</w:t>
      </w:r>
    </w:p>
    <w:p>
      <w:r>
        <w:rPr>
          <w:b/>
        </w:rPr>
        <w:t xml:space="preserve">2: </w:t>
      </w:r>
      <w:r>
        <w:t>55</w:t>
      </w:r>
    </w:p>
    <w:p>
      <w:r>
        <w:rPr>
          <w:b/>
        </w:rPr>
        <w:t xml:space="preserve">3: </w:t>
      </w:r>
      <w:r>
        <w:t>45</w:t>
      </w:r>
    </w:p>
    <w:p>
      <w:r>
        <w:rPr>
          <w:b/>
        </w:rPr>
        <w:t xml:space="preserve">4: </w:t>
      </w:r>
      <w:r>
        <w:t>65</w:t>
      </w:r>
    </w:p>
    <w:p>
      <w:r>
        <w:t xml:space="preserve">Правильный ответ: </w:t>
      </w:r>
      <w:r>
        <w:rPr>
          <w:b/>
        </w:rPr>
        <w:t>65</w:t>
      </w:r>
    </w:p>
    <w:p>
      <w:pPr>
        <w:pStyle w:val="Heading2"/>
      </w:pPr>
      <w:r>
        <w:t>БРОНХИАЛЬНАЯ ОБСТРУКЦИЯ МОЖЕТ БЫТЬ ВЫЯВЛЕНА С ПОМОЩЬЮ</w:t>
      </w:r>
    </w:p>
    <w:p>
      <w:r>
        <w:rPr>
          <w:b/>
        </w:rPr>
        <w:t xml:space="preserve">1: </w:t>
      </w:r>
      <w:r>
        <w:t>бронхоскопии</w:t>
      </w:r>
    </w:p>
    <w:p>
      <w:r>
        <w:rPr>
          <w:b/>
        </w:rPr>
        <w:t xml:space="preserve">2: </w:t>
      </w:r>
      <w:r>
        <w:t>спирографии</w:t>
      </w:r>
    </w:p>
    <w:p>
      <w:r>
        <w:rPr>
          <w:b/>
        </w:rPr>
        <w:t xml:space="preserve">3: </w:t>
      </w:r>
      <w:r>
        <w:t>исследования газов крови</w:t>
      </w:r>
    </w:p>
    <w:p>
      <w:r>
        <w:rPr>
          <w:b/>
        </w:rPr>
        <w:t xml:space="preserve">4: </w:t>
      </w:r>
      <w:r>
        <w:t>рентгенологического исследования</w:t>
      </w:r>
    </w:p>
    <w:p>
      <w:r>
        <w:t xml:space="preserve">Правильный ответ: </w:t>
      </w:r>
      <w:r>
        <w:rPr>
          <w:b/>
        </w:rPr>
        <w:t>спирографии</w:t>
      </w:r>
    </w:p>
    <w:p>
      <w:pPr>
        <w:pStyle w:val="Heading2"/>
      </w:pPr>
      <w:r>
        <w:t>ПРИ ВОЗНИКНОВЕНИИ ОСТРОГО БРОНХИТА НЕ ИМЕЕТ ПРАКТИЧЕСКОГО ЗНАЧЕНИЯ</w:t>
      </w:r>
    </w:p>
    <w:p>
      <w:r>
        <w:rPr>
          <w:b/>
        </w:rPr>
        <w:t xml:space="preserve">1: </w:t>
      </w:r>
      <w:r>
        <w:t>наличие вирусных и бактериальных агентов</w:t>
      </w:r>
    </w:p>
    <w:p>
      <w:r>
        <w:rPr>
          <w:b/>
        </w:rPr>
        <w:t xml:space="preserve">2: </w:t>
      </w:r>
      <w:r>
        <w:t>промышленное загрязнение атмосферного воздуха</w:t>
      </w:r>
    </w:p>
    <w:p>
      <w:r>
        <w:rPr>
          <w:b/>
        </w:rPr>
        <w:t xml:space="preserve">3: </w:t>
      </w:r>
      <w:r>
        <w:t>переохлаждение</w:t>
      </w:r>
    </w:p>
    <w:p>
      <w:r>
        <w:rPr>
          <w:b/>
        </w:rPr>
        <w:t xml:space="preserve">4: </w:t>
      </w:r>
      <w:r>
        <w:t>нарушение режима питания</w:t>
      </w:r>
    </w:p>
    <w:p>
      <w:r>
        <w:t xml:space="preserve">Правильный ответ: </w:t>
      </w:r>
      <w:r>
        <w:rPr>
          <w:b/>
        </w:rPr>
        <w:t>нарушение режима питания</w:t>
      </w:r>
    </w:p>
    <w:p>
      <w:pPr>
        <w:pStyle w:val="Heading2"/>
      </w:pPr>
      <w:r>
        <w:t>ДЛЯ ЛЕЧЕНИЯ АРТЕРИАЛЬНОЙ ГИПЕРТЕНЗИИ У БОЛЬНЫХ, ПЕРЕНЕСШИХ ИНФАРКТ МИОКАРДА БЕЗ ПРИЗНАКОВ ХРОНИЧЕСКОЙ СЕРДЕЧНОЙ НЕДОСТАТОЧНОСТИ, РЕКОМЕНДУЮТСЯ</w:t>
      </w:r>
    </w:p>
    <w:p>
      <w:r>
        <w:rPr>
          <w:b/>
        </w:rPr>
        <w:t xml:space="preserve">1: </w:t>
      </w:r>
      <w:r>
        <w:t>бета-адреноблокаторы, ингибиторы ангиотензинпревращающего фермента</w:t>
      </w:r>
    </w:p>
    <w:p>
      <w:r>
        <w:rPr>
          <w:b/>
        </w:rPr>
        <w:t xml:space="preserve">2: </w:t>
      </w:r>
      <w:r>
        <w:t>антагонисты рецепторов ангиотензина 2, антагонисты кальция</w:t>
      </w:r>
    </w:p>
    <w:p>
      <w:r>
        <w:rPr>
          <w:b/>
        </w:rPr>
        <w:t xml:space="preserve">3: </w:t>
      </w:r>
      <w:r>
        <w:t>антагонисты кальция дигидропиридинового ряда, тиазидные диуретики</w:t>
      </w:r>
    </w:p>
    <w:p>
      <w:r>
        <w:rPr>
          <w:b/>
        </w:rPr>
        <w:t xml:space="preserve">4: </w:t>
      </w:r>
      <w:r>
        <w:t>антагонисты альдостерона, ганглиоблокаторы</w:t>
      </w:r>
    </w:p>
    <w:p>
      <w:r>
        <w:t xml:space="preserve">Правильный ответ: </w:t>
      </w:r>
      <w:r>
        <w:rPr>
          <w:b/>
        </w:rPr>
        <w:t>бета-адреноблокаторы, ингибиторы ангиотензинпревращающего фермента</w:t>
      </w:r>
    </w:p>
    <w:p>
      <w:pPr>
        <w:pStyle w:val="Heading2"/>
      </w:pPr>
      <w:r>
        <w:t>ДИАСТОЛИЧЕСКИЙ ШУМ ВО ВТОРОМ МЕЖРЕБЕРЬЕ СПРАВА ОТ ГРУДИНЫ И В ТОЧКЕ БОТКИНА ОПРЕДЕЛЯЕТСЯ ПРИ НЕДОСТАТОЧНОСТИ КЛАПАНА</w:t>
      </w:r>
    </w:p>
    <w:p>
      <w:r>
        <w:rPr>
          <w:b/>
        </w:rPr>
        <w:t xml:space="preserve">1: </w:t>
      </w:r>
      <w:r>
        <w:t>аорты</w:t>
      </w:r>
    </w:p>
    <w:p>
      <w:r>
        <w:rPr>
          <w:b/>
        </w:rPr>
        <w:t xml:space="preserve">2: </w:t>
      </w:r>
      <w:r>
        <w:t>трёхстворчатого</w:t>
      </w:r>
    </w:p>
    <w:p>
      <w:r>
        <w:rPr>
          <w:b/>
        </w:rPr>
        <w:t xml:space="preserve">3: </w:t>
      </w:r>
      <w:r>
        <w:t>лёгочной артерии</w:t>
      </w:r>
    </w:p>
    <w:p>
      <w:r>
        <w:rPr>
          <w:b/>
        </w:rPr>
        <w:t xml:space="preserve">4: </w:t>
      </w:r>
      <w:r>
        <w:t>митрального</w:t>
      </w:r>
    </w:p>
    <w:p>
      <w:r>
        <w:t xml:space="preserve">Правильный ответ: </w:t>
      </w:r>
      <w:r>
        <w:rPr>
          <w:b/>
        </w:rPr>
        <w:t>аорты</w:t>
      </w:r>
    </w:p>
    <w:p>
      <w:pPr>
        <w:pStyle w:val="Heading2"/>
      </w:pPr>
      <w:r>
        <w:t>ФИНАНСОВЫЕ СРЕДСТВА ФОНДОВ ОБЯЗАТЕЛЬНОГО МЕДИЦИНСКОГО СТРАХОВАНИЯ НАХОДЯТСЯ В СОБСТВЕННОСТИ</w:t>
      </w:r>
    </w:p>
    <w:p>
      <w:r>
        <w:rPr>
          <w:b/>
        </w:rPr>
        <w:t xml:space="preserve">1: </w:t>
      </w:r>
      <w:r>
        <w:t>фонда социального страхования населения РФ</w:t>
      </w:r>
    </w:p>
    <w:p>
      <w:r>
        <w:rPr>
          <w:b/>
        </w:rPr>
        <w:t xml:space="preserve">2: </w:t>
      </w:r>
      <w:r>
        <w:t>страховых медицинских организаций</w:t>
      </w:r>
    </w:p>
    <w:p>
      <w:r>
        <w:rPr>
          <w:b/>
        </w:rPr>
        <w:t xml:space="preserve">3: </w:t>
      </w:r>
      <w:r>
        <w:t>предприятий, организаций</w:t>
      </w:r>
    </w:p>
    <w:p>
      <w:r>
        <w:rPr>
          <w:b/>
        </w:rPr>
        <w:t xml:space="preserve">4: </w:t>
      </w:r>
      <w:r>
        <w:t>государства</w:t>
      </w:r>
    </w:p>
    <w:p>
      <w:r>
        <w:t xml:space="preserve">Правильный ответ: </w:t>
      </w:r>
      <w:r>
        <w:rPr>
          <w:b/>
        </w:rPr>
        <w:t>государства</w:t>
      </w:r>
    </w:p>
    <w:p>
      <w:pPr>
        <w:pStyle w:val="Heading2"/>
      </w:pPr>
      <w:r>
        <w:t>НЕРАЦИОНАЛЬНОЙ ЯВЛЯЕТСЯ КОМБИНАЦИЯ</w:t>
      </w:r>
    </w:p>
    <w:p>
      <w:r>
        <w:rPr>
          <w:b/>
        </w:rPr>
        <w:t xml:space="preserve">1: </w:t>
      </w:r>
      <w:r>
        <w:t>базального инсулина и метформина</w:t>
      </w:r>
    </w:p>
    <w:p>
      <w:r>
        <w:rPr>
          <w:b/>
        </w:rPr>
        <w:t xml:space="preserve">2: </w:t>
      </w:r>
      <w:r>
        <w:t>глимепирида и алоглиптина</w:t>
      </w:r>
    </w:p>
    <w:p>
      <w:r>
        <w:rPr>
          <w:b/>
        </w:rPr>
        <w:t xml:space="preserve">3: </w:t>
      </w:r>
      <w:r>
        <w:t>метформина и иНГЛТ-2</w:t>
      </w:r>
    </w:p>
    <w:p>
      <w:r>
        <w:rPr>
          <w:b/>
        </w:rPr>
        <w:t xml:space="preserve">4: </w:t>
      </w:r>
      <w:r>
        <w:t>гликлазида МВ и натеглинида</w:t>
      </w:r>
    </w:p>
    <w:p>
      <w:r>
        <w:t xml:space="preserve">Правильный ответ: </w:t>
      </w:r>
      <w:r>
        <w:rPr>
          <w:b/>
        </w:rPr>
        <w:t>гликлазида МВ и натеглинида</w:t>
      </w:r>
    </w:p>
    <w:p>
      <w:pPr>
        <w:pStyle w:val="Heading2"/>
      </w:pPr>
      <w:r>
        <w:t>НАИБОЛЕЕ РАННИМ ФУНКЦИОНАЛЬНЫМ ПРИЗНАКОМ ХОБЛ ЯВЛЯЕТСЯ</w:t>
      </w:r>
    </w:p>
    <w:p>
      <w:r>
        <w:rPr>
          <w:b/>
        </w:rPr>
        <w:t xml:space="preserve">1: </w:t>
      </w:r>
      <w:r>
        <w:t>ОФВ1/ФЖЕЛ менее 70%</w:t>
      </w:r>
    </w:p>
    <w:p>
      <w:r>
        <w:rPr>
          <w:b/>
        </w:rPr>
        <w:t xml:space="preserve">2: </w:t>
      </w:r>
      <w:r>
        <w:t>ЖЕЛ менее 50%</w:t>
      </w:r>
    </w:p>
    <w:p>
      <w:r>
        <w:rPr>
          <w:b/>
        </w:rPr>
        <w:t xml:space="preserve">3: </w:t>
      </w:r>
      <w:r>
        <w:t>ОФВ1/ФЖЕЛ менее 90%</w:t>
      </w:r>
    </w:p>
    <w:p>
      <w:r>
        <w:rPr>
          <w:b/>
        </w:rPr>
        <w:t xml:space="preserve">4: </w:t>
      </w:r>
      <w:r>
        <w:t>ОФВ1 менее 60%</w:t>
      </w:r>
    </w:p>
    <w:p>
      <w:r>
        <w:t xml:space="preserve">Правильный ответ: </w:t>
      </w:r>
      <w:r>
        <w:rPr>
          <w:b/>
        </w:rPr>
        <w:t>ОФВ1/ФЖЕЛ менее 70%</w:t>
      </w:r>
    </w:p>
    <w:p>
      <w:pPr>
        <w:pStyle w:val="Heading2"/>
      </w:pPr>
      <w:r>
        <w:t>В ЛЕЧЕНИИ ГИПЕРКИНЕТИЧЕСКОЙ ФОРМЫ ДИСКИНЕЗИИ ЖЕЛЧНОГО ПУЗЫРЯ ИСПОЛЬЗУЮТ</w:t>
      </w:r>
    </w:p>
    <w:p>
      <w:r>
        <w:rPr>
          <w:b/>
        </w:rPr>
        <w:t xml:space="preserve">1: </w:t>
      </w:r>
      <w:r>
        <w:t>ингибиторы протоновой помпы</w:t>
      </w:r>
    </w:p>
    <w:p>
      <w:r>
        <w:rPr>
          <w:b/>
        </w:rPr>
        <w:t xml:space="preserve">2: </w:t>
      </w:r>
      <w:r>
        <w:t>H2-блокаторы гистамина</w:t>
      </w:r>
    </w:p>
    <w:p>
      <w:r>
        <w:rPr>
          <w:b/>
        </w:rPr>
        <w:t xml:space="preserve">3: </w:t>
      </w:r>
      <w:r>
        <w:t>сукралфат и его аналоги</w:t>
      </w:r>
    </w:p>
    <w:p>
      <w:r>
        <w:rPr>
          <w:b/>
        </w:rPr>
        <w:t xml:space="preserve">4: </w:t>
      </w:r>
      <w:r>
        <w:t>спазмолитические средства</w:t>
      </w:r>
    </w:p>
    <w:p>
      <w:r>
        <w:t xml:space="preserve">Правильный ответ: </w:t>
      </w:r>
      <w:r>
        <w:rPr>
          <w:b/>
        </w:rPr>
        <w:t>спазмолитические средства</w:t>
      </w:r>
    </w:p>
    <w:p>
      <w:pPr>
        <w:pStyle w:val="Heading2"/>
      </w:pPr>
      <w:r>
        <w:t>ПРИ МЕДИКАМЕНТОЗНОМ ЛЕЧЕНИИ АКРОМЕГАЛИИ ПРИМЕНЯЮТ</w:t>
      </w:r>
    </w:p>
    <w:p>
      <w:r>
        <w:rPr>
          <w:b/>
        </w:rPr>
        <w:t xml:space="preserve">1: </w:t>
      </w:r>
      <w:r>
        <w:t>дофамин</w:t>
      </w:r>
    </w:p>
    <w:p>
      <w:r>
        <w:rPr>
          <w:b/>
        </w:rPr>
        <w:t xml:space="preserve">2: </w:t>
      </w:r>
      <w:r>
        <w:t>антагонисты дофамина</w:t>
      </w:r>
    </w:p>
    <w:p>
      <w:r>
        <w:rPr>
          <w:b/>
        </w:rPr>
        <w:t xml:space="preserve">3: </w:t>
      </w:r>
      <w:r>
        <w:t>селективные аналоги  соматостатина</w:t>
      </w:r>
    </w:p>
    <w:p>
      <w:r>
        <w:rPr>
          <w:b/>
        </w:rPr>
        <w:t xml:space="preserve">4: </w:t>
      </w:r>
      <w:r>
        <w:t>соматостатин</w:t>
      </w:r>
    </w:p>
    <w:p>
      <w:r>
        <w:t xml:space="preserve">Правильный ответ: </w:t>
      </w:r>
      <w:r>
        <w:rPr>
          <w:b/>
        </w:rPr>
        <w:t>селективные аналоги  соматостатина</w:t>
      </w:r>
    </w:p>
    <w:p>
      <w:pPr>
        <w:pStyle w:val="Heading2"/>
      </w:pPr>
      <w:r>
        <w:t>АУТОИММУННАЯ ДЕСТРУКЦИЯ Β-КЛЕТОК ПОДЖЕЛУДОЧНОЙ ЖЕЛЕЗЫ ПРИВОДИТ К РАЗВИТИЮ</w:t>
      </w:r>
    </w:p>
    <w:p>
      <w:r>
        <w:rPr>
          <w:b/>
        </w:rPr>
        <w:t xml:space="preserve">1: </w:t>
      </w:r>
      <w:r>
        <w:t>генетических форм сахарного диабета (mody и др.)</w:t>
      </w:r>
    </w:p>
    <w:p>
      <w:r>
        <w:rPr>
          <w:b/>
        </w:rPr>
        <w:t xml:space="preserve">2: </w:t>
      </w:r>
      <w:r>
        <w:t>сахарного диабета 2 типа</w:t>
      </w:r>
    </w:p>
    <w:p>
      <w:r>
        <w:rPr>
          <w:b/>
        </w:rPr>
        <w:t xml:space="preserve">3: </w:t>
      </w:r>
      <w:r>
        <w:t>гестационного сахарного диабета</w:t>
      </w:r>
    </w:p>
    <w:p>
      <w:r>
        <w:rPr>
          <w:b/>
        </w:rPr>
        <w:t xml:space="preserve">4: </w:t>
      </w:r>
      <w:r>
        <w:t>сахарного диабета 1 типа</w:t>
      </w:r>
    </w:p>
    <w:p>
      <w:r>
        <w:t xml:space="preserve">Правильный ответ: </w:t>
      </w:r>
      <w:r>
        <w:rPr>
          <w:b/>
        </w:rPr>
        <w:t>сахарного диабета 1 типа</w:t>
      </w:r>
    </w:p>
    <w:p>
      <w:pPr>
        <w:pStyle w:val="Heading2"/>
      </w:pPr>
      <w:r>
        <w:t>ПРИ ПРОВЕДЕНИИ ДИФФЕРЕНЦИАЛЬНОЙ ДИАГНОСТИКИ МЕЖДУ ХРОНИЧЕСКОЙ ОБСТРУКТИВНОЙ БОЛЕЗНЬЮ ЛЁГКИХ И ХРОНИЧЕСКИМ БРОНХИТОМ ИНФОРМАТИВНЫМ МЕТОДОМ ЯВЛЯЕТСЯ</w:t>
      </w:r>
    </w:p>
    <w:p>
      <w:r>
        <w:rPr>
          <w:b/>
        </w:rPr>
        <w:t xml:space="preserve">1: </w:t>
      </w:r>
      <w:r>
        <w:t>иммунологическое исследование</w:t>
      </w:r>
    </w:p>
    <w:p>
      <w:r>
        <w:rPr>
          <w:b/>
        </w:rPr>
        <w:t xml:space="preserve">2: </w:t>
      </w:r>
      <w:r>
        <w:t>рентгенография легких</w:t>
      </w:r>
    </w:p>
    <w:p>
      <w:r>
        <w:rPr>
          <w:b/>
        </w:rPr>
        <w:t xml:space="preserve">3: </w:t>
      </w:r>
      <w:r>
        <w:t>бронхоскопия</w:t>
      </w:r>
    </w:p>
    <w:p>
      <w:r>
        <w:rPr>
          <w:b/>
        </w:rPr>
        <w:t xml:space="preserve">4: </w:t>
      </w:r>
      <w:r>
        <w:t>спирометрия</w:t>
      </w:r>
    </w:p>
    <w:p>
      <w:r>
        <w:t xml:space="preserve">Правильный ответ: </w:t>
      </w:r>
      <w:r>
        <w:rPr>
          <w:b/>
        </w:rPr>
        <w:t>спирометрия</w:t>
      </w:r>
    </w:p>
    <w:p>
      <w:pPr>
        <w:pStyle w:val="Heading2"/>
      </w:pPr>
      <w:r>
        <w:t>ДЛЯ БОЛЬНОГО С ХРОНИЧЕСКИМ НЕКАЛЬКУЛЕЗНЫМ ХОЛЕЦИСТИТОМ В ФАЗЕ РЕМИССИИ ХАРАКТЕРНО НАЛИЧИЕ</w:t>
      </w:r>
    </w:p>
    <w:p>
      <w:r>
        <w:rPr>
          <w:b/>
        </w:rPr>
        <w:t xml:space="preserve">1: </w:t>
      </w:r>
      <w:r>
        <w:t>плохой переносимости жирной пищи</w:t>
      </w:r>
    </w:p>
    <w:p>
      <w:r>
        <w:rPr>
          <w:b/>
        </w:rPr>
        <w:t xml:space="preserve">2: </w:t>
      </w:r>
      <w:r>
        <w:t>тупых болей в левом подреберье</w:t>
      </w:r>
    </w:p>
    <w:p>
      <w:r>
        <w:rPr>
          <w:b/>
        </w:rPr>
        <w:t xml:space="preserve">3: </w:t>
      </w:r>
      <w:r>
        <w:t>изжоги</w:t>
      </w:r>
    </w:p>
    <w:p>
      <w:r>
        <w:rPr>
          <w:b/>
        </w:rPr>
        <w:t xml:space="preserve">4: </w:t>
      </w:r>
      <w:r>
        <w:t>диареи</w:t>
      </w:r>
    </w:p>
    <w:p>
      <w:r>
        <w:t xml:space="preserve">Правильный ответ: </w:t>
      </w:r>
      <w:r>
        <w:rPr>
          <w:b/>
        </w:rPr>
        <w:t>плохой переносимости жирной пищи</w:t>
      </w:r>
    </w:p>
    <w:p>
      <w:pPr>
        <w:pStyle w:val="Heading2"/>
      </w:pPr>
      <w:r>
        <w:t>ПРИ ИССЛЕДОВАНИИ КРОВИ У БОЛЬНЫХ С СИНДРОМОМ КОНА ЧАЩЕ ВСЕГО ОБНАРУЖИВАЕТСЯ</w:t>
      </w:r>
    </w:p>
    <w:p>
      <w:r>
        <w:rPr>
          <w:b/>
        </w:rPr>
        <w:t xml:space="preserve">1: </w:t>
      </w:r>
      <w:r>
        <w:t>повышение активности ренина плазмы</w:t>
      </w:r>
    </w:p>
    <w:p>
      <w:r>
        <w:rPr>
          <w:b/>
        </w:rPr>
        <w:t xml:space="preserve">2: </w:t>
      </w:r>
      <w:r>
        <w:t>повышение уровня катехоламинов</w:t>
      </w:r>
    </w:p>
    <w:p>
      <w:r>
        <w:rPr>
          <w:b/>
        </w:rPr>
        <w:t xml:space="preserve">3: </w:t>
      </w:r>
      <w:r>
        <w:t>повышение концентрации альдостерона</w:t>
      </w:r>
    </w:p>
    <w:p>
      <w:r>
        <w:rPr>
          <w:b/>
        </w:rPr>
        <w:t xml:space="preserve">4: </w:t>
      </w:r>
      <w:r>
        <w:t>снижение концентрации альдостерона</w:t>
      </w:r>
    </w:p>
    <w:p>
      <w:r>
        <w:t xml:space="preserve">Правильный ответ: </w:t>
      </w:r>
      <w:r>
        <w:rPr>
          <w:b/>
        </w:rPr>
        <w:t>повышение концентрации альдостерона</w:t>
      </w:r>
    </w:p>
    <w:p>
      <w:pPr>
        <w:pStyle w:val="Heading2"/>
      </w:pPr>
      <w:r>
        <w:t>ГРАНУЛЁМАТОЗНОЕ ВОСПАЛЕНИЕ ЛЕЖИТ В ОСНОВЕ РАЗВИТИЯ</w:t>
      </w:r>
    </w:p>
    <w:p>
      <w:r>
        <w:rPr>
          <w:b/>
        </w:rPr>
        <w:t xml:space="preserve">1: </w:t>
      </w:r>
      <w:r>
        <w:t>боррелиоза</w:t>
      </w:r>
    </w:p>
    <w:p>
      <w:r>
        <w:rPr>
          <w:b/>
        </w:rPr>
        <w:t xml:space="preserve">2: </w:t>
      </w:r>
      <w:r>
        <w:t>туберкулёза</w:t>
      </w:r>
    </w:p>
    <w:p>
      <w:r>
        <w:rPr>
          <w:b/>
        </w:rPr>
        <w:t xml:space="preserve">3: </w:t>
      </w:r>
      <w:r>
        <w:t>токсоплазмоза</w:t>
      </w:r>
    </w:p>
    <w:p>
      <w:r>
        <w:rPr>
          <w:b/>
        </w:rPr>
        <w:t xml:space="preserve">4: </w:t>
      </w:r>
      <w:r>
        <w:t>иерсиниоза</w:t>
      </w:r>
    </w:p>
    <w:p>
      <w:r>
        <w:t xml:space="preserve">Правильный ответ: </w:t>
      </w:r>
      <w:r>
        <w:rPr>
          <w:b/>
        </w:rPr>
        <w:t>туберкулёза</w:t>
      </w:r>
    </w:p>
    <w:p>
      <w:pPr>
        <w:pStyle w:val="Heading2"/>
      </w:pPr>
      <w:r>
        <w:t>ДЛЯ ВЫЯВЛЕНИЯ АРИТМОГЕННОЙ ПРИРОДЫ СИНКОПАЛЬНЫХ СОСТОЯНИЙ ПОКАЗАНО ПРОВЕДЕНИЕ РЕГИСТРАЦИИ ЭКГ В ТЕЧЕНИЕ (В ЧАСАХ)</w:t>
      </w:r>
    </w:p>
    <w:p>
      <w:r>
        <w:rPr>
          <w:b/>
        </w:rPr>
        <w:t xml:space="preserve">1: </w:t>
      </w:r>
      <w:r>
        <w:t>72</w:t>
      </w:r>
    </w:p>
    <w:p>
      <w:r>
        <w:rPr>
          <w:b/>
        </w:rPr>
        <w:t xml:space="preserve">2: </w:t>
      </w:r>
      <w:r>
        <w:t>12</w:t>
      </w:r>
    </w:p>
    <w:p>
      <w:r>
        <w:rPr>
          <w:b/>
        </w:rPr>
        <w:t xml:space="preserve">3: </w:t>
      </w:r>
      <w:r>
        <w:t>48</w:t>
      </w:r>
    </w:p>
    <w:p>
      <w:r>
        <w:rPr>
          <w:b/>
        </w:rPr>
        <w:t xml:space="preserve">4: </w:t>
      </w:r>
      <w:r>
        <w:t>24</w:t>
      </w:r>
    </w:p>
    <w:p>
      <w:r>
        <w:t xml:space="preserve">Правильный ответ: </w:t>
      </w:r>
      <w:r>
        <w:rPr>
          <w:b/>
        </w:rPr>
        <w:t>72</w:t>
      </w:r>
    </w:p>
    <w:p>
      <w:pPr>
        <w:pStyle w:val="Heading2"/>
      </w:pPr>
      <w:r>
        <w:t>ОСНОВНЫМ ИНСТРУМЕНТАЛЬНЫМ МЕТОДОМ ОБСЛЕДОВАНИЯ БОЛЬНОГО ПРИ РАННЕЙ ДИАГНОСТИКЕ ТУБЕРКУЛЕЗА ЛЕГКИХ ЯВЛЯЕТСЯ</w:t>
      </w:r>
    </w:p>
    <w:p>
      <w:r>
        <w:rPr>
          <w:b/>
        </w:rPr>
        <w:t xml:space="preserve">1: </w:t>
      </w:r>
      <w:r>
        <w:t>спирография</w:t>
      </w:r>
    </w:p>
    <w:p>
      <w:r>
        <w:rPr>
          <w:b/>
        </w:rPr>
        <w:t xml:space="preserve">2: </w:t>
      </w:r>
      <w:r>
        <w:t>бронхоскопия</w:t>
      </w:r>
    </w:p>
    <w:p>
      <w:r>
        <w:rPr>
          <w:b/>
        </w:rPr>
        <w:t xml:space="preserve">3: </w:t>
      </w:r>
      <w:r>
        <w:t>флюорография</w:t>
      </w:r>
    </w:p>
    <w:p>
      <w:r>
        <w:rPr>
          <w:b/>
        </w:rPr>
        <w:t xml:space="preserve">4: </w:t>
      </w:r>
      <w:r>
        <w:t>сцинтиграфия</w:t>
      </w:r>
    </w:p>
    <w:p>
      <w:r>
        <w:t xml:space="preserve">Правильный ответ: </w:t>
      </w:r>
      <w:r>
        <w:rPr>
          <w:b/>
        </w:rPr>
        <w:t>флюорография</w:t>
      </w:r>
    </w:p>
    <w:p>
      <w:pPr>
        <w:pStyle w:val="Heading2"/>
      </w:pPr>
      <w:r>
        <w:t>К ГРУППЕ ГЕМОГЛОБИНОПАТИЙ ОТНОСИТСЯ АНЕМИЯ</w:t>
      </w:r>
    </w:p>
    <w:p>
      <w:r>
        <w:rPr>
          <w:b/>
        </w:rPr>
        <w:t xml:space="preserve">1: </w:t>
      </w:r>
      <w:r>
        <w:t>В12-дефицитная</w:t>
      </w:r>
    </w:p>
    <w:p>
      <w:r>
        <w:rPr>
          <w:b/>
        </w:rPr>
        <w:t xml:space="preserve">2: </w:t>
      </w:r>
      <w:r>
        <w:t>микросфероцитарная</w:t>
      </w:r>
    </w:p>
    <w:p>
      <w:r>
        <w:rPr>
          <w:b/>
        </w:rPr>
        <w:t xml:space="preserve">3: </w:t>
      </w:r>
      <w:r>
        <w:t>железодефицитная</w:t>
      </w:r>
    </w:p>
    <w:p>
      <w:r>
        <w:rPr>
          <w:b/>
        </w:rPr>
        <w:t xml:space="preserve">4: </w:t>
      </w:r>
      <w:r>
        <w:t>серповидно-клеточная</w:t>
      </w:r>
    </w:p>
    <w:p>
      <w:r>
        <w:t xml:space="preserve">Правильный ответ: </w:t>
      </w:r>
      <w:r>
        <w:rPr>
          <w:b/>
        </w:rPr>
        <w:t>серповидно-клеточная</w:t>
      </w:r>
    </w:p>
    <w:p>
      <w:pPr>
        <w:pStyle w:val="Heading2"/>
      </w:pPr>
      <w:r>
        <w:t>ПРИ ОСТЕОАРТРОЗЕ КРУПНЫХ СУСТАВОВ ПОКАЗАНЫ ЗАНЯТИЯ</w:t>
      </w:r>
    </w:p>
    <w:p>
      <w:r>
        <w:rPr>
          <w:b/>
        </w:rPr>
        <w:t xml:space="preserve">1: </w:t>
      </w:r>
      <w:r>
        <w:t>плаванием</w:t>
      </w:r>
    </w:p>
    <w:p>
      <w:r>
        <w:rPr>
          <w:b/>
        </w:rPr>
        <w:t xml:space="preserve">2: </w:t>
      </w:r>
      <w:r>
        <w:t>бегом</w:t>
      </w:r>
    </w:p>
    <w:p>
      <w:r>
        <w:rPr>
          <w:b/>
        </w:rPr>
        <w:t xml:space="preserve">3: </w:t>
      </w:r>
      <w:r>
        <w:t>велосипедным спортом</w:t>
      </w:r>
    </w:p>
    <w:p>
      <w:r>
        <w:rPr>
          <w:b/>
        </w:rPr>
        <w:t xml:space="preserve">4: </w:t>
      </w:r>
      <w:r>
        <w:t>волейболом</w:t>
      </w:r>
    </w:p>
    <w:p>
      <w:r>
        <w:t xml:space="preserve">Правильный ответ: </w:t>
      </w:r>
      <w:r>
        <w:rPr>
          <w:b/>
        </w:rPr>
        <w:t>плаванием</w:t>
      </w:r>
    </w:p>
    <w:p>
      <w:pPr>
        <w:pStyle w:val="Heading2"/>
      </w:pPr>
      <w:r>
        <w:t>ИЗ СИСТЕМНЫХ ЗАБОЛЕВАНИЙ СОЕДИНИТЕЛЬНОЙ ТКАНИ НЕФРОТИЧЕСКИЙ СИНДРОМ НАИБОЛЕЕ ХАРАКТЕРЕН ДЛЯ</w:t>
      </w:r>
    </w:p>
    <w:p>
      <w:r>
        <w:rPr>
          <w:b/>
        </w:rPr>
        <w:t xml:space="preserve">1: </w:t>
      </w:r>
      <w:r>
        <w:t>дерматомиозита</w:t>
      </w:r>
    </w:p>
    <w:p>
      <w:r>
        <w:rPr>
          <w:b/>
        </w:rPr>
        <w:t xml:space="preserve">2: </w:t>
      </w:r>
      <w:r>
        <w:t>системной красной волчанки</w:t>
      </w:r>
    </w:p>
    <w:p>
      <w:r>
        <w:rPr>
          <w:b/>
        </w:rPr>
        <w:t xml:space="preserve">3: </w:t>
      </w:r>
      <w:r>
        <w:t>системной склеродермии</w:t>
      </w:r>
    </w:p>
    <w:p>
      <w:r>
        <w:rPr>
          <w:b/>
        </w:rPr>
        <w:t xml:space="preserve">4: </w:t>
      </w:r>
      <w:r>
        <w:t>синдрома Шегрена</w:t>
      </w:r>
    </w:p>
    <w:p>
      <w:r>
        <w:t xml:space="preserve">Правильный ответ: </w:t>
      </w:r>
      <w:r>
        <w:rPr>
          <w:b/>
        </w:rPr>
        <w:t>системной красной волчанки</w:t>
      </w:r>
    </w:p>
    <w:p>
      <w:pPr>
        <w:pStyle w:val="Heading2"/>
      </w:pPr>
      <w:r>
        <w:t>ОДНОСТОРОННЯЯ БОЛЬ В ПОЯСНИЧНОЙ ОБЛАСТИ ХАРАКТЕРНА ДЛЯ</w:t>
      </w:r>
    </w:p>
    <w:p>
      <w:r>
        <w:rPr>
          <w:b/>
        </w:rPr>
        <w:t xml:space="preserve">1: </w:t>
      </w:r>
      <w:r>
        <w:t>острого гломерулонефрита</w:t>
      </w:r>
    </w:p>
    <w:p>
      <w:r>
        <w:rPr>
          <w:b/>
        </w:rPr>
        <w:t xml:space="preserve">2: </w:t>
      </w:r>
      <w:r>
        <w:t>острого цистита</w:t>
      </w:r>
    </w:p>
    <w:p>
      <w:r>
        <w:rPr>
          <w:b/>
        </w:rPr>
        <w:t xml:space="preserve">3: </w:t>
      </w:r>
      <w:r>
        <w:t>острого пиелонефрита</w:t>
      </w:r>
    </w:p>
    <w:p>
      <w:r>
        <w:rPr>
          <w:b/>
        </w:rPr>
        <w:t xml:space="preserve">4: </w:t>
      </w:r>
      <w:r>
        <w:t>амилоидоза почек</w:t>
      </w:r>
    </w:p>
    <w:p>
      <w:r>
        <w:t xml:space="preserve">Правильный ответ: </w:t>
      </w:r>
      <w:r>
        <w:rPr>
          <w:b/>
        </w:rPr>
        <w:t>острого пиелонефрита</w:t>
      </w:r>
    </w:p>
    <w:p>
      <w:pPr>
        <w:pStyle w:val="Heading2"/>
      </w:pPr>
      <w:r>
        <w:t>ГЛАВНЫМ ПРИЗНАКОМ НЕФРОТИЧЕСКОГО СИНДРОМА ЯВЛЯЕТСЯ</w:t>
      </w:r>
    </w:p>
    <w:p>
      <w:r>
        <w:rPr>
          <w:b/>
        </w:rPr>
        <w:t xml:space="preserve">1: </w:t>
      </w:r>
      <w:r>
        <w:t>цилиндурия</w:t>
      </w:r>
    </w:p>
    <w:p>
      <w:r>
        <w:rPr>
          <w:b/>
        </w:rPr>
        <w:t xml:space="preserve">2: </w:t>
      </w:r>
      <w:r>
        <w:t>лейкоцитурия</w:t>
      </w:r>
    </w:p>
    <w:p>
      <w:r>
        <w:rPr>
          <w:b/>
        </w:rPr>
        <w:t xml:space="preserve">3: </w:t>
      </w:r>
      <w:r>
        <w:t>гематурия</w:t>
      </w:r>
    </w:p>
    <w:p>
      <w:r>
        <w:rPr>
          <w:b/>
        </w:rPr>
        <w:t xml:space="preserve">4: </w:t>
      </w:r>
      <w:r>
        <w:t>протеинурия</w:t>
      </w:r>
    </w:p>
    <w:p>
      <w:r>
        <w:t xml:space="preserve">Правильный ответ: </w:t>
      </w:r>
      <w:r>
        <w:rPr>
          <w:b/>
        </w:rPr>
        <w:t>протеинурия</w:t>
      </w:r>
    </w:p>
    <w:p>
      <w:pPr>
        <w:pStyle w:val="Heading2"/>
      </w:pPr>
      <w:r>
        <w:t>ПРОГРАММА ГОСУДАРСТВЕННЫХ ГАРАНТИЙ БЕСПЛАТНОГО ОКАЗАНИЯ ГРАЖДАНАМ МЕДИЦИНСКОЙ ПОМОЩИ ДОЛЖНА ВКЛЮЧАТЬ</w:t>
      </w:r>
    </w:p>
    <w:p>
      <w:r>
        <w:rPr>
          <w:b/>
        </w:rPr>
        <w:t xml:space="preserve">1: </w:t>
      </w:r>
      <w:r>
        <w:t>протоколы ведения пациентов</w:t>
      </w:r>
    </w:p>
    <w:p>
      <w:r>
        <w:rPr>
          <w:b/>
        </w:rPr>
        <w:t xml:space="preserve">2: </w:t>
      </w:r>
      <w:r>
        <w:t>стандарт медицинской помощи</w:t>
      </w:r>
    </w:p>
    <w:p>
      <w:r>
        <w:rPr>
          <w:b/>
        </w:rPr>
        <w:t xml:space="preserve">3: </w:t>
      </w:r>
      <w:r>
        <w:t>базовую программу ОМС</w:t>
      </w:r>
    </w:p>
    <w:p>
      <w:r>
        <w:rPr>
          <w:b/>
        </w:rPr>
        <w:t xml:space="preserve">4: </w:t>
      </w:r>
      <w:r>
        <w:t>порядок оказания медицинской помощи</w:t>
      </w:r>
    </w:p>
    <w:p>
      <w:r>
        <w:t xml:space="preserve">Правильный ответ: </w:t>
      </w:r>
      <w:r>
        <w:rPr>
          <w:b/>
        </w:rPr>
        <w:t>базовую программу ОМС</w:t>
      </w:r>
    </w:p>
    <w:p>
      <w:pPr>
        <w:pStyle w:val="Heading2"/>
      </w:pPr>
      <w:r>
        <w:t>АРТЕРИАЛЬНАЯ ГИПЕРТЕНЗИЯ ПАРОКСИЗМАЛЬНОГО ТИПА НАБЛЮДАЕТСЯ ПРИ</w:t>
      </w:r>
    </w:p>
    <w:p>
      <w:r>
        <w:rPr>
          <w:b/>
        </w:rPr>
        <w:t xml:space="preserve">1: </w:t>
      </w:r>
      <w:r>
        <w:t>узелковом полиартериите</w:t>
      </w:r>
    </w:p>
    <w:p>
      <w:r>
        <w:rPr>
          <w:b/>
        </w:rPr>
        <w:t xml:space="preserve">2: </w:t>
      </w:r>
      <w:r>
        <w:t>феохромоцитоме</w:t>
      </w:r>
    </w:p>
    <w:p>
      <w:r>
        <w:rPr>
          <w:b/>
        </w:rPr>
        <w:t xml:space="preserve">3: </w:t>
      </w:r>
      <w:r>
        <w:t>альдостероме</w:t>
      </w:r>
    </w:p>
    <w:p>
      <w:r>
        <w:rPr>
          <w:b/>
        </w:rPr>
        <w:t xml:space="preserve">4: </w:t>
      </w:r>
      <w:r>
        <w:t>синдроме Иценко-Кушинга</w:t>
      </w:r>
    </w:p>
    <w:p>
      <w:r>
        <w:t xml:space="preserve">Правильный ответ: </w:t>
      </w:r>
      <w:r>
        <w:rPr>
          <w:b/>
        </w:rPr>
        <w:t>феохромоцитоме</w:t>
      </w:r>
    </w:p>
    <w:p>
      <w:pPr>
        <w:pStyle w:val="Heading2"/>
      </w:pPr>
      <w:r>
        <w:t>НАИБОЛЕЕ ИНФОРМАТИВНЫМ МЕТОДОМ ИССЛЕДОВАНИЯ ДЛЯ ДИАГНОСТИКИ ГИПЕРТРОФИЧЕСКОЙ КАРДИОМИОПАТИИ ЯВЛЯЕТСЯ</w:t>
      </w:r>
    </w:p>
    <w:p>
      <w:r>
        <w:rPr>
          <w:b/>
        </w:rPr>
        <w:t xml:space="preserve">1: </w:t>
      </w:r>
      <w:r>
        <w:t>рентгенологическое исследование органов грудной клетки</w:t>
      </w:r>
    </w:p>
    <w:p>
      <w:r>
        <w:rPr>
          <w:b/>
        </w:rPr>
        <w:t xml:space="preserve">2: </w:t>
      </w:r>
      <w:r>
        <w:t>ЭхоКГ</w:t>
      </w:r>
    </w:p>
    <w:p>
      <w:r>
        <w:rPr>
          <w:b/>
        </w:rPr>
        <w:t xml:space="preserve">3: </w:t>
      </w:r>
      <w:r>
        <w:t>коронароангиография</w:t>
      </w:r>
    </w:p>
    <w:p>
      <w:r>
        <w:rPr>
          <w:b/>
        </w:rPr>
        <w:t xml:space="preserve">4: </w:t>
      </w:r>
      <w:r>
        <w:t>ЭКГ</w:t>
      </w:r>
    </w:p>
    <w:p>
      <w:r>
        <w:t xml:space="preserve">Правильный ответ: </w:t>
      </w:r>
      <w:r>
        <w:rPr>
          <w:b/>
        </w:rPr>
        <w:t>ЭхоКГ</w:t>
      </w:r>
    </w:p>
    <w:p>
      <w:pPr>
        <w:pStyle w:val="Heading2"/>
      </w:pPr>
      <w:r>
        <w:t>НАРУШЕНИЕ СИНТЕЗА ГЕМОГЛОБИНА ХАРАКТЕРНО ДЛЯ АНЕМИИ</w:t>
      </w:r>
    </w:p>
    <w:p>
      <w:r>
        <w:rPr>
          <w:b/>
        </w:rPr>
        <w:t xml:space="preserve">1: </w:t>
      </w:r>
      <w:r>
        <w:t>В12-дефицитной</w:t>
      </w:r>
    </w:p>
    <w:p>
      <w:r>
        <w:rPr>
          <w:b/>
        </w:rPr>
        <w:t xml:space="preserve">2: </w:t>
      </w:r>
      <w:r>
        <w:t>гемолитической</w:t>
      </w:r>
    </w:p>
    <w:p>
      <w:r>
        <w:rPr>
          <w:b/>
        </w:rPr>
        <w:t xml:space="preserve">3: </w:t>
      </w:r>
      <w:r>
        <w:t>железодефицитной</w:t>
      </w:r>
    </w:p>
    <w:p>
      <w:r>
        <w:rPr>
          <w:b/>
        </w:rPr>
        <w:t xml:space="preserve">4: </w:t>
      </w:r>
      <w:r>
        <w:t>апластической</w:t>
      </w:r>
    </w:p>
    <w:p>
      <w:r>
        <w:t xml:space="preserve">Правильный ответ: </w:t>
      </w:r>
      <w:r>
        <w:rPr>
          <w:b/>
        </w:rPr>
        <w:t>железодефицитной</w:t>
      </w:r>
    </w:p>
    <w:p>
      <w:pPr>
        <w:pStyle w:val="Heading2"/>
      </w:pPr>
      <w:r>
        <w:t>ЭКСЕНАТИД ОТНОСИТСЯ К</w:t>
      </w:r>
    </w:p>
    <w:p>
      <w:r>
        <w:rPr>
          <w:b/>
        </w:rPr>
        <w:t xml:space="preserve">1: </w:t>
      </w:r>
      <w:r>
        <w:t>классу производных сульфонилмочевины</w:t>
      </w:r>
    </w:p>
    <w:p>
      <w:r>
        <w:rPr>
          <w:b/>
        </w:rPr>
        <w:t xml:space="preserve">2: </w:t>
      </w:r>
      <w:r>
        <w:t>классу  агонистов рецепторов ГПП-1</w:t>
      </w:r>
    </w:p>
    <w:p>
      <w:r>
        <w:rPr>
          <w:b/>
        </w:rPr>
        <w:t xml:space="preserve">3: </w:t>
      </w:r>
      <w:r>
        <w:t>классу ингибиторов ДПП-4</w:t>
      </w:r>
    </w:p>
    <w:p>
      <w:r>
        <w:rPr>
          <w:b/>
        </w:rPr>
        <w:t xml:space="preserve">4: </w:t>
      </w:r>
      <w:r>
        <w:t>препаратам аналогов инсулина длительного действия</w:t>
      </w:r>
    </w:p>
    <w:p>
      <w:r>
        <w:t xml:space="preserve">Правильный ответ: </w:t>
      </w:r>
      <w:r>
        <w:rPr>
          <w:b/>
        </w:rPr>
        <w:t>классу  агонистов рецепторов ГПП-1</w:t>
      </w:r>
    </w:p>
    <w:p>
      <w:pPr>
        <w:pStyle w:val="Heading2"/>
      </w:pPr>
      <w:r>
        <w:t>ПРИ ЛЕГКОМ ФЕРМЕРА В КАЧЕСТВЕ АЛЛЕРГЕНА ВЫСТУПАЮТ</w:t>
      </w:r>
    </w:p>
    <w:p>
      <w:r>
        <w:rPr>
          <w:b/>
        </w:rPr>
        <w:t xml:space="preserve">1: </w:t>
      </w:r>
      <w:r>
        <w:t>актиномицеты</w:t>
      </w:r>
    </w:p>
    <w:p>
      <w:r>
        <w:rPr>
          <w:b/>
        </w:rPr>
        <w:t xml:space="preserve">2: </w:t>
      </w:r>
      <w:r>
        <w:t>пылевые аллергены</w:t>
      </w:r>
    </w:p>
    <w:p>
      <w:r>
        <w:rPr>
          <w:b/>
        </w:rPr>
        <w:t xml:space="preserve">3: </w:t>
      </w:r>
      <w:r>
        <w:t>эпидермальные аллергены</w:t>
      </w:r>
    </w:p>
    <w:p>
      <w:r>
        <w:rPr>
          <w:b/>
        </w:rPr>
        <w:t xml:space="preserve">4: </w:t>
      </w:r>
      <w:r>
        <w:t>кандиды</w:t>
      </w:r>
    </w:p>
    <w:p>
      <w:r>
        <w:t xml:space="preserve">Правильный ответ: </w:t>
      </w:r>
      <w:r>
        <w:rPr>
          <w:b/>
        </w:rPr>
        <w:t>актиномицеты</w:t>
      </w:r>
    </w:p>
    <w:p>
      <w:pPr>
        <w:pStyle w:val="Heading2"/>
      </w:pPr>
      <w:r>
        <w:t>ПАЦИЕНТАМИ СЕМЕЙНОГО ВРАЧА МОГУТ БЫТЬ</w:t>
      </w:r>
    </w:p>
    <w:p>
      <w:r>
        <w:rPr>
          <w:b/>
        </w:rPr>
        <w:t xml:space="preserve">1: </w:t>
      </w:r>
      <w:r>
        <w:t>все взрослые</w:t>
      </w:r>
    </w:p>
    <w:p>
      <w:r>
        <w:rPr>
          <w:b/>
        </w:rPr>
        <w:t xml:space="preserve">2: </w:t>
      </w:r>
      <w:r>
        <w:t>все возрастно-половые группы населения</w:t>
      </w:r>
    </w:p>
    <w:p>
      <w:r>
        <w:rPr>
          <w:b/>
        </w:rPr>
        <w:t xml:space="preserve">3: </w:t>
      </w:r>
      <w:r>
        <w:t>взрослые, кроме беременных</w:t>
      </w:r>
    </w:p>
    <w:p>
      <w:r>
        <w:rPr>
          <w:b/>
        </w:rPr>
        <w:t xml:space="preserve">4: </w:t>
      </w:r>
      <w:r>
        <w:t>взрослые и подростки</w:t>
      </w:r>
    </w:p>
    <w:p>
      <w:r>
        <w:t xml:space="preserve">Правильный ответ: </w:t>
      </w:r>
      <w:r>
        <w:rPr>
          <w:b/>
        </w:rPr>
        <w:t>все возрастно-половые группы населения</w:t>
      </w:r>
    </w:p>
    <w:p>
      <w:pPr>
        <w:pStyle w:val="Heading2"/>
      </w:pPr>
      <w:r>
        <w:t>ПРИ РАЗВИТИИ БАКТЕРИАЛЬНОЙ ПНЕВМОНИИ У БОЛЬНЫХ С ИНФЕКЦИЕЙ COVID-19 СРЕДНЕЙ СТЕПЕНИ ТЯЖЕСТИ, С СОПУТСТВУЮЩИМИ ЗАБОЛЕВАНИЯМИ И ПРИМЕНЯВШИХ АНТИБИОТИКИ В ТЕЧЕНИЕ ПОСЛЕДНИХ 3-Х МЕСЯЦЕВ, ПРЕПАРАТОМ ВЫБОРА В АМБУЛАТОРНЫХ УСЛОВИЯХ ЯВЛЯЕТСЯ</w:t>
      </w:r>
    </w:p>
    <w:p>
      <w:r>
        <w:rPr>
          <w:b/>
        </w:rPr>
        <w:t xml:space="preserve">1: </w:t>
      </w:r>
      <w:r>
        <w:t>сульфаметоксазол/триметоприм</w:t>
      </w:r>
    </w:p>
    <w:p>
      <w:r>
        <w:rPr>
          <w:b/>
        </w:rPr>
        <w:t xml:space="preserve">2: </w:t>
      </w:r>
      <w:r>
        <w:t>амоксициллин/клавулановая кислота</w:t>
      </w:r>
    </w:p>
    <w:p>
      <w:r>
        <w:rPr>
          <w:b/>
        </w:rPr>
        <w:t xml:space="preserve">3: </w:t>
      </w:r>
      <w:r>
        <w:t>гентамицин</w:t>
      </w:r>
    </w:p>
    <w:p>
      <w:r>
        <w:rPr>
          <w:b/>
        </w:rPr>
        <w:t xml:space="preserve">4: </w:t>
      </w:r>
      <w:r>
        <w:t>доксициклин</w:t>
      </w:r>
    </w:p>
    <w:p>
      <w:r>
        <w:t xml:space="preserve">Правильный ответ: </w:t>
      </w:r>
      <w:r>
        <w:rPr>
          <w:b/>
        </w:rPr>
        <w:t>амоксициллин/клавулановая кислота</w:t>
      </w:r>
    </w:p>
    <w:p>
      <w:pPr>
        <w:pStyle w:val="Heading2"/>
      </w:pPr>
      <w:r>
        <w:t>ПРИ ОПРЕДЕЛЕНИИ СТЕПЕНИ ТЯЖЕСТИ ЦИРРОЗА, ПРОГНОСТИЧЕСКИЙ ИНДЕКС СHILD-PUGH НЕ ВКЛЮЧАЕТ КЛИНИКО- ЛАБОРАТОРНЫЙ ПОКАЗАТЕЛЬ</w:t>
      </w:r>
    </w:p>
    <w:p>
      <w:r>
        <w:rPr>
          <w:b/>
        </w:rPr>
        <w:t xml:space="preserve">1: </w:t>
      </w:r>
      <w:r>
        <w:t>наличия асцита</w:t>
      </w:r>
    </w:p>
    <w:p>
      <w:r>
        <w:rPr>
          <w:b/>
        </w:rPr>
        <w:t xml:space="preserve">2: </w:t>
      </w:r>
      <w:r>
        <w:t>протромбинового времени/индекс</w:t>
      </w:r>
    </w:p>
    <w:p>
      <w:r>
        <w:rPr>
          <w:b/>
        </w:rPr>
        <w:t xml:space="preserve">3: </w:t>
      </w:r>
      <w:r>
        <w:t>количества тромбоцитов</w:t>
      </w:r>
    </w:p>
    <w:p>
      <w:r>
        <w:rPr>
          <w:b/>
        </w:rPr>
        <w:t xml:space="preserve">4: </w:t>
      </w:r>
      <w:r>
        <w:t>стадии печеночной энцефалопатии</w:t>
      </w:r>
    </w:p>
    <w:p>
      <w:r>
        <w:t xml:space="preserve">Правильный ответ: </w:t>
      </w:r>
      <w:r>
        <w:rPr>
          <w:b/>
        </w:rPr>
        <w:t>количества тромбоцитов</w:t>
      </w:r>
    </w:p>
    <w:p>
      <w:pPr>
        <w:pStyle w:val="Heading2"/>
      </w:pPr>
      <w:r>
        <w:t>МИНИМАЛЬНЫЙ ИНКУБАЦИОННЫЙ ПЕРИОД ПРИ НОВОЙ КОРОНАВИРУСНОЙ ИНФЕКЦИИ COVID-19 СОСТАВЛЯЕТ</w:t>
      </w:r>
    </w:p>
    <w:p>
      <w:r>
        <w:rPr>
          <w:b/>
        </w:rPr>
        <w:t xml:space="preserve">1: </w:t>
      </w:r>
      <w:r>
        <w:t>7 суток</w:t>
      </w:r>
    </w:p>
    <w:p>
      <w:r>
        <w:rPr>
          <w:b/>
        </w:rPr>
        <w:t xml:space="preserve">2: </w:t>
      </w:r>
      <w:r>
        <w:t>2 дня</w:t>
      </w:r>
    </w:p>
    <w:p>
      <w:r>
        <w:rPr>
          <w:b/>
        </w:rPr>
        <w:t xml:space="preserve">3: </w:t>
      </w:r>
      <w:r>
        <w:t>2 часа</w:t>
      </w:r>
    </w:p>
    <w:p>
      <w:r>
        <w:rPr>
          <w:b/>
        </w:rPr>
        <w:t xml:space="preserve">4: </w:t>
      </w:r>
      <w:r>
        <w:t>10 дней</w:t>
      </w:r>
    </w:p>
    <w:p>
      <w:r>
        <w:t xml:space="preserve">Правильный ответ: </w:t>
      </w:r>
      <w:r>
        <w:rPr>
          <w:b/>
        </w:rPr>
        <w:t>2 дня</w:t>
      </w:r>
    </w:p>
    <w:p>
      <w:pPr>
        <w:pStyle w:val="Heading2"/>
      </w:pPr>
      <w:r>
        <w:t>ГЕМОРРАГИЧЕСКАЯ ЛИХОРАДКА С ПОЧЕЧНЫМ СИНДРОМОМ В НАЧАЛЬНОМ ПЕРИОДЕ ХАРАКТЕРИЗУЕТСЯ</w:t>
      </w:r>
    </w:p>
    <w:p>
      <w:r>
        <w:rPr>
          <w:b/>
        </w:rPr>
        <w:t xml:space="preserve">1: </w:t>
      </w:r>
      <w:r>
        <w:t>розеолёзной сыпью на передней брюшной стенке</w:t>
      </w:r>
    </w:p>
    <w:p>
      <w:r>
        <w:rPr>
          <w:b/>
        </w:rPr>
        <w:t xml:space="preserve">2: </w:t>
      </w:r>
      <w:r>
        <w:t>бледностью кожных покровов и цианозом носогубного треугольника</w:t>
      </w:r>
    </w:p>
    <w:p>
      <w:r>
        <w:rPr>
          <w:b/>
        </w:rPr>
        <w:t xml:space="preserve">3: </w:t>
      </w:r>
      <w:r>
        <w:t>гиперемией и одутловатостью лица</w:t>
      </w:r>
    </w:p>
    <w:p>
      <w:r>
        <w:rPr>
          <w:b/>
        </w:rPr>
        <w:t xml:space="preserve">4: </w:t>
      </w:r>
      <w:r>
        <w:t>зудом кожных покровов</w:t>
      </w:r>
    </w:p>
    <w:p>
      <w:r>
        <w:t xml:space="preserve">Правильный ответ: </w:t>
      </w:r>
      <w:r>
        <w:rPr>
          <w:b/>
        </w:rPr>
        <w:t>гиперемией и одутловатостью лица</w:t>
      </w:r>
    </w:p>
    <w:p>
      <w:pPr>
        <w:pStyle w:val="Heading2"/>
      </w:pPr>
      <w:r>
        <w:t>ОСНОВНЫМИ ПРОТИВОВОСПАЛИТЕЛЬНЫМИ ЛЕКАРСТВЕННЫМИ ПРЕПАРАТАМИ ДЛЯ ЛЕЧЕНИЯ БРОНХИАЛЬНОЙ АСТМЫ ЯВЛЯЮТСЯ</w:t>
      </w:r>
    </w:p>
    <w:p>
      <w:r>
        <w:rPr>
          <w:b/>
        </w:rPr>
        <w:t xml:space="preserve">1: </w:t>
      </w:r>
      <w:r>
        <w:t>теофиллины</w:t>
      </w:r>
    </w:p>
    <w:p>
      <w:r>
        <w:rPr>
          <w:b/>
        </w:rPr>
        <w:t xml:space="preserve">2: </w:t>
      </w:r>
      <w:r>
        <w:t>кромогликат натрия и недокромил натрия</w:t>
      </w:r>
    </w:p>
    <w:p>
      <w:r>
        <w:rPr>
          <w:b/>
        </w:rPr>
        <w:t xml:space="preserve">3: </w:t>
      </w:r>
      <w:r>
        <w:t>ингаляционные глюкокортикостероиды</w:t>
      </w:r>
    </w:p>
    <w:p>
      <w:r>
        <w:rPr>
          <w:b/>
        </w:rPr>
        <w:t xml:space="preserve">4: </w:t>
      </w:r>
      <w:r>
        <w:t>антибиотики</w:t>
      </w:r>
    </w:p>
    <w:p>
      <w:r>
        <w:t xml:space="preserve">Правильный ответ: </w:t>
      </w:r>
      <w:r>
        <w:rPr>
          <w:b/>
        </w:rPr>
        <w:t>ингаляционные глюкокортикостероиды</w:t>
      </w:r>
    </w:p>
    <w:p>
      <w:pPr>
        <w:pStyle w:val="Heading2"/>
      </w:pPr>
      <w:r>
        <w:t>ИНДИВИДУАЛЬНЫЕ ФАКТОРЫ ДОЛГОЖИТЕЛЬСТВА МОГУТ БЫТЬ</w:t>
      </w:r>
    </w:p>
    <w:p>
      <w:r>
        <w:rPr>
          <w:b/>
        </w:rPr>
        <w:t xml:space="preserve">1: </w:t>
      </w:r>
      <w:r>
        <w:t>экологические</w:t>
      </w:r>
    </w:p>
    <w:p>
      <w:r>
        <w:rPr>
          <w:b/>
        </w:rPr>
        <w:t xml:space="preserve">2: </w:t>
      </w:r>
      <w:r>
        <w:t>социальные</w:t>
      </w:r>
    </w:p>
    <w:p>
      <w:r>
        <w:rPr>
          <w:b/>
        </w:rPr>
        <w:t xml:space="preserve">3: </w:t>
      </w:r>
      <w:r>
        <w:t>генетические</w:t>
      </w:r>
    </w:p>
    <w:p>
      <w:r>
        <w:rPr>
          <w:b/>
        </w:rPr>
        <w:t xml:space="preserve">4: </w:t>
      </w:r>
      <w:r>
        <w:t>профессиональные</w:t>
      </w:r>
    </w:p>
    <w:p>
      <w:r>
        <w:t xml:space="preserve">Правильный ответ: </w:t>
      </w:r>
      <w:r>
        <w:rPr>
          <w:b/>
        </w:rPr>
        <w:t>генетические</w:t>
      </w:r>
    </w:p>
    <w:p>
      <w:pPr>
        <w:pStyle w:val="Heading2"/>
      </w:pPr>
      <w:r>
        <w:t>СУХОСТЬ КОЖИ, КОЖНЫЙ ЗУД, ЖАЖДА И ПОЛИУРИЯ НАБЛЮДАЮТСЯ ПРИ</w:t>
      </w:r>
    </w:p>
    <w:p>
      <w:r>
        <w:rPr>
          <w:b/>
        </w:rPr>
        <w:t xml:space="preserve">1: </w:t>
      </w:r>
      <w:r>
        <w:t>диффузном токсическом зобе</w:t>
      </w:r>
    </w:p>
    <w:p>
      <w:r>
        <w:rPr>
          <w:b/>
        </w:rPr>
        <w:t xml:space="preserve">2: </w:t>
      </w:r>
      <w:r>
        <w:t>гипотиреозе</w:t>
      </w:r>
    </w:p>
    <w:p>
      <w:r>
        <w:rPr>
          <w:b/>
        </w:rPr>
        <w:t xml:space="preserve">3: </w:t>
      </w:r>
      <w:r>
        <w:t>сахарном диабете</w:t>
      </w:r>
    </w:p>
    <w:p>
      <w:r>
        <w:rPr>
          <w:b/>
        </w:rPr>
        <w:t xml:space="preserve">4: </w:t>
      </w:r>
      <w:r>
        <w:t>эндемическом зобе</w:t>
      </w:r>
    </w:p>
    <w:p>
      <w:r>
        <w:t xml:space="preserve">Правильный ответ: </w:t>
      </w:r>
      <w:r>
        <w:rPr>
          <w:b/>
        </w:rPr>
        <w:t>сахарном диабете</w:t>
      </w:r>
    </w:p>
    <w:p>
      <w:pPr>
        <w:pStyle w:val="Heading2"/>
      </w:pPr>
      <w:r>
        <w:t>ДЛЯ ПОРАЖЕНИЯ ПОЧЕК ПРИ СИСТЕМНОЙ КРАСНОЙ ВОЛЧАНКЕ НАИБОЛЕЕ ХАРАКТЕРНЫМ ЯВЛЯЕТСЯ РАЗВИТИЕ</w:t>
      </w:r>
    </w:p>
    <w:p>
      <w:r>
        <w:rPr>
          <w:b/>
        </w:rPr>
        <w:t xml:space="preserve">1: </w:t>
      </w:r>
      <w:r>
        <w:t>гломерулонефрита</w:t>
      </w:r>
    </w:p>
    <w:p>
      <w:r>
        <w:rPr>
          <w:b/>
        </w:rPr>
        <w:t xml:space="preserve">2: </w:t>
      </w:r>
      <w:r>
        <w:t>амилоидоза</w:t>
      </w:r>
    </w:p>
    <w:p>
      <w:r>
        <w:rPr>
          <w:b/>
        </w:rPr>
        <w:t xml:space="preserve">3: </w:t>
      </w:r>
      <w:r>
        <w:t>мочекаменной болезни</w:t>
      </w:r>
    </w:p>
    <w:p>
      <w:r>
        <w:rPr>
          <w:b/>
        </w:rPr>
        <w:t xml:space="preserve">4: </w:t>
      </w:r>
      <w:r>
        <w:t>пиелонефрита</w:t>
      </w:r>
    </w:p>
    <w:p>
      <w:r>
        <w:t xml:space="preserve">Правильный ответ: </w:t>
      </w:r>
      <w:r>
        <w:rPr>
          <w:b/>
        </w:rPr>
        <w:t>гломерулонефрита</w:t>
      </w:r>
    </w:p>
    <w:p>
      <w:pPr>
        <w:pStyle w:val="Heading2"/>
      </w:pPr>
      <w:r>
        <w:t>ДЛЯ ПОДТВЕРЖДЕНИЯ ИШЕМИИ МИОКАРДА НА ЭКГ ДИАГНОСТИЧЕСКИ ЗНАЧИМЫМИ ЯВЛЯЮТСЯ ИЗМЕНЕНИЯ</w:t>
      </w:r>
    </w:p>
    <w:p>
      <w:r>
        <w:rPr>
          <w:b/>
        </w:rPr>
        <w:t xml:space="preserve">1: </w:t>
      </w:r>
      <w:r>
        <w:t>интервала PQ</w:t>
      </w:r>
    </w:p>
    <w:p>
      <w:r>
        <w:rPr>
          <w:b/>
        </w:rPr>
        <w:t xml:space="preserve">2: </w:t>
      </w:r>
      <w:r>
        <w:t>комплекса QRS</w:t>
      </w:r>
    </w:p>
    <w:p>
      <w:r>
        <w:rPr>
          <w:b/>
        </w:rPr>
        <w:t xml:space="preserve">3: </w:t>
      </w:r>
      <w:r>
        <w:t>зубца Р</w:t>
      </w:r>
    </w:p>
    <w:p>
      <w:r>
        <w:rPr>
          <w:b/>
        </w:rPr>
        <w:t xml:space="preserve">4: </w:t>
      </w:r>
      <w:r>
        <w:t>сегмента ST</w:t>
      </w:r>
    </w:p>
    <w:p>
      <w:r>
        <w:t xml:space="preserve">Правильный ответ: </w:t>
      </w:r>
      <w:r>
        <w:rPr>
          <w:b/>
        </w:rPr>
        <w:t>сегмента ST</w:t>
      </w:r>
    </w:p>
    <w:p>
      <w:pPr>
        <w:pStyle w:val="Heading2"/>
      </w:pPr>
      <w:r>
        <w:t>ПОКАЗАНИЕМ К СРОЧНОМУ НАПРАВЛЕНИЮ БОЛЬНОГО С ПОЧЕЧНОЙ НЕДОСТАТОЧНОСТЬЮ НА ГЕМОДИАЛИЗ ЯВЛЯЕТСЯ</w:t>
      </w:r>
    </w:p>
    <w:p>
      <w:r>
        <w:rPr>
          <w:b/>
        </w:rPr>
        <w:t xml:space="preserve">1: </w:t>
      </w:r>
      <w:r>
        <w:t>выраженная олигурия</w:t>
      </w:r>
    </w:p>
    <w:p>
      <w:r>
        <w:rPr>
          <w:b/>
        </w:rPr>
        <w:t xml:space="preserve">2: </w:t>
      </w:r>
      <w:r>
        <w:t>тяжелая гипертония</w:t>
      </w:r>
    </w:p>
    <w:p>
      <w:r>
        <w:rPr>
          <w:b/>
        </w:rPr>
        <w:t xml:space="preserve">3: </w:t>
      </w:r>
      <w:r>
        <w:t>анасарка</w:t>
      </w:r>
    </w:p>
    <w:p>
      <w:r>
        <w:rPr>
          <w:b/>
        </w:rPr>
        <w:t xml:space="preserve">4: </w:t>
      </w:r>
      <w:r>
        <w:t>высокая гиперкалиемия</w:t>
      </w:r>
    </w:p>
    <w:p>
      <w:r>
        <w:t xml:space="preserve">Правильный ответ: </w:t>
      </w:r>
      <w:r>
        <w:rPr>
          <w:b/>
        </w:rPr>
        <w:t>высокая гиперкалиемия</w:t>
      </w:r>
    </w:p>
    <w:p>
      <w:pPr>
        <w:pStyle w:val="Heading2"/>
      </w:pPr>
      <w:r>
        <w:t>«СПРАВКА ДЛЯ ПОЛУЧЕНИЯ ПУТЕВКИ НА САНАТОРНО-КУРОРТНОЕ ЛЕЧЕНИЕ» (ФОРМА №070/У), ВЫДАВАЕМАЯ ЛИЦУ, ИМЕЮЩЕМУ ПРАВО НА ПОЛУЧЕНИЕ СОЦИАЛЬНЫХ УСЛУГ, ЗАВЕРЯЕТСЯ ПОДПИСЬЮ</w:t>
      </w:r>
    </w:p>
    <w:p>
      <w:r>
        <w:rPr>
          <w:b/>
        </w:rPr>
        <w:t xml:space="preserve">1: </w:t>
      </w:r>
      <w:r>
        <w:t>председателя врачебной комиссии</w:t>
      </w:r>
    </w:p>
    <w:p>
      <w:r>
        <w:rPr>
          <w:b/>
        </w:rPr>
        <w:t xml:space="preserve">2: </w:t>
      </w:r>
      <w:r>
        <w:t>лечащего врача</w:t>
      </w:r>
    </w:p>
    <w:p>
      <w:r>
        <w:rPr>
          <w:b/>
        </w:rPr>
        <w:t xml:space="preserve">3: </w:t>
      </w:r>
      <w:r>
        <w:t>заместителя главного врача по организационно-методической работе</w:t>
      </w:r>
    </w:p>
    <w:p>
      <w:r>
        <w:rPr>
          <w:b/>
        </w:rPr>
        <w:t xml:space="preserve">4: </w:t>
      </w:r>
      <w:r>
        <w:t>главного врача</w:t>
      </w:r>
    </w:p>
    <w:p>
      <w:r>
        <w:t xml:space="preserve">Правильный ответ: </w:t>
      </w:r>
      <w:r>
        <w:rPr>
          <w:b/>
        </w:rPr>
        <w:t>председателя врачебной комиссии</w:t>
      </w:r>
    </w:p>
    <w:p>
      <w:pPr>
        <w:pStyle w:val="Heading2"/>
      </w:pPr>
      <w:r>
        <w:t>ОСНОВНЫМИ ПРЕПАРАТАМИ ДЛЯ ЛЕЧЕНИЯ БОЛЕЗНИ УИППЛА ЯВЛЯЮТСЯ</w:t>
      </w:r>
    </w:p>
    <w:p>
      <w:r>
        <w:rPr>
          <w:b/>
        </w:rPr>
        <w:t xml:space="preserve">1: </w:t>
      </w:r>
      <w:r>
        <w:t>антацидные препараты</w:t>
      </w:r>
    </w:p>
    <w:p>
      <w:r>
        <w:rPr>
          <w:b/>
        </w:rPr>
        <w:t xml:space="preserve">2: </w:t>
      </w:r>
      <w:r>
        <w:t>глюкокортикоиды</w:t>
      </w:r>
    </w:p>
    <w:p>
      <w:r>
        <w:rPr>
          <w:b/>
        </w:rPr>
        <w:t xml:space="preserve">3: </w:t>
      </w:r>
      <w:r>
        <w:t>антибиотики</w:t>
      </w:r>
    </w:p>
    <w:p>
      <w:r>
        <w:rPr>
          <w:b/>
        </w:rPr>
        <w:t xml:space="preserve">4: </w:t>
      </w:r>
      <w:r>
        <w:t>атисекреторные препараты</w:t>
      </w:r>
    </w:p>
    <w:p>
      <w:r>
        <w:t xml:space="preserve">Правильный ответ: </w:t>
      </w:r>
      <w:r>
        <w:rPr>
          <w:b/>
        </w:rPr>
        <w:t>антибиотики</w:t>
      </w:r>
    </w:p>
    <w:p>
      <w:pPr>
        <w:pStyle w:val="Heading2"/>
      </w:pPr>
      <w:r>
        <w:t>ДИСПАНСЕРИЗАЦИЯ ВКЛЮЧАЕТ В СЕБЯ</w:t>
      </w:r>
    </w:p>
    <w:p>
      <w:r>
        <w:rPr>
          <w:b/>
        </w:rPr>
        <w:t xml:space="preserve">1: </w:t>
      </w:r>
      <w:r>
        <w:t>организацию условий труда и быта</w:t>
      </w:r>
    </w:p>
    <w:p>
      <w:r>
        <w:rPr>
          <w:b/>
        </w:rPr>
        <w:t xml:space="preserve">2: </w:t>
      </w:r>
      <w:r>
        <w:t>активное динамическое наблюдение за состоянием здоровья населения</w:t>
      </w:r>
    </w:p>
    <w:p>
      <w:r>
        <w:rPr>
          <w:b/>
        </w:rPr>
        <w:t xml:space="preserve">3: </w:t>
      </w:r>
      <w:r>
        <w:t>плановую госпитализацию больных в стационар</w:t>
      </w:r>
    </w:p>
    <w:p>
      <w:r>
        <w:rPr>
          <w:b/>
        </w:rPr>
        <w:t xml:space="preserve">4: </w:t>
      </w:r>
      <w:r>
        <w:t>активное лечение населения</w:t>
      </w:r>
    </w:p>
    <w:p>
      <w:r>
        <w:t xml:space="preserve">Правильный ответ: </w:t>
      </w:r>
      <w:r>
        <w:rPr>
          <w:b/>
        </w:rPr>
        <w:t>активное динамическое наблюдение за состоянием здоровья населения</w:t>
      </w:r>
    </w:p>
    <w:p>
      <w:pPr>
        <w:pStyle w:val="Heading2"/>
      </w:pPr>
      <w:r>
        <w:t>ДЕФИЦИТ АРТЕРИАЛЬНОГО ПУЛЬСА ХАРАКТЕРЕН ДЛЯ БОЛЬНЫХ С</w:t>
      </w:r>
    </w:p>
    <w:p>
      <w:r>
        <w:rPr>
          <w:b/>
        </w:rPr>
        <w:t xml:space="preserve">1: </w:t>
      </w:r>
      <w:r>
        <w:t>полной блокадой левой ножки пучка Гиса</w:t>
      </w:r>
    </w:p>
    <w:p>
      <w:r>
        <w:rPr>
          <w:b/>
        </w:rPr>
        <w:t xml:space="preserve">2: </w:t>
      </w:r>
      <w:r>
        <w:t>фибрилляцией предсердий</w:t>
      </w:r>
    </w:p>
    <w:p>
      <w:r>
        <w:rPr>
          <w:b/>
        </w:rPr>
        <w:t xml:space="preserve">3: </w:t>
      </w:r>
      <w:r>
        <w:t>недостаточностью аортального клапана</w:t>
      </w:r>
    </w:p>
    <w:p>
      <w:r>
        <w:rPr>
          <w:b/>
        </w:rPr>
        <w:t xml:space="preserve">4: </w:t>
      </w:r>
      <w:r>
        <w:t>артериальной гипертензией</w:t>
      </w:r>
    </w:p>
    <w:p>
      <w:r>
        <w:t xml:space="preserve">Правильный ответ: </w:t>
      </w:r>
      <w:r>
        <w:rPr>
          <w:b/>
        </w:rPr>
        <w:t>фибрилляцией предсердий</w:t>
      </w:r>
    </w:p>
    <w:p>
      <w:pPr>
        <w:pStyle w:val="Heading2"/>
      </w:pPr>
      <w:r>
        <w:t>ОСНОВНЫМ ЦИТОХИМИЧЕСКИМ МАРКЕРОМ ОСТРОГО МИЕЛОБЛАСТНОГО ЛЕЙКОЗА ЯВЛЯЕТСЯ ПОЛОЖИТЕЛЬНАЯ РЕАКЦИЯ НА</w:t>
      </w:r>
    </w:p>
    <w:p>
      <w:r>
        <w:rPr>
          <w:b/>
        </w:rPr>
        <w:t xml:space="preserve">1: </w:t>
      </w:r>
      <w:r>
        <w:t>миелопероксидазу</w:t>
      </w:r>
    </w:p>
    <w:p>
      <w:r>
        <w:rPr>
          <w:b/>
        </w:rPr>
        <w:t xml:space="preserve">2: </w:t>
      </w:r>
      <w:r>
        <w:t>кислую фосфатазу</w:t>
      </w:r>
    </w:p>
    <w:p>
      <w:r>
        <w:rPr>
          <w:b/>
        </w:rPr>
        <w:t xml:space="preserve">3: </w:t>
      </w:r>
      <w:r>
        <w:t>ß-глюкуронидазу</w:t>
      </w:r>
    </w:p>
    <w:p>
      <w:r>
        <w:rPr>
          <w:b/>
        </w:rPr>
        <w:t xml:space="preserve">4: </w:t>
      </w:r>
      <w:r>
        <w:t>АТФазу</w:t>
      </w:r>
    </w:p>
    <w:p>
      <w:r>
        <w:t xml:space="preserve">Правильный ответ: </w:t>
      </w:r>
      <w:r>
        <w:rPr>
          <w:b/>
        </w:rPr>
        <w:t>миелопероксидазу</w:t>
      </w:r>
    </w:p>
    <w:p>
      <w:pPr>
        <w:pStyle w:val="Heading2"/>
      </w:pPr>
      <w:r>
        <w:t>ПРИ ЛЕЧЕНИИ МИКРОСФЕРОЦИТАРНОЙ АНЕМИИ ИСПОЛЬЗУЕТСЯ</w:t>
      </w:r>
    </w:p>
    <w:p>
      <w:r>
        <w:rPr>
          <w:b/>
        </w:rPr>
        <w:t xml:space="preserve">1: </w:t>
      </w:r>
      <w:r>
        <w:t>гормонотерапия</w:t>
      </w:r>
    </w:p>
    <w:p>
      <w:r>
        <w:rPr>
          <w:b/>
        </w:rPr>
        <w:t xml:space="preserve">2: </w:t>
      </w:r>
      <w:r>
        <w:t>спленэктомия</w:t>
      </w:r>
    </w:p>
    <w:p>
      <w:r>
        <w:rPr>
          <w:b/>
        </w:rPr>
        <w:t xml:space="preserve">3: </w:t>
      </w:r>
      <w:r>
        <w:t>цианкобаламин</w:t>
      </w:r>
    </w:p>
    <w:p>
      <w:r>
        <w:rPr>
          <w:b/>
        </w:rPr>
        <w:t xml:space="preserve">4: </w:t>
      </w:r>
      <w:r>
        <w:t>ферротерапия</w:t>
      </w:r>
    </w:p>
    <w:p>
      <w:r>
        <w:t xml:space="preserve">Правильный ответ: </w:t>
      </w:r>
      <w:r>
        <w:rPr>
          <w:b/>
        </w:rPr>
        <w:t>спленэктомия</w:t>
      </w:r>
    </w:p>
    <w:p>
      <w:pPr>
        <w:pStyle w:val="Heading2"/>
      </w:pPr>
      <w:r>
        <w:t>К ПРИЗНАКАМ ВНУТРИСЕКРЕТОРНОЙ НЕДОСТАТОЧНОСТИ ПОДЖЕЛУДОЧНОЙ ЖЕЛЕЗЫ ПРИ ХРОНИЧЕСКОМ ПАНКРЕАТИТЕ ОТНОСЯТ</w:t>
      </w:r>
    </w:p>
    <w:p>
      <w:r>
        <w:rPr>
          <w:b/>
        </w:rPr>
        <w:t xml:space="preserve">1: </w:t>
      </w:r>
      <w:r>
        <w:t>дефицит жирорастворимых витаминов</w:t>
      </w:r>
    </w:p>
    <w:p>
      <w:r>
        <w:rPr>
          <w:b/>
        </w:rPr>
        <w:t xml:space="preserve">2: </w:t>
      </w:r>
      <w:r>
        <w:t>гипергликемию</w:t>
      </w:r>
    </w:p>
    <w:p>
      <w:r>
        <w:rPr>
          <w:b/>
        </w:rPr>
        <w:t xml:space="preserve">3: </w:t>
      </w:r>
      <w:r>
        <w:t>снижение массы тела</w:t>
      </w:r>
    </w:p>
    <w:p>
      <w:r>
        <w:rPr>
          <w:b/>
        </w:rPr>
        <w:t xml:space="preserve">4: </w:t>
      </w:r>
      <w:r>
        <w:t>стеаторею</w:t>
      </w:r>
    </w:p>
    <w:p>
      <w:r>
        <w:t xml:space="preserve">Правильный ответ: </w:t>
      </w:r>
      <w:r>
        <w:rPr>
          <w:b/>
        </w:rPr>
        <w:t>гипергликемию</w:t>
      </w:r>
    </w:p>
    <w:p>
      <w:pPr>
        <w:pStyle w:val="Heading2"/>
      </w:pPr>
      <w:r>
        <w:t>В ДИАГНОСТИКЕ АКРОМЕГАЛИИ ИСПОЛЬЗУЮТ</w:t>
      </w:r>
    </w:p>
    <w:p>
      <w:r>
        <w:rPr>
          <w:b/>
        </w:rPr>
        <w:t xml:space="preserve">1: </w:t>
      </w:r>
      <w:r>
        <w:t>пероральный глюкозо-толерантный тест с определением соматотропного гормона</w:t>
      </w:r>
    </w:p>
    <w:p>
      <w:r>
        <w:rPr>
          <w:b/>
        </w:rPr>
        <w:t xml:space="preserve">2: </w:t>
      </w:r>
      <w:r>
        <w:t>тест с аналогом адренокортикотропного гормона</w:t>
      </w:r>
    </w:p>
    <w:p>
      <w:r>
        <w:rPr>
          <w:b/>
        </w:rPr>
        <w:t xml:space="preserve">3: </w:t>
      </w:r>
      <w:r>
        <w:t>малую дексаметазоновую пробу</w:t>
      </w:r>
    </w:p>
    <w:p>
      <w:r>
        <w:rPr>
          <w:b/>
        </w:rPr>
        <w:t xml:space="preserve">4: </w:t>
      </w:r>
      <w:r>
        <w:t>большую дексаметазоновую пробу</w:t>
      </w:r>
    </w:p>
    <w:p>
      <w:r>
        <w:t xml:space="preserve">Правильный ответ: </w:t>
      </w:r>
      <w:r>
        <w:rPr>
          <w:b/>
        </w:rPr>
        <w:t>пероральный глюкозо-толерантный тест с определением соматотропного гормона</w:t>
      </w:r>
    </w:p>
    <w:p>
      <w:pPr>
        <w:pStyle w:val="Heading2"/>
      </w:pPr>
      <w:r>
        <w:t>ШЕСТИМИНУТНЫЙ ТЕСТ ХОДЬБЫ ПРИМЕНЯЕТСЯ ДЛЯ ОПРЕДЕЛЕНИЯ</w:t>
      </w:r>
    </w:p>
    <w:p>
      <w:r>
        <w:rPr>
          <w:b/>
        </w:rPr>
        <w:t xml:space="preserve">1: </w:t>
      </w:r>
      <w:r>
        <w:t>показаний к назначению нитратов</w:t>
      </w:r>
    </w:p>
    <w:p>
      <w:r>
        <w:rPr>
          <w:b/>
        </w:rPr>
        <w:t xml:space="preserve">2: </w:t>
      </w:r>
      <w:r>
        <w:t>стадии недостаточности кровообращения</w:t>
      </w:r>
    </w:p>
    <w:p>
      <w:r>
        <w:rPr>
          <w:b/>
        </w:rPr>
        <w:t xml:space="preserve">3: </w:t>
      </w:r>
      <w:r>
        <w:t>показаний к назначению сердечных гликозидов</w:t>
      </w:r>
    </w:p>
    <w:p>
      <w:r>
        <w:rPr>
          <w:b/>
        </w:rPr>
        <w:t xml:space="preserve">4: </w:t>
      </w:r>
      <w:r>
        <w:t>функционального класса сердечной недостаточности</w:t>
      </w:r>
    </w:p>
    <w:p>
      <w:r>
        <w:t xml:space="preserve">Правильный ответ: </w:t>
      </w:r>
      <w:r>
        <w:rPr>
          <w:b/>
        </w:rPr>
        <w:t>функционального класса сердечной недостаточности</w:t>
      </w:r>
    </w:p>
    <w:p>
      <w:pPr>
        <w:pStyle w:val="Heading2"/>
      </w:pPr>
      <w:r>
        <w:t>ПЕРЕНОСЧИКОМ ВОЗБУДИТЕЛЯ СЫПНОГО ТИФА ЯВЛЯЕТСЯ</w:t>
      </w:r>
    </w:p>
    <w:p>
      <w:r>
        <w:rPr>
          <w:b/>
        </w:rPr>
        <w:t xml:space="preserve">1: </w:t>
      </w:r>
      <w:r>
        <w:t>головная вошь</w:t>
      </w:r>
    </w:p>
    <w:p>
      <w:r>
        <w:rPr>
          <w:b/>
        </w:rPr>
        <w:t xml:space="preserve">2: </w:t>
      </w:r>
      <w:r>
        <w:t>постельный клоп</w:t>
      </w:r>
    </w:p>
    <w:p>
      <w:r>
        <w:rPr>
          <w:b/>
        </w:rPr>
        <w:t xml:space="preserve">3: </w:t>
      </w:r>
      <w:r>
        <w:t>блоха животного</w:t>
      </w:r>
    </w:p>
    <w:p>
      <w:r>
        <w:rPr>
          <w:b/>
        </w:rPr>
        <w:t xml:space="preserve">4: </w:t>
      </w:r>
      <w:r>
        <w:t>платяная вошь</w:t>
      </w:r>
    </w:p>
    <w:p>
      <w:r>
        <w:t xml:space="preserve">Правильный ответ: </w:t>
      </w:r>
      <w:r>
        <w:rPr>
          <w:b/>
        </w:rPr>
        <w:t>платяная вошь</w:t>
      </w:r>
    </w:p>
    <w:p>
      <w:pPr>
        <w:pStyle w:val="Heading2"/>
      </w:pPr>
      <w:r>
        <w:t>«МЕДИЦИНСКАЯ СПРАВКА (ВРАЧЕБНОЕ ПРОФЕССИОНАЛЬНО-КОНСУЛЬТАТИВНОЕ ЗАКЛЮЧЕНИЕ)» (ФОРМА N 086/У) ЗАПОЛНЯЕТСЯ В ОТНОШЕНИИ</w:t>
      </w:r>
    </w:p>
    <w:p>
      <w:r>
        <w:rPr>
          <w:b/>
        </w:rPr>
        <w:t xml:space="preserve">1: </w:t>
      </w:r>
      <w:r>
        <w:t>несовершеннолетних 15 - 17 лет, поступающих на работу</w:t>
      </w:r>
    </w:p>
    <w:p>
      <w:r>
        <w:rPr>
          <w:b/>
        </w:rPr>
        <w:t xml:space="preserve">2: </w:t>
      </w:r>
      <w:r>
        <w:t>лиц, регистрирующихся на бирже труда</w:t>
      </w:r>
    </w:p>
    <w:p>
      <w:r>
        <w:rPr>
          <w:b/>
        </w:rPr>
        <w:t xml:space="preserve">3: </w:t>
      </w:r>
      <w:r>
        <w:t>работающих пенсионеров</w:t>
      </w:r>
    </w:p>
    <w:p>
      <w:r>
        <w:rPr>
          <w:b/>
        </w:rPr>
        <w:t xml:space="preserve">4: </w:t>
      </w:r>
      <w:r>
        <w:t>инвалидов III группы</w:t>
      </w:r>
    </w:p>
    <w:p>
      <w:r>
        <w:t xml:space="preserve">Правильный ответ: </w:t>
      </w:r>
      <w:r>
        <w:rPr>
          <w:b/>
        </w:rPr>
        <w:t>несовершеннолетних 15 - 17 лет, поступающих на работу</w:t>
      </w:r>
    </w:p>
    <w:p>
      <w:pPr>
        <w:pStyle w:val="Heading2"/>
      </w:pPr>
      <w:r>
        <w:t>ЛЕЙКЕМОИДНЫЕ РЕАКЦИИ ВСТРЕЧАЮТСЯ ПРИ</w:t>
      </w:r>
    </w:p>
    <w:p>
      <w:r>
        <w:rPr>
          <w:b/>
        </w:rPr>
        <w:t xml:space="preserve">1: </w:t>
      </w:r>
      <w:r>
        <w:t>лейкозах</w:t>
      </w:r>
    </w:p>
    <w:p>
      <w:r>
        <w:rPr>
          <w:b/>
        </w:rPr>
        <w:t xml:space="preserve">2: </w:t>
      </w:r>
      <w:r>
        <w:t>иммунном гемолизе</w:t>
      </w:r>
    </w:p>
    <w:p>
      <w:r>
        <w:rPr>
          <w:b/>
        </w:rPr>
        <w:t xml:space="preserve">3: </w:t>
      </w:r>
      <w:r>
        <w:t>септических состояниях</w:t>
      </w:r>
    </w:p>
    <w:p>
      <w:r>
        <w:rPr>
          <w:b/>
        </w:rPr>
        <w:t xml:space="preserve">4: </w:t>
      </w:r>
      <w:r>
        <w:t>анемическом синдроме</w:t>
      </w:r>
    </w:p>
    <w:p>
      <w:r>
        <w:t xml:space="preserve">Правильный ответ: </w:t>
      </w:r>
      <w:r>
        <w:rPr>
          <w:b/>
        </w:rPr>
        <w:t>септических состояниях</w:t>
      </w:r>
    </w:p>
    <w:p>
      <w:pPr>
        <w:pStyle w:val="Heading2"/>
      </w:pPr>
      <w:r>
        <w:t>НАИБОЛЕЕ ДОКАЗАННЫМ ЭФФЕКТОМ АНТИКОАГУЛЯНТОВ У БОЛЬНЫХ ИНФАРКТОМ МИОКАРДА ЯВЛЯЕТСЯ</w:t>
      </w:r>
    </w:p>
    <w:p>
      <w:r>
        <w:rPr>
          <w:b/>
        </w:rPr>
        <w:t xml:space="preserve">1: </w:t>
      </w:r>
      <w:r>
        <w:t>ограничение зоны инфаркта</w:t>
      </w:r>
    </w:p>
    <w:p>
      <w:r>
        <w:rPr>
          <w:b/>
        </w:rPr>
        <w:t xml:space="preserve">2: </w:t>
      </w:r>
      <w:r>
        <w:t>снижение частоты тромбоэмболических осложнений</w:t>
      </w:r>
    </w:p>
    <w:p>
      <w:r>
        <w:rPr>
          <w:b/>
        </w:rPr>
        <w:t xml:space="preserve">3: </w:t>
      </w:r>
      <w:r>
        <w:t>антиангинальное действие.</w:t>
      </w:r>
    </w:p>
    <w:p>
      <w:r>
        <w:rPr>
          <w:b/>
        </w:rPr>
        <w:t xml:space="preserve">4: </w:t>
      </w:r>
      <w:r>
        <w:t>уменьшение частоты реинфаркта</w:t>
      </w:r>
    </w:p>
    <w:p>
      <w:r>
        <w:t xml:space="preserve">Правильный ответ: </w:t>
      </w:r>
      <w:r>
        <w:rPr>
          <w:b/>
        </w:rPr>
        <w:t>снижение частоты тромбоэмболических осложнений</w:t>
      </w:r>
    </w:p>
    <w:p>
      <w:pPr>
        <w:pStyle w:val="Heading2"/>
      </w:pPr>
      <w:r>
        <w:t>К ГИПОГЛИКЕМИИ НЕ МОЖЕТ ПРИВЕСТИ</w:t>
      </w:r>
    </w:p>
    <w:p>
      <w:r>
        <w:rPr>
          <w:b/>
        </w:rPr>
        <w:t xml:space="preserve">1: </w:t>
      </w:r>
      <w:r>
        <w:t>неожиданная чрезмерная физическая нагрузка</w:t>
      </w:r>
    </w:p>
    <w:p>
      <w:r>
        <w:rPr>
          <w:b/>
        </w:rPr>
        <w:t xml:space="preserve">2: </w:t>
      </w:r>
      <w:r>
        <w:t>прием алкоголя</w:t>
      </w:r>
    </w:p>
    <w:p>
      <w:r>
        <w:rPr>
          <w:b/>
        </w:rPr>
        <w:t xml:space="preserve">3: </w:t>
      </w:r>
      <w:r>
        <w:t>передозировка инсулина</w:t>
      </w:r>
    </w:p>
    <w:p>
      <w:r>
        <w:rPr>
          <w:b/>
        </w:rPr>
        <w:t xml:space="preserve">4: </w:t>
      </w:r>
      <w:r>
        <w:t>незапланированный дополнительный прием пищи</w:t>
      </w:r>
    </w:p>
    <w:p>
      <w:r>
        <w:t xml:space="preserve">Правильный ответ: </w:t>
      </w:r>
      <w:r>
        <w:rPr>
          <w:b/>
        </w:rPr>
        <w:t>незапланированный дополнительный прием пищи</w:t>
      </w:r>
    </w:p>
    <w:p>
      <w:pPr>
        <w:pStyle w:val="Heading2"/>
      </w:pPr>
      <w:r>
        <w:t>БАКТЕРИОСТАТИЧЕСКИМ АНТИБАКТЕРИАЛЬНЫМ СРЕДСТВОМ ЯВЛЯЕТСЯ___________ КИСЛОТА</w:t>
      </w:r>
    </w:p>
    <w:p>
      <w:r>
        <w:rPr>
          <w:b/>
        </w:rPr>
        <w:t xml:space="preserve">1: </w:t>
      </w:r>
      <w:r>
        <w:t>вальпроевая</w:t>
      </w:r>
    </w:p>
    <w:p>
      <w:r>
        <w:rPr>
          <w:b/>
        </w:rPr>
        <w:t xml:space="preserve">2: </w:t>
      </w:r>
      <w:r>
        <w:t>урсодезоксихолевая</w:t>
      </w:r>
    </w:p>
    <w:p>
      <w:r>
        <w:rPr>
          <w:b/>
        </w:rPr>
        <w:t xml:space="preserve">3: </w:t>
      </w:r>
      <w:r>
        <w:t>ацетилсалициловая</w:t>
      </w:r>
    </w:p>
    <w:p>
      <w:r>
        <w:rPr>
          <w:b/>
        </w:rPr>
        <w:t xml:space="preserve">4: </w:t>
      </w:r>
      <w:r>
        <w:t>фузидиевая</w:t>
      </w:r>
    </w:p>
    <w:p>
      <w:r>
        <w:t xml:space="preserve">Правильный ответ: </w:t>
      </w:r>
      <w:r>
        <w:rPr>
          <w:b/>
        </w:rPr>
        <w:t>фузидиевая</w:t>
      </w:r>
    </w:p>
    <w:p>
      <w:pPr>
        <w:pStyle w:val="Heading2"/>
      </w:pPr>
      <w:r>
        <w:t>МЕТОДОМ ВЫБОРА ПРИ ОПРЕДЕЛЕНИИ ЛЕЧЕБНОЙ ТАКТИКИ У ПАЦИЕНТОВ С ПРОГРЕССИРУЮЩЕЙ ПЕЧЕНОЧНОКЛЕТОЧНОЙ НЕДОСТАТОЧНОСТЬЮ ЛЮБОГО ГЕНЕЗА ЯВЛЯЕТСЯ</w:t>
      </w:r>
    </w:p>
    <w:p>
      <w:r>
        <w:rPr>
          <w:b/>
        </w:rPr>
        <w:t xml:space="preserve">1: </w:t>
      </w:r>
      <w:r>
        <w:t>проведение трансплантации печени</w:t>
      </w:r>
    </w:p>
    <w:p>
      <w:r>
        <w:rPr>
          <w:b/>
        </w:rPr>
        <w:t xml:space="preserve">2: </w:t>
      </w:r>
      <w:r>
        <w:t>массивная кортикостероидная терапия в сочетании с цитостатиками</w:t>
      </w:r>
    </w:p>
    <w:p>
      <w:r>
        <w:rPr>
          <w:b/>
        </w:rPr>
        <w:t xml:space="preserve">3: </w:t>
      </w:r>
      <w:r>
        <w:t>массивная кортикостероидная терапия</w:t>
      </w:r>
    </w:p>
    <w:p>
      <w:r>
        <w:rPr>
          <w:b/>
        </w:rPr>
        <w:t xml:space="preserve">4: </w:t>
      </w:r>
      <w:r>
        <w:t>массивная интерферонотерапия</w:t>
      </w:r>
    </w:p>
    <w:p>
      <w:r>
        <w:t xml:space="preserve">Правильный ответ: </w:t>
      </w:r>
      <w:r>
        <w:rPr>
          <w:b/>
        </w:rPr>
        <w:t>проведение трансплантации печени</w:t>
      </w:r>
    </w:p>
    <w:p>
      <w:pPr>
        <w:pStyle w:val="Heading2"/>
      </w:pPr>
      <w:r>
        <w:t>ЗДОРОВОГО ДОНОШЕННОГО НОВОРОЖДЕННОГО В РОДДОМЕ ВАКЦИНИРУЮТ ОТ</w:t>
      </w:r>
    </w:p>
    <w:p>
      <w:r>
        <w:rPr>
          <w:b/>
        </w:rPr>
        <w:t xml:space="preserve">1: </w:t>
      </w:r>
      <w:r>
        <w:t>гепатита В и туберкулеза</w:t>
      </w:r>
    </w:p>
    <w:p>
      <w:r>
        <w:rPr>
          <w:b/>
        </w:rPr>
        <w:t xml:space="preserve">2: </w:t>
      </w:r>
      <w:r>
        <w:t>кори</w:t>
      </w:r>
    </w:p>
    <w:p>
      <w:r>
        <w:rPr>
          <w:b/>
        </w:rPr>
        <w:t xml:space="preserve">3: </w:t>
      </w:r>
      <w:r>
        <w:t>дифтерии</w:t>
      </w:r>
    </w:p>
    <w:p>
      <w:r>
        <w:rPr>
          <w:b/>
        </w:rPr>
        <w:t xml:space="preserve">4: </w:t>
      </w:r>
      <w:r>
        <w:t>коклюша</w:t>
      </w:r>
    </w:p>
    <w:p>
      <w:r>
        <w:t xml:space="preserve">Правильный ответ: </w:t>
      </w:r>
      <w:r>
        <w:rPr>
          <w:b/>
        </w:rPr>
        <w:t>гепатита В и туберкулеза</w:t>
      </w:r>
    </w:p>
    <w:p>
      <w:pPr>
        <w:pStyle w:val="Heading2"/>
      </w:pPr>
      <w:r>
        <w:t>КЛИНИЧЕСКОЕ ЗНАЧЕНИЕ ПИЩЕВОДА БАРРЕТА ОПРЕДЕЛЯЕТСЯ ПОВЫШЕННЫМ РИСКОМ РАЗВИТИЯ</w:t>
      </w:r>
    </w:p>
    <w:p>
      <w:r>
        <w:rPr>
          <w:b/>
        </w:rPr>
        <w:t xml:space="preserve">1: </w:t>
      </w:r>
      <w:r>
        <w:t>аденокарциномы пищевода</w:t>
      </w:r>
    </w:p>
    <w:p>
      <w:r>
        <w:rPr>
          <w:b/>
        </w:rPr>
        <w:t xml:space="preserve">2: </w:t>
      </w:r>
      <w:r>
        <w:t>лейкоплакии пищевода</w:t>
      </w:r>
    </w:p>
    <w:p>
      <w:r>
        <w:rPr>
          <w:b/>
        </w:rPr>
        <w:t xml:space="preserve">3: </w:t>
      </w:r>
      <w:r>
        <w:t>плоскоклеточного рака пищевода</w:t>
      </w:r>
    </w:p>
    <w:p>
      <w:r>
        <w:rPr>
          <w:b/>
        </w:rPr>
        <w:t xml:space="preserve">4: </w:t>
      </w:r>
      <w:r>
        <w:t>кровотечения из варикозно расширенных вен пищевода</w:t>
      </w:r>
    </w:p>
    <w:p>
      <w:r>
        <w:t xml:space="preserve">Правильный ответ: </w:t>
      </w:r>
      <w:r>
        <w:rPr>
          <w:b/>
        </w:rPr>
        <w:t>аденокарциномы пищевода</w:t>
      </w:r>
    </w:p>
    <w:p>
      <w:pPr>
        <w:pStyle w:val="Heading2"/>
      </w:pPr>
      <w:r>
        <w:t>В КНИГЕ ЗАПИСЕЙ ВЫЗОВОВ ВРАЧЕЙ НА ДОМ ОТМЕЧАЮТСЯ</w:t>
      </w:r>
    </w:p>
    <w:p>
      <w:r>
        <w:rPr>
          <w:b/>
        </w:rPr>
        <w:t xml:space="preserve">1: </w:t>
      </w:r>
      <w:r>
        <w:t>те вызовы, которые решит зарегистрировать врач для оплаты</w:t>
      </w:r>
    </w:p>
    <w:p>
      <w:r>
        <w:rPr>
          <w:b/>
        </w:rPr>
        <w:t xml:space="preserve">2: </w:t>
      </w:r>
      <w:r>
        <w:t>все вызовы, поступившие в течение дня, и активные посещения</w:t>
      </w:r>
    </w:p>
    <w:p>
      <w:r>
        <w:rPr>
          <w:b/>
        </w:rPr>
        <w:t xml:space="preserve">3: </w:t>
      </w:r>
      <w:r>
        <w:t>только активные посещения</w:t>
      </w:r>
    </w:p>
    <w:p>
      <w:r>
        <w:rPr>
          <w:b/>
        </w:rPr>
        <w:t xml:space="preserve">4: </w:t>
      </w:r>
      <w:r>
        <w:t>только первичные вызовы</w:t>
      </w:r>
    </w:p>
    <w:p>
      <w:r>
        <w:t xml:space="preserve">Правильный ответ: </w:t>
      </w:r>
      <w:r>
        <w:rPr>
          <w:b/>
        </w:rPr>
        <w:t>все вызовы, поступившие в течение дня, и активные посещения</w:t>
      </w:r>
    </w:p>
    <w:p>
      <w:pPr>
        <w:pStyle w:val="Heading2"/>
      </w:pPr>
      <w:r>
        <w:t>БОЛЬНОЙ С ВПЕРВЫЕ ВЫЯВЛЕННЫМИ ИЗМЕНЕНИЯМИ НА ФЛЮОРОГРАММЕ ДОЛЖЕН БЫТЬ ПРИВЛЕЧЕН К ДООБСЛЕДОВАНИЮ В ТЕЧЕНИЕ ____ НЕДЕЛЬ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6</w:t>
      </w:r>
    </w:p>
    <w:p>
      <w:r>
        <w:rPr>
          <w:b/>
        </w:rPr>
        <w:t xml:space="preserve">3: </w:t>
      </w:r>
      <w:r>
        <w:t>4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ПРОТИВОПОКАЗАНИЕМ К НАЗНАЧЕНИЮ ЭТАМБУТОЛА ЯВЛЯЕТСЯ</w:t>
      </w:r>
    </w:p>
    <w:p>
      <w:r>
        <w:rPr>
          <w:b/>
        </w:rPr>
        <w:t xml:space="preserve">1: </w:t>
      </w:r>
      <w:r>
        <w:t>брадикардия</w:t>
      </w:r>
    </w:p>
    <w:p>
      <w:r>
        <w:rPr>
          <w:b/>
        </w:rPr>
        <w:t xml:space="preserve">2: </w:t>
      </w:r>
      <w:r>
        <w:t>остеохондроз</w:t>
      </w:r>
    </w:p>
    <w:p>
      <w:r>
        <w:rPr>
          <w:b/>
        </w:rPr>
        <w:t xml:space="preserve">3: </w:t>
      </w:r>
      <w:r>
        <w:t>подагра</w:t>
      </w:r>
    </w:p>
    <w:p>
      <w:r>
        <w:rPr>
          <w:b/>
        </w:rPr>
        <w:t xml:space="preserve">4: </w:t>
      </w:r>
      <w:r>
        <w:t>туберкулез</w:t>
      </w:r>
    </w:p>
    <w:p>
      <w:r>
        <w:t xml:space="preserve">Правильный ответ: </w:t>
      </w:r>
      <w:r>
        <w:rPr>
          <w:b/>
        </w:rPr>
        <w:t>подагра</w:t>
      </w:r>
    </w:p>
    <w:p>
      <w:pPr>
        <w:pStyle w:val="Heading2"/>
      </w:pPr>
      <w:r>
        <w:t>ОСНОВНОЕ ОТЛИЧИЕ БРОНХИАЛЬНОЙ АСТМЫ ОТ ХОБЛ СОСТОИТ В</w:t>
      </w:r>
    </w:p>
    <w:p>
      <w:r>
        <w:rPr>
          <w:b/>
        </w:rPr>
        <w:t xml:space="preserve">1: </w:t>
      </w:r>
      <w:r>
        <w:t>обратимости бронхиальной обструкции</w:t>
      </w:r>
    </w:p>
    <w:p>
      <w:r>
        <w:rPr>
          <w:b/>
        </w:rPr>
        <w:t xml:space="preserve">2: </w:t>
      </w:r>
      <w:r>
        <w:t>выраженности бронхообструктивных нарушений</w:t>
      </w:r>
    </w:p>
    <w:p>
      <w:r>
        <w:rPr>
          <w:b/>
        </w:rPr>
        <w:t xml:space="preserve">3: </w:t>
      </w:r>
      <w:r>
        <w:t>ответной реакции на лечение ингаляционными глюкокортикостероидами</w:t>
      </w:r>
    </w:p>
    <w:p>
      <w:r>
        <w:rPr>
          <w:b/>
        </w:rPr>
        <w:t xml:space="preserve">4: </w:t>
      </w:r>
      <w:r>
        <w:t>ответной реакции на лечение пролонгированными холинолитиками</w:t>
      </w:r>
    </w:p>
    <w:p>
      <w:r>
        <w:t xml:space="preserve">Правильный ответ: </w:t>
      </w:r>
      <w:r>
        <w:rPr>
          <w:b/>
        </w:rPr>
        <w:t>обратимости бронхиальной обструкции</w:t>
      </w:r>
    </w:p>
    <w:p>
      <w:pPr>
        <w:pStyle w:val="Heading2"/>
      </w:pPr>
      <w:r>
        <w:t>ПРЕПАРАТОМ, НАЗНАЧАЕМЫМ ДЛЯ ЛЕЧЕНИЯ В12-ДЕФИЦИТНОЙ АНЕМИИ, ЯВЛЯЕТСЯ</w:t>
      </w:r>
    </w:p>
    <w:p>
      <w:r>
        <w:rPr>
          <w:b/>
        </w:rPr>
        <w:t xml:space="preserve">1: </w:t>
      </w:r>
      <w:r>
        <w:t>Метилдопа</w:t>
      </w:r>
    </w:p>
    <w:p>
      <w:r>
        <w:rPr>
          <w:b/>
        </w:rPr>
        <w:t xml:space="preserve">2: </w:t>
      </w:r>
      <w:r>
        <w:t>Цианокобаламин</w:t>
      </w:r>
    </w:p>
    <w:p>
      <w:r>
        <w:rPr>
          <w:b/>
        </w:rPr>
        <w:t xml:space="preserve">3: </w:t>
      </w:r>
      <w:r>
        <w:t>Гепарин</w:t>
      </w:r>
    </w:p>
    <w:p>
      <w:r>
        <w:rPr>
          <w:b/>
        </w:rPr>
        <w:t xml:space="preserve">4: </w:t>
      </w:r>
      <w:r>
        <w:t>Преднизолон</w:t>
      </w:r>
    </w:p>
    <w:p>
      <w:r>
        <w:t xml:space="preserve">Правильный ответ: </w:t>
      </w:r>
      <w:r>
        <w:rPr>
          <w:b/>
        </w:rPr>
        <w:t>Цианокобаламин</w:t>
      </w:r>
    </w:p>
    <w:p>
      <w:pPr>
        <w:pStyle w:val="Heading2"/>
      </w:pPr>
      <w:r>
        <w:t>ДЛЯ ОЦЕНКИ ДОСТОВЕРНОСТИ РЕЗУЛЬТАТОВ ИССЛЕДОВАНИЯ ОПРЕДЕЛЯЮТ</w:t>
      </w:r>
    </w:p>
    <w:p>
      <w:r>
        <w:rPr>
          <w:b/>
        </w:rPr>
        <w:t xml:space="preserve">1: </w:t>
      </w:r>
      <w:r>
        <w:t>значение Хи-квадрат</w:t>
      </w:r>
    </w:p>
    <w:p>
      <w:r>
        <w:rPr>
          <w:b/>
        </w:rPr>
        <w:t xml:space="preserve">2: </w:t>
      </w:r>
      <w:r>
        <w:t>показатель соотношения</w:t>
      </w:r>
    </w:p>
    <w:p>
      <w:r>
        <w:rPr>
          <w:b/>
        </w:rPr>
        <w:t xml:space="preserve">3: </w:t>
      </w:r>
      <w:r>
        <w:t>коэффициент корреляции</w:t>
      </w:r>
    </w:p>
    <w:p>
      <w:r>
        <w:rPr>
          <w:b/>
        </w:rPr>
        <w:t xml:space="preserve">4: </w:t>
      </w:r>
      <w:r>
        <w:t>коэффициент вариации</w:t>
      </w:r>
    </w:p>
    <w:p>
      <w:r>
        <w:t xml:space="preserve">Правильный ответ: </w:t>
      </w:r>
      <w:r>
        <w:rPr>
          <w:b/>
        </w:rPr>
        <w:t>значение Хи-квадрат</w:t>
      </w:r>
    </w:p>
    <w:p>
      <w:pPr>
        <w:pStyle w:val="Heading2"/>
      </w:pPr>
      <w:r>
        <w:t>ПРИ ХРОНИЧЕСКОМ БРУЦЕЛЛЁЗЕ ЧАЩЕ ПОРАЖАЕТСЯ</w:t>
      </w:r>
    </w:p>
    <w:p>
      <w:r>
        <w:rPr>
          <w:b/>
        </w:rPr>
        <w:t xml:space="preserve">1: </w:t>
      </w:r>
      <w:r>
        <w:t>опорно-двигательный аппарат</w:t>
      </w:r>
    </w:p>
    <w:p>
      <w:r>
        <w:rPr>
          <w:b/>
        </w:rPr>
        <w:t xml:space="preserve">2: </w:t>
      </w:r>
      <w:r>
        <w:t>кожные покровы</w:t>
      </w:r>
    </w:p>
    <w:p>
      <w:r>
        <w:rPr>
          <w:b/>
        </w:rPr>
        <w:t xml:space="preserve">3: </w:t>
      </w:r>
      <w:r>
        <w:t>система органов дыхания</w:t>
      </w:r>
    </w:p>
    <w:p>
      <w:r>
        <w:rPr>
          <w:b/>
        </w:rPr>
        <w:t xml:space="preserve">4: </w:t>
      </w:r>
      <w:r>
        <w:t>пищеварительная система</w:t>
      </w:r>
    </w:p>
    <w:p>
      <w:r>
        <w:t xml:space="preserve">Правильный ответ: </w:t>
      </w:r>
      <w:r>
        <w:rPr>
          <w:b/>
        </w:rPr>
        <w:t>опорно-двигательный аппарат</w:t>
      </w:r>
    </w:p>
    <w:p>
      <w:pPr>
        <w:pStyle w:val="Heading2"/>
      </w:pPr>
      <w:r>
        <w:t>СИБИРЕЯЗВЕННЫЙ КАРБУНКУЛ ХАРАКТЕРИЗУЕТСЯ</w:t>
      </w:r>
    </w:p>
    <w:p>
      <w:r>
        <w:rPr>
          <w:b/>
        </w:rPr>
        <w:t xml:space="preserve">1: </w:t>
      </w:r>
      <w:r>
        <w:t>резкой болезненностью и умеренной отёчностью окружающих тканей</w:t>
      </w:r>
    </w:p>
    <w:p>
      <w:r>
        <w:rPr>
          <w:b/>
        </w:rPr>
        <w:t xml:space="preserve">2: </w:t>
      </w:r>
      <w:r>
        <w:t>отёком окружающих тканей и выраженным зудом в зоне вторичных везикул</w:t>
      </w:r>
    </w:p>
    <w:p>
      <w:r>
        <w:rPr>
          <w:b/>
        </w:rPr>
        <w:t xml:space="preserve">3: </w:t>
      </w:r>
      <w:r>
        <w:t>безболезненностью и выраженной отёчностью тканей по периферии</w:t>
      </w:r>
    </w:p>
    <w:p>
      <w:r>
        <w:rPr>
          <w:b/>
        </w:rPr>
        <w:t xml:space="preserve">4: </w:t>
      </w:r>
      <w:r>
        <w:t>отсутствием отёка тканей и резкой болезненностью пузырей</w:t>
      </w:r>
    </w:p>
    <w:p>
      <w:r>
        <w:t xml:space="preserve">Правильный ответ: </w:t>
      </w:r>
      <w:r>
        <w:rPr>
          <w:b/>
        </w:rPr>
        <w:t>безболезненностью и выраженной отёчностью тканей по периферии</w:t>
      </w:r>
    </w:p>
    <w:p>
      <w:pPr>
        <w:pStyle w:val="Heading2"/>
      </w:pPr>
      <w:r>
        <w:t>ЭОЗИНОФИЛЬНЫЕ ВЫПОТЫ ЧАЩЕ ВСЕГО ОБНАРУЖИВАЮТСЯ ПРИ</w:t>
      </w:r>
    </w:p>
    <w:p>
      <w:r>
        <w:rPr>
          <w:b/>
        </w:rPr>
        <w:t xml:space="preserve">1: </w:t>
      </w:r>
      <w:r>
        <w:t>пневмонии</w:t>
      </w:r>
    </w:p>
    <w:p>
      <w:r>
        <w:rPr>
          <w:b/>
        </w:rPr>
        <w:t xml:space="preserve">2: </w:t>
      </w:r>
      <w:r>
        <w:t>туберкулезе</w:t>
      </w:r>
    </w:p>
    <w:p>
      <w:r>
        <w:rPr>
          <w:b/>
        </w:rPr>
        <w:t xml:space="preserve">3: </w:t>
      </w:r>
      <w:r>
        <w:t>травме</w:t>
      </w:r>
    </w:p>
    <w:p>
      <w:r>
        <w:rPr>
          <w:b/>
        </w:rPr>
        <w:t xml:space="preserve">4: </w:t>
      </w:r>
      <w:r>
        <w:t>глистной инвазии</w:t>
      </w:r>
    </w:p>
    <w:p>
      <w:r>
        <w:t xml:space="preserve">Правильный ответ: </w:t>
      </w:r>
      <w:r>
        <w:rPr>
          <w:b/>
        </w:rPr>
        <w:t>глистной инвазии</w:t>
      </w:r>
    </w:p>
    <w:p>
      <w:pPr>
        <w:pStyle w:val="Heading2"/>
      </w:pPr>
      <w:r>
        <w:t>ГЛАВНЫМ ВОПРОСОМ, НА КОТОРЫЙ ПОЗВОЛЯЕТ ОТВЕТИТЬ НАГРУЗОЧНЫЙ ТЕСТ, ЯВЛЯЕТСЯ</w:t>
      </w:r>
    </w:p>
    <w:p>
      <w:r>
        <w:rPr>
          <w:b/>
        </w:rPr>
        <w:t xml:space="preserve">1: </w:t>
      </w:r>
      <w:r>
        <w:t>наличие клапанной патологии</w:t>
      </w:r>
    </w:p>
    <w:p>
      <w:r>
        <w:rPr>
          <w:b/>
        </w:rPr>
        <w:t xml:space="preserve">2: </w:t>
      </w:r>
      <w:r>
        <w:t>наличие перенесенного в прошлом инфаркта миокарда</w:t>
      </w:r>
    </w:p>
    <w:p>
      <w:r>
        <w:rPr>
          <w:b/>
        </w:rPr>
        <w:t xml:space="preserve">3: </w:t>
      </w:r>
      <w:r>
        <w:t>верификация ИБС</w:t>
      </w:r>
    </w:p>
    <w:p>
      <w:r>
        <w:rPr>
          <w:b/>
        </w:rPr>
        <w:t xml:space="preserve">4: </w:t>
      </w:r>
      <w:r>
        <w:t>вероятность наличия ИБС</w:t>
      </w:r>
    </w:p>
    <w:p>
      <w:r>
        <w:t xml:space="preserve">Правильный ответ: </w:t>
      </w:r>
      <w:r>
        <w:rPr>
          <w:b/>
        </w:rPr>
        <w:t>вероятность наличия ИБС</w:t>
      </w:r>
    </w:p>
    <w:p>
      <w:pPr>
        <w:pStyle w:val="Heading2"/>
      </w:pPr>
      <w:r>
        <w:t>У БЕРЕМЕННЫХ ДЛЯ ЛЕЧЕНИЯ ПНЕВМОНИИ ПРОТИВОПОКАЗАНО НАЗНАЧЕНИЕ</w:t>
      </w:r>
    </w:p>
    <w:p>
      <w:r>
        <w:rPr>
          <w:b/>
        </w:rPr>
        <w:t xml:space="preserve">1: </w:t>
      </w:r>
      <w:r>
        <w:t>Цефтриаксона</w:t>
      </w:r>
    </w:p>
    <w:p>
      <w:r>
        <w:rPr>
          <w:b/>
        </w:rPr>
        <w:t xml:space="preserve">2: </w:t>
      </w:r>
      <w:r>
        <w:t>Ровамицина</w:t>
      </w:r>
    </w:p>
    <w:p>
      <w:r>
        <w:rPr>
          <w:b/>
        </w:rPr>
        <w:t xml:space="preserve">3: </w:t>
      </w:r>
      <w:r>
        <w:t>Левофлоксацина</w:t>
      </w:r>
    </w:p>
    <w:p>
      <w:r>
        <w:rPr>
          <w:b/>
        </w:rPr>
        <w:t xml:space="preserve">4: </w:t>
      </w:r>
      <w:r>
        <w:t>Пенициллина</w:t>
      </w:r>
    </w:p>
    <w:p>
      <w:r>
        <w:t xml:space="preserve">Правильный ответ: </w:t>
      </w:r>
      <w:r>
        <w:rPr>
          <w:b/>
        </w:rPr>
        <w:t>Левофлоксацина</w:t>
      </w:r>
    </w:p>
    <w:p>
      <w:pPr>
        <w:pStyle w:val="Heading2"/>
      </w:pPr>
      <w:r>
        <w:t>ОТНОСИТЕЛЬНЫМ ПРОТИВОПОКАЗАНИЕМ К ПРОВЕДЕНИЮ НАГРУЗОЧНОГО ТЕСТА ЯВЛЯЕТСЯ</w:t>
      </w:r>
    </w:p>
    <w:p>
      <w:r>
        <w:rPr>
          <w:b/>
        </w:rPr>
        <w:t xml:space="preserve">1: </w:t>
      </w:r>
      <w:r>
        <w:t>острый миокардит</w:t>
      </w:r>
    </w:p>
    <w:p>
      <w:r>
        <w:rPr>
          <w:b/>
        </w:rPr>
        <w:t xml:space="preserve">2: </w:t>
      </w:r>
      <w:r>
        <w:t>стеноз ствола левой коронарной артерии</w:t>
      </w:r>
    </w:p>
    <w:p>
      <w:r>
        <w:rPr>
          <w:b/>
        </w:rPr>
        <w:t xml:space="preserve">3: </w:t>
      </w:r>
      <w:r>
        <w:t>острый инфаркт миокарда в течение первых 2 суток</w:t>
      </w:r>
    </w:p>
    <w:p>
      <w:r>
        <w:rPr>
          <w:b/>
        </w:rPr>
        <w:t xml:space="preserve">4: </w:t>
      </w:r>
      <w:r>
        <w:t>критический аортальный стеноз</w:t>
      </w:r>
    </w:p>
    <w:p>
      <w:r>
        <w:t xml:space="preserve">Правильный ответ: </w:t>
      </w:r>
      <w:r>
        <w:rPr>
          <w:b/>
        </w:rPr>
        <w:t>стеноз ствола левой коронарной артерии</w:t>
      </w:r>
    </w:p>
    <w:p>
      <w:pPr>
        <w:pStyle w:val="Heading2"/>
      </w:pPr>
      <w:r>
        <w:t>ВОЗБУДИТЕЛЕМ ЭПИДЕМИЧЕСКОГО СЫПНОГО ТИФА ЯВЛЯЕТСЯ РИККЕТСИЯ</w:t>
      </w:r>
    </w:p>
    <w:p>
      <w:r>
        <w:rPr>
          <w:b/>
        </w:rPr>
        <w:t xml:space="preserve">1: </w:t>
      </w:r>
      <w:r>
        <w:t>Провачека</w:t>
      </w:r>
    </w:p>
    <w:p>
      <w:r>
        <w:rPr>
          <w:b/>
        </w:rPr>
        <w:t xml:space="preserve">2: </w:t>
      </w:r>
      <w:r>
        <w:t>Музера</w:t>
      </w:r>
    </w:p>
    <w:p>
      <w:r>
        <w:rPr>
          <w:b/>
        </w:rPr>
        <w:t xml:space="preserve">3: </w:t>
      </w:r>
      <w:r>
        <w:t>Акари</w:t>
      </w:r>
    </w:p>
    <w:p>
      <w:r>
        <w:rPr>
          <w:b/>
        </w:rPr>
        <w:t xml:space="preserve">4: </w:t>
      </w:r>
      <w:r>
        <w:t>Бернета</w:t>
      </w:r>
    </w:p>
    <w:p>
      <w:r>
        <w:t xml:space="preserve">Правильный ответ: </w:t>
      </w:r>
      <w:r>
        <w:rPr>
          <w:b/>
        </w:rPr>
        <w:t>Провачека</w:t>
      </w:r>
    </w:p>
    <w:p>
      <w:pPr>
        <w:pStyle w:val="Heading2"/>
      </w:pPr>
      <w:r>
        <w:t>ПОЛОЖЕНИЕ ОБ ОРГАНИЗАЦИИ ОКАЗАНИЯ МЕДИЦИНСКОЙ ПОМОЩИ ПО ВИДАМ, УСЛОВИЯМ И ФОРМАМ УСТАНАВЛИВАЕТСЯ НА УРОВНЕ</w:t>
      </w:r>
    </w:p>
    <w:p>
      <w:r>
        <w:rPr>
          <w:b/>
        </w:rPr>
        <w:t xml:space="preserve">1: </w:t>
      </w:r>
      <w:r>
        <w:t>федеральном</w:t>
      </w:r>
    </w:p>
    <w:p>
      <w:r>
        <w:rPr>
          <w:b/>
        </w:rPr>
        <w:t xml:space="preserve">2: </w:t>
      </w:r>
      <w:r>
        <w:t>частном</w:t>
      </w:r>
    </w:p>
    <w:p>
      <w:r>
        <w:rPr>
          <w:b/>
        </w:rPr>
        <w:t xml:space="preserve">3: </w:t>
      </w:r>
      <w:r>
        <w:t>международном</w:t>
      </w:r>
    </w:p>
    <w:p>
      <w:r>
        <w:rPr>
          <w:b/>
        </w:rPr>
        <w:t xml:space="preserve">4: </w:t>
      </w:r>
      <w:r>
        <w:t>муниципальном</w:t>
      </w:r>
    </w:p>
    <w:p>
      <w:r>
        <w:t xml:space="preserve">Правильный ответ: </w:t>
      </w:r>
      <w:r>
        <w:rPr>
          <w:b/>
        </w:rPr>
        <w:t>федеральном</w:t>
      </w:r>
    </w:p>
    <w:p>
      <w:pPr>
        <w:pStyle w:val="Heading2"/>
      </w:pPr>
      <w:r>
        <w:t>У БОЛЬНЫХ АРТЕРИАЛЬНОЙ ГИПЕРТЕНЗИЕЙ, ИМЕЮЩИХ ОЧЕНЬ ВЫСОКИЙ СЕРДЕЧНО-СОСУДИСТЫЙ РИСК, ОСНОВНЫМИ В ЛЕЧЕНИИ ЯВЛЯЮТСЯ</w:t>
      </w:r>
    </w:p>
    <w:p>
      <w:r>
        <w:rPr>
          <w:b/>
        </w:rPr>
        <w:t xml:space="preserve">1: </w:t>
      </w:r>
      <w:r>
        <w:t>диетотерапия и эпизодический прием антигипертензивных препаратов</w:t>
      </w:r>
    </w:p>
    <w:p>
      <w:r>
        <w:rPr>
          <w:b/>
        </w:rPr>
        <w:t xml:space="preserve">2: </w:t>
      </w:r>
      <w:r>
        <w:t>ограничение физической нагрузки и психоэмоционального напряжения</w:t>
      </w:r>
    </w:p>
    <w:p>
      <w:r>
        <w:rPr>
          <w:b/>
        </w:rPr>
        <w:t xml:space="preserve">3: </w:t>
      </w:r>
      <w:r>
        <w:t>изменение образа жизни и немедленное начало лекарственной терапии</w:t>
      </w:r>
    </w:p>
    <w:p>
      <w:r>
        <w:rPr>
          <w:b/>
        </w:rPr>
        <w:t xml:space="preserve">4: </w:t>
      </w:r>
      <w:r>
        <w:t>отказ от курения и отсрочка начала антигипертензивной терапии</w:t>
      </w:r>
    </w:p>
    <w:p>
      <w:r>
        <w:t xml:space="preserve">Правильный ответ: </w:t>
      </w:r>
      <w:r>
        <w:rPr>
          <w:b/>
        </w:rPr>
        <w:t>изменение образа жизни и немедленное начало лекарственной терапии</w:t>
      </w:r>
    </w:p>
    <w:p>
      <w:pPr>
        <w:pStyle w:val="Heading2"/>
      </w:pPr>
      <w:r>
        <w:t>САМЫМ РАННИМ ПРИЗНАКОМ РАЗВИТИЯ ДИАБЕТИЧЕСКОЙ НЕФРОПАТИИ ЯВЛЯЕТСЯ</w:t>
      </w:r>
    </w:p>
    <w:p>
      <w:r>
        <w:rPr>
          <w:b/>
        </w:rPr>
        <w:t xml:space="preserve">1: </w:t>
      </w:r>
      <w:r>
        <w:t>протеинурия</w:t>
      </w:r>
    </w:p>
    <w:p>
      <w:r>
        <w:rPr>
          <w:b/>
        </w:rPr>
        <w:t xml:space="preserve">2: </w:t>
      </w:r>
      <w:r>
        <w:t>атеросклероз почечных артерий</w:t>
      </w:r>
    </w:p>
    <w:p>
      <w:r>
        <w:rPr>
          <w:b/>
        </w:rPr>
        <w:t xml:space="preserve">3: </w:t>
      </w:r>
      <w:r>
        <w:t>микроальбуминурия</w:t>
      </w:r>
    </w:p>
    <w:p>
      <w:r>
        <w:rPr>
          <w:b/>
        </w:rPr>
        <w:t xml:space="preserve">4: </w:t>
      </w:r>
      <w:r>
        <w:t>клубочковая гиперфильтрация</w:t>
      </w:r>
    </w:p>
    <w:p>
      <w:r>
        <w:t xml:space="preserve">Правильный ответ: </w:t>
      </w:r>
      <w:r>
        <w:rPr>
          <w:b/>
        </w:rPr>
        <w:t>клубочковая гиперфильтрация</w:t>
      </w:r>
    </w:p>
    <w:p>
      <w:pPr>
        <w:pStyle w:val="Heading2"/>
      </w:pPr>
      <w:r>
        <w:t>ДЛЯ ДИАГНОСТИКИ ФЕОХРОМОЦИТОМЫ ВАЖНО ОПРЕДЕЛЯТЬ</w:t>
      </w:r>
    </w:p>
    <w:p>
      <w:r>
        <w:rPr>
          <w:b/>
        </w:rPr>
        <w:t xml:space="preserve">1: </w:t>
      </w:r>
      <w:r>
        <w:t>содержание кортизола в плазме</w:t>
      </w:r>
    </w:p>
    <w:p>
      <w:r>
        <w:rPr>
          <w:b/>
        </w:rPr>
        <w:t xml:space="preserve">2: </w:t>
      </w:r>
      <w:r>
        <w:t>активность ренина плазмы</w:t>
      </w:r>
    </w:p>
    <w:p>
      <w:r>
        <w:rPr>
          <w:b/>
        </w:rPr>
        <w:t xml:space="preserve">3: </w:t>
      </w:r>
      <w:r>
        <w:t>суточную экскрецию альдостерона с мочой</w:t>
      </w:r>
    </w:p>
    <w:p>
      <w:r>
        <w:rPr>
          <w:b/>
        </w:rPr>
        <w:t xml:space="preserve">4: </w:t>
      </w:r>
      <w:r>
        <w:t>метанефрины в крови или в моче</w:t>
      </w:r>
    </w:p>
    <w:p>
      <w:r>
        <w:t xml:space="preserve">Правильный ответ: </w:t>
      </w:r>
      <w:r>
        <w:rPr>
          <w:b/>
        </w:rPr>
        <w:t>метанефрины в крови или в моче</w:t>
      </w:r>
    </w:p>
    <w:p>
      <w:pPr>
        <w:pStyle w:val="Heading2"/>
      </w:pPr>
      <w:r>
        <w:t>ДОПОЛНИТЕЛЬНЫЙ СИСТОЛИЧЕСКИЙ ЩЕЛЧОК, ВЫСЛУШИВАЕМЫЙ ПРИ АУСКУЛЬТАЦИИ СЕРДЦА, ОБУСЛОВЛЕН</w:t>
      </w:r>
    </w:p>
    <w:p>
      <w:r>
        <w:rPr>
          <w:b/>
        </w:rPr>
        <w:t xml:space="preserve">1: </w:t>
      </w:r>
      <w:r>
        <w:t>значительным падением сократимости миокарда левого желудочка</w:t>
      </w:r>
    </w:p>
    <w:p>
      <w:r>
        <w:rPr>
          <w:b/>
        </w:rPr>
        <w:t xml:space="preserve">2: </w:t>
      </w:r>
      <w:r>
        <w:t>пролапсом створки митрального клапана</w:t>
      </w:r>
    </w:p>
    <w:p>
      <w:r>
        <w:rPr>
          <w:b/>
        </w:rPr>
        <w:t xml:space="preserve">3: </w:t>
      </w:r>
      <w:r>
        <w:t>снижением вязкости крови</w:t>
      </w:r>
    </w:p>
    <w:p>
      <w:r>
        <w:rPr>
          <w:b/>
        </w:rPr>
        <w:t xml:space="preserve">4: </w:t>
      </w:r>
      <w:r>
        <w:t>сужением левого атриовентрикулярного отверстия</w:t>
      </w:r>
    </w:p>
    <w:p>
      <w:r>
        <w:t xml:space="preserve">Правильный ответ: </w:t>
      </w:r>
      <w:r>
        <w:rPr>
          <w:b/>
        </w:rPr>
        <w:t>пролапсом створки митрального клапана</w:t>
      </w:r>
    </w:p>
    <w:p>
      <w:pPr>
        <w:pStyle w:val="Heading2"/>
      </w:pPr>
      <w:r>
        <w:t>ТУБЕРКУЛЕЗНЫЙ ЭКССУДАТИВНЫЙ ПЛЕВРИТ ПО ПАТОГЕНЕЗУ БЫВАЕТ</w:t>
      </w:r>
    </w:p>
    <w:p>
      <w:r>
        <w:rPr>
          <w:b/>
        </w:rPr>
        <w:t xml:space="preserve">1: </w:t>
      </w:r>
      <w:r>
        <w:t>первичный, вторичный, гематогенно-диссеминированный</w:t>
      </w:r>
    </w:p>
    <w:p>
      <w:r>
        <w:rPr>
          <w:b/>
        </w:rPr>
        <w:t xml:space="preserve">2: </w:t>
      </w:r>
      <w:r>
        <w:t>первичный, гематогенно-диссеминированный</w:t>
      </w:r>
    </w:p>
    <w:p>
      <w:r>
        <w:rPr>
          <w:b/>
        </w:rPr>
        <w:t xml:space="preserve">3: </w:t>
      </w:r>
      <w:r>
        <w:t>только первичный</w:t>
      </w:r>
    </w:p>
    <w:p>
      <w:r>
        <w:rPr>
          <w:b/>
        </w:rPr>
        <w:t xml:space="preserve">4: </w:t>
      </w:r>
      <w:r>
        <w:t>только вторичный</w:t>
      </w:r>
    </w:p>
    <w:p>
      <w:r>
        <w:t xml:space="preserve">Правильный ответ: </w:t>
      </w:r>
      <w:r>
        <w:rPr>
          <w:b/>
        </w:rPr>
        <w:t>первичный, вторичный, гематогенно-диссеминированный</w:t>
      </w:r>
    </w:p>
    <w:p>
      <w:pPr>
        <w:pStyle w:val="Heading2"/>
      </w:pPr>
      <w:r>
        <w:t>РЕКОМЕНДУЕМЫЕ ДОЗИРОВКИ ЛЕКАРСТВЕННЫХ ПРЕПАРАТОВ СТАНДАРТНОЙ СХЕМЫ ЛЕЧЕНИЯ ЯЗВЕННОЙ БОЛЕЗНИ, АССОЦИИРОВАННОЙ С HELICOBACTER PYLORI, СОСТАВЛЯЮТ</w:t>
      </w:r>
    </w:p>
    <w:p>
      <w:r>
        <w:rPr>
          <w:b/>
        </w:rPr>
        <w:t xml:space="preserve">1: </w:t>
      </w:r>
      <w:r>
        <w:t>Омепразола 40 мг в сутки, Метронидазола 1000 мг в сутки, Кларитромицина 1000 мг в сутки</w:t>
      </w:r>
    </w:p>
    <w:p>
      <w:r>
        <w:rPr>
          <w:b/>
        </w:rPr>
        <w:t xml:space="preserve">2: </w:t>
      </w:r>
      <w:r>
        <w:t>Омепразола 20 мг в сутки, Метронидазола 1000 мг в сутки, Амоксициллина 2000 мг в сутки</w:t>
      </w:r>
    </w:p>
    <w:p>
      <w:r>
        <w:rPr>
          <w:b/>
        </w:rPr>
        <w:t xml:space="preserve">3: </w:t>
      </w:r>
      <w:r>
        <w:t>Омепразола 40 мг в сутки, Амоксициллина 2000 мг в сутки, Кларитромицина 1000 мг в сутки</w:t>
      </w:r>
    </w:p>
    <w:p>
      <w:r>
        <w:rPr>
          <w:b/>
        </w:rPr>
        <w:t xml:space="preserve">4: </w:t>
      </w:r>
      <w:r>
        <w:t>Омепразола 20 мг в сутки, Амоксициллина 2000 мг в сутки, Кларитромицина 1000 мг в сутки</w:t>
      </w:r>
    </w:p>
    <w:p>
      <w:r>
        <w:t xml:space="preserve">Правильный ответ: </w:t>
      </w:r>
      <w:r>
        <w:rPr>
          <w:b/>
        </w:rPr>
        <w:t>Омепразола 40 мг в сутки, Амоксициллина 2000 мг в сутки, Кларитромицина 1000 мг в сутки</w:t>
      </w:r>
    </w:p>
    <w:p>
      <w:pPr>
        <w:pStyle w:val="Heading2"/>
      </w:pPr>
      <w:r>
        <w:t>РЕНТГЕНОЛОГИЧЕСКИМ ПРИЗНАКОМ ПОДАГРЫ ЯВЛЯЕТСЯ</w:t>
      </w:r>
    </w:p>
    <w:p>
      <w:r>
        <w:rPr>
          <w:b/>
        </w:rPr>
        <w:t xml:space="preserve">1: </w:t>
      </w:r>
      <w:r>
        <w:t>образование костных каверн</w:t>
      </w:r>
    </w:p>
    <w:p>
      <w:r>
        <w:rPr>
          <w:b/>
        </w:rPr>
        <w:t xml:space="preserve">2: </w:t>
      </w:r>
      <w:r>
        <w:t>значительное разрушение хряща</w:t>
      </w:r>
    </w:p>
    <w:p>
      <w:r>
        <w:rPr>
          <w:b/>
        </w:rPr>
        <w:t xml:space="preserve">3: </w:t>
      </w:r>
      <w:r>
        <w:t>«симптом пробойника»</w:t>
      </w:r>
    </w:p>
    <w:p>
      <w:r>
        <w:rPr>
          <w:b/>
        </w:rPr>
        <w:t xml:space="preserve">4: </w:t>
      </w:r>
      <w:r>
        <w:t>околосуставной эпифизарный остеопороз</w:t>
      </w:r>
    </w:p>
    <w:p>
      <w:r>
        <w:t xml:space="preserve">Правильный ответ: </w:t>
      </w:r>
      <w:r>
        <w:rPr>
          <w:b/>
        </w:rPr>
        <w:t>«симптом пробойника»</w:t>
      </w:r>
    </w:p>
    <w:p>
      <w:pPr>
        <w:pStyle w:val="Heading2"/>
      </w:pPr>
      <w:r>
        <w:t>ПРИ АМБУЛАТОРНОМ ПРОВЕДЕНИИ ЦИТОСТАТИЧЕСКОЙ ТЕРАПИИ НЕОБХОДИМО ПРОВОДИТЬ</w:t>
      </w:r>
    </w:p>
    <w:p>
      <w:r>
        <w:rPr>
          <w:b/>
        </w:rPr>
        <w:t xml:space="preserve">1: </w:t>
      </w:r>
      <w:r>
        <w:t>регулярные анализы мочи</w:t>
      </w:r>
    </w:p>
    <w:p>
      <w:r>
        <w:rPr>
          <w:b/>
        </w:rPr>
        <w:t xml:space="preserve">2: </w:t>
      </w:r>
      <w:r>
        <w:t>профилактическое назначение антибиотиков</w:t>
      </w:r>
    </w:p>
    <w:p>
      <w:r>
        <w:rPr>
          <w:b/>
        </w:rPr>
        <w:t xml:space="preserve">3: </w:t>
      </w:r>
      <w:r>
        <w:t>ежедневный осмотр гематолога</w:t>
      </w:r>
    </w:p>
    <w:p>
      <w:r>
        <w:rPr>
          <w:b/>
        </w:rPr>
        <w:t xml:space="preserve">4: </w:t>
      </w:r>
      <w:r>
        <w:t>регулярные анализы крови</w:t>
      </w:r>
    </w:p>
    <w:p>
      <w:r>
        <w:t xml:space="preserve">Правильный ответ: </w:t>
      </w:r>
      <w:r>
        <w:rPr>
          <w:b/>
        </w:rPr>
        <w:t>регулярные анализы крови</w:t>
      </w:r>
    </w:p>
    <w:p>
      <w:pPr>
        <w:pStyle w:val="Heading2"/>
      </w:pPr>
      <w:r>
        <w:t>В АМБУЛАТОРНЫХ УСЛОВИЯХ В РЕКОМЕНДОВАННЫХ СХЕМАХ ЛЕЧЕНИЯ БОЛЬНЫХ НОВОЙ КОРОНАВИРУСНОЙ ИНФЕКЦИЕЙ COVID-19 СРЕДНЕЙ СТЕПЕНИ ТЯЖЕСТИ ИСПОЛЬЗУЕТСЯ</w:t>
      </w:r>
    </w:p>
    <w:p>
      <w:r>
        <w:rPr>
          <w:b/>
        </w:rPr>
        <w:t xml:space="preserve">1: </w:t>
      </w:r>
      <w:r>
        <w:t>фавипиравир</w:t>
      </w:r>
    </w:p>
    <w:p>
      <w:r>
        <w:rPr>
          <w:b/>
        </w:rPr>
        <w:t xml:space="preserve">2: </w:t>
      </w:r>
      <w:r>
        <w:t>ремдесивир</w:t>
      </w:r>
    </w:p>
    <w:p>
      <w:r>
        <w:rPr>
          <w:b/>
        </w:rPr>
        <w:t xml:space="preserve">3: </w:t>
      </w:r>
      <w:r>
        <w:t>римантадин</w:t>
      </w:r>
    </w:p>
    <w:p>
      <w:r>
        <w:rPr>
          <w:b/>
        </w:rPr>
        <w:t xml:space="preserve">4: </w:t>
      </w:r>
      <w:r>
        <w:t>осельтамивир</w:t>
      </w:r>
    </w:p>
    <w:p>
      <w:r>
        <w:t xml:space="preserve">Правильный ответ: </w:t>
      </w:r>
      <w:r>
        <w:rPr>
          <w:b/>
        </w:rPr>
        <w:t>фавипиравир</w:t>
      </w:r>
    </w:p>
    <w:p>
      <w:pPr>
        <w:pStyle w:val="Heading2"/>
      </w:pPr>
      <w:r>
        <w:t>ПРОТИВОПОКАЗАНИЕМ ДЛЯ НАЗНАЧЕНИЯ ИНГИБИТОРОВ АПФ ЯВЛЯЕТСЯ</w:t>
      </w:r>
    </w:p>
    <w:p>
      <w:r>
        <w:rPr>
          <w:b/>
        </w:rPr>
        <w:t xml:space="preserve">1: </w:t>
      </w:r>
      <w:r>
        <w:t>обструктивное заболевание легких</w:t>
      </w:r>
    </w:p>
    <w:p>
      <w:r>
        <w:rPr>
          <w:b/>
        </w:rPr>
        <w:t xml:space="preserve">2: </w:t>
      </w:r>
      <w:r>
        <w:t>беременность</w:t>
      </w:r>
    </w:p>
    <w:p>
      <w:r>
        <w:rPr>
          <w:b/>
        </w:rPr>
        <w:t xml:space="preserve">3: </w:t>
      </w:r>
      <w:r>
        <w:t>гипергликемия</w:t>
      </w:r>
    </w:p>
    <w:p>
      <w:r>
        <w:rPr>
          <w:b/>
        </w:rPr>
        <w:t xml:space="preserve">4: </w:t>
      </w:r>
      <w:r>
        <w:t>гипокалиемия</w:t>
      </w:r>
    </w:p>
    <w:p>
      <w:r>
        <w:t xml:space="preserve">Правильный ответ: </w:t>
      </w:r>
      <w:r>
        <w:rPr>
          <w:b/>
        </w:rPr>
        <w:t>беременность</w:t>
      </w:r>
    </w:p>
    <w:p>
      <w:pPr>
        <w:pStyle w:val="Heading2"/>
      </w:pPr>
      <w:r>
        <w:t>ОСНОВНЫМ ФАКТОРОМ САНАТОРНО-КУРОРТНОГО ЛЕЧЕНИЯ БОЛЬНЫХ С ХРОНИЧЕСКИМ ГЛОМЕРУЛОНЕФРИТОМ ЯВЛЯЕТСЯ</w:t>
      </w:r>
    </w:p>
    <w:p>
      <w:r>
        <w:rPr>
          <w:b/>
        </w:rPr>
        <w:t xml:space="preserve">1: </w:t>
      </w:r>
      <w:r>
        <w:t>климатический</w:t>
      </w:r>
    </w:p>
    <w:p>
      <w:r>
        <w:rPr>
          <w:b/>
        </w:rPr>
        <w:t xml:space="preserve">2: </w:t>
      </w:r>
      <w:r>
        <w:t>спелеологический</w:t>
      </w:r>
    </w:p>
    <w:p>
      <w:r>
        <w:rPr>
          <w:b/>
        </w:rPr>
        <w:t xml:space="preserve">3: </w:t>
      </w:r>
      <w:r>
        <w:t>физиотерапевтический</w:t>
      </w:r>
    </w:p>
    <w:p>
      <w:r>
        <w:rPr>
          <w:b/>
        </w:rPr>
        <w:t xml:space="preserve">4: </w:t>
      </w:r>
      <w:r>
        <w:t>бальнеологический</w:t>
      </w:r>
    </w:p>
    <w:p>
      <w:r>
        <w:t xml:space="preserve">Правильный ответ: </w:t>
      </w:r>
      <w:r>
        <w:rPr>
          <w:b/>
        </w:rPr>
        <w:t>климатический</w:t>
      </w:r>
    </w:p>
    <w:p>
      <w:pPr>
        <w:pStyle w:val="Heading2"/>
      </w:pPr>
      <w:r>
        <w:t>ЛИМФОЦИТАРНАЯ РЕАКЦИЯ НАБЛЮДАЕТСЯ ПРИ</w:t>
      </w:r>
    </w:p>
    <w:p>
      <w:r>
        <w:rPr>
          <w:b/>
        </w:rPr>
        <w:t xml:space="preserve">1: </w:t>
      </w:r>
      <w:r>
        <w:t>вирусной инфекции</w:t>
      </w:r>
    </w:p>
    <w:p>
      <w:r>
        <w:rPr>
          <w:b/>
        </w:rPr>
        <w:t xml:space="preserve">2: </w:t>
      </w:r>
      <w:r>
        <w:t>бактериальной инфекции</w:t>
      </w:r>
    </w:p>
    <w:p>
      <w:r>
        <w:rPr>
          <w:b/>
        </w:rPr>
        <w:t xml:space="preserve">3: </w:t>
      </w:r>
      <w:r>
        <w:t>инвазиях</w:t>
      </w:r>
    </w:p>
    <w:p>
      <w:r>
        <w:rPr>
          <w:b/>
        </w:rPr>
        <w:t xml:space="preserve">4: </w:t>
      </w:r>
      <w:r>
        <w:t>аллергии</w:t>
      </w:r>
    </w:p>
    <w:p>
      <w:r>
        <w:t xml:space="preserve">Правильный ответ: </w:t>
      </w:r>
      <w:r>
        <w:rPr>
          <w:b/>
        </w:rPr>
        <w:t>вирусной инфекции</w:t>
      </w:r>
    </w:p>
    <w:p>
      <w:pPr>
        <w:pStyle w:val="Heading2"/>
      </w:pPr>
      <w:r>
        <w:t>ПРИ ХОБЛ ОБЯЗАТЕЛЬНОЙ ЯВЛЯЕТСЯ ВАКЦИНАЦИЯ ВАКЦИНОЙ</w:t>
      </w:r>
    </w:p>
    <w:p>
      <w:r>
        <w:rPr>
          <w:b/>
        </w:rPr>
        <w:t xml:space="preserve">1: </w:t>
      </w:r>
      <w:r>
        <w:t>противоменингококковой</w:t>
      </w:r>
    </w:p>
    <w:p>
      <w:r>
        <w:rPr>
          <w:b/>
        </w:rPr>
        <w:t xml:space="preserve">2: </w:t>
      </w:r>
      <w:r>
        <w:t>противококлюшной</w:t>
      </w:r>
    </w:p>
    <w:p>
      <w:r>
        <w:rPr>
          <w:b/>
        </w:rPr>
        <w:t xml:space="preserve">3: </w:t>
      </w:r>
      <w:r>
        <w:t>противогриппозной</w:t>
      </w:r>
    </w:p>
    <w:p>
      <w:r>
        <w:rPr>
          <w:b/>
        </w:rPr>
        <w:t xml:space="preserve">4: </w:t>
      </w:r>
      <w:r>
        <w:t>противодифтерийной</w:t>
      </w:r>
    </w:p>
    <w:p>
      <w:r>
        <w:t xml:space="preserve">Правильный ответ: </w:t>
      </w:r>
      <w:r>
        <w:rPr>
          <w:b/>
        </w:rPr>
        <w:t>противогриппозной</w:t>
      </w:r>
    </w:p>
    <w:p>
      <w:pPr>
        <w:pStyle w:val="Heading2"/>
      </w:pPr>
      <w:r>
        <w:t>ХРОНИЧЕСКИЙ БРОНХИТ ПРОЯВЛЯЕТСЯ В ВИДЕ</w:t>
      </w:r>
    </w:p>
    <w:p>
      <w:r>
        <w:rPr>
          <w:b/>
        </w:rPr>
        <w:t xml:space="preserve">1: </w:t>
      </w:r>
      <w:r>
        <w:t>звонких влажных мелкопузырчатых хрипов</w:t>
      </w:r>
    </w:p>
    <w:p>
      <w:r>
        <w:rPr>
          <w:b/>
        </w:rPr>
        <w:t xml:space="preserve">2: </w:t>
      </w:r>
      <w:r>
        <w:t>шума трения плевры</w:t>
      </w:r>
    </w:p>
    <w:p>
      <w:r>
        <w:rPr>
          <w:b/>
        </w:rPr>
        <w:t xml:space="preserve">3: </w:t>
      </w:r>
      <w:r>
        <w:t>крепитации</w:t>
      </w:r>
    </w:p>
    <w:p>
      <w:r>
        <w:rPr>
          <w:b/>
        </w:rPr>
        <w:t xml:space="preserve">4: </w:t>
      </w:r>
      <w:r>
        <w:t>сухих хрипов</w:t>
      </w:r>
    </w:p>
    <w:p>
      <w:r>
        <w:t xml:space="preserve">Правильный ответ: </w:t>
      </w:r>
      <w:r>
        <w:rPr>
          <w:b/>
        </w:rPr>
        <w:t>сухих хрипов</w:t>
      </w:r>
    </w:p>
    <w:p>
      <w:pPr>
        <w:pStyle w:val="Heading2"/>
      </w:pPr>
      <w:r>
        <w:t>ПРИ ВПЕРВЫЕ ВОЗНИКШЕМ ПАРОКСИЗМЕ ФИБРИЛЛЯЦИИ ПРЕДСЕРДИЙ, ДЛЯЩЕМСЯ 2 ЧАСА, ПРАВИЛЬНЫМ ЯВЛЯЕТСЯ</w:t>
      </w:r>
    </w:p>
    <w:p>
      <w:r>
        <w:rPr>
          <w:b/>
        </w:rPr>
        <w:t xml:space="preserve">1: </w:t>
      </w:r>
      <w:r>
        <w:t>отказ от дальнейших попыток купирования приступа при неэффективности внутривенного введения новокаинамида</w:t>
      </w:r>
    </w:p>
    <w:p>
      <w:r>
        <w:rPr>
          <w:b/>
        </w:rPr>
        <w:t xml:space="preserve">2: </w:t>
      </w:r>
      <w:r>
        <w:t>назначение урежающей ритм терапии (бета-блокаторов) и наблюдение за больным при хорошей переносимости аритмии</w:t>
      </w:r>
    </w:p>
    <w:p>
      <w:r>
        <w:rPr>
          <w:b/>
        </w:rPr>
        <w:t xml:space="preserve">3: </w:t>
      </w:r>
      <w:r>
        <w:t>купирование пароксизма методом ЧПЭСС</w:t>
      </w:r>
    </w:p>
    <w:p>
      <w:r>
        <w:rPr>
          <w:b/>
        </w:rPr>
        <w:t xml:space="preserve">4: </w:t>
      </w:r>
      <w:r>
        <w:t>активное восстановление синусового ритма в течение первых двух суток (вплоть до электроимпульсной терапии)</w:t>
      </w:r>
    </w:p>
    <w:p>
      <w:r>
        <w:t xml:space="preserve">Правильный ответ: </w:t>
      </w:r>
      <w:r>
        <w:rPr>
          <w:b/>
        </w:rPr>
        <w:t>активное восстановление синусового ритма в течение первых двух суток (вплоть до электроимпульсной терапии)</w:t>
      </w:r>
    </w:p>
    <w:p>
      <w:pPr>
        <w:pStyle w:val="Heading2"/>
      </w:pPr>
      <w:r>
        <w:t>НЕКАЗЕОЗНЫМ ГРАНУЛЕМАТОЗОМ, ПОРАЖАЮЩИМ ЛИМФОУЗЛЫ И ТКАНЬ ЛЁГКИХ С ПОЛОЖИТЕЛЬНОЙ РЕАКЦИЕЙ КВЕЙМА, ЯВЛЯЕТСЯ</w:t>
      </w:r>
    </w:p>
    <w:p>
      <w:r>
        <w:rPr>
          <w:b/>
        </w:rPr>
        <w:t xml:space="preserve">1: </w:t>
      </w:r>
      <w:r>
        <w:t>актиномикоз</w:t>
      </w:r>
    </w:p>
    <w:p>
      <w:r>
        <w:rPr>
          <w:b/>
        </w:rPr>
        <w:t xml:space="preserve">2: </w:t>
      </w:r>
      <w:r>
        <w:t>нокардиоз</w:t>
      </w:r>
    </w:p>
    <w:p>
      <w:r>
        <w:rPr>
          <w:b/>
        </w:rPr>
        <w:t xml:space="preserve">3: </w:t>
      </w:r>
      <w:r>
        <w:t>саркоидоз</w:t>
      </w:r>
    </w:p>
    <w:p>
      <w:r>
        <w:rPr>
          <w:b/>
        </w:rPr>
        <w:t xml:space="preserve">4: </w:t>
      </w:r>
      <w:r>
        <w:t>легионеллез</w:t>
      </w:r>
    </w:p>
    <w:p>
      <w:r>
        <w:t xml:space="preserve">Правильный ответ: </w:t>
      </w:r>
      <w:r>
        <w:rPr>
          <w:b/>
        </w:rPr>
        <w:t>саркоидоз</w:t>
      </w:r>
    </w:p>
    <w:p>
      <w:pPr>
        <w:pStyle w:val="Heading2"/>
      </w:pPr>
      <w:r>
        <w:t>ОСНОВОЙ ПРОФИЛАКТИКИ РЕЦИДИВОВ РОЖИ ЯВЛЯЕТСЯ</w:t>
      </w:r>
    </w:p>
    <w:p>
      <w:r>
        <w:rPr>
          <w:b/>
        </w:rPr>
        <w:t xml:space="preserve">1: </w:t>
      </w:r>
      <w:r>
        <w:t>лечение хронической лимфовенозной недостаточности</w:t>
      </w:r>
    </w:p>
    <w:p>
      <w:r>
        <w:rPr>
          <w:b/>
        </w:rPr>
        <w:t xml:space="preserve">2: </w:t>
      </w:r>
      <w:r>
        <w:t>комплексное полноценное лечение первичной рожи</w:t>
      </w:r>
    </w:p>
    <w:p>
      <w:r>
        <w:rPr>
          <w:b/>
        </w:rPr>
        <w:t xml:space="preserve">3: </w:t>
      </w:r>
      <w:r>
        <w:t>санация очагов стафилококковой инфекции в организме</w:t>
      </w:r>
    </w:p>
    <w:p>
      <w:r>
        <w:rPr>
          <w:b/>
        </w:rPr>
        <w:t xml:space="preserve">4: </w:t>
      </w:r>
      <w:r>
        <w:t>длительный курс физиотерапии</w:t>
      </w:r>
    </w:p>
    <w:p>
      <w:r>
        <w:t xml:space="preserve">Правильный ответ: </w:t>
      </w:r>
      <w:r>
        <w:rPr>
          <w:b/>
        </w:rPr>
        <w:t>комплексное полноценное лечение первичной рожи</w:t>
      </w:r>
    </w:p>
    <w:p>
      <w:pPr>
        <w:pStyle w:val="Heading2"/>
      </w:pPr>
      <w:r>
        <w:t>ПО РЕКОМЕНДАЦИИ ДЛЯ СТРАН ЕВРОПЫ «СИСТОЛИЧЕСКАЯ АГ» ОПРЕДЕЛЯЕТСЯ ПО УРОВНЮ АД В ММ РТ.СТ.</w:t>
      </w:r>
    </w:p>
    <w:p>
      <w:r>
        <w:rPr>
          <w:b/>
        </w:rPr>
        <w:t xml:space="preserve">1: </w:t>
      </w:r>
      <w:r>
        <w:t>выше 140 и выше 90</w:t>
      </w:r>
    </w:p>
    <w:p>
      <w:r>
        <w:rPr>
          <w:b/>
        </w:rPr>
        <w:t xml:space="preserve">2: </w:t>
      </w:r>
      <w:r>
        <w:t>выше 160 и выше 89</w:t>
      </w:r>
    </w:p>
    <w:p>
      <w:r>
        <w:rPr>
          <w:b/>
        </w:rPr>
        <w:t xml:space="preserve">3: </w:t>
      </w:r>
      <w:r>
        <w:t>выше 140 и ниже 90</w:t>
      </w:r>
    </w:p>
    <w:p>
      <w:r>
        <w:rPr>
          <w:b/>
        </w:rPr>
        <w:t xml:space="preserve">4: </w:t>
      </w:r>
      <w:r>
        <w:t>ниже 140 и выше 85</w:t>
      </w:r>
    </w:p>
    <w:p>
      <w:r>
        <w:t xml:space="preserve">Правильный ответ: </w:t>
      </w:r>
      <w:r>
        <w:rPr>
          <w:b/>
        </w:rPr>
        <w:t>выше 140 и ниже 90</w:t>
      </w:r>
    </w:p>
    <w:p>
      <w:pPr>
        <w:pStyle w:val="Heading2"/>
      </w:pPr>
      <w:r>
        <w:t>ЖЕЛУДОЧКОВУЮ ТАХИКАРДИЮ ТИПА «ПИРУЭТ» СПОСОБЕН СПРОВОЦИРОВАТЬ</w:t>
      </w:r>
    </w:p>
    <w:p>
      <w:r>
        <w:rPr>
          <w:b/>
        </w:rPr>
        <w:t xml:space="preserve">1: </w:t>
      </w:r>
      <w:r>
        <w:t>дилтиазем</w:t>
      </w:r>
    </w:p>
    <w:p>
      <w:r>
        <w:rPr>
          <w:b/>
        </w:rPr>
        <w:t xml:space="preserve">2: </w:t>
      </w:r>
      <w:r>
        <w:t>верапамил</w:t>
      </w:r>
    </w:p>
    <w:p>
      <w:r>
        <w:rPr>
          <w:b/>
        </w:rPr>
        <w:t xml:space="preserve">3: </w:t>
      </w:r>
      <w:r>
        <w:t>соталол</w:t>
      </w:r>
    </w:p>
    <w:p>
      <w:r>
        <w:rPr>
          <w:b/>
        </w:rPr>
        <w:t xml:space="preserve">4: </w:t>
      </w:r>
      <w:r>
        <w:t>атенолол</w:t>
      </w:r>
    </w:p>
    <w:p>
      <w:r>
        <w:t xml:space="preserve">Правильный ответ: </w:t>
      </w:r>
      <w:r>
        <w:rPr>
          <w:b/>
        </w:rPr>
        <w:t>соталол</w:t>
      </w:r>
    </w:p>
    <w:p>
      <w:pPr>
        <w:pStyle w:val="Heading2"/>
      </w:pPr>
      <w:r>
        <w:t>ПРИ ПОДСЧЕТЕ ХЛЕБНЫХ ЕДИНИЦ У БОЛЬНЫХ САХАРНЫМ ДИАБЕТОМ УЧИТЫВАЮТ</w:t>
      </w:r>
    </w:p>
    <w:p>
      <w:r>
        <w:rPr>
          <w:b/>
        </w:rPr>
        <w:t xml:space="preserve">1: </w:t>
      </w:r>
      <w:r>
        <w:t>творог</w:t>
      </w:r>
    </w:p>
    <w:p>
      <w:r>
        <w:rPr>
          <w:b/>
        </w:rPr>
        <w:t xml:space="preserve">2: </w:t>
      </w:r>
      <w:r>
        <w:t>капуста</w:t>
      </w:r>
    </w:p>
    <w:p>
      <w:r>
        <w:rPr>
          <w:b/>
        </w:rPr>
        <w:t xml:space="preserve">3: </w:t>
      </w:r>
      <w:r>
        <w:t>кефир</w:t>
      </w:r>
    </w:p>
    <w:p>
      <w:r>
        <w:rPr>
          <w:b/>
        </w:rPr>
        <w:t xml:space="preserve">4: </w:t>
      </w:r>
      <w:r>
        <w:t>сливочное масло</w:t>
      </w:r>
    </w:p>
    <w:p>
      <w:r>
        <w:t xml:space="preserve">Правильный ответ: </w:t>
      </w:r>
      <w:r>
        <w:rPr>
          <w:b/>
        </w:rPr>
        <w:t>кефир</w:t>
      </w:r>
    </w:p>
    <w:p>
      <w:pPr>
        <w:pStyle w:val="Heading2"/>
      </w:pPr>
      <w:r>
        <w:t>ЛУЧЕВАЯ ТЕРАПИЯ НА ОБЛАСТЬ СРЕДОСТЕНИЯ МОЖЕТ ПРИВОДИТЬ К</w:t>
      </w:r>
    </w:p>
    <w:p>
      <w:r>
        <w:rPr>
          <w:b/>
        </w:rPr>
        <w:t xml:space="preserve">1: </w:t>
      </w:r>
      <w:r>
        <w:t>диастолической дисфункции миокарда</w:t>
      </w:r>
    </w:p>
    <w:p>
      <w:r>
        <w:rPr>
          <w:b/>
        </w:rPr>
        <w:t xml:space="preserve">2: </w:t>
      </w:r>
      <w:r>
        <w:t>гипертрофии миокарда</w:t>
      </w:r>
    </w:p>
    <w:p>
      <w:r>
        <w:rPr>
          <w:b/>
        </w:rPr>
        <w:t xml:space="preserve">3: </w:t>
      </w:r>
      <w:r>
        <w:t>кальцификации створок клапанов</w:t>
      </w:r>
    </w:p>
    <w:p>
      <w:r>
        <w:rPr>
          <w:b/>
        </w:rPr>
        <w:t xml:space="preserve">4: </w:t>
      </w:r>
      <w:r>
        <w:t>асинхронии миокарда</w:t>
      </w:r>
    </w:p>
    <w:p>
      <w:r>
        <w:t xml:space="preserve">Правильный ответ: </w:t>
      </w:r>
      <w:r>
        <w:rPr>
          <w:b/>
        </w:rPr>
        <w:t>кальцификации створок клапанов</w:t>
      </w:r>
    </w:p>
    <w:p>
      <w:pPr>
        <w:pStyle w:val="Heading2"/>
      </w:pPr>
      <w:r>
        <w:t>ПРЕДВАРИТЕЛЬНЫМ ДИАГНОЗОМ У МУЖЧИНЫ 68 ЛЕТ С ВЫЯВЛЕННОЙ ГЕНЕРАЛИЗОВАННОЙ ЛИМФАДЕНОПАТИЕЙ, СПЛЕНОМЕГАЛИЕЙ И ЛЕЙКОЦИТАМИ 84×109/Л (П/Я 2, С/Я 18, Л 72, М 8) ЯВЛЯЕТСЯ</w:t>
      </w:r>
    </w:p>
    <w:p>
      <w:r>
        <w:rPr>
          <w:b/>
        </w:rPr>
        <w:t xml:space="preserve">1: </w:t>
      </w:r>
      <w:r>
        <w:t>«хронический миелолейкоз»</w:t>
      </w:r>
    </w:p>
    <w:p>
      <w:r>
        <w:rPr>
          <w:b/>
        </w:rPr>
        <w:t xml:space="preserve">2: </w:t>
      </w:r>
      <w:r>
        <w:t>«болезнь Ходжкина»</w:t>
      </w:r>
    </w:p>
    <w:p>
      <w:r>
        <w:rPr>
          <w:b/>
        </w:rPr>
        <w:t xml:space="preserve">3: </w:t>
      </w:r>
      <w:r>
        <w:t>«идиопатический миелофиброз»</w:t>
      </w:r>
    </w:p>
    <w:p>
      <w:r>
        <w:rPr>
          <w:b/>
        </w:rPr>
        <w:t xml:space="preserve">4: </w:t>
      </w:r>
      <w:r>
        <w:t>«хронический лимфолейкоз»</w:t>
      </w:r>
    </w:p>
    <w:p>
      <w:r>
        <w:t xml:space="preserve">Правильный ответ: </w:t>
      </w:r>
      <w:r>
        <w:rPr>
          <w:b/>
        </w:rPr>
        <w:t>«хронический лимфолейкоз»</w:t>
      </w:r>
    </w:p>
    <w:p>
      <w:pPr>
        <w:pStyle w:val="Heading2"/>
      </w:pPr>
      <w:r>
        <w:t>В ОСНОВЕ МЕХАНИЗМА ДЕЙСТВИЯ НПВС ЛЕЖИТ</w:t>
      </w:r>
    </w:p>
    <w:p>
      <w:r>
        <w:rPr>
          <w:b/>
        </w:rPr>
        <w:t xml:space="preserve">1: </w:t>
      </w:r>
      <w:r>
        <w:t>ингибирование активности липооксигеназы</w:t>
      </w:r>
    </w:p>
    <w:p>
      <w:r>
        <w:rPr>
          <w:b/>
        </w:rPr>
        <w:t xml:space="preserve">2: </w:t>
      </w:r>
      <w:r>
        <w:t>стимуляция циклооксигеназы</w:t>
      </w:r>
    </w:p>
    <w:p>
      <w:r>
        <w:rPr>
          <w:b/>
        </w:rPr>
        <w:t xml:space="preserve">3: </w:t>
      </w:r>
      <w:r>
        <w:t>ингибирование активности циклооксигеназы</w:t>
      </w:r>
    </w:p>
    <w:p>
      <w:r>
        <w:rPr>
          <w:b/>
        </w:rPr>
        <w:t xml:space="preserve">4: </w:t>
      </w:r>
      <w:r>
        <w:t>блокада рецепторов простагландинов</w:t>
      </w:r>
    </w:p>
    <w:p>
      <w:r>
        <w:t xml:space="preserve">Правильный ответ: </w:t>
      </w:r>
      <w:r>
        <w:rPr>
          <w:b/>
        </w:rPr>
        <w:t>ингибирование активности циклооксигеназы</w:t>
      </w:r>
    </w:p>
    <w:p>
      <w:pPr>
        <w:pStyle w:val="Heading2"/>
      </w:pPr>
      <w:r>
        <w:t>ПРОЛАКТИН ВЫРАБАТЫВАЕТСЯ КЛЕТКАМИ</w:t>
      </w:r>
    </w:p>
    <w:p>
      <w:r>
        <w:rPr>
          <w:b/>
        </w:rPr>
        <w:t xml:space="preserve">1: </w:t>
      </w:r>
      <w:r>
        <w:t>вентромедиальных ядер гипоталамуса</w:t>
      </w:r>
    </w:p>
    <w:p>
      <w:r>
        <w:rPr>
          <w:b/>
        </w:rPr>
        <w:t xml:space="preserve">2: </w:t>
      </w:r>
      <w:r>
        <w:t>задней доли гипофиза</w:t>
      </w:r>
    </w:p>
    <w:p>
      <w:r>
        <w:rPr>
          <w:b/>
        </w:rPr>
        <w:t xml:space="preserve">3: </w:t>
      </w:r>
      <w:r>
        <w:t>передней доли гипофиза</w:t>
      </w:r>
    </w:p>
    <w:p>
      <w:r>
        <w:rPr>
          <w:b/>
        </w:rPr>
        <w:t xml:space="preserve">4: </w:t>
      </w:r>
      <w:r>
        <w:t>промежуточной доли гипофиза</w:t>
      </w:r>
    </w:p>
    <w:p>
      <w:r>
        <w:t xml:space="preserve">Правильный ответ: </w:t>
      </w:r>
      <w:r>
        <w:rPr>
          <w:b/>
        </w:rPr>
        <w:t>передней доли гипофиза</w:t>
      </w:r>
    </w:p>
    <w:p>
      <w:pPr>
        <w:pStyle w:val="Heading2"/>
      </w:pPr>
      <w:r>
        <w:t>КАКИЕ ИЗМЕНЕНИЯ ХАРАКТЕРНЫ ДЛЯ ПЕРВИЧНОГО МАНИФЕСТНОГО ГИПОТИРЕОЗА?</w:t>
      </w:r>
    </w:p>
    <w:p>
      <w:r>
        <w:rPr>
          <w:b/>
        </w:rPr>
        <w:t xml:space="preserve">1: </w:t>
      </w:r>
      <w:r>
        <w:t>свободный Т4 – в норме; ТТГ – повышен</w:t>
      </w:r>
    </w:p>
    <w:p>
      <w:r>
        <w:rPr>
          <w:b/>
        </w:rPr>
        <w:t xml:space="preserve">2: </w:t>
      </w:r>
      <w:r>
        <w:t>свободный Т4 – снижен; ТТГ – повышен</w:t>
      </w:r>
    </w:p>
    <w:p>
      <w:r>
        <w:rPr>
          <w:b/>
        </w:rPr>
        <w:t xml:space="preserve">3: </w:t>
      </w:r>
      <w:r>
        <w:t>свободный Т4 – снижен; ТТГ – в норме</w:t>
      </w:r>
    </w:p>
    <w:p>
      <w:r>
        <w:rPr>
          <w:b/>
        </w:rPr>
        <w:t xml:space="preserve">4: </w:t>
      </w:r>
      <w:r>
        <w:t>свободный Т4 – снижен; ТТГ – снижен</w:t>
      </w:r>
    </w:p>
    <w:p>
      <w:r>
        <w:t xml:space="preserve">Правильный ответ: </w:t>
      </w:r>
      <w:r>
        <w:rPr>
          <w:b/>
        </w:rPr>
        <w:t>свободный Т4 – снижен; ТТГ – повышен</w:t>
      </w:r>
    </w:p>
    <w:p>
      <w:pPr>
        <w:pStyle w:val="Heading2"/>
      </w:pPr>
      <w:r>
        <w:t>К РЕКОМЕНДАЦИЯМ ПО ДИЕТЕ БОЛЬНЫХ С ХРОНИЧЕСКОЙ СЕРДЕЧНОЙ НЕДОСТАТОЧНОСТЬЮ ОТНОСЯТ</w:t>
      </w:r>
    </w:p>
    <w:p>
      <w:r>
        <w:rPr>
          <w:b/>
        </w:rPr>
        <w:t xml:space="preserve">1: </w:t>
      </w:r>
      <w:r>
        <w:t>ограничение потребления сахара</w:t>
      </w:r>
    </w:p>
    <w:p>
      <w:r>
        <w:rPr>
          <w:b/>
        </w:rPr>
        <w:t xml:space="preserve">2: </w:t>
      </w:r>
      <w:r>
        <w:t>ограничение потребления  жидкости</w:t>
      </w:r>
    </w:p>
    <w:p>
      <w:r>
        <w:rPr>
          <w:b/>
        </w:rPr>
        <w:t xml:space="preserve">3: </w:t>
      </w:r>
      <w:r>
        <w:t>ограничение потребления  белков</w:t>
      </w:r>
    </w:p>
    <w:p>
      <w:r>
        <w:rPr>
          <w:b/>
        </w:rPr>
        <w:t xml:space="preserve">4: </w:t>
      </w:r>
      <w:r>
        <w:t>увеличение в рационе поваренной соли</w:t>
      </w:r>
    </w:p>
    <w:p>
      <w:r>
        <w:t xml:space="preserve">Правильный ответ: </w:t>
      </w:r>
      <w:r>
        <w:rPr>
          <w:b/>
        </w:rPr>
        <w:t>ограничение потребления  жидкости</w:t>
      </w:r>
    </w:p>
    <w:p>
      <w:pPr>
        <w:pStyle w:val="Heading2"/>
      </w:pPr>
      <w:r>
        <w:t>ЦЕЛЕВОЙ УРОВЕНЬ АРТЕРИАЛЬНОГО ДАВЛЕНИЯ У БОЛЬШИНСТВА ПАЦИЕНТОВ С АРТЕРИАЛЬНОЙ ГИПЕРТЕНЗИЕЙ СОСТАВЛЯЕТ МЕНЕЕ (ММ РТ.СТ.)</w:t>
      </w:r>
    </w:p>
    <w:p>
      <w:r>
        <w:rPr>
          <w:b/>
        </w:rPr>
        <w:t xml:space="preserve">1: </w:t>
      </w:r>
      <w:r>
        <w:t>150/90</w:t>
      </w:r>
    </w:p>
    <w:p>
      <w:r>
        <w:rPr>
          <w:b/>
        </w:rPr>
        <w:t xml:space="preserve">2: </w:t>
      </w:r>
      <w:r>
        <w:t>130/80</w:t>
      </w:r>
    </w:p>
    <w:p>
      <w:r>
        <w:rPr>
          <w:b/>
        </w:rPr>
        <w:t xml:space="preserve">3: </w:t>
      </w:r>
      <w:r>
        <w:t>120/70</w:t>
      </w:r>
    </w:p>
    <w:p>
      <w:r>
        <w:rPr>
          <w:b/>
        </w:rPr>
        <w:t xml:space="preserve">4: </w:t>
      </w:r>
      <w:r>
        <w:t>140/90</w:t>
      </w:r>
    </w:p>
    <w:p>
      <w:r>
        <w:t xml:space="preserve">Правильный ответ: </w:t>
      </w:r>
      <w:r>
        <w:rPr>
          <w:b/>
        </w:rPr>
        <w:t>140/90</w:t>
      </w:r>
    </w:p>
    <w:p>
      <w:pPr>
        <w:pStyle w:val="Heading2"/>
      </w:pPr>
      <w:r>
        <w:t>ГИПОКАЛИЕМИЮ МОЖЕТ ВЫЗЫВАТЬ ИЛИ УСИЛИВАТЬ</w:t>
      </w:r>
    </w:p>
    <w:p>
      <w:r>
        <w:rPr>
          <w:b/>
        </w:rPr>
        <w:t xml:space="preserve">1: </w:t>
      </w:r>
      <w:r>
        <w:t>гидpохлоpтиазид</w:t>
      </w:r>
    </w:p>
    <w:p>
      <w:r>
        <w:rPr>
          <w:b/>
        </w:rPr>
        <w:t xml:space="preserve">2: </w:t>
      </w:r>
      <w:r>
        <w:t>надолол</w:t>
      </w:r>
    </w:p>
    <w:p>
      <w:r>
        <w:rPr>
          <w:b/>
        </w:rPr>
        <w:t xml:space="preserve">3: </w:t>
      </w:r>
      <w:r>
        <w:t>нифедипин</w:t>
      </w:r>
    </w:p>
    <w:p>
      <w:r>
        <w:rPr>
          <w:b/>
        </w:rPr>
        <w:t xml:space="preserve">4: </w:t>
      </w:r>
      <w:r>
        <w:t>каптопpил</w:t>
      </w:r>
    </w:p>
    <w:p>
      <w:r>
        <w:t xml:space="preserve">Правильный ответ: </w:t>
      </w:r>
      <w:r>
        <w:rPr>
          <w:b/>
        </w:rPr>
        <w:t>гидpохлоpтиазид</w:t>
      </w:r>
    </w:p>
    <w:p>
      <w:pPr>
        <w:pStyle w:val="Heading2"/>
      </w:pPr>
      <w:r>
        <w:t>АНТИТОКСИЧЕСКИЕ СЫВОРОТКИ ПРИМЕНЯЮТ ПРИ ЛЕЧЕНИИ</w:t>
      </w:r>
    </w:p>
    <w:p>
      <w:r>
        <w:rPr>
          <w:b/>
        </w:rPr>
        <w:t xml:space="preserve">1: </w:t>
      </w:r>
      <w:r>
        <w:t>бруцеллеза</w:t>
      </w:r>
    </w:p>
    <w:p>
      <w:r>
        <w:rPr>
          <w:b/>
        </w:rPr>
        <w:t xml:space="preserve">2: </w:t>
      </w:r>
      <w:r>
        <w:t>брюшного тифа</w:t>
      </w:r>
    </w:p>
    <w:p>
      <w:r>
        <w:rPr>
          <w:b/>
        </w:rPr>
        <w:t xml:space="preserve">3: </w:t>
      </w:r>
      <w:r>
        <w:t>дифтерии</w:t>
      </w:r>
    </w:p>
    <w:p>
      <w:r>
        <w:rPr>
          <w:b/>
        </w:rPr>
        <w:t xml:space="preserve">4: </w:t>
      </w:r>
      <w:r>
        <w:t>лептоспироза</w:t>
      </w:r>
    </w:p>
    <w:p>
      <w:r>
        <w:t xml:space="preserve">Правильный ответ: </w:t>
      </w:r>
      <w:r>
        <w:rPr>
          <w:b/>
        </w:rPr>
        <w:t>дифтерии</w:t>
      </w:r>
    </w:p>
    <w:p>
      <w:pPr>
        <w:pStyle w:val="Heading2"/>
      </w:pPr>
      <w:r>
        <w:t>К ТИРЕОСТАТИКАМ ОТНОСИТСЯ</w:t>
      </w:r>
    </w:p>
    <w:p>
      <w:r>
        <w:rPr>
          <w:b/>
        </w:rPr>
        <w:t xml:space="preserve">1: </w:t>
      </w:r>
      <w:r>
        <w:t>Бисопролол</w:t>
      </w:r>
    </w:p>
    <w:p>
      <w:r>
        <w:rPr>
          <w:b/>
        </w:rPr>
        <w:t xml:space="preserve">2: </w:t>
      </w:r>
      <w:r>
        <w:t>Левотироксин</w:t>
      </w:r>
    </w:p>
    <w:p>
      <w:r>
        <w:rPr>
          <w:b/>
        </w:rPr>
        <w:t xml:space="preserve">3: </w:t>
      </w:r>
      <w:r>
        <w:t>Пропилтиоурацил</w:t>
      </w:r>
    </w:p>
    <w:p>
      <w:r>
        <w:rPr>
          <w:b/>
        </w:rPr>
        <w:t xml:space="preserve">4: </w:t>
      </w:r>
      <w:r>
        <w:t>Пропранолол</w:t>
      </w:r>
    </w:p>
    <w:p>
      <w:r>
        <w:t xml:space="preserve">Правильный ответ: </w:t>
      </w:r>
      <w:r>
        <w:rPr>
          <w:b/>
        </w:rPr>
        <w:t>Пропилтиоурацил</w:t>
      </w:r>
    </w:p>
    <w:p>
      <w:pPr>
        <w:pStyle w:val="Heading2"/>
      </w:pPr>
      <w:r>
        <w:t>УРЧАНИЕ ПРИ ПАЛЬПАЦИИ ВОСХОДЯЩЕЙ И ПОПЕРЕЧНО-ОБОДОЧНОЙ КИШКИ СВИДЕТЕЛЬСТВУЕТ, ЧТО</w:t>
      </w:r>
    </w:p>
    <w:p>
      <w:r>
        <w:rPr>
          <w:b/>
        </w:rPr>
        <w:t xml:space="preserve">1: </w:t>
      </w:r>
      <w:r>
        <w:t>в толстом кишечнике имеется жидкое содержимое и скапливаются газы</w:t>
      </w:r>
    </w:p>
    <w:p>
      <w:r>
        <w:rPr>
          <w:b/>
        </w:rPr>
        <w:t xml:space="preserve">2: </w:t>
      </w:r>
      <w:r>
        <w:t>в брюшной полости имеется свободная жидкость</w:t>
      </w:r>
    </w:p>
    <w:p>
      <w:r>
        <w:rPr>
          <w:b/>
        </w:rPr>
        <w:t xml:space="preserve">3: </w:t>
      </w:r>
      <w:r>
        <w:t>имеется стеноз привратника</w:t>
      </w:r>
    </w:p>
    <w:p>
      <w:r>
        <w:rPr>
          <w:b/>
        </w:rPr>
        <w:t xml:space="preserve">4: </w:t>
      </w:r>
      <w:r>
        <w:t>патологии нет</w:t>
      </w:r>
    </w:p>
    <w:p>
      <w:r>
        <w:t xml:space="preserve">Правильный ответ: </w:t>
      </w:r>
      <w:r>
        <w:rPr>
          <w:b/>
        </w:rPr>
        <w:t>в толстом кишечнике имеется жидкое содержимое и скапливаются газы</w:t>
      </w:r>
    </w:p>
    <w:p>
      <w:pPr>
        <w:pStyle w:val="Heading2"/>
      </w:pPr>
      <w:r>
        <w:t>В ЛЕЧЕНИИ ГИПЕРТОНИЧЕСКОЙ БОЛЕЗНИ У БЕРЕМЕННЫХ АБСОЛЮТНО ПРОТИВОПОКАЗАНО НАЗНАЧЕНИЕ</w:t>
      </w:r>
    </w:p>
    <w:p>
      <w:r>
        <w:rPr>
          <w:b/>
        </w:rPr>
        <w:t xml:space="preserve">1: </w:t>
      </w:r>
      <w:r>
        <w:t>бета-адреноблокаторов</w:t>
      </w:r>
    </w:p>
    <w:p>
      <w:r>
        <w:rPr>
          <w:b/>
        </w:rPr>
        <w:t xml:space="preserve">2: </w:t>
      </w:r>
      <w:r>
        <w:t>блокаторов кальциевых каналов</w:t>
      </w:r>
    </w:p>
    <w:p>
      <w:r>
        <w:rPr>
          <w:b/>
        </w:rPr>
        <w:t xml:space="preserve">3: </w:t>
      </w:r>
      <w:r>
        <w:t>ингибиторов АПФ</w:t>
      </w:r>
    </w:p>
    <w:p>
      <w:r>
        <w:rPr>
          <w:b/>
        </w:rPr>
        <w:t xml:space="preserve">4: </w:t>
      </w:r>
      <w:r>
        <w:t>Метилдопы</w:t>
      </w:r>
    </w:p>
    <w:p>
      <w:r>
        <w:t xml:space="preserve">Правильный ответ: </w:t>
      </w:r>
      <w:r>
        <w:rPr>
          <w:b/>
        </w:rPr>
        <w:t>ингибиторов АПФ</w:t>
      </w:r>
    </w:p>
    <w:p>
      <w:pPr>
        <w:pStyle w:val="Heading2"/>
      </w:pPr>
      <w:r>
        <w:t>КЛИНИКО-РЕНТГЕНОЛОГИЧЕСКИМИ ВАРИАНТАМИ ИНФИЛЬТРАТИВНОГО ТУБЕРКУЛЕЗА ЛЁГКИХ ЯВЛЯЮТСЯ</w:t>
      </w:r>
    </w:p>
    <w:p>
      <w:r>
        <w:rPr>
          <w:b/>
        </w:rPr>
        <w:t xml:space="preserve">1: </w:t>
      </w:r>
      <w:r>
        <w:t>бронхолобулярый инфильтрат, округлый инфильтрат, облаковидный инфильтрат, перисциссурит, лобит, казеозная пневмония</w:t>
      </w:r>
    </w:p>
    <w:p>
      <w:r>
        <w:rPr>
          <w:b/>
        </w:rPr>
        <w:t xml:space="preserve">2: </w:t>
      </w:r>
      <w:r>
        <w:t>бронхолобулярый инфильтрат, округлый инфильтрат, облаковидный инфильтрат, перисциссурит, лобит</w:t>
      </w:r>
    </w:p>
    <w:p>
      <w:r>
        <w:rPr>
          <w:b/>
        </w:rPr>
        <w:t xml:space="preserve">3: </w:t>
      </w:r>
      <w:r>
        <w:t>бронхолобулярый инфильтрат, округлый инфильтрат, облакообразный инфильтрат, казеозная пневмония</w:t>
      </w:r>
    </w:p>
    <w:p>
      <w:r>
        <w:rPr>
          <w:b/>
        </w:rPr>
        <w:t xml:space="preserve">4: </w:t>
      </w:r>
      <w:r>
        <w:t>бронхолобулярый инфильтрат, инфильтрат Астмана, лобит, казеозная пневмония</w:t>
      </w:r>
    </w:p>
    <w:p>
      <w:r>
        <w:t xml:space="preserve">Правильный ответ: </w:t>
      </w:r>
      <w:r>
        <w:rPr>
          <w:b/>
        </w:rPr>
        <w:t>бронхолобулярый инфильтрат, округлый инфильтрат, облаковидный инфильтрат, перисциссурит, лобит</w:t>
      </w:r>
    </w:p>
    <w:p>
      <w:pPr>
        <w:pStyle w:val="Heading2"/>
      </w:pPr>
      <w:r>
        <w:t>СУТОЧНЫЙ РИТМ АД ТИПА NIGHT-PICKER ДИАГНОСТИРУЕТСЯ В СЛУЧАЕ, КОГДА</w:t>
      </w:r>
    </w:p>
    <w:p>
      <w:r>
        <w:rPr>
          <w:b/>
        </w:rPr>
        <w:t xml:space="preserve">1: </w:t>
      </w:r>
      <w:r>
        <w:t>АД в ночные часы по сравнению с дневными часами ниже менее чем на 10%</w:t>
      </w:r>
    </w:p>
    <w:p>
      <w:r>
        <w:rPr>
          <w:b/>
        </w:rPr>
        <w:t xml:space="preserve">2: </w:t>
      </w:r>
      <w:r>
        <w:t>АД в ночные часы на 10-20% ниже, чем в дневные</w:t>
      </w:r>
    </w:p>
    <w:p>
      <w:r>
        <w:rPr>
          <w:b/>
        </w:rPr>
        <w:t xml:space="preserve">3: </w:t>
      </w:r>
      <w:r>
        <w:t>ночные значения АД выше, чем дневные</w:t>
      </w:r>
    </w:p>
    <w:p>
      <w:r>
        <w:rPr>
          <w:b/>
        </w:rPr>
        <w:t xml:space="preserve">4: </w:t>
      </w:r>
      <w:r>
        <w:t>снижение АД  в ночные часы превышает 20% по сравнению с дневными значениями</w:t>
      </w:r>
    </w:p>
    <w:p>
      <w:r>
        <w:t xml:space="preserve">Правильный ответ: </w:t>
      </w:r>
      <w:r>
        <w:rPr>
          <w:b/>
        </w:rPr>
        <w:t>ночные значения АД выше, чем дневные</w:t>
      </w:r>
    </w:p>
    <w:p>
      <w:pPr>
        <w:pStyle w:val="Heading2"/>
      </w:pPr>
      <w:r>
        <w:t>КАКИМ ДЕЙСТВИЕМ НА МИКОБАКТЕРИИ ТУБЕРКУЛЕЗА ОБЛАДАЮТ ПРЕПАРАТЫ, ОТНОСЯЩИЕСЯ К ГРУППЕ АМИНОГЛИКОЗИДОВ?</w:t>
      </w:r>
    </w:p>
    <w:p>
      <w:r>
        <w:rPr>
          <w:b/>
        </w:rPr>
        <w:t xml:space="preserve">1: </w:t>
      </w:r>
      <w:r>
        <w:t>бактерицидным, ингибируют синтез миколовых кислот</w:t>
      </w:r>
    </w:p>
    <w:p>
      <w:r>
        <w:rPr>
          <w:b/>
        </w:rPr>
        <w:t xml:space="preserve">2: </w:t>
      </w:r>
      <w:r>
        <w:t>бактерицидным, ингибиторы ДНК-гиразы</w:t>
      </w:r>
    </w:p>
    <w:p>
      <w:r>
        <w:rPr>
          <w:b/>
        </w:rPr>
        <w:t xml:space="preserve">3: </w:t>
      </w:r>
      <w:r>
        <w:t>бактерицидным, подавляют белковый синтез путем блокады транскрипции и синтеза мРНК</w:t>
      </w:r>
    </w:p>
    <w:p>
      <w:r>
        <w:rPr>
          <w:b/>
        </w:rPr>
        <w:t xml:space="preserve">4: </w:t>
      </w:r>
      <w:r>
        <w:t>бактериостатическим, подавляют липидный обмен и метаболизм клеточных стенок</w:t>
      </w:r>
    </w:p>
    <w:p>
      <w:r>
        <w:t xml:space="preserve">Правильный ответ: </w:t>
      </w:r>
      <w:r>
        <w:rPr>
          <w:b/>
        </w:rPr>
        <w:t>бактерицидным, ингибиторы ДНК-гиразы</w:t>
      </w:r>
    </w:p>
    <w:p>
      <w:pPr>
        <w:pStyle w:val="Heading2"/>
      </w:pPr>
      <w:r>
        <w:t>АУСКУЛЬТАТИВНАЯ КАРТИНА ПРИ МИТРАЛЬНОМ СТЕНОЗЕ СЕРДЦА ВКЛЮЧАЕТ</w:t>
      </w:r>
    </w:p>
    <w:p>
      <w:r>
        <w:rPr>
          <w:b/>
        </w:rPr>
        <w:t xml:space="preserve">1: </w:t>
      </w:r>
      <w:r>
        <w:t>ослабление первого тона и систолический шум</w:t>
      </w:r>
    </w:p>
    <w:p>
      <w:r>
        <w:rPr>
          <w:b/>
        </w:rPr>
        <w:t xml:space="preserve">2: </w:t>
      </w:r>
      <w:r>
        <w:t>усиление первого тона и диастолический шум</w:t>
      </w:r>
    </w:p>
    <w:p>
      <w:r>
        <w:rPr>
          <w:b/>
        </w:rPr>
        <w:t xml:space="preserve">3: </w:t>
      </w:r>
      <w:r>
        <w:t>ослабление второго тона и диастолический шум</w:t>
      </w:r>
    </w:p>
    <w:p>
      <w:r>
        <w:rPr>
          <w:b/>
        </w:rPr>
        <w:t xml:space="preserve">4: </w:t>
      </w:r>
      <w:r>
        <w:t>неизмененные тоны и «мягкий, дующий» систолический шум</w:t>
      </w:r>
    </w:p>
    <w:p>
      <w:r>
        <w:t xml:space="preserve">Правильный ответ: </w:t>
      </w:r>
      <w:r>
        <w:rPr>
          <w:b/>
        </w:rPr>
        <w:t>усиление первого тона и диастолический шум</w:t>
      </w:r>
    </w:p>
    <w:p>
      <w:pPr>
        <w:pStyle w:val="Heading2"/>
      </w:pPr>
      <w:r>
        <w:t>БРОНХОДИЛАТАЦИОННЫЙ ТЕСТ СЧИТАЕТСЯ ПОЛОЖИТЕЛЬНЫМ, ЕСЛИ ПОСЛЕ ИНГАЛЯЦИИ БРОНХОДИЛАТАТОРА КОЭФФИЦИЕНТ БРОНХОДИЛАТАЦИИ (КБД) ДОСТИГАЕТ ИЛИ ПРЕВЫШАЕТ (%)</w:t>
      </w:r>
    </w:p>
    <w:p>
      <w:r>
        <w:rPr>
          <w:b/>
        </w:rPr>
        <w:t xml:space="preserve">1: </w:t>
      </w:r>
      <w:r>
        <w:t>26</w:t>
      </w:r>
    </w:p>
    <w:p>
      <w:r>
        <w:rPr>
          <w:b/>
        </w:rPr>
        <w:t xml:space="preserve">2: </w:t>
      </w:r>
      <w:r>
        <w:t>38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20</w:t>
      </w:r>
    </w:p>
    <w:p>
      <w:r>
        <w:t xml:space="preserve">Правильный ответ: </w:t>
      </w:r>
      <w:r>
        <w:rPr>
          <w:b/>
        </w:rPr>
        <w:t>15</w:t>
      </w:r>
    </w:p>
    <w:p>
      <w:pPr>
        <w:pStyle w:val="Heading2"/>
      </w:pPr>
      <w:r>
        <w:t>СИМПТОМЫ СЕРДЕЧНОЙ НЕДОСТАТОЧНОСТИ ОТМЕЧАЮТСЯ В ПОКОЕ И РЕЗКО ВОЗРАСТАЮТ ПРИ МИНИМАЛЬНОЙ ФИЗИЧЕСКОЙ АКТИВНОСТИ У БОЛЬНЫХ С ______________ ФУНКЦИОНАЛЬНЫМ КЛАССОМ ХРОНИЧЕСКОЙ СЕРДЕЧНОЙ НЕДОСТАТОЧНОСТИ</w:t>
      </w:r>
    </w:p>
    <w:p>
      <w:r>
        <w:rPr>
          <w:b/>
        </w:rPr>
        <w:t xml:space="preserve">1: </w:t>
      </w:r>
      <w:r>
        <w:t>II</w:t>
      </w:r>
    </w:p>
    <w:p>
      <w:r>
        <w:rPr>
          <w:b/>
        </w:rPr>
        <w:t xml:space="preserve">2: </w:t>
      </w:r>
      <w:r>
        <w:t>III</w:t>
      </w:r>
    </w:p>
    <w:p>
      <w:r>
        <w:rPr>
          <w:b/>
        </w:rPr>
        <w:t xml:space="preserve">3: </w:t>
      </w:r>
      <w:r>
        <w:t>IV</w:t>
      </w:r>
    </w:p>
    <w:p>
      <w:r>
        <w:rPr>
          <w:b/>
        </w:rPr>
        <w:t xml:space="preserve">4: </w:t>
      </w:r>
      <w:r>
        <w:t>I</w:t>
      </w:r>
    </w:p>
    <w:p>
      <w:r>
        <w:t xml:space="preserve">Правильный ответ: </w:t>
      </w:r>
      <w:r>
        <w:rPr>
          <w:b/>
        </w:rPr>
        <w:t>IV</w:t>
      </w:r>
    </w:p>
    <w:p>
      <w:pPr>
        <w:pStyle w:val="Heading2"/>
      </w:pPr>
      <w:r>
        <w:t>ПОКАЗАНИЕМ К ПРОВЕДЕНИЮ АНТИБАКТЕРИАЛЬНОЙ ТЕРАПИИ ПРИ ГРИППЕ ЯВЛЯЕТСЯ</w:t>
      </w:r>
    </w:p>
    <w:p>
      <w:r>
        <w:rPr>
          <w:b/>
        </w:rPr>
        <w:t xml:space="preserve">1: </w:t>
      </w:r>
      <w:r>
        <w:t>тяжёлое течение неосложнённого гриппа</w:t>
      </w:r>
    </w:p>
    <w:p>
      <w:r>
        <w:rPr>
          <w:b/>
        </w:rPr>
        <w:t xml:space="preserve">2: </w:t>
      </w:r>
      <w:r>
        <w:t>принадлежность пациента к группам риска</w:t>
      </w:r>
    </w:p>
    <w:p>
      <w:r>
        <w:rPr>
          <w:b/>
        </w:rPr>
        <w:t xml:space="preserve">3: </w:t>
      </w:r>
      <w:r>
        <w:t>наличие вторичных бактериальных осложнений</w:t>
      </w:r>
    </w:p>
    <w:p>
      <w:r>
        <w:rPr>
          <w:b/>
        </w:rPr>
        <w:t xml:space="preserve">4: </w:t>
      </w:r>
      <w:r>
        <w:t>высокий титр антител к герпетическим вирусам</w:t>
      </w:r>
    </w:p>
    <w:p>
      <w:r>
        <w:t xml:space="preserve">Правильный ответ: </w:t>
      </w:r>
      <w:r>
        <w:rPr>
          <w:b/>
        </w:rPr>
        <w:t>наличие вторичных бактериальных осложнений</w:t>
      </w:r>
    </w:p>
    <w:p>
      <w:pPr>
        <w:pStyle w:val="Heading2"/>
      </w:pPr>
      <w:r>
        <w:t>ОСНОВНЫМИ ФАКТОРАМИ, ПРЕДРАСПОЛАГАЮЩИМИ К ТРОМБОЗУ, ЯВЛЯЮТСЯ</w:t>
      </w:r>
    </w:p>
    <w:p>
      <w:r>
        <w:rPr>
          <w:b/>
        </w:rPr>
        <w:t xml:space="preserve">1: </w:t>
      </w:r>
      <w:r>
        <w:t>тромбоцитопения, рарефикация микроциркуляторного русла, эмболия</w:t>
      </w:r>
    </w:p>
    <w:p>
      <w:r>
        <w:rPr>
          <w:b/>
        </w:rPr>
        <w:t xml:space="preserve">2: </w:t>
      </w:r>
      <w:r>
        <w:t>атероматозные бляшки, гемостаз, гипокоагуляция</w:t>
      </w:r>
    </w:p>
    <w:p>
      <w:r>
        <w:rPr>
          <w:b/>
        </w:rPr>
        <w:t xml:space="preserve">3: </w:t>
      </w:r>
      <w:r>
        <w:t>повреждение эндотелия, турбулентный ток крови, гиперкоагуляция</w:t>
      </w:r>
    </w:p>
    <w:p>
      <w:r>
        <w:rPr>
          <w:b/>
        </w:rPr>
        <w:t xml:space="preserve">4: </w:t>
      </w:r>
      <w:r>
        <w:t>спазм сосудов, атеросклероз, высокая активность ренина  плазмы</w:t>
      </w:r>
    </w:p>
    <w:p>
      <w:r>
        <w:t xml:space="preserve">Правильный ответ: </w:t>
      </w:r>
      <w:r>
        <w:rPr>
          <w:b/>
        </w:rPr>
        <w:t>повреждение эндотелия, турбулентный ток крови, гиперкоагуляция</w:t>
      </w:r>
    </w:p>
    <w:p>
      <w:pPr>
        <w:pStyle w:val="Heading2"/>
      </w:pPr>
      <w:r>
        <w:t>РЕНТГЕНОЛОГИЧЕСКИМИ ПРИЗНАКАМИ ОСТЕОАРТРОЗА ЯВЛЯЮТСЯ</w:t>
      </w:r>
    </w:p>
    <w:p>
      <w:r>
        <w:rPr>
          <w:b/>
        </w:rPr>
        <w:t xml:space="preserve">1: </w:t>
      </w:r>
      <w:r>
        <w:t>сужение суставной щели, хондрокальциноз</w:t>
      </w:r>
    </w:p>
    <w:p>
      <w:r>
        <w:rPr>
          <w:b/>
        </w:rPr>
        <w:t xml:space="preserve">2: </w:t>
      </w:r>
      <w:r>
        <w:t>сужение суставной щели, субхондральный остеосклероз, остеофиты, кистовидные просветления в эпифизах</w:t>
      </w:r>
    </w:p>
    <w:p>
      <w:r>
        <w:rPr>
          <w:b/>
        </w:rPr>
        <w:t xml:space="preserve">3: </w:t>
      </w:r>
      <w:r>
        <w:t>кисты в эпифизах</w:t>
      </w:r>
    </w:p>
    <w:p>
      <w:r>
        <w:rPr>
          <w:b/>
        </w:rPr>
        <w:t xml:space="preserve">4: </w:t>
      </w:r>
      <w:r>
        <w:t>сужение суставной щели, субхондральный остеопороз, эрозии, узуры</w:t>
      </w:r>
    </w:p>
    <w:p>
      <w:r>
        <w:t xml:space="preserve">Правильный ответ: </w:t>
      </w:r>
      <w:r>
        <w:rPr>
          <w:b/>
        </w:rPr>
        <w:t>сужение суставной щели, субхондральный остеосклероз, остеофиты, кистовидные просветления в эпифизах</w:t>
      </w:r>
    </w:p>
    <w:p>
      <w:pPr>
        <w:pStyle w:val="Heading2"/>
      </w:pPr>
      <w:r>
        <w:t>ОПТИМАЛЬНАЯ КОНЦЕНТРАЦИЯ ХОЛЕСТЕРИНА ДЛЯ ЗДОРОВЫХ ЛИЦ СОСТАВЛЯЕТ ДО (ММОЛЬ/Л)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8</w:t>
      </w:r>
    </w:p>
    <w:p>
      <w:r>
        <w:rPr>
          <w:b/>
        </w:rPr>
        <w:t xml:space="preserve">3: </w:t>
      </w:r>
      <w:r>
        <w:t>6</w:t>
      </w:r>
    </w:p>
    <w:p>
      <w:r>
        <w:rPr>
          <w:b/>
        </w:rPr>
        <w:t xml:space="preserve">4: </w:t>
      </w:r>
      <w:r>
        <w:t>7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МОКРОТА ПРИ ХРОНИЧЕСКОМ КАТАРАЛЬНОМ БРОНХИТЕ БЫВАЕТ</w:t>
      </w:r>
    </w:p>
    <w:p>
      <w:r>
        <w:rPr>
          <w:b/>
        </w:rPr>
        <w:t xml:space="preserve">1: </w:t>
      </w:r>
      <w:r>
        <w:t>слизистой</w:t>
      </w:r>
    </w:p>
    <w:p>
      <w:r>
        <w:rPr>
          <w:b/>
        </w:rPr>
        <w:t xml:space="preserve">2: </w:t>
      </w:r>
      <w:r>
        <w:t>стекловидной</w:t>
      </w:r>
    </w:p>
    <w:p>
      <w:r>
        <w:rPr>
          <w:b/>
        </w:rPr>
        <w:t xml:space="preserve">3: </w:t>
      </w:r>
      <w:r>
        <w:t>розовой пенистой</w:t>
      </w:r>
    </w:p>
    <w:p>
      <w:r>
        <w:rPr>
          <w:b/>
        </w:rPr>
        <w:t xml:space="preserve">4: </w:t>
      </w:r>
      <w:r>
        <w:t>«ржавой»</w:t>
      </w:r>
    </w:p>
    <w:p>
      <w:r>
        <w:t xml:space="preserve">Правильный ответ: </w:t>
      </w:r>
      <w:r>
        <w:rPr>
          <w:b/>
        </w:rPr>
        <w:t>слизистой</w:t>
      </w:r>
    </w:p>
    <w:p>
      <w:pPr>
        <w:pStyle w:val="Heading2"/>
      </w:pPr>
      <w:r>
        <w:t>ИЗОЛИРОВАННАЯ СИСТОЛИЧЕСКАЯ АРТЕРИАЛЬНАЯ ГИПЕРТЕНЗИЯ ХАРАКТЕРИЗУЕТСЯ</w:t>
      </w:r>
    </w:p>
    <w:p>
      <w:r>
        <w:rPr>
          <w:b/>
        </w:rPr>
        <w:t xml:space="preserve">1: </w:t>
      </w:r>
      <w:r>
        <w:t>САД 130 – 139 мм рт.ст.</w:t>
      </w:r>
    </w:p>
    <w:p>
      <w:r>
        <w:rPr>
          <w:b/>
        </w:rPr>
        <w:t xml:space="preserve">2: </w:t>
      </w:r>
      <w:r>
        <w:t>САД &gt;140 мм рт.ст., ДАД &lt; 90 мм рт.ст</w:t>
      </w:r>
    </w:p>
    <w:p>
      <w:r>
        <w:rPr>
          <w:b/>
        </w:rPr>
        <w:t xml:space="preserve">3: </w:t>
      </w:r>
      <w:r>
        <w:t>ДАД 90 – 99 мм рт.ст.</w:t>
      </w:r>
    </w:p>
    <w:p>
      <w:r>
        <w:rPr>
          <w:b/>
        </w:rPr>
        <w:t xml:space="preserve">4: </w:t>
      </w:r>
      <w:r>
        <w:t>САД 140 – 159 мм рт.ст.</w:t>
      </w:r>
    </w:p>
    <w:p>
      <w:r>
        <w:t xml:space="preserve">Правильный ответ: </w:t>
      </w:r>
      <w:r>
        <w:rPr>
          <w:b/>
        </w:rPr>
        <w:t>САД &gt;140 мм рт.ст., ДАД &lt; 90 мм рт.ст</w:t>
      </w:r>
    </w:p>
    <w:p>
      <w:pPr>
        <w:pStyle w:val="Heading2"/>
      </w:pPr>
      <w:r>
        <w:t>У БОЛЬНЫХ С ИБС, ПОСТИНФАРКТНЫМ КАРДИОСКЛЕРОЗОМ ДЛИТЕЛЬНЫЙ ПРИЁМ НИЗКИХ ДОЗ АЦЕТИЛСАЛИЦИЛОВОЙ КИСЛОТЫ</w:t>
      </w:r>
    </w:p>
    <w:p>
      <w:r>
        <w:rPr>
          <w:b/>
        </w:rPr>
        <w:t xml:space="preserve">1: </w:t>
      </w:r>
      <w:r>
        <w:t>уменьшает риск повторных ИМ только у мужчин</w:t>
      </w:r>
    </w:p>
    <w:p>
      <w:r>
        <w:rPr>
          <w:b/>
        </w:rPr>
        <w:t xml:space="preserve">2: </w:t>
      </w:r>
      <w:r>
        <w:t>рекомендуется только для больных с сопутствующим сахарным диабетом 2 типа</w:t>
      </w:r>
    </w:p>
    <w:p>
      <w:r>
        <w:rPr>
          <w:b/>
        </w:rPr>
        <w:t xml:space="preserve">3: </w:t>
      </w:r>
      <w:r>
        <w:t>не влияет на прогноз</w:t>
      </w:r>
    </w:p>
    <w:p>
      <w:r>
        <w:rPr>
          <w:b/>
        </w:rPr>
        <w:t xml:space="preserve">4: </w:t>
      </w:r>
      <w:r>
        <w:t>уменьшает риск повторных ИМ</w:t>
      </w:r>
    </w:p>
    <w:p>
      <w:r>
        <w:t xml:space="preserve">Правильный ответ: </w:t>
      </w:r>
      <w:r>
        <w:rPr>
          <w:b/>
        </w:rPr>
        <w:t>уменьшает риск повторных ИМ</w:t>
      </w:r>
    </w:p>
    <w:p>
      <w:pPr>
        <w:pStyle w:val="Heading2"/>
      </w:pPr>
      <w:r>
        <w:t>НАИБОЛЬШЕЙ ОТОТОКСИЧНОСТЬЮ ХАРАКТЕРИЗУЮТСЯ</w:t>
      </w:r>
    </w:p>
    <w:p>
      <w:r>
        <w:rPr>
          <w:b/>
        </w:rPr>
        <w:t xml:space="preserve">1: </w:t>
      </w:r>
      <w:r>
        <w:t>аминогликозиды</w:t>
      </w:r>
    </w:p>
    <w:p>
      <w:r>
        <w:rPr>
          <w:b/>
        </w:rPr>
        <w:t xml:space="preserve">2: </w:t>
      </w:r>
      <w:r>
        <w:t>макролиды</w:t>
      </w:r>
    </w:p>
    <w:p>
      <w:r>
        <w:rPr>
          <w:b/>
        </w:rPr>
        <w:t xml:space="preserve">3: </w:t>
      </w:r>
      <w:r>
        <w:t>нитрофураны</w:t>
      </w:r>
    </w:p>
    <w:p>
      <w:r>
        <w:rPr>
          <w:b/>
        </w:rPr>
        <w:t xml:space="preserve">4: </w:t>
      </w:r>
      <w:r>
        <w:t>β-лактамы</w:t>
      </w:r>
    </w:p>
    <w:p>
      <w:r>
        <w:t xml:space="preserve">Правильный ответ: </w:t>
      </w:r>
      <w:r>
        <w:rPr>
          <w:b/>
        </w:rPr>
        <w:t>аминогликозиды</w:t>
      </w:r>
    </w:p>
    <w:p>
      <w:pPr>
        <w:pStyle w:val="Heading2"/>
      </w:pPr>
      <w:r>
        <w:t>РАК ЛЁГКОГО ЧАЩЕ РАЗВИВАЕТСЯ У БОЛЬНЫХ С</w:t>
      </w:r>
    </w:p>
    <w:p>
      <w:r>
        <w:rPr>
          <w:b/>
        </w:rPr>
        <w:t xml:space="preserve">1: </w:t>
      </w:r>
      <w:r>
        <w:t>хроническим неспецифическим заболеванием лёгких</w:t>
      </w:r>
    </w:p>
    <w:p>
      <w:r>
        <w:rPr>
          <w:b/>
        </w:rPr>
        <w:t xml:space="preserve">2: </w:t>
      </w:r>
      <w:r>
        <w:t>сахарным диабетом</w:t>
      </w:r>
    </w:p>
    <w:p>
      <w:r>
        <w:rPr>
          <w:b/>
        </w:rPr>
        <w:t xml:space="preserve">3: </w:t>
      </w:r>
      <w:r>
        <w:t>бронхиальной астмой</w:t>
      </w:r>
    </w:p>
    <w:p>
      <w:r>
        <w:rPr>
          <w:b/>
        </w:rPr>
        <w:t xml:space="preserve">4: </w:t>
      </w:r>
      <w:r>
        <w:t>язвенной болезнью желудка и двенадцатиперстной кишки</w:t>
      </w:r>
    </w:p>
    <w:p>
      <w:r>
        <w:t xml:space="preserve">Правильный ответ: </w:t>
      </w:r>
      <w:r>
        <w:rPr>
          <w:b/>
        </w:rPr>
        <w:t>хроническим неспецифическим заболеванием лёгких</w:t>
      </w:r>
    </w:p>
    <w:p>
      <w:pPr>
        <w:pStyle w:val="Heading2"/>
      </w:pPr>
      <w:r>
        <w:t>ПРИ ЛЕЧЕНИИ АГРАНУЛОЦИТОЗА СЛЕДУЕТ ОБЕСПЕЧИТЬ</w:t>
      </w:r>
    </w:p>
    <w:p>
      <w:r>
        <w:rPr>
          <w:b/>
        </w:rPr>
        <w:t xml:space="preserve">1: </w:t>
      </w:r>
      <w:r>
        <w:t>стерильную пищу</w:t>
      </w:r>
    </w:p>
    <w:p>
      <w:r>
        <w:rPr>
          <w:b/>
        </w:rPr>
        <w:t xml:space="preserve">2: </w:t>
      </w:r>
      <w:r>
        <w:t>асептические условия</w:t>
      </w:r>
    </w:p>
    <w:p>
      <w:r>
        <w:rPr>
          <w:b/>
        </w:rPr>
        <w:t xml:space="preserve">3: </w:t>
      </w:r>
      <w:r>
        <w:t>проветривание помещений</w:t>
      </w:r>
    </w:p>
    <w:p>
      <w:r>
        <w:rPr>
          <w:b/>
        </w:rPr>
        <w:t xml:space="preserve">4: </w:t>
      </w:r>
      <w:r>
        <w:t>чистоту полов</w:t>
      </w:r>
    </w:p>
    <w:p>
      <w:r>
        <w:t xml:space="preserve">Правильный ответ: </w:t>
      </w:r>
      <w:r>
        <w:rPr>
          <w:b/>
        </w:rPr>
        <w:t>асептические условия</w:t>
      </w:r>
    </w:p>
    <w:p>
      <w:pPr>
        <w:pStyle w:val="Heading2"/>
      </w:pPr>
      <w:r>
        <w:t>ДЛЯ РАННЕЙ ДИАГНОСТИКИ ПОРАЖЕНИЯ ПЕЧЕНИ НАИБОЛЕЕ ИНФОРМАТИВНЫМ ЯВЛЯЕТСЯ ОПРЕДЕЛЕНИЕ В КРОВИ УРОВНЯ</w:t>
      </w:r>
    </w:p>
    <w:p>
      <w:r>
        <w:rPr>
          <w:b/>
        </w:rPr>
        <w:t xml:space="preserve">1: </w:t>
      </w:r>
      <w:r>
        <w:t>холестерина</w:t>
      </w:r>
    </w:p>
    <w:p>
      <w:r>
        <w:rPr>
          <w:b/>
        </w:rPr>
        <w:t xml:space="preserve">2: </w:t>
      </w:r>
      <w:r>
        <w:t>альбумина</w:t>
      </w:r>
    </w:p>
    <w:p>
      <w:r>
        <w:rPr>
          <w:b/>
        </w:rPr>
        <w:t xml:space="preserve">3: </w:t>
      </w:r>
      <w:r>
        <w:t>аланинаминотрансферазы</w:t>
      </w:r>
    </w:p>
    <w:p>
      <w:r>
        <w:rPr>
          <w:b/>
        </w:rPr>
        <w:t xml:space="preserve">4: </w:t>
      </w:r>
      <w:r>
        <w:t>щелочной фосфатазы</w:t>
      </w:r>
    </w:p>
    <w:p>
      <w:r>
        <w:t xml:space="preserve">Правильный ответ: </w:t>
      </w:r>
      <w:r>
        <w:rPr>
          <w:b/>
        </w:rPr>
        <w:t>аланинаминотрансферазы</w:t>
      </w:r>
    </w:p>
    <w:p>
      <w:pPr>
        <w:pStyle w:val="Heading2"/>
      </w:pPr>
      <w:r>
        <w:t>ДЛЯ ПАЦИЕНТА С ИНФАРКТОМ МИОКАРДА В АНАМНЕЗЕ ЦЕЛЕВЫМ ЯВЛЯЕТСЯ ПОКАЗАТЕЛЬ ЛПНП, СОСТАВЛЯЮЩИЙ (В ММОЛЬ/Л)</w:t>
      </w:r>
    </w:p>
    <w:p>
      <w:r>
        <w:rPr>
          <w:b/>
        </w:rPr>
        <w:t xml:space="preserve">1: </w:t>
      </w:r>
      <w:r>
        <w:t>1,8</w:t>
      </w:r>
    </w:p>
    <w:p>
      <w:r>
        <w:rPr>
          <w:b/>
        </w:rPr>
        <w:t xml:space="preserve">2: </w:t>
      </w:r>
      <w:r>
        <w:t>2,5</w:t>
      </w:r>
    </w:p>
    <w:p>
      <w:r>
        <w:rPr>
          <w:b/>
        </w:rPr>
        <w:t xml:space="preserve">3: </w:t>
      </w:r>
      <w:r>
        <w:t>3,5</w:t>
      </w:r>
    </w:p>
    <w:p>
      <w:r>
        <w:rPr>
          <w:b/>
        </w:rPr>
        <w:t xml:space="preserve">4: </w:t>
      </w:r>
      <w:r>
        <w:t>3,0</w:t>
      </w:r>
    </w:p>
    <w:p>
      <w:r>
        <w:t xml:space="preserve">Правильный ответ: </w:t>
      </w:r>
      <w:r>
        <w:rPr>
          <w:b/>
        </w:rPr>
        <w:t>1,8</w:t>
      </w:r>
    </w:p>
    <w:p>
      <w:pPr>
        <w:pStyle w:val="Heading2"/>
      </w:pPr>
      <w:r>
        <w:t>ПРИ НАЗНАЧЕНИИ ПРЕПАРАТОВ В12 У БОЛЬНЫХ С В12-ДЕФИЦИТНОЙ АНЕМИЕЙ ОЦЕНКОЙ ЭФФЕКТИВНОСТИ ТЕРАПИИ БУДЕТ СЛУЖИТЬ ПОВЫШЕНИЕ УРОВНЯ ______ К КОНЦУ _____ НЕДЕЛИ ТЕРАПИИ</w:t>
      </w:r>
    </w:p>
    <w:p>
      <w:r>
        <w:rPr>
          <w:b/>
        </w:rPr>
        <w:t xml:space="preserve">1: </w:t>
      </w:r>
      <w:r>
        <w:t>лейкоцитов; 3</w:t>
      </w:r>
    </w:p>
    <w:p>
      <w:r>
        <w:rPr>
          <w:b/>
        </w:rPr>
        <w:t xml:space="preserve">2: </w:t>
      </w:r>
      <w:r>
        <w:t>гемоглобина; 1</w:t>
      </w:r>
    </w:p>
    <w:p>
      <w:r>
        <w:rPr>
          <w:b/>
        </w:rPr>
        <w:t xml:space="preserve">3: </w:t>
      </w:r>
      <w:r>
        <w:t>тромбоцитов; 3</w:t>
      </w:r>
    </w:p>
    <w:p>
      <w:r>
        <w:rPr>
          <w:b/>
        </w:rPr>
        <w:t xml:space="preserve">4: </w:t>
      </w:r>
      <w:r>
        <w:t>гемоглобина; 3</w:t>
      </w:r>
    </w:p>
    <w:p>
      <w:r>
        <w:t xml:space="preserve">Правильный ответ: </w:t>
      </w:r>
      <w:r>
        <w:rPr>
          <w:b/>
        </w:rPr>
        <w:t>гемоглобина; 3</w:t>
      </w:r>
    </w:p>
    <w:p>
      <w:pPr>
        <w:pStyle w:val="Heading2"/>
      </w:pPr>
      <w:r>
        <w:t>ПАСПОРТНАЯ ЧАСТЬ МЕДИЦИНСКОЙ КАРТЫ ПАЦИЕНТА, ПОЛУЧАЮЩЕГО МЕДИЦИНСКУЮ ПОМОЩЬ В АМБУЛАТОРНЫХ УСЛОВИЯХ  (ФОРМА №025/У), ЗАПОЛНЯЕТСЯ</w:t>
      </w:r>
    </w:p>
    <w:p>
      <w:r>
        <w:rPr>
          <w:b/>
        </w:rPr>
        <w:t xml:space="preserve">1: </w:t>
      </w:r>
      <w:r>
        <w:t>врачом-терапевтом</w:t>
      </w:r>
    </w:p>
    <w:p>
      <w:r>
        <w:rPr>
          <w:b/>
        </w:rPr>
        <w:t xml:space="preserve">2: </w:t>
      </w:r>
      <w:r>
        <w:t>медицинской сестрой</w:t>
      </w:r>
    </w:p>
    <w:p>
      <w:r>
        <w:rPr>
          <w:b/>
        </w:rPr>
        <w:t xml:space="preserve">3: </w:t>
      </w:r>
      <w:r>
        <w:t>врачом-статистиком</w:t>
      </w:r>
    </w:p>
    <w:p>
      <w:r>
        <w:rPr>
          <w:b/>
        </w:rPr>
        <w:t xml:space="preserve">4: </w:t>
      </w:r>
      <w:r>
        <w:t>медицинским регистратором</w:t>
      </w:r>
    </w:p>
    <w:p>
      <w:r>
        <w:t xml:space="preserve">Правильный ответ: </w:t>
      </w:r>
      <w:r>
        <w:rPr>
          <w:b/>
        </w:rPr>
        <w:t>медицинским регистратором</w:t>
      </w:r>
    </w:p>
    <w:p>
      <w:pPr>
        <w:pStyle w:val="Heading2"/>
      </w:pPr>
      <w:r>
        <w:t>К ТИПИЧНЫМ ЖАЛОБАМ ПАЦИЕНТА ВО ВРЕМЯ ПРИСТУПА СТЕНОКАРДИИ ОТНОСЯТ</w:t>
      </w:r>
    </w:p>
    <w:p>
      <w:r>
        <w:rPr>
          <w:b/>
        </w:rPr>
        <w:t xml:space="preserve">1: </w:t>
      </w:r>
      <w:r>
        <w:t>тупые ноющие боли в правой половине грудной клетки</w:t>
      </w:r>
    </w:p>
    <w:p>
      <w:r>
        <w:rPr>
          <w:b/>
        </w:rPr>
        <w:t xml:space="preserve">2: </w:t>
      </w:r>
      <w:r>
        <w:t>давящие боли за грудиной, возникающие при физической нагрузке</w:t>
      </w:r>
    </w:p>
    <w:p>
      <w:r>
        <w:rPr>
          <w:b/>
        </w:rPr>
        <w:t xml:space="preserve">3: </w:t>
      </w:r>
      <w:r>
        <w:t>иррадиацию боли в правую руку</w:t>
      </w:r>
    </w:p>
    <w:p>
      <w:r>
        <w:rPr>
          <w:b/>
        </w:rPr>
        <w:t xml:space="preserve">4: </w:t>
      </w:r>
      <w:r>
        <w:t>колющие боли в области левой лопатки</w:t>
      </w:r>
    </w:p>
    <w:p>
      <w:r>
        <w:t xml:space="preserve">Правильный ответ: </w:t>
      </w:r>
      <w:r>
        <w:rPr>
          <w:b/>
        </w:rPr>
        <w:t>давящие боли за грудиной, возникающие при физической нагрузке</w:t>
      </w:r>
    </w:p>
    <w:p>
      <w:pPr>
        <w:pStyle w:val="Heading2"/>
      </w:pPr>
      <w:r>
        <w:t>БОЧКООБРАЗНАЯ ФОРМА ГРУДНОЙ КЛЕТКИ, ИЗМЕНЕНИЕ ФОРМЫ НОГТЕЙ ПАЛЬЦЕВ РУК («ЧАСОВЫЕ СТЕКЛА») ПРИ НЕАТОПИЧЕСКОЙ БРОНХИАЛЬНОЙ АСТМЕ СВИДЕТЕЛЬСТВУЮТ О РАЗВИТИИ У БОЛЬНОГО</w:t>
      </w:r>
    </w:p>
    <w:p>
      <w:r>
        <w:rPr>
          <w:b/>
        </w:rPr>
        <w:t xml:space="preserve">1: </w:t>
      </w:r>
      <w:r>
        <w:t>пневмонии</w:t>
      </w:r>
    </w:p>
    <w:p>
      <w:r>
        <w:rPr>
          <w:b/>
        </w:rPr>
        <w:t xml:space="preserve">2: </w:t>
      </w:r>
      <w:r>
        <w:t>эмфиземы лёгких</w:t>
      </w:r>
    </w:p>
    <w:p>
      <w:r>
        <w:rPr>
          <w:b/>
        </w:rPr>
        <w:t xml:space="preserve">3: </w:t>
      </w:r>
      <w:r>
        <w:t>острого респираторного заболевания</w:t>
      </w:r>
    </w:p>
    <w:p>
      <w:r>
        <w:rPr>
          <w:b/>
        </w:rPr>
        <w:t xml:space="preserve">4: </w:t>
      </w:r>
      <w:r>
        <w:t>пневмоторакса</w:t>
      </w:r>
    </w:p>
    <w:p>
      <w:r>
        <w:t xml:space="preserve">Правильный ответ: </w:t>
      </w:r>
      <w:r>
        <w:rPr>
          <w:b/>
        </w:rPr>
        <w:t>эмфиземы лёгких</w:t>
      </w:r>
    </w:p>
    <w:p>
      <w:pPr>
        <w:pStyle w:val="Heading2"/>
      </w:pPr>
      <w:r>
        <w:t>ХАРАКТЕРНЫМ ПРИЗНАКОМ БУБОНА ПРИ ТУЛЯРЕМИИ ЯВЛЯЕТСЯ</w:t>
      </w:r>
    </w:p>
    <w:p>
      <w:r>
        <w:rPr>
          <w:b/>
        </w:rPr>
        <w:t xml:space="preserve">1: </w:t>
      </w:r>
      <w:r>
        <w:t>синюшность, спаянность с окружающими тканями</w:t>
      </w:r>
    </w:p>
    <w:p>
      <w:r>
        <w:rPr>
          <w:b/>
        </w:rPr>
        <w:t xml:space="preserve">2: </w:t>
      </w:r>
      <w:r>
        <w:t>резкая болезненность, изъязвление в ранние сроки</w:t>
      </w:r>
    </w:p>
    <w:p>
      <w:r>
        <w:rPr>
          <w:b/>
        </w:rPr>
        <w:t xml:space="preserve">3: </w:t>
      </w:r>
      <w:r>
        <w:t>незначительная болезненность, чёткие контуры</w:t>
      </w:r>
    </w:p>
    <w:p>
      <w:r>
        <w:rPr>
          <w:b/>
        </w:rPr>
        <w:t xml:space="preserve">4: </w:t>
      </w:r>
      <w:r>
        <w:t>резкая болезненность, спаянность с окружающими тканями</w:t>
      </w:r>
    </w:p>
    <w:p>
      <w:r>
        <w:t xml:space="preserve">Правильный ответ: </w:t>
      </w:r>
      <w:r>
        <w:rPr>
          <w:b/>
        </w:rPr>
        <w:t>незначительная болезненность, чёткие контуры</w:t>
      </w:r>
    </w:p>
    <w:p>
      <w:pPr>
        <w:pStyle w:val="Heading2"/>
      </w:pPr>
      <w:r>
        <w:t>ДЛЯ РАСЧЁТА ПАТОЛОГИЧЕСКОЙ ПОРАЖЁННОСТИ НЕОБХОДИМЫ ДАННЫЕ О ЧИСЛЕ СЛУЧАЕВ</w:t>
      </w:r>
    </w:p>
    <w:p>
      <w:r>
        <w:rPr>
          <w:b/>
        </w:rPr>
        <w:t xml:space="preserve">1: </w:t>
      </w:r>
      <w:r>
        <w:t>заболеваний, выявленных при медосмотре, и числе лиц, прошедших медосмотр</w:t>
      </w:r>
    </w:p>
    <w:p>
      <w:r>
        <w:rPr>
          <w:b/>
        </w:rPr>
        <w:t xml:space="preserve">2: </w:t>
      </w:r>
      <w:r>
        <w:t>конкретного заболевания и числе случаев всех заболеваний</w:t>
      </w:r>
    </w:p>
    <w:p>
      <w:r>
        <w:rPr>
          <w:b/>
        </w:rPr>
        <w:t xml:space="preserve">3: </w:t>
      </w:r>
      <w:r>
        <w:t>всех заболеваний в данном году и числе случаев заболеваний в предыдущие годы</w:t>
      </w:r>
    </w:p>
    <w:p>
      <w:r>
        <w:rPr>
          <w:b/>
        </w:rPr>
        <w:t xml:space="preserve">4: </w:t>
      </w:r>
      <w:r>
        <w:t>конкретного заболевания и среднегодовой численности населения</w:t>
      </w:r>
    </w:p>
    <w:p>
      <w:r>
        <w:t xml:space="preserve">Правильный ответ: </w:t>
      </w:r>
      <w:r>
        <w:rPr>
          <w:b/>
        </w:rPr>
        <w:t>заболеваний, выявленных при медосмотре, и числе лиц, прошедших медосмотр</w:t>
      </w:r>
    </w:p>
    <w:p>
      <w:pPr>
        <w:pStyle w:val="Heading2"/>
      </w:pPr>
      <w:r>
        <w:t>К ДОСТОВЕРНЫМ ПРИЗНАКАМ АКТИВНОСТИ ОЧАГОВОГО ТУБЕРКУЛЕЗА ЛЕГКИХ ОТНОСЯТ</w:t>
      </w:r>
    </w:p>
    <w:p>
      <w:r>
        <w:rPr>
          <w:b/>
        </w:rPr>
        <w:t xml:space="preserve">1: </w:t>
      </w:r>
      <w:r>
        <w:t>выявление кашля со скудной мокротой, слабости</w:t>
      </w:r>
    </w:p>
    <w:p>
      <w:r>
        <w:rPr>
          <w:b/>
        </w:rPr>
        <w:t xml:space="preserve">2: </w:t>
      </w:r>
      <w:r>
        <w:t>обнаружение микобактерий туберкулеза в мокроте</w:t>
      </w:r>
    </w:p>
    <w:p>
      <w:r>
        <w:rPr>
          <w:b/>
        </w:rPr>
        <w:t xml:space="preserve">3: </w:t>
      </w:r>
      <w:r>
        <w:t>обнаружение атипичных микобактерий в мокроте</w:t>
      </w:r>
    </w:p>
    <w:p>
      <w:r>
        <w:rPr>
          <w:b/>
        </w:rPr>
        <w:t xml:space="preserve">4: </w:t>
      </w:r>
      <w:r>
        <w:t>получение положительной реакции по пробе Манту</w:t>
      </w:r>
    </w:p>
    <w:p>
      <w:r>
        <w:t xml:space="preserve">Правильный ответ: </w:t>
      </w:r>
      <w:r>
        <w:rPr>
          <w:b/>
        </w:rPr>
        <w:t>обнаружение микобактерий туберкулеза в мокроте</w:t>
      </w:r>
    </w:p>
    <w:p>
      <w:pPr>
        <w:pStyle w:val="Heading2"/>
      </w:pPr>
      <w:r>
        <w:t>К ГРУППЕ ГЕНЕТИЧЕСКИ ДЕТЕРМИНИРОВАННЫХ ЗАБОЛЕВАНИЙ ОТНОСИТСЯ</w:t>
      </w:r>
    </w:p>
    <w:p>
      <w:r>
        <w:rPr>
          <w:b/>
        </w:rPr>
        <w:t xml:space="preserve">1: </w:t>
      </w:r>
      <w:r>
        <w:t>центральный рак легкого</w:t>
      </w:r>
    </w:p>
    <w:p>
      <w:r>
        <w:rPr>
          <w:b/>
        </w:rPr>
        <w:t xml:space="preserve">2: </w:t>
      </w:r>
      <w:r>
        <w:t>бронхиальная астма</w:t>
      </w:r>
    </w:p>
    <w:p>
      <w:r>
        <w:rPr>
          <w:b/>
        </w:rPr>
        <w:t xml:space="preserve">3: </w:t>
      </w:r>
      <w:r>
        <w:t>муковисцидоз</w:t>
      </w:r>
    </w:p>
    <w:p>
      <w:r>
        <w:rPr>
          <w:b/>
        </w:rPr>
        <w:t xml:space="preserve">4: </w:t>
      </w:r>
      <w:r>
        <w:t>экзогенный аллергический альвеолит</w:t>
      </w:r>
    </w:p>
    <w:p>
      <w:r>
        <w:t xml:space="preserve">Правильный ответ: </w:t>
      </w:r>
      <w:r>
        <w:rPr>
          <w:b/>
        </w:rPr>
        <w:t>муковисцидоз</w:t>
      </w:r>
    </w:p>
    <w:p>
      <w:pPr>
        <w:pStyle w:val="Heading2"/>
      </w:pPr>
      <w:r>
        <w:t>СИМПТОМОМ НЕФРОТИЧЕСКОГО СИНДРОМА ЯВЛЯЕТСЯ</w:t>
      </w:r>
    </w:p>
    <w:p>
      <w:r>
        <w:rPr>
          <w:b/>
        </w:rPr>
        <w:t xml:space="preserve">1: </w:t>
      </w:r>
      <w:r>
        <w:t>гипопротеинемия</w:t>
      </w:r>
    </w:p>
    <w:p>
      <w:r>
        <w:rPr>
          <w:b/>
        </w:rPr>
        <w:t xml:space="preserve">2: </w:t>
      </w:r>
      <w:r>
        <w:t>гематурия</w:t>
      </w:r>
    </w:p>
    <w:p>
      <w:r>
        <w:rPr>
          <w:b/>
        </w:rPr>
        <w:t xml:space="preserve">3: </w:t>
      </w:r>
      <w:r>
        <w:t>артериальная гипертензия</w:t>
      </w:r>
    </w:p>
    <w:p>
      <w:r>
        <w:rPr>
          <w:b/>
        </w:rPr>
        <w:t xml:space="preserve">4: </w:t>
      </w:r>
      <w:r>
        <w:t>гиперпротеинемия</w:t>
      </w:r>
    </w:p>
    <w:p>
      <w:r>
        <w:t xml:space="preserve">Правильный ответ: </w:t>
      </w:r>
      <w:r>
        <w:rPr>
          <w:b/>
        </w:rPr>
        <w:t>гипопротеинемия</w:t>
      </w:r>
    </w:p>
    <w:p>
      <w:pPr>
        <w:pStyle w:val="Heading2"/>
      </w:pPr>
      <w:r>
        <w:t>К БИГУАНИДАМ ОТНОСИТСЯ</w:t>
      </w:r>
    </w:p>
    <w:p>
      <w:r>
        <w:rPr>
          <w:b/>
        </w:rPr>
        <w:t xml:space="preserve">1: </w:t>
      </w:r>
      <w:r>
        <w:t>пиоглитазон</w:t>
      </w:r>
    </w:p>
    <w:p>
      <w:r>
        <w:rPr>
          <w:b/>
        </w:rPr>
        <w:t xml:space="preserve">2: </w:t>
      </w:r>
      <w:r>
        <w:t>репаглинид</w:t>
      </w:r>
    </w:p>
    <w:p>
      <w:r>
        <w:rPr>
          <w:b/>
        </w:rPr>
        <w:t xml:space="preserve">3: </w:t>
      </w:r>
      <w:r>
        <w:t>метформин</w:t>
      </w:r>
    </w:p>
    <w:p>
      <w:r>
        <w:rPr>
          <w:b/>
        </w:rPr>
        <w:t xml:space="preserve">4: </w:t>
      </w:r>
      <w:r>
        <w:t>глибенкламид</w:t>
      </w:r>
    </w:p>
    <w:p>
      <w:r>
        <w:t xml:space="preserve">Правильный ответ: </w:t>
      </w:r>
      <w:r>
        <w:rPr>
          <w:b/>
        </w:rPr>
        <w:t>метформин</w:t>
      </w:r>
    </w:p>
    <w:p>
      <w:pPr>
        <w:pStyle w:val="Heading2"/>
      </w:pPr>
      <w:r>
        <w:t>ДЛЯ КОРРЕКЦИИ АНЕМИИ У БОЛЬНЫХ С ХРОНИЧЕСКОЙ БОЛЕЗНЬЮ ПОЧЕК ИСПОЛЬЗУЮТ</w:t>
      </w:r>
    </w:p>
    <w:p>
      <w:r>
        <w:rPr>
          <w:b/>
        </w:rPr>
        <w:t xml:space="preserve">1: </w:t>
      </w:r>
      <w:r>
        <w:t>стимуляторы лейкопоэза</w:t>
      </w:r>
    </w:p>
    <w:p>
      <w:r>
        <w:rPr>
          <w:b/>
        </w:rPr>
        <w:t xml:space="preserve">2: </w:t>
      </w:r>
      <w:r>
        <w:t>иммунодепрессанты</w:t>
      </w:r>
    </w:p>
    <w:p>
      <w:r>
        <w:rPr>
          <w:b/>
        </w:rPr>
        <w:t xml:space="preserve">3: </w:t>
      </w:r>
      <w:r>
        <w:t>аналоги нуклеозидов</w:t>
      </w:r>
    </w:p>
    <w:p>
      <w:r>
        <w:rPr>
          <w:b/>
        </w:rPr>
        <w:t xml:space="preserve">4: </w:t>
      </w:r>
      <w:r>
        <w:t>стимуляторы эритропоэза</w:t>
      </w:r>
    </w:p>
    <w:p>
      <w:r>
        <w:t xml:space="preserve">Правильный ответ: </w:t>
      </w:r>
      <w:r>
        <w:rPr>
          <w:b/>
        </w:rPr>
        <w:t>стимуляторы эритропоэза</w:t>
      </w:r>
    </w:p>
    <w:p>
      <w:pPr>
        <w:pStyle w:val="Heading2"/>
      </w:pPr>
      <w:r>
        <w:t>КОНЦЕНТРАЦИЯ ГЛИКИРОВАННОГО ГЕМОГЛОБИНА ОТРАЖАЕТ СРЕДНИЙ УРОВЕНЬ ГЛИКЕМИИ ЗА</w:t>
      </w:r>
    </w:p>
    <w:p>
      <w:r>
        <w:rPr>
          <w:b/>
        </w:rPr>
        <w:t xml:space="preserve">1: </w:t>
      </w:r>
      <w:r>
        <w:t>3 месяца</w:t>
      </w:r>
    </w:p>
    <w:p>
      <w:r>
        <w:rPr>
          <w:b/>
        </w:rPr>
        <w:t xml:space="preserve">2: </w:t>
      </w:r>
      <w:r>
        <w:t>3 недели</w:t>
      </w:r>
    </w:p>
    <w:p>
      <w:r>
        <w:rPr>
          <w:b/>
        </w:rPr>
        <w:t xml:space="preserve">3: </w:t>
      </w:r>
      <w:r>
        <w:t>6 месяцев</w:t>
      </w:r>
    </w:p>
    <w:p>
      <w:r>
        <w:rPr>
          <w:b/>
        </w:rPr>
        <w:t xml:space="preserve">4: </w:t>
      </w:r>
      <w:r>
        <w:t>6 недель</w:t>
      </w:r>
    </w:p>
    <w:p>
      <w:r>
        <w:t xml:space="preserve">Правильный ответ: </w:t>
      </w:r>
      <w:r>
        <w:rPr>
          <w:b/>
        </w:rPr>
        <w:t>3 месяца</w:t>
      </w:r>
    </w:p>
    <w:p>
      <w:pPr>
        <w:pStyle w:val="Heading2"/>
      </w:pPr>
      <w:r>
        <w:t>ДЛЯ НАЧИНАЮЩЕЙСЯ ДИАБЕТИЧЕСКОЙ НЕФРОПАТИИ ХАРАКТЕРНО ВОЗНИКНОВЕНИЕ</w:t>
      </w:r>
    </w:p>
    <w:p>
      <w:r>
        <w:rPr>
          <w:b/>
        </w:rPr>
        <w:t xml:space="preserve">1: </w:t>
      </w:r>
      <w:r>
        <w:t>лейкоцитурии</w:t>
      </w:r>
    </w:p>
    <w:p>
      <w:r>
        <w:rPr>
          <w:b/>
        </w:rPr>
        <w:t xml:space="preserve">2: </w:t>
      </w:r>
      <w:r>
        <w:t>микроальбуминурии</w:t>
      </w:r>
    </w:p>
    <w:p>
      <w:r>
        <w:rPr>
          <w:b/>
        </w:rPr>
        <w:t xml:space="preserve">3: </w:t>
      </w:r>
      <w:r>
        <w:t>массивной протеинурии</w:t>
      </w:r>
    </w:p>
    <w:p>
      <w:r>
        <w:rPr>
          <w:b/>
        </w:rPr>
        <w:t xml:space="preserve">4: </w:t>
      </w:r>
      <w:r>
        <w:t>гематурии</w:t>
      </w:r>
    </w:p>
    <w:p>
      <w:r>
        <w:t xml:space="preserve">Правильный ответ: </w:t>
      </w:r>
      <w:r>
        <w:rPr>
          <w:b/>
        </w:rPr>
        <w:t>микроальбуминурии</w:t>
      </w:r>
    </w:p>
    <w:p>
      <w:pPr>
        <w:pStyle w:val="Heading2"/>
      </w:pPr>
      <w:r>
        <w:t>ПОКАЗАНИЕМ К НАЗНАЧЕНИЮ ЭТАМБУТОЛА ЯВЛЯЕТСЯ</w:t>
      </w:r>
    </w:p>
    <w:p>
      <w:r>
        <w:rPr>
          <w:b/>
        </w:rPr>
        <w:t xml:space="preserve">1: </w:t>
      </w:r>
      <w:r>
        <w:t>конъюнктивит</w:t>
      </w:r>
    </w:p>
    <w:p>
      <w:r>
        <w:rPr>
          <w:b/>
        </w:rPr>
        <w:t xml:space="preserve">2: </w:t>
      </w:r>
      <w:r>
        <w:t>туберкулез</w:t>
      </w:r>
    </w:p>
    <w:p>
      <w:r>
        <w:rPr>
          <w:b/>
        </w:rPr>
        <w:t xml:space="preserve">3: </w:t>
      </w:r>
      <w:r>
        <w:t>оральный кандидоз</w:t>
      </w:r>
    </w:p>
    <w:p>
      <w:r>
        <w:rPr>
          <w:b/>
        </w:rPr>
        <w:t xml:space="preserve">4: </w:t>
      </w:r>
      <w:r>
        <w:t>острый бронхит</w:t>
      </w:r>
    </w:p>
    <w:p>
      <w:r>
        <w:t xml:space="preserve">Правильный ответ: </w:t>
      </w:r>
      <w:r>
        <w:rPr>
          <w:b/>
        </w:rPr>
        <w:t>туберкулез</w:t>
      </w:r>
    </w:p>
    <w:p>
      <w:pPr>
        <w:pStyle w:val="Heading2"/>
      </w:pPr>
      <w:r>
        <w:t>РЕЗУЛЬТАТ ТЕСТА НА ТОЛЕРАНТНОСТЬ К D-КСИЛОЗЕ ЗАВИСИТ ОТ</w:t>
      </w:r>
    </w:p>
    <w:p>
      <w:r>
        <w:rPr>
          <w:b/>
        </w:rPr>
        <w:t xml:space="preserve">1: </w:t>
      </w:r>
      <w:r>
        <w:t>функции печени</w:t>
      </w:r>
    </w:p>
    <w:p>
      <w:r>
        <w:rPr>
          <w:b/>
        </w:rPr>
        <w:t xml:space="preserve">2: </w:t>
      </w:r>
      <w:r>
        <w:t>функции поджелудочной железы</w:t>
      </w:r>
    </w:p>
    <w:p>
      <w:r>
        <w:rPr>
          <w:b/>
        </w:rPr>
        <w:t xml:space="preserve">3: </w:t>
      </w:r>
      <w:r>
        <w:t>всасывающей функции тонкой кишки</w:t>
      </w:r>
    </w:p>
    <w:p>
      <w:r>
        <w:rPr>
          <w:b/>
        </w:rPr>
        <w:t xml:space="preserve">4: </w:t>
      </w:r>
      <w:r>
        <w:t>желудочной секреции</w:t>
      </w:r>
    </w:p>
    <w:p>
      <w:r>
        <w:t xml:space="preserve">Правильный ответ: </w:t>
      </w:r>
      <w:r>
        <w:rPr>
          <w:b/>
        </w:rPr>
        <w:t>всасывающей функции тонкой кишки</w:t>
      </w:r>
    </w:p>
    <w:p>
      <w:pPr>
        <w:pStyle w:val="Heading2"/>
      </w:pPr>
      <w:r>
        <w:t>ПРЕСИСТОЛИЧЕСКИЙ ШУМ У БОЛЬНЫХ МИТРАЛЬНЫМ СТЕНОЗОМ ПРИ ВОЗНИКНОВЕНИИ МЕРЦАТЕЛЬНОЙ АРИТМИИ</w:t>
      </w:r>
    </w:p>
    <w:p>
      <w:r>
        <w:rPr>
          <w:b/>
        </w:rPr>
        <w:t xml:space="preserve">1: </w:t>
      </w:r>
      <w:r>
        <w:t>исчезает</w:t>
      </w:r>
    </w:p>
    <w:p>
      <w:r>
        <w:rPr>
          <w:b/>
        </w:rPr>
        <w:t xml:space="preserve">2: </w:t>
      </w:r>
      <w:r>
        <w:t>незначительно усиливается</w:t>
      </w:r>
    </w:p>
    <w:p>
      <w:r>
        <w:rPr>
          <w:b/>
        </w:rPr>
        <w:t xml:space="preserve">3: </w:t>
      </w:r>
      <w:r>
        <w:t>уменьшается</w:t>
      </w:r>
    </w:p>
    <w:p>
      <w:r>
        <w:rPr>
          <w:b/>
        </w:rPr>
        <w:t xml:space="preserve">4: </w:t>
      </w:r>
      <w:r>
        <w:t>значительно усиливается</w:t>
      </w:r>
    </w:p>
    <w:p>
      <w:r>
        <w:t xml:space="preserve">Правильный ответ: </w:t>
      </w:r>
      <w:r>
        <w:rPr>
          <w:b/>
        </w:rPr>
        <w:t>исчезает</w:t>
      </w:r>
    </w:p>
    <w:p>
      <w:pPr>
        <w:pStyle w:val="Heading2"/>
      </w:pPr>
      <w:r>
        <w:t>ДЛЯ НАГЛЯДНОСТИ ИЗОБРАЖЕНИЯ СТРУКТУРЫ ЗАБОЛЕВАЕМОСТИ МОЖЕТ БЫТЬ ИСПОЛЬЗОВАНА  ДИАГРАММА</w:t>
      </w:r>
    </w:p>
    <w:p>
      <w:r>
        <w:rPr>
          <w:b/>
        </w:rPr>
        <w:t xml:space="preserve">1: </w:t>
      </w:r>
      <w:r>
        <w:t>линейная</w:t>
      </w:r>
    </w:p>
    <w:p>
      <w:r>
        <w:rPr>
          <w:b/>
        </w:rPr>
        <w:t xml:space="preserve">2: </w:t>
      </w:r>
      <w:r>
        <w:t>столбиковая</w:t>
      </w:r>
    </w:p>
    <w:p>
      <w:r>
        <w:rPr>
          <w:b/>
        </w:rPr>
        <w:t xml:space="preserve">3: </w:t>
      </w:r>
      <w:r>
        <w:t>радиальная</w:t>
      </w:r>
    </w:p>
    <w:p>
      <w:r>
        <w:rPr>
          <w:b/>
        </w:rPr>
        <w:t xml:space="preserve">4: </w:t>
      </w:r>
      <w:r>
        <w:t>секторная</w:t>
      </w:r>
    </w:p>
    <w:p>
      <w:r>
        <w:t xml:space="preserve">Правильный ответ: </w:t>
      </w:r>
      <w:r>
        <w:rPr>
          <w:b/>
        </w:rPr>
        <w:t>секторная</w:t>
      </w:r>
    </w:p>
    <w:p>
      <w:pPr>
        <w:pStyle w:val="Heading2"/>
      </w:pPr>
      <w:r>
        <w:t>ПАРАНЕОПЛАСТИЧЕСКИМ ПРОЯВЛЕНИЕМ, НАБЛЮДАЮЩИМСЯ ПРИ БРОНХОГЕННОМ РАКЕ, ЯВЛЯЕТСЯ</w:t>
      </w:r>
    </w:p>
    <w:p>
      <w:r>
        <w:rPr>
          <w:b/>
        </w:rPr>
        <w:t xml:space="preserve">1: </w:t>
      </w:r>
      <w:r>
        <w:t>дисфония</w:t>
      </w:r>
    </w:p>
    <w:p>
      <w:r>
        <w:rPr>
          <w:b/>
        </w:rPr>
        <w:t xml:space="preserve">2: </w:t>
      </w:r>
      <w:r>
        <w:t>синдром Иценко-Кушинга</w:t>
      </w:r>
    </w:p>
    <w:p>
      <w:r>
        <w:rPr>
          <w:b/>
        </w:rPr>
        <w:t xml:space="preserve">3: </w:t>
      </w:r>
      <w:r>
        <w:t>гипотермия</w:t>
      </w:r>
    </w:p>
    <w:p>
      <w:r>
        <w:rPr>
          <w:b/>
        </w:rPr>
        <w:t xml:space="preserve">4: </w:t>
      </w:r>
      <w:r>
        <w:t>увеличение шейных лимфоузлов</w:t>
      </w:r>
    </w:p>
    <w:p>
      <w:r>
        <w:t xml:space="preserve">Правильный ответ: </w:t>
      </w:r>
      <w:r>
        <w:rPr>
          <w:b/>
        </w:rPr>
        <w:t>синдром Иценко-Кушинга</w:t>
      </w:r>
    </w:p>
    <w:p>
      <w:pPr>
        <w:pStyle w:val="Heading2"/>
      </w:pPr>
      <w:r>
        <w:t>ПРИ НЕСАХАРНОМ ДИАБЕТЕ ОТНОСИТЕЛЬНАЯ ПЛОТНОСТЬ МОЧИ КОЛЕБЛЕТСЯ В ПРЕДЕЛАХ</w:t>
      </w:r>
    </w:p>
    <w:p>
      <w:r>
        <w:rPr>
          <w:b/>
        </w:rPr>
        <w:t xml:space="preserve">1: </w:t>
      </w:r>
      <w:r>
        <w:t>1022-1043 (при количестве мочи 2-3 литра)</w:t>
      </w:r>
    </w:p>
    <w:p>
      <w:r>
        <w:rPr>
          <w:b/>
        </w:rPr>
        <w:t xml:space="preserve">2: </w:t>
      </w:r>
      <w:r>
        <w:t>1013-1028 (при количестве мочи 5-20 литров)</w:t>
      </w:r>
    </w:p>
    <w:p>
      <w:r>
        <w:rPr>
          <w:b/>
        </w:rPr>
        <w:t xml:space="preserve">3: </w:t>
      </w:r>
      <w:r>
        <w:t>1003-1009 (при количестве мочи 5 - 20-30 литров)</w:t>
      </w:r>
    </w:p>
    <w:p>
      <w:r>
        <w:rPr>
          <w:b/>
        </w:rPr>
        <w:t xml:space="preserve">4: </w:t>
      </w:r>
      <w:r>
        <w:t>1001-1005 (при количестве мочи 5 - 20-40 литров)</w:t>
      </w:r>
    </w:p>
    <w:p>
      <w:r>
        <w:t xml:space="preserve">Правильный ответ: </w:t>
      </w:r>
      <w:r>
        <w:rPr>
          <w:b/>
        </w:rPr>
        <w:t>1001-1005 (при количестве мочи 5 - 20-40 литров)</w:t>
      </w:r>
    </w:p>
    <w:p>
      <w:pPr>
        <w:pStyle w:val="Heading2"/>
      </w:pPr>
      <w:r>
        <w:t>ВЕДУЩИМ ИНФЕКЦИОННЫМ АГЕНТОМ В РАЗВИТИИ ХРОНИЧЕСКОГО ХОЛЕЦИСТИТА ЯВЛЯЕТСЯ</w:t>
      </w:r>
    </w:p>
    <w:p>
      <w:r>
        <w:rPr>
          <w:b/>
        </w:rPr>
        <w:t xml:space="preserve">1: </w:t>
      </w:r>
      <w:r>
        <w:t>стрептококк</w:t>
      </w:r>
    </w:p>
    <w:p>
      <w:r>
        <w:rPr>
          <w:b/>
        </w:rPr>
        <w:t xml:space="preserve">2: </w:t>
      </w:r>
      <w:r>
        <w:t>кишечная палочка</w:t>
      </w:r>
    </w:p>
    <w:p>
      <w:r>
        <w:rPr>
          <w:b/>
        </w:rPr>
        <w:t xml:space="preserve">3: </w:t>
      </w:r>
      <w:r>
        <w:t>вирус гепатита</w:t>
      </w:r>
    </w:p>
    <w:p>
      <w:r>
        <w:rPr>
          <w:b/>
        </w:rPr>
        <w:t xml:space="preserve">4: </w:t>
      </w:r>
      <w:r>
        <w:t>стафилококк</w:t>
      </w:r>
    </w:p>
    <w:p>
      <w:r>
        <w:t xml:space="preserve">Правильный ответ: </w:t>
      </w:r>
      <w:r>
        <w:rPr>
          <w:b/>
        </w:rPr>
        <w:t>кишечная палочка</w:t>
      </w:r>
    </w:p>
    <w:p>
      <w:pPr>
        <w:pStyle w:val="Heading2"/>
      </w:pPr>
      <w:r>
        <w:t>НАИБОЛЕЕ ВАЖНЫМ ПОКАЗАТЕЛЕМ ДЛЯ ДИАГНОСТИКИ НЕФРОТИЧЕСКОГО СИНДРОМА ЯВЛЯЕТСЯ</w:t>
      </w:r>
    </w:p>
    <w:p>
      <w:r>
        <w:rPr>
          <w:b/>
        </w:rPr>
        <w:t xml:space="preserve">1: </w:t>
      </w:r>
      <w:r>
        <w:t>артериальная гипертензия</w:t>
      </w:r>
    </w:p>
    <w:p>
      <w:r>
        <w:rPr>
          <w:b/>
        </w:rPr>
        <w:t xml:space="preserve">2: </w:t>
      </w:r>
      <w:r>
        <w:t>протеинурия</w:t>
      </w:r>
    </w:p>
    <w:p>
      <w:r>
        <w:rPr>
          <w:b/>
        </w:rPr>
        <w:t xml:space="preserve">3: </w:t>
      </w:r>
      <w:r>
        <w:t>гиперхолестеринемия</w:t>
      </w:r>
    </w:p>
    <w:p>
      <w:r>
        <w:rPr>
          <w:b/>
        </w:rPr>
        <w:t xml:space="preserve">4: </w:t>
      </w:r>
      <w:r>
        <w:t>изостенурия</w:t>
      </w:r>
    </w:p>
    <w:p>
      <w:r>
        <w:t xml:space="preserve">Правильный ответ: </w:t>
      </w:r>
      <w:r>
        <w:rPr>
          <w:b/>
        </w:rPr>
        <w:t>протеинурия</w:t>
      </w:r>
    </w:p>
    <w:p>
      <w:pPr>
        <w:pStyle w:val="Heading2"/>
      </w:pPr>
      <w:r>
        <w:t>К САНИТАРНОЙ ПРОФИЛАКТИКЕ ТУБЕРКУЛЕЗА ОТНОСЯТ</w:t>
      </w:r>
    </w:p>
    <w:p>
      <w:r>
        <w:rPr>
          <w:b/>
        </w:rPr>
        <w:t xml:space="preserve">1: </w:t>
      </w:r>
      <w:r>
        <w:t>изоляцию и лечение больных, санитарное просвещение, общеоздоровительные мероприятия</w:t>
      </w:r>
    </w:p>
    <w:p>
      <w:r>
        <w:rPr>
          <w:b/>
        </w:rPr>
        <w:t xml:space="preserve">2: </w:t>
      </w:r>
      <w:r>
        <w:t>изоляцию и лечение больных, вакцинацию БЦЖ, химиопрофилактику, рентгеновское обследования</w:t>
      </w:r>
    </w:p>
    <w:p>
      <w:r>
        <w:rPr>
          <w:b/>
        </w:rPr>
        <w:t xml:space="preserve">3: </w:t>
      </w:r>
      <w:r>
        <w:t>изоляцию и лечение больных, санитарное просвещение, работу в очаге туберкулезной инфекции</w:t>
      </w:r>
    </w:p>
    <w:p>
      <w:r>
        <w:rPr>
          <w:b/>
        </w:rPr>
        <w:t xml:space="preserve">4: </w:t>
      </w:r>
      <w:r>
        <w:t>изоляцию и лечение больных, работу в очаге туберкулезной инфекции, массовые рентгенофлюорографические обследования</w:t>
      </w:r>
    </w:p>
    <w:p>
      <w:r>
        <w:t xml:space="preserve">Правильный ответ: </w:t>
      </w:r>
      <w:r>
        <w:rPr>
          <w:b/>
        </w:rPr>
        <w:t>изоляцию и лечение больных, санитарное просвещение, работу в очаге туберкулезной инфекции</w:t>
      </w:r>
    </w:p>
    <w:p>
      <w:pPr>
        <w:pStyle w:val="Heading2"/>
      </w:pPr>
      <w:r>
        <w:t>ВЫСОКО-НОРМАЛЬНОЕ АД ДИАГНОСТИРУЮТ ПРИ АД (В ММ РТ.СТ.)</w:t>
      </w:r>
    </w:p>
    <w:p>
      <w:r>
        <w:rPr>
          <w:b/>
        </w:rPr>
        <w:t xml:space="preserve">1: </w:t>
      </w:r>
      <w:r>
        <w:t>130/80</w:t>
      </w:r>
    </w:p>
    <w:p>
      <w:r>
        <w:rPr>
          <w:b/>
        </w:rPr>
        <w:t xml:space="preserve">2: </w:t>
      </w:r>
      <w:r>
        <w:t>130/79</w:t>
      </w:r>
    </w:p>
    <w:p>
      <w:r>
        <w:rPr>
          <w:b/>
        </w:rPr>
        <w:t xml:space="preserve">3: </w:t>
      </w:r>
      <w:r>
        <w:t>139/89</w:t>
      </w:r>
    </w:p>
    <w:p>
      <w:r>
        <w:rPr>
          <w:b/>
        </w:rPr>
        <w:t xml:space="preserve">4: </w:t>
      </w:r>
      <w:r>
        <w:t>140/90</w:t>
      </w:r>
    </w:p>
    <w:p>
      <w:r>
        <w:t xml:space="preserve">Правильный ответ: </w:t>
      </w:r>
      <w:r>
        <w:rPr>
          <w:b/>
        </w:rPr>
        <w:t>139/89</w:t>
      </w:r>
    </w:p>
    <w:p>
      <w:pPr>
        <w:pStyle w:val="Heading2"/>
      </w:pPr>
      <w:r>
        <w:t>ИНСУЛИН УЛЬТРАКОРОТКОГО ДЕЙСТВИЯ ОКАЗЫВАЕТ ЛЕЧЕБНЫЙ ЭФФЕКТ В ТЕЧЕНИЕ (ЧАС)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8 –12</w:t>
      </w:r>
    </w:p>
    <w:p>
      <w:r>
        <w:rPr>
          <w:b/>
        </w:rPr>
        <w:t xml:space="preserve">3: </w:t>
      </w:r>
      <w:r>
        <w:t>6</w:t>
      </w:r>
    </w:p>
    <w:p>
      <w:r>
        <w:rPr>
          <w:b/>
        </w:rPr>
        <w:t xml:space="preserve">4: </w:t>
      </w:r>
      <w:r>
        <w:t>24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ДОСТОИНСТВО НЕПАРАМЕТРИЧЕСКИХ МЕТОДОВ В МЕДИЦИНЕ ЗАКЛЮЧАЕТСЯ В ТОМ, ЧТО ОНИ ПРИМЕНЯЮТСЯ</w:t>
      </w:r>
    </w:p>
    <w:p>
      <w:r>
        <w:rPr>
          <w:b/>
        </w:rPr>
        <w:t xml:space="preserve">1: </w:t>
      </w:r>
      <w:r>
        <w:t>при большом числе наблюдений</w:t>
      </w:r>
    </w:p>
    <w:p>
      <w:r>
        <w:rPr>
          <w:b/>
        </w:rPr>
        <w:t xml:space="preserve">2: </w:t>
      </w:r>
      <w:r>
        <w:t>с учётом закона распределения признаков</w:t>
      </w:r>
    </w:p>
    <w:p>
      <w:r>
        <w:rPr>
          <w:b/>
        </w:rPr>
        <w:t xml:space="preserve">3: </w:t>
      </w:r>
      <w:r>
        <w:t>при любых распределениях признаков</w:t>
      </w:r>
    </w:p>
    <w:p>
      <w:r>
        <w:rPr>
          <w:b/>
        </w:rPr>
        <w:t xml:space="preserve">4: </w:t>
      </w:r>
      <w:r>
        <w:t>для оценки количественных признаков</w:t>
      </w:r>
    </w:p>
    <w:p>
      <w:r>
        <w:t xml:space="preserve">Правильный ответ: </w:t>
      </w:r>
      <w:r>
        <w:rPr>
          <w:b/>
        </w:rPr>
        <w:t>при любых распределениях признаков</w:t>
      </w:r>
    </w:p>
    <w:p>
      <w:pPr>
        <w:pStyle w:val="Heading2"/>
      </w:pPr>
      <w:r>
        <w:t>ГОЛОДНЫЕ И/ИЛИ «НОЧНЫЕ БОЛИ», ВОЗНИКАЮЩИЕ ЧЕРЕЗ 2,5–4 ЧАСА ПОСЛЕ ЕДЫ И ИСЧЕЗАЮЩИЕ ПОСЛЕ ОЧЕРЕДНОГО ПРИЕМА ПИЩИ, ЗАСТАВЛЯЮТ ДУМАТЬ О ЯЗВЕ</w:t>
      </w:r>
    </w:p>
    <w:p>
      <w:r>
        <w:rPr>
          <w:b/>
        </w:rPr>
        <w:t xml:space="preserve">1: </w:t>
      </w:r>
      <w:r>
        <w:t>12-перстной кишки</w:t>
      </w:r>
    </w:p>
    <w:p>
      <w:r>
        <w:rPr>
          <w:b/>
        </w:rPr>
        <w:t xml:space="preserve">2: </w:t>
      </w:r>
      <w:r>
        <w:t>нижнего отдела пищевода</w:t>
      </w:r>
    </w:p>
    <w:p>
      <w:r>
        <w:rPr>
          <w:b/>
        </w:rPr>
        <w:t xml:space="preserve">3: </w:t>
      </w:r>
      <w:r>
        <w:t>фундального отдела желудка</w:t>
      </w:r>
    </w:p>
    <w:p>
      <w:r>
        <w:rPr>
          <w:b/>
        </w:rPr>
        <w:t xml:space="preserve">4: </w:t>
      </w:r>
      <w:r>
        <w:t>малой кривизны желудка</w:t>
      </w:r>
    </w:p>
    <w:p>
      <w:r>
        <w:t xml:space="preserve">Правильный ответ: </w:t>
      </w:r>
      <w:r>
        <w:rPr>
          <w:b/>
        </w:rPr>
        <w:t>12-перстной кишки</w:t>
      </w:r>
    </w:p>
    <w:p>
      <w:pPr>
        <w:pStyle w:val="Heading2"/>
      </w:pPr>
      <w:r>
        <w:t>ЧАСТЫМ ОСЛОЖНЕНИЕМ ОСТРОГО БРОНХИТА У ЛИЦ ПОЖИЛОГО И СТАРЧЕСКОГО ВОЗРАСТА ЯВЛЯЕТСЯ</w:t>
      </w:r>
    </w:p>
    <w:p>
      <w:r>
        <w:rPr>
          <w:b/>
        </w:rPr>
        <w:t xml:space="preserve">1: </w:t>
      </w:r>
      <w:r>
        <w:t>очаговая пневмония</w:t>
      </w:r>
    </w:p>
    <w:p>
      <w:r>
        <w:rPr>
          <w:b/>
        </w:rPr>
        <w:t xml:space="preserve">2: </w:t>
      </w:r>
      <w:r>
        <w:t>рак легкого</w:t>
      </w:r>
    </w:p>
    <w:p>
      <w:r>
        <w:rPr>
          <w:b/>
        </w:rPr>
        <w:t xml:space="preserve">3: </w:t>
      </w:r>
      <w:r>
        <w:t>туберкулез</w:t>
      </w:r>
    </w:p>
    <w:p>
      <w:r>
        <w:rPr>
          <w:b/>
        </w:rPr>
        <w:t xml:space="preserve">4: </w:t>
      </w:r>
      <w:r>
        <w:t>хронический бронхит</w:t>
      </w:r>
    </w:p>
    <w:p>
      <w:r>
        <w:t xml:space="preserve">Правильный ответ: </w:t>
      </w:r>
      <w:r>
        <w:rPr>
          <w:b/>
        </w:rPr>
        <w:t>очаговая пневмония</w:t>
      </w:r>
    </w:p>
    <w:p>
      <w:pPr>
        <w:pStyle w:val="Heading2"/>
      </w:pPr>
      <w:r>
        <w:t>КАКОЕ РЕВМАТИЧЕСКОЕ ЗАБОЛЕВАНИЕ НАИБОЛЕЕ ЧАСТО ОСЛОЖНЯЕТСЯ АМИЛОИДОЗОМ ПОЧЕК?</w:t>
      </w:r>
    </w:p>
    <w:p>
      <w:r>
        <w:rPr>
          <w:b/>
        </w:rPr>
        <w:t xml:space="preserve">1: </w:t>
      </w:r>
      <w:r>
        <w:t>дерматомиозит</w:t>
      </w:r>
    </w:p>
    <w:p>
      <w:r>
        <w:rPr>
          <w:b/>
        </w:rPr>
        <w:t xml:space="preserve">2: </w:t>
      </w:r>
      <w:r>
        <w:t>узелковый полиартериит</w:t>
      </w:r>
    </w:p>
    <w:p>
      <w:r>
        <w:rPr>
          <w:b/>
        </w:rPr>
        <w:t xml:space="preserve">3: </w:t>
      </w:r>
      <w:r>
        <w:t>ревматоидный артрит</w:t>
      </w:r>
    </w:p>
    <w:p>
      <w:r>
        <w:rPr>
          <w:b/>
        </w:rPr>
        <w:t xml:space="preserve">4: </w:t>
      </w:r>
      <w:r>
        <w:t>системная красная волчанка</w:t>
      </w:r>
    </w:p>
    <w:p>
      <w:r>
        <w:t xml:space="preserve">Правильный ответ: </w:t>
      </w:r>
      <w:r>
        <w:rPr>
          <w:b/>
        </w:rPr>
        <w:t>ревматоидный артрит</w:t>
      </w:r>
    </w:p>
    <w:p>
      <w:pPr>
        <w:pStyle w:val="Heading2"/>
      </w:pPr>
      <w:r>
        <w:t>ПАЦИЕНТ С ВЫРАЖЕННЫМИ НАРУШЕНИЯМИ ФУНКЦИИ СЕРДЕЧНО-СОСУДИСТОЙ СИСТЕМЫ И ОГРАНИЧЕНИЕМ ЖИЗНЕДЕЯТЕЛЬНОСТИ 2-3 СТЕПЕНИ ПРИЗНАЕТСЯ</w:t>
      </w:r>
    </w:p>
    <w:p>
      <w:r>
        <w:rPr>
          <w:b/>
        </w:rPr>
        <w:t xml:space="preserve">1: </w:t>
      </w:r>
      <w:r>
        <w:t>инвалидом 1 группы</w:t>
      </w:r>
    </w:p>
    <w:p>
      <w:r>
        <w:rPr>
          <w:b/>
        </w:rPr>
        <w:t xml:space="preserve">2: </w:t>
      </w:r>
      <w:r>
        <w:t>инвалидом 2 группы</w:t>
      </w:r>
    </w:p>
    <w:p>
      <w:r>
        <w:rPr>
          <w:b/>
        </w:rPr>
        <w:t xml:space="preserve">3: </w:t>
      </w:r>
      <w:r>
        <w:t>временно нетрудоспособным</w:t>
      </w:r>
    </w:p>
    <w:p>
      <w:r>
        <w:rPr>
          <w:b/>
        </w:rPr>
        <w:t xml:space="preserve">4: </w:t>
      </w:r>
      <w:r>
        <w:t>инвалидом 3 группы</w:t>
      </w:r>
    </w:p>
    <w:p>
      <w:r>
        <w:t xml:space="preserve">Правильный ответ: </w:t>
      </w:r>
      <w:r>
        <w:rPr>
          <w:b/>
        </w:rPr>
        <w:t>инвалидом 2 группы</w:t>
      </w:r>
    </w:p>
    <w:p>
      <w:pPr>
        <w:pStyle w:val="Heading2"/>
      </w:pPr>
      <w:r>
        <w:t>ДЛЯ БОЛЬНЫХ ГЕМОФИЛИЕЙ ХАРАКТЕРЕН ___________ТИП КРОВОТОЧИВОСТИ</w:t>
      </w:r>
    </w:p>
    <w:p>
      <w:r>
        <w:rPr>
          <w:b/>
        </w:rPr>
        <w:t xml:space="preserve">1: </w:t>
      </w:r>
      <w:r>
        <w:t>гематомный</w:t>
      </w:r>
    </w:p>
    <w:p>
      <w:r>
        <w:rPr>
          <w:b/>
        </w:rPr>
        <w:t xml:space="preserve">2: </w:t>
      </w:r>
      <w:r>
        <w:t>пятнисто-петехиальный</w:t>
      </w:r>
    </w:p>
    <w:p>
      <w:r>
        <w:rPr>
          <w:b/>
        </w:rPr>
        <w:t xml:space="preserve">3: </w:t>
      </w:r>
      <w:r>
        <w:t>васкулитно-пурпурный</w:t>
      </w:r>
    </w:p>
    <w:p>
      <w:r>
        <w:rPr>
          <w:b/>
        </w:rPr>
        <w:t xml:space="preserve">4: </w:t>
      </w:r>
      <w:r>
        <w:t>смешанный</w:t>
      </w:r>
    </w:p>
    <w:p>
      <w:r>
        <w:t xml:space="preserve">Правильный ответ: </w:t>
      </w:r>
      <w:r>
        <w:rPr>
          <w:b/>
        </w:rPr>
        <w:t>гематомный</w:t>
      </w:r>
    </w:p>
    <w:p>
      <w:pPr>
        <w:pStyle w:val="Heading2"/>
      </w:pPr>
      <w:r>
        <w:t>ТРОМБОЦИТОПЕНИЯ МОЖЕТ НАБЛЮДАТЬСЯ ПРИ</w:t>
      </w:r>
    </w:p>
    <w:p>
      <w:r>
        <w:rPr>
          <w:b/>
        </w:rPr>
        <w:t xml:space="preserve">1: </w:t>
      </w:r>
      <w:r>
        <w:t>острой тромбоцитопенической пурпуре</w:t>
      </w:r>
    </w:p>
    <w:p>
      <w:r>
        <w:rPr>
          <w:b/>
        </w:rPr>
        <w:t xml:space="preserve">2: </w:t>
      </w:r>
      <w:r>
        <w:t>железодефицитной анемии</w:t>
      </w:r>
    </w:p>
    <w:p>
      <w:r>
        <w:rPr>
          <w:b/>
        </w:rPr>
        <w:t xml:space="preserve">3: </w:t>
      </w:r>
      <w:r>
        <w:t>эритремии</w:t>
      </w:r>
    </w:p>
    <w:p>
      <w:r>
        <w:rPr>
          <w:b/>
        </w:rPr>
        <w:t xml:space="preserve">4: </w:t>
      </w:r>
      <w:r>
        <w:t>гемолитической анемии</w:t>
      </w:r>
    </w:p>
    <w:p>
      <w:r>
        <w:t xml:space="preserve">Правильный ответ: </w:t>
      </w:r>
      <w:r>
        <w:rPr>
          <w:b/>
        </w:rPr>
        <w:t>острой тромбоцитопенической пурпуре</w:t>
      </w:r>
    </w:p>
    <w:p>
      <w:pPr>
        <w:pStyle w:val="Heading2"/>
      </w:pPr>
      <w:r>
        <w:t>БЕРЕМЕННЫМ ЖЕНЩИНАМ С АРТЕРИАЛЬНОЙ ГИПЕРТОНИЕЙ ПРОТИВОПОКАЗАНО НАЗНАЧЕНИЕ</w:t>
      </w:r>
    </w:p>
    <w:p>
      <w:r>
        <w:rPr>
          <w:b/>
        </w:rPr>
        <w:t xml:space="preserve">1: </w:t>
      </w:r>
      <w:r>
        <w:t>лабетолола</w:t>
      </w:r>
    </w:p>
    <w:p>
      <w:r>
        <w:rPr>
          <w:b/>
        </w:rPr>
        <w:t xml:space="preserve">2: </w:t>
      </w:r>
      <w:r>
        <w:t>допегита</w:t>
      </w:r>
    </w:p>
    <w:p>
      <w:r>
        <w:rPr>
          <w:b/>
        </w:rPr>
        <w:t xml:space="preserve">3: </w:t>
      </w:r>
      <w:r>
        <w:t>капотена</w:t>
      </w:r>
    </w:p>
    <w:p>
      <w:r>
        <w:rPr>
          <w:b/>
        </w:rPr>
        <w:t xml:space="preserve">4: </w:t>
      </w:r>
      <w:r>
        <w:t>нифедипина</w:t>
      </w:r>
    </w:p>
    <w:p>
      <w:r>
        <w:t xml:space="preserve">Правильный ответ: </w:t>
      </w:r>
      <w:r>
        <w:rPr>
          <w:b/>
        </w:rPr>
        <w:t>капотена</w:t>
      </w:r>
    </w:p>
    <w:p>
      <w:pPr>
        <w:pStyle w:val="Heading2"/>
      </w:pPr>
      <w:r>
        <w:t>ОСНОВНОЙ ПРИЧИНОЙ НЕЭФФЕКТИВНОСТИ НАЗНАЧЕННОЙ ХИМИОТЕРАПИИ ПРИ ТУБЕРКУЛЁЗЕ ЯВЛЯЕТСЯ НАЛИЧИЕ</w:t>
      </w:r>
    </w:p>
    <w:p>
      <w:r>
        <w:rPr>
          <w:b/>
        </w:rPr>
        <w:t xml:space="preserve">1: </w:t>
      </w:r>
      <w:r>
        <w:t>туберкулёза бронхов и нарушения проходимости бронхов</w:t>
      </w:r>
    </w:p>
    <w:p>
      <w:r>
        <w:rPr>
          <w:b/>
        </w:rPr>
        <w:t xml:space="preserve">2: </w:t>
      </w:r>
      <w:r>
        <w:t>плевральных осложнений</w:t>
      </w:r>
    </w:p>
    <w:p>
      <w:r>
        <w:rPr>
          <w:b/>
        </w:rPr>
        <w:t xml:space="preserve">3: </w:t>
      </w:r>
      <w:r>
        <w:t>лекарственной устойчивости к препаратам</w:t>
      </w:r>
    </w:p>
    <w:p>
      <w:r>
        <w:rPr>
          <w:b/>
        </w:rPr>
        <w:t xml:space="preserve">4: </w:t>
      </w:r>
      <w:r>
        <w:t>тяжелых сопутствующих заболеваний</w:t>
      </w:r>
    </w:p>
    <w:p>
      <w:r>
        <w:t xml:space="preserve">Правильный ответ: </w:t>
      </w:r>
      <w:r>
        <w:rPr>
          <w:b/>
        </w:rPr>
        <w:t>лекарственной устойчивости к препаратам</w:t>
      </w:r>
    </w:p>
    <w:p>
      <w:pPr>
        <w:pStyle w:val="Heading2"/>
      </w:pPr>
      <w:r>
        <w:t>ДЛЯ ОРАЛЬНОЙ РЕГИДРАТАЦИИ БОЛЬНЫХ ЛЁГКИМИ ФОРМАМИ ОСТРЫХ КИШЕЧНЫХ ИНФЕКЦИЙ ИСПОЛЬЗУЕТСЯ</w:t>
      </w:r>
    </w:p>
    <w:p>
      <w:r>
        <w:rPr>
          <w:b/>
        </w:rPr>
        <w:t xml:space="preserve">1: </w:t>
      </w:r>
      <w:r>
        <w:t>Трисоль</w:t>
      </w:r>
    </w:p>
    <w:p>
      <w:r>
        <w:rPr>
          <w:b/>
        </w:rPr>
        <w:t xml:space="preserve">2: </w:t>
      </w:r>
      <w:r>
        <w:t>Глюкосолан</w:t>
      </w:r>
    </w:p>
    <w:p>
      <w:r>
        <w:rPr>
          <w:b/>
        </w:rPr>
        <w:t xml:space="preserve">3: </w:t>
      </w:r>
      <w:r>
        <w:t>Хлосоль</w:t>
      </w:r>
    </w:p>
    <w:p>
      <w:r>
        <w:rPr>
          <w:b/>
        </w:rPr>
        <w:t xml:space="preserve">4: </w:t>
      </w:r>
      <w:r>
        <w:t>Дисоль</w:t>
      </w:r>
    </w:p>
    <w:p>
      <w:r>
        <w:t xml:space="preserve">Правильный ответ: </w:t>
      </w:r>
      <w:r>
        <w:rPr>
          <w:b/>
        </w:rPr>
        <w:t>Глюкосолан</w:t>
      </w:r>
    </w:p>
    <w:p>
      <w:pPr>
        <w:pStyle w:val="Heading2"/>
      </w:pPr>
      <w:r>
        <w:t>АНГУЛЯРНЫЙ СТОМАТИТ И ТРЕЩИНЫ КОЖИ ПРИ ОСМОТРЕ ВЫЯВЛЯЮТСЯ ПРИ</w:t>
      </w:r>
    </w:p>
    <w:p>
      <w:r>
        <w:rPr>
          <w:b/>
        </w:rPr>
        <w:t xml:space="preserve">1: </w:t>
      </w:r>
      <w:r>
        <w:t>обезвоживании организма</w:t>
      </w:r>
    </w:p>
    <w:p>
      <w:r>
        <w:rPr>
          <w:b/>
        </w:rPr>
        <w:t xml:space="preserve">2: </w:t>
      </w:r>
      <w:r>
        <w:t>геморрагическом синдроме</w:t>
      </w:r>
    </w:p>
    <w:p>
      <w:r>
        <w:rPr>
          <w:b/>
        </w:rPr>
        <w:t xml:space="preserve">3: </w:t>
      </w:r>
      <w:r>
        <w:t>сидеропеническом синдроме</w:t>
      </w:r>
    </w:p>
    <w:p>
      <w:r>
        <w:rPr>
          <w:b/>
        </w:rPr>
        <w:t xml:space="preserve">4: </w:t>
      </w:r>
      <w:r>
        <w:t>гиперэстрогенемии</w:t>
      </w:r>
    </w:p>
    <w:p>
      <w:r>
        <w:t xml:space="preserve">Правильный ответ: </w:t>
      </w:r>
      <w:r>
        <w:rPr>
          <w:b/>
        </w:rPr>
        <w:t>сидеропеническом синдроме</w:t>
      </w:r>
    </w:p>
    <w:p>
      <w:pPr>
        <w:pStyle w:val="Heading2"/>
      </w:pPr>
      <w:r>
        <w:t>ДИАГНОЗ «ИНСИДЕНТАЛОМА» ЯВЛЯЕТСЯ</w:t>
      </w:r>
    </w:p>
    <w:p>
      <w:r>
        <w:rPr>
          <w:b/>
        </w:rPr>
        <w:t xml:space="preserve">1: </w:t>
      </w:r>
      <w:r>
        <w:t>диагнозом исключения</w:t>
      </w:r>
    </w:p>
    <w:p>
      <w:r>
        <w:rPr>
          <w:b/>
        </w:rPr>
        <w:t xml:space="preserve">2: </w:t>
      </w:r>
      <w:r>
        <w:t>предварительным</w:t>
      </w:r>
    </w:p>
    <w:p>
      <w:r>
        <w:rPr>
          <w:b/>
        </w:rPr>
        <w:t xml:space="preserve">3: </w:t>
      </w:r>
      <w:r>
        <w:t>окончательным</w:t>
      </w:r>
    </w:p>
    <w:p>
      <w:r>
        <w:rPr>
          <w:b/>
        </w:rPr>
        <w:t xml:space="preserve">4: </w:t>
      </w:r>
      <w:r>
        <w:t>частью основного диагноза</w:t>
      </w:r>
    </w:p>
    <w:p>
      <w:r>
        <w:t xml:space="preserve">Правильный ответ: </w:t>
      </w:r>
      <w:r>
        <w:rPr>
          <w:b/>
        </w:rPr>
        <w:t>предварительным</w:t>
      </w:r>
    </w:p>
    <w:p>
      <w:pPr>
        <w:pStyle w:val="Heading2"/>
      </w:pPr>
      <w:r>
        <w:t>ХАРАКТЕР ЭКСТРЕННОГО ВМЕШАТЕЛЬСТВА (ТРОМБОЛИЗИС) ПРИ ОСТРОМ ИНФАРКТЕ МИОКАРДА ОПРЕДЕЛЯЕТСЯ</w:t>
      </w:r>
    </w:p>
    <w:p>
      <w:r>
        <w:rPr>
          <w:b/>
        </w:rPr>
        <w:t xml:space="preserve">1: </w:t>
      </w:r>
      <w:r>
        <w:t>наличием (-) зубца Т на электрокардиограмме</w:t>
      </w:r>
    </w:p>
    <w:p>
      <w:r>
        <w:rPr>
          <w:b/>
        </w:rPr>
        <w:t xml:space="preserve">2: </w:t>
      </w:r>
      <w:r>
        <w:t>появлением экстрасистолы на электрокардиограмме</w:t>
      </w:r>
    </w:p>
    <w:p>
      <w:r>
        <w:rPr>
          <w:b/>
        </w:rPr>
        <w:t xml:space="preserve">3: </w:t>
      </w:r>
      <w:r>
        <w:t>положением сегмента ST относительно изоэлектрической линии на электрокардиограмме</w:t>
      </w:r>
    </w:p>
    <w:p>
      <w:r>
        <w:rPr>
          <w:b/>
        </w:rPr>
        <w:t xml:space="preserve">4: </w:t>
      </w:r>
      <w:r>
        <w:t>наличием зубца Q на электрокардиограмме</w:t>
      </w:r>
    </w:p>
    <w:p>
      <w:r>
        <w:t xml:space="preserve">Правильный ответ: </w:t>
      </w:r>
      <w:r>
        <w:rPr>
          <w:b/>
        </w:rPr>
        <w:t>положением сегмента ST относительно изоэлектрической линии на электрокардиограмме</w:t>
      </w:r>
    </w:p>
    <w:p>
      <w:pPr>
        <w:pStyle w:val="Heading2"/>
      </w:pPr>
      <w:r>
        <w:t>ПРЕДНИЗОЛОН ПРИ ИММУННЫХ ГЕМОЛИТИЧЕСКИХ АНЕМИЯХ НАЗНАЧАЮТ ВНУТРЬ В ДОЗЕ (МГ/КГ В СУТКИ)</w:t>
      </w:r>
    </w:p>
    <w:p>
      <w:r>
        <w:rPr>
          <w:b/>
        </w:rPr>
        <w:t xml:space="preserve">1: </w:t>
      </w:r>
      <w:r>
        <w:t>5-6</w:t>
      </w:r>
    </w:p>
    <w:p>
      <w:r>
        <w:rPr>
          <w:b/>
        </w:rPr>
        <w:t xml:space="preserve">2: </w:t>
      </w:r>
      <w:r>
        <w:t>0,5-1</w:t>
      </w:r>
    </w:p>
    <w:p>
      <w:r>
        <w:rPr>
          <w:b/>
        </w:rPr>
        <w:t xml:space="preserve">3: </w:t>
      </w:r>
      <w:r>
        <w:t>3-4</w:t>
      </w:r>
    </w:p>
    <w:p>
      <w:r>
        <w:rPr>
          <w:b/>
        </w:rPr>
        <w:t xml:space="preserve">4: </w:t>
      </w:r>
      <w:r>
        <w:t>1-2</w:t>
      </w:r>
    </w:p>
    <w:p>
      <w:r>
        <w:t xml:space="preserve">Правильный ответ: </w:t>
      </w:r>
      <w:r>
        <w:rPr>
          <w:b/>
        </w:rPr>
        <w:t>1-2</w:t>
      </w:r>
    </w:p>
    <w:p>
      <w:pPr>
        <w:pStyle w:val="Heading2"/>
      </w:pPr>
      <w:r>
        <w:t>ЭФФЕКТИВНАЯ СУТОЧНАЯ ДОЗА ПРОПАФЕНОНА ДЛЯ ЛЕЧЕНИЯ ФИБРИЛЯЦИИ ПРЕДСЕРДИЙ СОСТАВЛЯЕТ (В МГ)</w:t>
      </w:r>
    </w:p>
    <w:p>
      <w:r>
        <w:rPr>
          <w:b/>
        </w:rPr>
        <w:t xml:space="preserve">1: </w:t>
      </w:r>
      <w:r>
        <w:t>160-320</w:t>
      </w:r>
    </w:p>
    <w:p>
      <w:r>
        <w:rPr>
          <w:b/>
        </w:rPr>
        <w:t xml:space="preserve">2: </w:t>
      </w:r>
      <w:r>
        <w:t>200-400</w:t>
      </w:r>
    </w:p>
    <w:p>
      <w:r>
        <w:rPr>
          <w:b/>
        </w:rPr>
        <w:t xml:space="preserve">3: </w:t>
      </w:r>
      <w:r>
        <w:t>100-200</w:t>
      </w:r>
    </w:p>
    <w:p>
      <w:r>
        <w:rPr>
          <w:b/>
        </w:rPr>
        <w:t xml:space="preserve">4: </w:t>
      </w:r>
      <w:r>
        <w:t>450-900</w:t>
      </w:r>
    </w:p>
    <w:p>
      <w:r>
        <w:t xml:space="preserve">Правильный ответ: </w:t>
      </w:r>
      <w:r>
        <w:rPr>
          <w:b/>
        </w:rPr>
        <w:t>450-900</w:t>
      </w:r>
    </w:p>
    <w:p>
      <w:pPr>
        <w:pStyle w:val="Heading2"/>
      </w:pPr>
      <w:r>
        <w:t>ВЕЗИКУЛЯРНОЕ ДЫХАНИЕ ВЫСЛУШИВАЕТСЯ</w:t>
      </w:r>
    </w:p>
    <w:p>
      <w:r>
        <w:rPr>
          <w:b/>
        </w:rPr>
        <w:t xml:space="preserve">1: </w:t>
      </w:r>
      <w:r>
        <w:t>на протяжении всего вдоха и выдоха</w:t>
      </w:r>
    </w:p>
    <w:p>
      <w:r>
        <w:rPr>
          <w:b/>
        </w:rPr>
        <w:t xml:space="preserve">2: </w:t>
      </w:r>
      <w:r>
        <w:t>на вдохе и первую треть выдоха</w:t>
      </w:r>
    </w:p>
    <w:p>
      <w:r>
        <w:rPr>
          <w:b/>
        </w:rPr>
        <w:t xml:space="preserve">3: </w:t>
      </w:r>
      <w:r>
        <w:t>на выдохе</w:t>
      </w:r>
    </w:p>
    <w:p>
      <w:r>
        <w:rPr>
          <w:b/>
        </w:rPr>
        <w:t xml:space="preserve">4: </w:t>
      </w:r>
      <w:r>
        <w:t>на вдохе</w:t>
      </w:r>
    </w:p>
    <w:p>
      <w:r>
        <w:t xml:space="preserve">Правильный ответ: </w:t>
      </w:r>
      <w:r>
        <w:rPr>
          <w:b/>
        </w:rPr>
        <w:t>на вдохе и первую треть выдоха</w:t>
      </w:r>
    </w:p>
    <w:p>
      <w:pPr>
        <w:pStyle w:val="Heading2"/>
      </w:pPr>
      <w:r>
        <w:t>ЛЕЧЕБНЫЙ ПАРАЦЕНТЕЗ БОЛЬНОМУ ЦИРРОЗОМ ПЕЧЕНИ С АСЦИТОМ ДОЛЖЕН ПРОВОДИТЬСЯ ПРИ</w:t>
      </w:r>
    </w:p>
    <w:p>
      <w:r>
        <w:rPr>
          <w:b/>
        </w:rPr>
        <w:t xml:space="preserve">1: </w:t>
      </w:r>
      <w:r>
        <w:t>нарастании желтухи</w:t>
      </w:r>
    </w:p>
    <w:p>
      <w:r>
        <w:rPr>
          <w:b/>
        </w:rPr>
        <w:t xml:space="preserve">2: </w:t>
      </w:r>
      <w:r>
        <w:t>болях в животе</w:t>
      </w:r>
    </w:p>
    <w:p>
      <w:r>
        <w:rPr>
          <w:b/>
        </w:rPr>
        <w:t xml:space="preserve">3: </w:t>
      </w:r>
      <w:r>
        <w:t>отстутствии артериальной гипотонии</w:t>
      </w:r>
    </w:p>
    <w:p>
      <w:r>
        <w:rPr>
          <w:b/>
        </w:rPr>
        <w:t xml:space="preserve">4: </w:t>
      </w:r>
      <w:r>
        <w:t>напряженном или рефрактерном к терапии асците</w:t>
      </w:r>
    </w:p>
    <w:p>
      <w:r>
        <w:t xml:space="preserve">Правильный ответ: </w:t>
      </w:r>
      <w:r>
        <w:rPr>
          <w:b/>
        </w:rPr>
        <w:t>напряженном или рефрактерном к терапии асците</w:t>
      </w:r>
    </w:p>
    <w:p>
      <w:pPr>
        <w:pStyle w:val="Heading2"/>
      </w:pPr>
      <w:r>
        <w:t>ПАТОГНОМОНИЧНЫМ ПРИЗНАКОМ ПРИ ДЕРМАТОМИОЗИТЕ СЛЕДУЕТ СЧИТАТЬ</w:t>
      </w:r>
    </w:p>
    <w:p>
      <w:r>
        <w:rPr>
          <w:b/>
        </w:rPr>
        <w:t xml:space="preserve">1: </w:t>
      </w:r>
      <w:r>
        <w:t>васкулитную «бабочку»</w:t>
      </w:r>
    </w:p>
    <w:p>
      <w:r>
        <w:rPr>
          <w:b/>
        </w:rPr>
        <w:t xml:space="preserve">2: </w:t>
      </w:r>
      <w:r>
        <w:t>параорбитальный отек</w:t>
      </w:r>
    </w:p>
    <w:p>
      <w:r>
        <w:rPr>
          <w:b/>
        </w:rPr>
        <w:t xml:space="preserve">3: </w:t>
      </w:r>
      <w:r>
        <w:t>синдром Рейно</w:t>
      </w:r>
    </w:p>
    <w:p>
      <w:r>
        <w:rPr>
          <w:b/>
        </w:rPr>
        <w:t xml:space="preserve">4: </w:t>
      </w:r>
      <w:r>
        <w:t>кольцевидную эритему</w:t>
      </w:r>
    </w:p>
    <w:p>
      <w:r>
        <w:t xml:space="preserve">Правильный ответ: </w:t>
      </w:r>
      <w:r>
        <w:rPr>
          <w:b/>
        </w:rPr>
        <w:t>параорбитальный отек</w:t>
      </w:r>
    </w:p>
    <w:p>
      <w:pPr>
        <w:pStyle w:val="Heading2"/>
      </w:pPr>
      <w:r>
        <w:t>ПРОИЗВОДНЫМ АМАНТАДИНА ЯВЛЯЕТСЯ</w:t>
      </w:r>
    </w:p>
    <w:p>
      <w:r>
        <w:rPr>
          <w:b/>
        </w:rPr>
        <w:t xml:space="preserve">1: </w:t>
      </w:r>
      <w:r>
        <w:t>доксирубицин</w:t>
      </w:r>
    </w:p>
    <w:p>
      <w:r>
        <w:rPr>
          <w:b/>
        </w:rPr>
        <w:t xml:space="preserve">2: </w:t>
      </w:r>
      <w:r>
        <w:t>тромантадин</w:t>
      </w:r>
    </w:p>
    <w:p>
      <w:r>
        <w:rPr>
          <w:b/>
        </w:rPr>
        <w:t xml:space="preserve">3: </w:t>
      </w:r>
      <w:r>
        <w:t>метронидазол</w:t>
      </w:r>
    </w:p>
    <w:p>
      <w:r>
        <w:rPr>
          <w:b/>
        </w:rPr>
        <w:t xml:space="preserve">4: </w:t>
      </w:r>
      <w:r>
        <w:t>валацикловир</w:t>
      </w:r>
    </w:p>
    <w:p>
      <w:r>
        <w:t xml:space="preserve">Правильный ответ: </w:t>
      </w:r>
      <w:r>
        <w:rPr>
          <w:b/>
        </w:rPr>
        <w:t>тромантадин</w:t>
      </w:r>
    </w:p>
    <w:p>
      <w:pPr>
        <w:pStyle w:val="Heading2"/>
      </w:pPr>
      <w:r>
        <w:t>К СИНКОПАЛЬНЫМ СОСТОЯНИЯМ ОТНОСЯТ</w:t>
      </w:r>
    </w:p>
    <w:p>
      <w:r>
        <w:rPr>
          <w:b/>
        </w:rPr>
        <w:t xml:space="preserve">1: </w:t>
      </w:r>
      <w:r>
        <w:t>панические атаки</w:t>
      </w:r>
    </w:p>
    <w:p>
      <w:r>
        <w:rPr>
          <w:b/>
        </w:rPr>
        <w:t xml:space="preserve">2: </w:t>
      </w:r>
      <w:r>
        <w:t>транзиторные ишемические атаки</w:t>
      </w:r>
    </w:p>
    <w:p>
      <w:r>
        <w:rPr>
          <w:b/>
        </w:rPr>
        <w:t xml:space="preserve">3: </w:t>
      </w:r>
      <w:r>
        <w:t>комы I и II ст.</w:t>
      </w:r>
    </w:p>
    <w:p>
      <w:r>
        <w:rPr>
          <w:b/>
        </w:rPr>
        <w:t xml:space="preserve">4: </w:t>
      </w:r>
      <w:r>
        <w:t>обмороки</w:t>
      </w:r>
    </w:p>
    <w:p>
      <w:r>
        <w:t xml:space="preserve">Правильный ответ: </w:t>
      </w:r>
      <w:r>
        <w:rPr>
          <w:b/>
        </w:rPr>
        <w:t>обмороки</w:t>
      </w:r>
    </w:p>
    <w:p>
      <w:pPr>
        <w:pStyle w:val="Heading2"/>
      </w:pPr>
      <w:r>
        <w:t>ПРИ НАЛИЧИИ ДИАРЕИ И ОТСУТСТВИИ СИНДРОМА МАЛЬАБСОРБЦИИ МОЖНО ДУМАТЬ О</w:t>
      </w:r>
    </w:p>
    <w:p>
      <w:r>
        <w:rPr>
          <w:b/>
        </w:rPr>
        <w:t xml:space="preserve">1: </w:t>
      </w:r>
      <w:r>
        <w:t>ахлоргидрии</w:t>
      </w:r>
    </w:p>
    <w:p>
      <w:r>
        <w:rPr>
          <w:b/>
        </w:rPr>
        <w:t xml:space="preserve">2: </w:t>
      </w:r>
      <w:r>
        <w:t>глютеновой энтеропатии</w:t>
      </w:r>
    </w:p>
    <w:p>
      <w:r>
        <w:rPr>
          <w:b/>
        </w:rPr>
        <w:t xml:space="preserve">3: </w:t>
      </w:r>
      <w:r>
        <w:t>синдроме раздраженной кишки</w:t>
      </w:r>
    </w:p>
    <w:p>
      <w:r>
        <w:rPr>
          <w:b/>
        </w:rPr>
        <w:t xml:space="preserve">4: </w:t>
      </w:r>
      <w:r>
        <w:t>гранулематозном колите</w:t>
      </w:r>
    </w:p>
    <w:p>
      <w:r>
        <w:t xml:space="preserve">Правильный ответ: </w:t>
      </w:r>
      <w:r>
        <w:rPr>
          <w:b/>
        </w:rPr>
        <w:t>синдроме раздраженной кишки</w:t>
      </w:r>
    </w:p>
    <w:p>
      <w:pPr>
        <w:pStyle w:val="Heading2"/>
      </w:pPr>
      <w:r>
        <w:t>К КАЛИЙСБЕРЕГАЮЩИМ ДИУРЕТИКАМ ОТНОСИТСЯ</w:t>
      </w:r>
    </w:p>
    <w:p>
      <w:r>
        <w:rPr>
          <w:b/>
        </w:rPr>
        <w:t xml:space="preserve">1: </w:t>
      </w:r>
      <w:r>
        <w:t>гидрохлортиазид</w:t>
      </w:r>
    </w:p>
    <w:p>
      <w:r>
        <w:rPr>
          <w:b/>
        </w:rPr>
        <w:t xml:space="preserve">2: </w:t>
      </w:r>
      <w:r>
        <w:t>триамтерен</w:t>
      </w:r>
    </w:p>
    <w:p>
      <w:r>
        <w:rPr>
          <w:b/>
        </w:rPr>
        <w:t xml:space="preserve">3: </w:t>
      </w:r>
      <w:r>
        <w:t>торасемид</w:t>
      </w:r>
    </w:p>
    <w:p>
      <w:r>
        <w:rPr>
          <w:b/>
        </w:rPr>
        <w:t xml:space="preserve">4: </w:t>
      </w:r>
      <w:r>
        <w:t>индапамид</w:t>
      </w:r>
    </w:p>
    <w:p>
      <w:r>
        <w:t xml:space="preserve">Правильный ответ: </w:t>
      </w:r>
      <w:r>
        <w:rPr>
          <w:b/>
        </w:rPr>
        <w:t>триамтерен</w:t>
      </w:r>
    </w:p>
    <w:p>
      <w:pPr>
        <w:pStyle w:val="Heading2"/>
      </w:pPr>
      <w:r>
        <w:t>ПОЛОЖИТЕЛЬНАЯ ДИНАМИКА КРАСНОЙ КРОВИ ПОД ВЛИЯНИЕМ ТЕРАПИИ ПРЕПАРАТАМИ ЖЕЛЕЗА РАНЬШЕ ВСЕГО ПРОЯВЛЯЕТСЯ УВЕЛИЧЕНИЕМ</w:t>
      </w:r>
    </w:p>
    <w:p>
      <w:r>
        <w:rPr>
          <w:b/>
        </w:rPr>
        <w:t xml:space="preserve">1: </w:t>
      </w:r>
      <w:r>
        <w:t>количества ретикулоцитов</w:t>
      </w:r>
    </w:p>
    <w:p>
      <w:r>
        <w:rPr>
          <w:b/>
        </w:rPr>
        <w:t xml:space="preserve">2: </w:t>
      </w:r>
      <w:r>
        <w:t>уровня гемоглобина</w:t>
      </w:r>
    </w:p>
    <w:p>
      <w:r>
        <w:rPr>
          <w:b/>
        </w:rPr>
        <w:t xml:space="preserve">3: </w:t>
      </w:r>
      <w:r>
        <w:t>цветового показателя</w:t>
      </w:r>
    </w:p>
    <w:p>
      <w:r>
        <w:rPr>
          <w:b/>
        </w:rPr>
        <w:t xml:space="preserve">4: </w:t>
      </w:r>
      <w:r>
        <w:t>количества эритроцитов</w:t>
      </w:r>
    </w:p>
    <w:p>
      <w:r>
        <w:t xml:space="preserve">Правильный ответ: </w:t>
      </w:r>
      <w:r>
        <w:rPr>
          <w:b/>
        </w:rPr>
        <w:t>количества ретикулоцитов</w:t>
      </w:r>
    </w:p>
    <w:p>
      <w:pPr>
        <w:pStyle w:val="Heading2"/>
      </w:pPr>
      <w:r>
        <w:t>ЧАЩЕ ВЫЗЫВАЮТ ОСТРУЮ ПОЧЕЧНУЮ НЕДОСТАТОЧНОСТЬ</w:t>
      </w:r>
    </w:p>
    <w:p>
      <w:r>
        <w:rPr>
          <w:b/>
        </w:rPr>
        <w:t xml:space="preserve">1: </w:t>
      </w:r>
      <w:r>
        <w:t>аминогликозиды</w:t>
      </w:r>
    </w:p>
    <w:p>
      <w:r>
        <w:rPr>
          <w:b/>
        </w:rPr>
        <w:t xml:space="preserve">2: </w:t>
      </w:r>
      <w:r>
        <w:t>макролиды</w:t>
      </w:r>
    </w:p>
    <w:p>
      <w:r>
        <w:rPr>
          <w:b/>
        </w:rPr>
        <w:t xml:space="preserve">3: </w:t>
      </w:r>
      <w:r>
        <w:t>цефалоспорины</w:t>
      </w:r>
    </w:p>
    <w:p>
      <w:r>
        <w:rPr>
          <w:b/>
        </w:rPr>
        <w:t xml:space="preserve">4: </w:t>
      </w:r>
      <w:r>
        <w:t>пенициллины</w:t>
      </w:r>
    </w:p>
    <w:p>
      <w:r>
        <w:t xml:space="preserve">Правильный ответ: </w:t>
      </w:r>
      <w:r>
        <w:rPr>
          <w:b/>
        </w:rPr>
        <w:t>аминогликозиды</w:t>
      </w:r>
    </w:p>
    <w:p>
      <w:pPr>
        <w:pStyle w:val="Heading2"/>
      </w:pPr>
      <w:r>
        <w:t>ДЛЯ ГЕМОРРАГИЧЕСКОГО ИНСУЛЬТА ХАРАКТЕРНО</w:t>
      </w:r>
    </w:p>
    <w:p>
      <w:r>
        <w:rPr>
          <w:b/>
        </w:rPr>
        <w:t xml:space="preserve">1: </w:t>
      </w:r>
      <w:r>
        <w:t>предшествующие преходящие симптомы</w:t>
      </w:r>
    </w:p>
    <w:p>
      <w:r>
        <w:rPr>
          <w:b/>
        </w:rPr>
        <w:t xml:space="preserve">2: </w:t>
      </w:r>
      <w:r>
        <w:t>выраженные общемозговые, очаговые и менингеальные симптомы</w:t>
      </w:r>
    </w:p>
    <w:p>
      <w:r>
        <w:rPr>
          <w:b/>
        </w:rPr>
        <w:t xml:space="preserve">3: </w:t>
      </w:r>
      <w:r>
        <w:t>расстройства чувствительности по проводниковому типу</w:t>
      </w:r>
    </w:p>
    <w:p>
      <w:r>
        <w:rPr>
          <w:b/>
        </w:rPr>
        <w:t xml:space="preserve">4: </w:t>
      </w:r>
      <w:r>
        <w:t>постепенное начало заболевания</w:t>
      </w:r>
    </w:p>
    <w:p>
      <w:r>
        <w:t xml:space="preserve">Правильный ответ: </w:t>
      </w:r>
      <w:r>
        <w:rPr>
          <w:b/>
        </w:rPr>
        <w:t>выраженные общемозговые, очаговые и менингеальные симптомы</w:t>
      </w:r>
    </w:p>
    <w:p>
      <w:pPr>
        <w:pStyle w:val="Heading2"/>
      </w:pPr>
      <w:r>
        <w:t>МНОЖЕСТВЕННОЙ ЛЕКАРСТВЕННОЙ УСТОЙЧИВОСТЬЮ ВОЗБУДИТЕЛЯ ТУБЕРКУЛЁЗА НАЗЫВАЮТ</w:t>
      </w:r>
    </w:p>
    <w:p>
      <w:r>
        <w:rPr>
          <w:b/>
        </w:rPr>
        <w:t xml:space="preserve">1: </w:t>
      </w:r>
      <w:r>
        <w:t>устойчивость М. tuberculosis по крайней мере к Изониазиду и Рифампицину одновременно вне зависимости устойчивости к другим препаратам</w:t>
      </w:r>
    </w:p>
    <w:p>
      <w:r>
        <w:rPr>
          <w:b/>
        </w:rPr>
        <w:t xml:space="preserve">2: </w:t>
      </w:r>
      <w:r>
        <w:t>первичная лекарственная устойчивость микобактерий туберкулёза</w:t>
      </w:r>
    </w:p>
    <w:p>
      <w:r>
        <w:rPr>
          <w:b/>
        </w:rPr>
        <w:t xml:space="preserve">3: </w:t>
      </w:r>
      <w:r>
        <w:t>устойчивость микобактерий туберкулёза, развившуюся во время лечения у больных, получавших их более 1 мес.</w:t>
      </w:r>
    </w:p>
    <w:p>
      <w:r>
        <w:rPr>
          <w:b/>
        </w:rPr>
        <w:t xml:space="preserve">4: </w:t>
      </w:r>
      <w:r>
        <w:t>устойчивость к Изониазиду, Рифампицину, одному из аминогликозидов или полипептиду (K, Am или Сap) и фторхинолону вне зависимости от устойчивости к другим препаратам</w:t>
      </w:r>
    </w:p>
    <w:p>
      <w:r>
        <w:t xml:space="preserve">Правильный ответ: </w:t>
      </w:r>
      <w:r>
        <w:rPr>
          <w:b/>
        </w:rPr>
        <w:t>устойчивость М. tuberculosis по крайней мере к Изониазиду и Рифампицину одновременно вне зависимости устойчивости к другим препаратам</w:t>
      </w:r>
    </w:p>
    <w:p>
      <w:pPr>
        <w:pStyle w:val="Heading2"/>
      </w:pPr>
      <w:r>
        <w:t>ДЛЯ ДИАГНОСТИКИ НЕСАХАРНОГО ДИАБЕТА ПРОВОДИТСЯ</w:t>
      </w:r>
    </w:p>
    <w:p>
      <w:r>
        <w:rPr>
          <w:b/>
        </w:rPr>
        <w:t xml:space="preserve">1: </w:t>
      </w:r>
      <w:r>
        <w:t>анализ мочи по Зимницкому</w:t>
      </w:r>
    </w:p>
    <w:p>
      <w:r>
        <w:rPr>
          <w:b/>
        </w:rPr>
        <w:t xml:space="preserve">2: </w:t>
      </w:r>
      <w:r>
        <w:t>тест с нагрузкой глюкозой</w:t>
      </w:r>
    </w:p>
    <w:p>
      <w:r>
        <w:rPr>
          <w:b/>
        </w:rPr>
        <w:t xml:space="preserve">3: </w:t>
      </w:r>
      <w:r>
        <w:t>двухстаканная проба</w:t>
      </w:r>
    </w:p>
    <w:p>
      <w:r>
        <w:rPr>
          <w:b/>
        </w:rPr>
        <w:t xml:space="preserve">4: </w:t>
      </w:r>
      <w:r>
        <w:t>анализ мочи по Нечипоренко</w:t>
      </w:r>
    </w:p>
    <w:p>
      <w:r>
        <w:t xml:space="preserve">Правильный ответ: </w:t>
      </w:r>
      <w:r>
        <w:rPr>
          <w:b/>
        </w:rPr>
        <w:t>анализ мочи по Зимницкому</w:t>
      </w:r>
    </w:p>
    <w:p>
      <w:pPr>
        <w:pStyle w:val="Heading2"/>
      </w:pPr>
      <w:r>
        <w:t>К ПЕРИФЕРИЧЕСКИМ ВАЗОДИЛАТАТОРАМ ОТНОСЯТСЯ</w:t>
      </w:r>
    </w:p>
    <w:p>
      <w:r>
        <w:rPr>
          <w:b/>
        </w:rPr>
        <w:t xml:space="preserve">1: </w:t>
      </w:r>
      <w:r>
        <w:t>антагонисты кальциевых каналов</w:t>
      </w:r>
    </w:p>
    <w:p>
      <w:r>
        <w:rPr>
          <w:b/>
        </w:rPr>
        <w:t xml:space="preserve">2: </w:t>
      </w:r>
      <w:r>
        <w:t>агонисты альфа-адреноблокаторов</w:t>
      </w:r>
    </w:p>
    <w:p>
      <w:r>
        <w:rPr>
          <w:b/>
        </w:rPr>
        <w:t xml:space="preserve">3: </w:t>
      </w:r>
      <w:r>
        <w:t>бета-адреноблокаторы</w:t>
      </w:r>
    </w:p>
    <w:p>
      <w:r>
        <w:rPr>
          <w:b/>
        </w:rPr>
        <w:t xml:space="preserve">4: </w:t>
      </w:r>
      <w:r>
        <w:t>агонисты имидозалиновых рецепторов</w:t>
      </w:r>
    </w:p>
    <w:p>
      <w:r>
        <w:t xml:space="preserve">Правильный ответ: </w:t>
      </w:r>
      <w:r>
        <w:rPr>
          <w:b/>
        </w:rPr>
        <w:t>антагонисты кальциевых каналов</w:t>
      </w:r>
    </w:p>
    <w:p>
      <w:pPr>
        <w:pStyle w:val="Heading2"/>
      </w:pPr>
      <w:r>
        <w:t>РЕШАЮЩАЯ РОЛЬ В ДИФФЕРЕНЦИАЛЬНОЙ ДИАГНОСТИКЕ АБСЦЕССА ЛЁГКОГО ОТ ТУБЕРКУЛЕЗА И ПОЛОСТНОЙ ФОРМЫ РАКА ЛЁГКОГО ПРИНАДЛЕЖИТ</w:t>
      </w:r>
    </w:p>
    <w:p>
      <w:r>
        <w:rPr>
          <w:b/>
        </w:rPr>
        <w:t xml:space="preserve">1: </w:t>
      </w:r>
      <w:r>
        <w:t>клиническому методу исследования</w:t>
      </w:r>
    </w:p>
    <w:p>
      <w:r>
        <w:rPr>
          <w:b/>
        </w:rPr>
        <w:t xml:space="preserve">2: </w:t>
      </w:r>
      <w:r>
        <w:t>рентгенологическому методу исследования</w:t>
      </w:r>
    </w:p>
    <w:p>
      <w:r>
        <w:rPr>
          <w:b/>
        </w:rPr>
        <w:t xml:space="preserve">3: </w:t>
      </w:r>
      <w:r>
        <w:t>биопсии</w:t>
      </w:r>
    </w:p>
    <w:p>
      <w:r>
        <w:rPr>
          <w:b/>
        </w:rPr>
        <w:t xml:space="preserve">4: </w:t>
      </w:r>
      <w:r>
        <w:t>бронхоскопии</w:t>
      </w:r>
    </w:p>
    <w:p>
      <w:r>
        <w:t xml:space="preserve">Правильный ответ: </w:t>
      </w:r>
      <w:r>
        <w:rPr>
          <w:b/>
        </w:rPr>
        <w:t>биопсии</w:t>
      </w:r>
    </w:p>
    <w:p>
      <w:pPr>
        <w:pStyle w:val="Heading2"/>
      </w:pPr>
      <w:r>
        <w:t>ПРАВИЛЬНЫЙ РИТМ ЖЕЛУДОЧКОВ С ЧСС 40 В МИН., ПРАВИЛЬНЫЙ РИТМ ПРЕДСЕРДИЙ С ЧСС 88 В МИН. И РИТМ ЖЕЛУДОЧКОВ, НЕ ЗАВИСИМЫЙ ОТ РИТМА ПРЕДСЕРДИЙ, НА ЭКГ ЯВЛЯЮТСЯ ПРИЗНАКАМИ АТРИОВЕНТРИКУЛЯРНОЙ БЛОКАДЫ</w:t>
      </w:r>
    </w:p>
    <w:p>
      <w:r>
        <w:rPr>
          <w:b/>
        </w:rPr>
        <w:t xml:space="preserve">1: </w:t>
      </w:r>
      <w:r>
        <w:t>I степени</w:t>
      </w:r>
    </w:p>
    <w:p>
      <w:r>
        <w:rPr>
          <w:b/>
        </w:rPr>
        <w:t xml:space="preserve">2: </w:t>
      </w:r>
      <w:r>
        <w:t>II степени типа Мобитц II</w:t>
      </w:r>
    </w:p>
    <w:p>
      <w:r>
        <w:rPr>
          <w:b/>
        </w:rPr>
        <w:t xml:space="preserve">3: </w:t>
      </w:r>
      <w:r>
        <w:t>III степени</w:t>
      </w:r>
    </w:p>
    <w:p>
      <w:r>
        <w:rPr>
          <w:b/>
        </w:rPr>
        <w:t xml:space="preserve">4: </w:t>
      </w:r>
      <w:r>
        <w:t>II степени типа Мобитц I</w:t>
      </w:r>
    </w:p>
    <w:p>
      <w:r>
        <w:t xml:space="preserve">Правильный ответ: </w:t>
      </w:r>
      <w:r>
        <w:rPr>
          <w:b/>
        </w:rPr>
        <w:t>III степени</w:t>
      </w:r>
    </w:p>
    <w:p>
      <w:pPr>
        <w:pStyle w:val="Heading2"/>
      </w:pPr>
      <w:r>
        <w:t>К ПРИЗНАКАМ ЛЕВОЖЕЛУДОЧКОВОЙ СЕРДЕЧНОЙ НЕДОСТАТОЧНОСТИ ОТНОСЯТ</w:t>
      </w:r>
    </w:p>
    <w:p>
      <w:r>
        <w:rPr>
          <w:b/>
        </w:rPr>
        <w:t xml:space="preserve">1: </w:t>
      </w:r>
      <w:r>
        <w:t>видимую пульсацию вен на шее</w:t>
      </w:r>
    </w:p>
    <w:p>
      <w:r>
        <w:rPr>
          <w:b/>
        </w:rPr>
        <w:t xml:space="preserve">2: </w:t>
      </w:r>
      <w:r>
        <w:t>гепатомегалию</w:t>
      </w:r>
    </w:p>
    <w:p>
      <w:r>
        <w:rPr>
          <w:b/>
        </w:rPr>
        <w:t xml:space="preserve">3: </w:t>
      </w:r>
      <w:r>
        <w:t>отеки ног</w:t>
      </w:r>
    </w:p>
    <w:p>
      <w:r>
        <w:rPr>
          <w:b/>
        </w:rPr>
        <w:t xml:space="preserve">4: </w:t>
      </w:r>
      <w:r>
        <w:t>приступы сердечной астмы</w:t>
      </w:r>
    </w:p>
    <w:p>
      <w:r>
        <w:t xml:space="preserve">Правильный ответ: </w:t>
      </w:r>
      <w:r>
        <w:rPr>
          <w:b/>
        </w:rPr>
        <w:t>приступы сердечной астмы</w:t>
      </w:r>
    </w:p>
    <w:p>
      <w:pPr>
        <w:pStyle w:val="Heading2"/>
      </w:pPr>
      <w:r>
        <w:t>К НЕЖЕЛАТЕЛЬНЫМ БЫСТРОРАЗВИВАЮЩИМСЯ НЕБЛАГОПРИЯТНЫМ РЕАКЦИЯМ ГЛЮКОКОРТИКОСТЕРОИДОВ ОТНОСЯТ</w:t>
      </w:r>
    </w:p>
    <w:p>
      <w:r>
        <w:rPr>
          <w:b/>
        </w:rPr>
        <w:t xml:space="preserve">1: </w:t>
      </w:r>
      <w:r>
        <w:t>дистрофические изменения миокарда</w:t>
      </w:r>
    </w:p>
    <w:p>
      <w:r>
        <w:rPr>
          <w:b/>
        </w:rPr>
        <w:t xml:space="preserve">2: </w:t>
      </w:r>
      <w:r>
        <w:t>субкапсулярную заднюю катаракту</w:t>
      </w:r>
    </w:p>
    <w:p>
      <w:r>
        <w:rPr>
          <w:b/>
        </w:rPr>
        <w:t xml:space="preserve">3: </w:t>
      </w:r>
      <w:r>
        <w:t>снижение толерантности к глюкозе</w:t>
      </w:r>
    </w:p>
    <w:p>
      <w:r>
        <w:rPr>
          <w:b/>
        </w:rPr>
        <w:t xml:space="preserve">4: </w:t>
      </w:r>
      <w:r>
        <w:t>истончение и легкую ранимость кожи</w:t>
      </w:r>
    </w:p>
    <w:p>
      <w:r>
        <w:t xml:space="preserve">Правильный ответ: </w:t>
      </w:r>
      <w:r>
        <w:rPr>
          <w:b/>
        </w:rPr>
        <w:t>снижение толерантности к глюкозе</w:t>
      </w:r>
    </w:p>
    <w:p>
      <w:pPr>
        <w:pStyle w:val="Heading2"/>
      </w:pPr>
      <w:r>
        <w:t>К СМЕШАННЫМ ВАЗОДИЛАТАТОРАМ ОТНОСЯТ</w:t>
      </w:r>
    </w:p>
    <w:p>
      <w:r>
        <w:rPr>
          <w:b/>
        </w:rPr>
        <w:t xml:space="preserve">1: </w:t>
      </w:r>
      <w:r>
        <w:t>Карведилол</w:t>
      </w:r>
    </w:p>
    <w:p>
      <w:r>
        <w:rPr>
          <w:b/>
        </w:rPr>
        <w:t xml:space="preserve">2: </w:t>
      </w:r>
      <w:r>
        <w:t>Моксонидин</w:t>
      </w:r>
    </w:p>
    <w:p>
      <w:r>
        <w:rPr>
          <w:b/>
        </w:rPr>
        <w:t xml:space="preserve">3: </w:t>
      </w:r>
      <w:r>
        <w:t>Метилдопу</w:t>
      </w:r>
    </w:p>
    <w:p>
      <w:r>
        <w:rPr>
          <w:b/>
        </w:rPr>
        <w:t xml:space="preserve">4: </w:t>
      </w:r>
      <w:r>
        <w:t>ингибиторы АПФ</w:t>
      </w:r>
    </w:p>
    <w:p>
      <w:r>
        <w:t xml:space="preserve">Правильный ответ: </w:t>
      </w:r>
      <w:r>
        <w:rPr>
          <w:b/>
        </w:rPr>
        <w:t>ингибиторы АПФ</w:t>
      </w:r>
    </w:p>
    <w:p>
      <w:pPr>
        <w:pStyle w:val="Heading2"/>
      </w:pPr>
      <w:r>
        <w:t>ПРИ ПЕРЕДОЗИРОВКЕ ГЕПАРИНА НЕОБХОДИМО НАЗНАЧИТЬ</w:t>
      </w:r>
    </w:p>
    <w:p>
      <w:r>
        <w:rPr>
          <w:b/>
        </w:rPr>
        <w:t xml:space="preserve">1: </w:t>
      </w:r>
      <w:r>
        <w:t>Менадиона натрия бисульфат</w:t>
      </w:r>
    </w:p>
    <w:p>
      <w:r>
        <w:rPr>
          <w:b/>
        </w:rPr>
        <w:t xml:space="preserve">2: </w:t>
      </w:r>
      <w:r>
        <w:t>Аминокапроновую кислоту</w:t>
      </w:r>
    </w:p>
    <w:p>
      <w:r>
        <w:rPr>
          <w:b/>
        </w:rPr>
        <w:t xml:space="preserve">3: </w:t>
      </w:r>
      <w:r>
        <w:t>Протамин</w:t>
      </w:r>
    </w:p>
    <w:p>
      <w:r>
        <w:rPr>
          <w:b/>
        </w:rPr>
        <w:t xml:space="preserve">4: </w:t>
      </w:r>
      <w:r>
        <w:t>Этамзилат</w:t>
      </w:r>
    </w:p>
    <w:p>
      <w:r>
        <w:t xml:space="preserve">Правильный ответ: </w:t>
      </w:r>
      <w:r>
        <w:rPr>
          <w:b/>
        </w:rPr>
        <w:t>Протамин</w:t>
      </w:r>
    </w:p>
    <w:p>
      <w:pPr>
        <w:pStyle w:val="Heading2"/>
      </w:pPr>
      <w:r>
        <w:t>ПОБОЧНЫМ ЭФФЕКТОМ ПРИМЕНЕНИЯ РАЗДРАЖАЮЩИХ И ОСМОТИЧЕСКИХ СЛАБИТЕЛЬНЫХ МОЖЕТ СТАТЬ</w:t>
      </w:r>
    </w:p>
    <w:p>
      <w:r>
        <w:rPr>
          <w:b/>
        </w:rPr>
        <w:t xml:space="preserve">1: </w:t>
      </w:r>
      <w:r>
        <w:t>синдром раздраженной толстой кишки</w:t>
      </w:r>
    </w:p>
    <w:p>
      <w:r>
        <w:rPr>
          <w:b/>
        </w:rPr>
        <w:t xml:space="preserve">2: </w:t>
      </w:r>
      <w:r>
        <w:t>дивертикулярная болезнь толстой кишки</w:t>
      </w:r>
    </w:p>
    <w:p>
      <w:r>
        <w:rPr>
          <w:b/>
        </w:rPr>
        <w:t xml:space="preserve">3: </w:t>
      </w:r>
      <w:r>
        <w:t>лаксативная болезнь</w:t>
      </w:r>
    </w:p>
    <w:p>
      <w:r>
        <w:rPr>
          <w:b/>
        </w:rPr>
        <w:t xml:space="preserve">4: </w:t>
      </w:r>
      <w:r>
        <w:t>синдром функциональной недостаточности мышц тазового дна</w:t>
      </w:r>
    </w:p>
    <w:p>
      <w:r>
        <w:t xml:space="preserve">Правильный ответ: </w:t>
      </w:r>
      <w:r>
        <w:rPr>
          <w:b/>
        </w:rPr>
        <w:t>лаксативная болезнь</w:t>
      </w:r>
    </w:p>
    <w:p>
      <w:pPr>
        <w:pStyle w:val="Heading2"/>
      </w:pPr>
      <w:r>
        <w:t>ОПТИМАЛЬНЫМ ПРИ БРОНХИАЛЬНОЙ АСТМЕ ЯВЛЯЕТСЯ ПРИМЕНЕНИЕ ИНГАЛЯЦИОННЫХ ГЛЮКОКОРТИКОСТЕРОИДОВ В КОМБИНАЦИИ С</w:t>
      </w:r>
    </w:p>
    <w:p>
      <w:r>
        <w:rPr>
          <w:b/>
        </w:rPr>
        <w:t xml:space="preserve">1: </w:t>
      </w:r>
      <w:r>
        <w:t>пролонгированными бронхолитиками</w:t>
      </w:r>
    </w:p>
    <w:p>
      <w:r>
        <w:rPr>
          <w:b/>
        </w:rPr>
        <w:t xml:space="preserve">2: </w:t>
      </w:r>
      <w:r>
        <w:t>β2-агонистами короткого действия</w:t>
      </w:r>
    </w:p>
    <w:p>
      <w:r>
        <w:rPr>
          <w:b/>
        </w:rPr>
        <w:t xml:space="preserve">3: </w:t>
      </w:r>
      <w:r>
        <w:t>антихолинергическими препаратами</w:t>
      </w:r>
    </w:p>
    <w:p>
      <w:r>
        <w:rPr>
          <w:b/>
        </w:rPr>
        <w:t xml:space="preserve">4: </w:t>
      </w:r>
      <w:r>
        <w:t>системными глюкокортикостероидами</w:t>
      </w:r>
    </w:p>
    <w:p>
      <w:r>
        <w:t xml:space="preserve">Правильный ответ: </w:t>
      </w:r>
      <w:r>
        <w:rPr>
          <w:b/>
        </w:rPr>
        <w:t>пролонгированными бронхолитиками</w:t>
      </w:r>
    </w:p>
    <w:p>
      <w:pPr>
        <w:pStyle w:val="Heading2"/>
      </w:pPr>
      <w:r>
        <w:t>ШКАЛА GRACE ИСПОЛЬЗУЕТСЯ ДЛЯ ОЦЕНКИ РИСКА ЛЕТАЛЬНОГО ИСХОДА ПРИ</w:t>
      </w:r>
    </w:p>
    <w:p>
      <w:r>
        <w:rPr>
          <w:b/>
        </w:rPr>
        <w:t xml:space="preserve">1: </w:t>
      </w:r>
      <w:r>
        <w:t>острой левожелудочковой недостаточности</w:t>
      </w:r>
    </w:p>
    <w:p>
      <w:r>
        <w:rPr>
          <w:b/>
        </w:rPr>
        <w:t xml:space="preserve">2: </w:t>
      </w:r>
      <w:r>
        <w:t>остром коронарном синдроме без подъема сегмента ST</w:t>
      </w:r>
    </w:p>
    <w:p>
      <w:r>
        <w:rPr>
          <w:b/>
        </w:rPr>
        <w:t xml:space="preserve">3: </w:t>
      </w:r>
      <w:r>
        <w:t>хронической сердечной недостаточности</w:t>
      </w:r>
    </w:p>
    <w:p>
      <w:r>
        <w:rPr>
          <w:b/>
        </w:rPr>
        <w:t xml:space="preserve">4: </w:t>
      </w:r>
      <w:r>
        <w:t>ишемическом инсульте</w:t>
      </w:r>
    </w:p>
    <w:p>
      <w:r>
        <w:t xml:space="preserve">Правильный ответ: </w:t>
      </w:r>
      <w:r>
        <w:rPr>
          <w:b/>
        </w:rPr>
        <w:t>остром коронарном синдроме без подъема сегмента ST</w:t>
      </w:r>
    </w:p>
    <w:p>
      <w:pPr>
        <w:pStyle w:val="Heading2"/>
      </w:pPr>
      <w:r>
        <w:t>ДЛЯ ОСТЕОАРТРОЗА НЕ ХАРАКТЕРНО НАЛИЧИЕ</w:t>
      </w:r>
    </w:p>
    <w:p>
      <w:r>
        <w:rPr>
          <w:b/>
        </w:rPr>
        <w:t xml:space="preserve">1: </w:t>
      </w:r>
      <w:r>
        <w:t>скованности в движениях утром в течение 120 минут</w:t>
      </w:r>
    </w:p>
    <w:p>
      <w:r>
        <w:rPr>
          <w:b/>
        </w:rPr>
        <w:t xml:space="preserve">2: </w:t>
      </w:r>
      <w:r>
        <w:t>деформации суставов</w:t>
      </w:r>
    </w:p>
    <w:p>
      <w:r>
        <w:rPr>
          <w:b/>
        </w:rPr>
        <w:t xml:space="preserve">3: </w:t>
      </w:r>
      <w:r>
        <w:t>ограничения подвижности суставов</w:t>
      </w:r>
    </w:p>
    <w:p>
      <w:r>
        <w:rPr>
          <w:b/>
        </w:rPr>
        <w:t xml:space="preserve">4: </w:t>
      </w:r>
      <w:r>
        <w:t>механического типа болей</w:t>
      </w:r>
    </w:p>
    <w:p>
      <w:r>
        <w:t xml:space="preserve">Правильный ответ: </w:t>
      </w:r>
      <w:r>
        <w:rPr>
          <w:b/>
        </w:rPr>
        <w:t>скованности в движениях утром в течение 120 минут</w:t>
      </w:r>
    </w:p>
    <w:p>
      <w:pPr>
        <w:pStyle w:val="Heading2"/>
      </w:pPr>
      <w:r>
        <w:t>В ЛЕЧЕНИИ НПВП-ГАСТРОПАТИИ НАИБОЛЕЕ ЭФФЕКТИВНЫ</w:t>
      </w:r>
    </w:p>
    <w:p>
      <w:r>
        <w:rPr>
          <w:b/>
        </w:rPr>
        <w:t xml:space="preserve">1: </w:t>
      </w:r>
      <w:r>
        <w:t>препараты висмута</w:t>
      </w:r>
    </w:p>
    <w:p>
      <w:r>
        <w:rPr>
          <w:b/>
        </w:rPr>
        <w:t xml:space="preserve">2: </w:t>
      </w:r>
      <w:r>
        <w:t>блокаторы Н2-гистаминовых рецепторов</w:t>
      </w:r>
    </w:p>
    <w:p>
      <w:r>
        <w:rPr>
          <w:b/>
        </w:rPr>
        <w:t xml:space="preserve">3: </w:t>
      </w:r>
      <w:r>
        <w:t>антациды</w:t>
      </w:r>
    </w:p>
    <w:p>
      <w:r>
        <w:rPr>
          <w:b/>
        </w:rPr>
        <w:t xml:space="preserve">4: </w:t>
      </w:r>
      <w:r>
        <w:t>ингибиторы протонной помпы</w:t>
      </w:r>
    </w:p>
    <w:p>
      <w:r>
        <w:t xml:space="preserve">Правильный ответ: </w:t>
      </w:r>
      <w:r>
        <w:rPr>
          <w:b/>
        </w:rPr>
        <w:t>ингибиторы протонной помпы</w:t>
      </w:r>
    </w:p>
    <w:p>
      <w:pPr>
        <w:pStyle w:val="Heading2"/>
      </w:pPr>
      <w:r>
        <w:t>ТРОМБОЛИТИЧЕСКАЯ ТЕРАПИЯ ПОКАЗАНА ПРИ</w:t>
      </w:r>
    </w:p>
    <w:p>
      <w:r>
        <w:rPr>
          <w:b/>
        </w:rPr>
        <w:t xml:space="preserve">1: </w:t>
      </w:r>
      <w:r>
        <w:t>только при остром коронарном синдроме без подъема ST</w:t>
      </w:r>
    </w:p>
    <w:p>
      <w:r>
        <w:rPr>
          <w:b/>
        </w:rPr>
        <w:t xml:space="preserve">2: </w:t>
      </w:r>
      <w:r>
        <w:t>только при остром коронарном синдроме с подъемом ST</w:t>
      </w:r>
    </w:p>
    <w:p>
      <w:r>
        <w:rPr>
          <w:b/>
        </w:rPr>
        <w:t xml:space="preserve">3: </w:t>
      </w:r>
      <w:r>
        <w:t>при нестабильной стенокардии</w:t>
      </w:r>
    </w:p>
    <w:p>
      <w:r>
        <w:rPr>
          <w:b/>
        </w:rPr>
        <w:t xml:space="preserve">4: </w:t>
      </w:r>
      <w:r>
        <w:t>при любом остром коронарном синдроме</w:t>
      </w:r>
    </w:p>
    <w:p>
      <w:r>
        <w:t xml:space="preserve">Правильный ответ: </w:t>
      </w:r>
      <w:r>
        <w:rPr>
          <w:b/>
        </w:rPr>
        <w:t>только при остром коронарном синдроме с подъемом ST</w:t>
      </w:r>
    </w:p>
    <w:p>
      <w:pPr>
        <w:pStyle w:val="Heading2"/>
      </w:pPr>
      <w:r>
        <w:t>ПЕРИОДИЧЕСКОЕ «ЗАКЛИНИВАНИЕ» СУСТАВА НАИБОЛЕЕ ХАРАКТЕРНО ДЛЯ</w:t>
      </w:r>
    </w:p>
    <w:p>
      <w:r>
        <w:rPr>
          <w:b/>
        </w:rPr>
        <w:t xml:space="preserve">1: </w:t>
      </w:r>
      <w:r>
        <w:t>подагры</w:t>
      </w:r>
    </w:p>
    <w:p>
      <w:r>
        <w:rPr>
          <w:b/>
        </w:rPr>
        <w:t xml:space="preserve">2: </w:t>
      </w:r>
      <w:r>
        <w:t>ревматоидного артрита</w:t>
      </w:r>
    </w:p>
    <w:p>
      <w:r>
        <w:rPr>
          <w:b/>
        </w:rPr>
        <w:t xml:space="preserve">3: </w:t>
      </w:r>
      <w:r>
        <w:t>псориатической артропатии</w:t>
      </w:r>
    </w:p>
    <w:p>
      <w:r>
        <w:rPr>
          <w:b/>
        </w:rPr>
        <w:t xml:space="preserve">4: </w:t>
      </w:r>
      <w:r>
        <w:t>остеоартроза</w:t>
      </w:r>
    </w:p>
    <w:p>
      <w:r>
        <w:t xml:space="preserve">Правильный ответ: </w:t>
      </w:r>
      <w:r>
        <w:rPr>
          <w:b/>
        </w:rPr>
        <w:t>остеоартроза</w:t>
      </w:r>
    </w:p>
    <w:p>
      <w:pPr>
        <w:pStyle w:val="Heading2"/>
      </w:pPr>
      <w:r>
        <w:t>К ПРИРОДНО-ОЧАГОВЫМ ЗАБОЛЕВАНИЯМ ОТНОСИТСЯ</w:t>
      </w:r>
    </w:p>
    <w:p>
      <w:r>
        <w:rPr>
          <w:b/>
        </w:rPr>
        <w:t xml:space="preserve">1: </w:t>
      </w:r>
      <w:r>
        <w:t>иерсиниоз</w:t>
      </w:r>
    </w:p>
    <w:p>
      <w:r>
        <w:rPr>
          <w:b/>
        </w:rPr>
        <w:t xml:space="preserve">2: </w:t>
      </w:r>
      <w:r>
        <w:t>болезнь Лайма</w:t>
      </w:r>
    </w:p>
    <w:p>
      <w:r>
        <w:rPr>
          <w:b/>
        </w:rPr>
        <w:t xml:space="preserve">3: </w:t>
      </w:r>
      <w:r>
        <w:t>энтеровирусная инфекция</w:t>
      </w:r>
    </w:p>
    <w:p>
      <w:r>
        <w:rPr>
          <w:b/>
        </w:rPr>
        <w:t xml:space="preserve">4: </w:t>
      </w:r>
      <w:r>
        <w:t>ботулизм</w:t>
      </w:r>
    </w:p>
    <w:p>
      <w:r>
        <w:t xml:space="preserve">Правильный ответ: </w:t>
      </w:r>
      <w:r>
        <w:rPr>
          <w:b/>
        </w:rPr>
        <w:t>болезнь Лайма</w:t>
      </w:r>
    </w:p>
    <w:p>
      <w:pPr>
        <w:pStyle w:val="Heading2"/>
      </w:pPr>
      <w:r>
        <w:t>СРОКИ ВЫДАЧИ ЛИСТКА НЕТРУДОСПОСОБНОСТИ В СЛУЧАЕ ОДНОПЛОДНОЙ БЕРЕМЕННОСТИ СОСТАВЛЯЮТ С _____ НЕДЕЛИ БЕРЕМЕННОСТИ ПРОДОЛЖИТЕЛЬНОСТЬЮ _____ ДНЕЙ</w:t>
      </w:r>
    </w:p>
    <w:p>
      <w:r>
        <w:rPr>
          <w:b/>
        </w:rPr>
        <w:t xml:space="preserve">1: </w:t>
      </w:r>
      <w:r>
        <w:t>28                                      180</w:t>
      </w:r>
    </w:p>
    <w:p>
      <w:r>
        <w:rPr>
          <w:b/>
        </w:rPr>
        <w:t xml:space="preserve">2: </w:t>
      </w:r>
      <w:r>
        <w:t>30                                      180</w:t>
      </w:r>
    </w:p>
    <w:p>
      <w:r>
        <w:rPr>
          <w:b/>
        </w:rPr>
        <w:t xml:space="preserve">3: </w:t>
      </w:r>
      <w:r>
        <w:t>28                                      140</w:t>
      </w:r>
    </w:p>
    <w:p>
      <w:r>
        <w:rPr>
          <w:b/>
        </w:rPr>
        <w:t xml:space="preserve">4: </w:t>
      </w:r>
      <w:r>
        <w:t>30                                      140</w:t>
      </w:r>
    </w:p>
    <w:p>
      <w:r>
        <w:t xml:space="preserve">Правильный ответ: </w:t>
      </w:r>
      <w:r>
        <w:rPr>
          <w:b/>
        </w:rPr>
        <w:t>30                                      140</w:t>
      </w:r>
    </w:p>
    <w:p>
      <w:pPr>
        <w:pStyle w:val="Heading2"/>
      </w:pPr>
      <w:r>
        <w:t>НАСЛЕДСТВЕННАЯ ПАТОЛОГИЯ</w:t>
      </w:r>
    </w:p>
    <w:p>
      <w:r>
        <w:rPr>
          <w:b/>
        </w:rPr>
        <w:t xml:space="preserve">1: </w:t>
      </w:r>
      <w:r>
        <w:t>чаще проявляется в пожилом возрасте</w:t>
      </w:r>
    </w:p>
    <w:p>
      <w:r>
        <w:rPr>
          <w:b/>
        </w:rPr>
        <w:t xml:space="preserve">2: </w:t>
      </w:r>
      <w:r>
        <w:t>чаще проявляется в детском возрасте</w:t>
      </w:r>
    </w:p>
    <w:p>
      <w:r>
        <w:rPr>
          <w:b/>
        </w:rPr>
        <w:t xml:space="preserve">3: </w:t>
      </w:r>
      <w:r>
        <w:t>чаще проявляется в молодом возрасте</w:t>
      </w:r>
    </w:p>
    <w:p>
      <w:r>
        <w:rPr>
          <w:b/>
        </w:rPr>
        <w:t xml:space="preserve">4: </w:t>
      </w:r>
      <w:r>
        <w:t>проявляется одинаково во всех возрастных группах</w:t>
      </w:r>
    </w:p>
    <w:p>
      <w:r>
        <w:t xml:space="preserve">Правильный ответ: </w:t>
      </w:r>
      <w:r>
        <w:rPr>
          <w:b/>
        </w:rPr>
        <w:t>чаще проявляется в детском возрасте</w:t>
      </w:r>
    </w:p>
    <w:p>
      <w:pPr>
        <w:pStyle w:val="Heading2"/>
      </w:pPr>
      <w:r>
        <w:t>У ВЗРОСЛЫХ САМОЙ ЧАСТОЙ ПРИЧИНОЙ СТЕНОЗА ПРИВРАТНИКА ЯВЛЯЕТСЯ</w:t>
      </w:r>
    </w:p>
    <w:p>
      <w:r>
        <w:rPr>
          <w:b/>
        </w:rPr>
        <w:t xml:space="preserve">1: </w:t>
      </w:r>
      <w:r>
        <w:t>гипертрофия мышц привратника</w:t>
      </w:r>
    </w:p>
    <w:p>
      <w:r>
        <w:rPr>
          <w:b/>
        </w:rPr>
        <w:t xml:space="preserve">2: </w:t>
      </w:r>
      <w:r>
        <w:t>рак желудка</w:t>
      </w:r>
    </w:p>
    <w:p>
      <w:r>
        <w:rPr>
          <w:b/>
        </w:rPr>
        <w:t xml:space="preserve">3: </w:t>
      </w:r>
      <w:r>
        <w:t>пролапс слизистой оболочки через пилорический канал</w:t>
      </w:r>
    </w:p>
    <w:p>
      <w:r>
        <w:rPr>
          <w:b/>
        </w:rPr>
        <w:t xml:space="preserve">4: </w:t>
      </w:r>
      <w:r>
        <w:t>язвенная болезнь</w:t>
      </w:r>
    </w:p>
    <w:p>
      <w:r>
        <w:t xml:space="preserve">Правильный ответ: </w:t>
      </w:r>
      <w:r>
        <w:rPr>
          <w:b/>
        </w:rPr>
        <w:t>язвенная болезнь</w:t>
      </w:r>
    </w:p>
    <w:p>
      <w:pPr>
        <w:pStyle w:val="Heading2"/>
      </w:pPr>
      <w:r>
        <w:t>БИСОПРОЛОЛ И ЕГО АНАЛОГИ ПРИМЕНЯЮТСЯ ПРИ ИБС, ТАК КАК ОНИ</w:t>
      </w:r>
    </w:p>
    <w:p>
      <w:r>
        <w:rPr>
          <w:b/>
        </w:rPr>
        <w:t xml:space="preserve">1: </w:t>
      </w:r>
      <w:r>
        <w:t>расширяют коронарные сосуды</w:t>
      </w:r>
    </w:p>
    <w:p>
      <w:r>
        <w:rPr>
          <w:b/>
        </w:rPr>
        <w:t xml:space="preserve">2: </w:t>
      </w:r>
      <w:r>
        <w:t>снижают потребность миокарда в кислороде</w:t>
      </w:r>
    </w:p>
    <w:p>
      <w:r>
        <w:rPr>
          <w:b/>
        </w:rPr>
        <w:t xml:space="preserve">3: </w:t>
      </w:r>
      <w:r>
        <w:t>увеличивают сократительную способность миокарда</w:t>
      </w:r>
    </w:p>
    <w:p>
      <w:r>
        <w:rPr>
          <w:b/>
        </w:rPr>
        <w:t xml:space="preserve">4: </w:t>
      </w:r>
      <w:r>
        <w:t>вызывают спазм периферических сосудов</w:t>
      </w:r>
    </w:p>
    <w:p>
      <w:r>
        <w:t xml:space="preserve">Правильный ответ: </w:t>
      </w:r>
      <w:r>
        <w:rPr>
          <w:b/>
        </w:rPr>
        <w:t>снижают потребность миокарда в кислороде</w:t>
      </w:r>
    </w:p>
    <w:p>
      <w:pPr>
        <w:pStyle w:val="Heading2"/>
      </w:pPr>
      <w:r>
        <w:t>К АНТИБАКТЕРИАЛЬНЫМ ПРЕПАРАТАМ, ИСПОЛЬЗУЕМЫМ В ЛЕЧЕНИИ ГЕНЕРАЛИЗОВАННОЙ ФОРМЫ ИЕРСИНИОЗА, ОТНОСЯТСЯ</w:t>
      </w:r>
    </w:p>
    <w:p>
      <w:r>
        <w:rPr>
          <w:b/>
        </w:rPr>
        <w:t xml:space="preserve">1: </w:t>
      </w:r>
      <w:r>
        <w:t>макролиды</w:t>
      </w:r>
    </w:p>
    <w:p>
      <w:r>
        <w:rPr>
          <w:b/>
        </w:rPr>
        <w:t xml:space="preserve">2: </w:t>
      </w:r>
      <w:r>
        <w:t>аминогликозиды</w:t>
      </w:r>
    </w:p>
    <w:p>
      <w:r>
        <w:rPr>
          <w:b/>
        </w:rPr>
        <w:t xml:space="preserve">3: </w:t>
      </w:r>
      <w:r>
        <w:t>пенициллины</w:t>
      </w:r>
    </w:p>
    <w:p>
      <w:r>
        <w:rPr>
          <w:b/>
        </w:rPr>
        <w:t xml:space="preserve">4: </w:t>
      </w:r>
      <w:r>
        <w:t>сульфаниламиды</w:t>
      </w:r>
    </w:p>
    <w:p>
      <w:r>
        <w:t xml:space="preserve">Правильный ответ: </w:t>
      </w:r>
      <w:r>
        <w:rPr>
          <w:b/>
        </w:rPr>
        <w:t>аминогликозиды</w:t>
      </w:r>
    </w:p>
    <w:p>
      <w:pPr>
        <w:pStyle w:val="Heading2"/>
      </w:pPr>
      <w:r>
        <w:t>ЦЕЛЬЮ РАБОТЫ ДНЕВНОГО СТАЦИОНАРА ЯВЛЯЕТСЯ ПРОВЕДЕНИЕ</w:t>
      </w:r>
    </w:p>
    <w:p>
      <w:r>
        <w:rPr>
          <w:b/>
        </w:rPr>
        <w:t xml:space="preserve">1: </w:t>
      </w:r>
      <w:r>
        <w:t>круглосуточного медицинского наблюдения</w:t>
      </w:r>
    </w:p>
    <w:p>
      <w:r>
        <w:rPr>
          <w:b/>
        </w:rPr>
        <w:t xml:space="preserve">2: </w:t>
      </w:r>
      <w:r>
        <w:t>диагностического лечения, профилактических и реабилитационных мероприятий</w:t>
      </w:r>
    </w:p>
    <w:p>
      <w:r>
        <w:rPr>
          <w:b/>
        </w:rPr>
        <w:t xml:space="preserve">3: </w:t>
      </w:r>
      <w:r>
        <w:t>только лечебных мероприятий</w:t>
      </w:r>
    </w:p>
    <w:p>
      <w:r>
        <w:rPr>
          <w:b/>
        </w:rPr>
        <w:t xml:space="preserve">4: </w:t>
      </w:r>
      <w:r>
        <w:t>только профилактических мероприятий</w:t>
      </w:r>
    </w:p>
    <w:p>
      <w:r>
        <w:t xml:space="preserve">Правильный ответ: </w:t>
      </w:r>
      <w:r>
        <w:rPr>
          <w:b/>
        </w:rPr>
        <w:t>диагностического лечения, профилактических и реабилитационных мероприятий</w:t>
      </w:r>
    </w:p>
    <w:p>
      <w:pPr>
        <w:pStyle w:val="Heading2"/>
      </w:pPr>
      <w:r>
        <w:t>В МОЧЕ МОГУТ ОПРЕДЕЛЯТЬСЯ КЛЕТКИ ШТЕРНГЕЙМЕРА–МАЛЬБИНА ПРИ</w:t>
      </w:r>
    </w:p>
    <w:p>
      <w:r>
        <w:rPr>
          <w:b/>
        </w:rPr>
        <w:t xml:space="preserve">1: </w:t>
      </w:r>
      <w:r>
        <w:t>миеломной болезни</w:t>
      </w:r>
    </w:p>
    <w:p>
      <w:r>
        <w:rPr>
          <w:b/>
        </w:rPr>
        <w:t xml:space="preserve">2: </w:t>
      </w:r>
      <w:r>
        <w:t>гломерулонефрите</w:t>
      </w:r>
    </w:p>
    <w:p>
      <w:r>
        <w:rPr>
          <w:b/>
        </w:rPr>
        <w:t xml:space="preserve">3: </w:t>
      </w:r>
      <w:r>
        <w:t>пиелонефрите</w:t>
      </w:r>
    </w:p>
    <w:p>
      <w:r>
        <w:rPr>
          <w:b/>
        </w:rPr>
        <w:t xml:space="preserve">4: </w:t>
      </w:r>
      <w:r>
        <w:t>амилоидозе почек</w:t>
      </w:r>
    </w:p>
    <w:p>
      <w:r>
        <w:t xml:space="preserve">Правильный ответ: </w:t>
      </w:r>
      <w:r>
        <w:rPr>
          <w:b/>
        </w:rPr>
        <w:t>пиелонефрите</w:t>
      </w:r>
    </w:p>
    <w:p>
      <w:pPr>
        <w:pStyle w:val="Heading2"/>
      </w:pPr>
      <w:r>
        <w:t>НАИБОЛЕЕ ПОДВЕРЖЕНЫ МАЛИГНИЗАЦИИ _________ ПОЛИПЫ ЖЕЛУДКА</w:t>
      </w:r>
    </w:p>
    <w:p>
      <w:r>
        <w:rPr>
          <w:b/>
        </w:rPr>
        <w:t xml:space="preserve">1: </w:t>
      </w:r>
      <w:r>
        <w:t>гиперпластические</w:t>
      </w:r>
    </w:p>
    <w:p>
      <w:r>
        <w:rPr>
          <w:b/>
        </w:rPr>
        <w:t xml:space="preserve">2: </w:t>
      </w:r>
      <w:r>
        <w:t>ювенильные</w:t>
      </w:r>
    </w:p>
    <w:p>
      <w:r>
        <w:rPr>
          <w:b/>
        </w:rPr>
        <w:t xml:space="preserve">3: </w:t>
      </w:r>
      <w:r>
        <w:t>аденоматозные</w:t>
      </w:r>
    </w:p>
    <w:p>
      <w:r>
        <w:rPr>
          <w:b/>
        </w:rPr>
        <w:t xml:space="preserve">4: </w:t>
      </w:r>
      <w:r>
        <w:t>гиперплазиогенные</w:t>
      </w:r>
    </w:p>
    <w:p>
      <w:r>
        <w:t xml:space="preserve">Правильный ответ: </w:t>
      </w:r>
      <w:r>
        <w:rPr>
          <w:b/>
        </w:rPr>
        <w:t>аденоматозные</w:t>
      </w:r>
    </w:p>
    <w:p>
      <w:pPr>
        <w:pStyle w:val="Heading2"/>
      </w:pPr>
      <w:r>
        <w:t>БОЛЬНОМУ ГИПЕРТОНИЧЕСКОЙ БОЛЕЗНЬЮ С АД 170/110 ММ РТ. СТ., У КОТОРОГО ОТМЕЧАЕТСЯ НЕКОНТРОЛИРУЕМОЕ ТЕЧЕНИЕ БРОНХИАЛЬНОЙ АСТМЫ, НЕЛЬЗЯ НАЗНАЧИТЬ</w:t>
      </w:r>
    </w:p>
    <w:p>
      <w:r>
        <w:rPr>
          <w:b/>
        </w:rPr>
        <w:t xml:space="preserve">1: </w:t>
      </w:r>
      <w:r>
        <w:t>Метопролол</w:t>
      </w:r>
    </w:p>
    <w:p>
      <w:r>
        <w:rPr>
          <w:b/>
        </w:rPr>
        <w:t xml:space="preserve">2: </w:t>
      </w:r>
      <w:r>
        <w:t>Лозартан</w:t>
      </w:r>
    </w:p>
    <w:p>
      <w:r>
        <w:rPr>
          <w:b/>
        </w:rPr>
        <w:t xml:space="preserve">3: </w:t>
      </w:r>
      <w:r>
        <w:t>Моксонидин</w:t>
      </w:r>
    </w:p>
    <w:p>
      <w:r>
        <w:rPr>
          <w:b/>
        </w:rPr>
        <w:t xml:space="preserve">4: </w:t>
      </w:r>
      <w:r>
        <w:t>Амлодипин</w:t>
      </w:r>
    </w:p>
    <w:p>
      <w:r>
        <w:t xml:space="preserve">Правильный ответ: </w:t>
      </w:r>
      <w:r>
        <w:rPr>
          <w:b/>
        </w:rPr>
        <w:t>Метопролол</w:t>
      </w:r>
    </w:p>
    <w:p>
      <w:pPr>
        <w:pStyle w:val="Heading2"/>
      </w:pPr>
      <w:r>
        <w:t>КЛОНАЛЬНАЯ ДИФФЕРЕНЦИРОВКА Т-ЛИМФОЦИТОВ ПРОИСХОДИТ В</w:t>
      </w:r>
    </w:p>
    <w:p>
      <w:r>
        <w:rPr>
          <w:b/>
        </w:rPr>
        <w:t xml:space="preserve">1: </w:t>
      </w:r>
      <w:r>
        <w:t>селезенке</w:t>
      </w:r>
    </w:p>
    <w:p>
      <w:r>
        <w:rPr>
          <w:b/>
        </w:rPr>
        <w:t xml:space="preserve">2: </w:t>
      </w:r>
      <w:r>
        <w:t>костном мозге</w:t>
      </w:r>
    </w:p>
    <w:p>
      <w:r>
        <w:rPr>
          <w:b/>
        </w:rPr>
        <w:t xml:space="preserve">3: </w:t>
      </w:r>
      <w:r>
        <w:t>лимфоузлах</w:t>
      </w:r>
    </w:p>
    <w:p>
      <w:r>
        <w:rPr>
          <w:b/>
        </w:rPr>
        <w:t xml:space="preserve">4: </w:t>
      </w:r>
      <w:r>
        <w:t>тимусе</w:t>
      </w:r>
    </w:p>
    <w:p>
      <w:r>
        <w:t xml:space="preserve">Правильный ответ: </w:t>
      </w:r>
      <w:r>
        <w:rPr>
          <w:b/>
        </w:rPr>
        <w:t>тимусе</w:t>
      </w:r>
    </w:p>
    <w:p>
      <w:pPr>
        <w:pStyle w:val="Heading2"/>
      </w:pPr>
      <w:r>
        <w:t>КРАТНОСТЬ ИЗМЕРЕНИЯ АРТЕРИАЛЬНОГО ДАВЛЕНИЯ ПРИ ОДНОМ ВИЗИТЕ К ВРАЧУ СОСТАВЛЯЕТ</w:t>
      </w:r>
    </w:p>
    <w:p>
      <w:r>
        <w:rPr>
          <w:b/>
        </w:rPr>
        <w:t xml:space="preserve">1: </w:t>
      </w:r>
      <w:r>
        <w:t>1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ПРЕПАРАТАМИ ВЫБОРА ДЛЯ ЛЕЧЕНИЯ АГ У ПАЦИЕНТОВ С ПОДАГРОЙ ЯВЛЯЮТСЯ</w:t>
      </w:r>
    </w:p>
    <w:p>
      <w:r>
        <w:rPr>
          <w:b/>
        </w:rPr>
        <w:t xml:space="preserve">1: </w:t>
      </w:r>
      <w:r>
        <w:t>бета-адреноблокаторы</w:t>
      </w:r>
    </w:p>
    <w:p>
      <w:r>
        <w:rPr>
          <w:b/>
        </w:rPr>
        <w:t xml:space="preserve">2: </w:t>
      </w:r>
      <w:r>
        <w:t>прямые ингибиторы ренина</w:t>
      </w:r>
    </w:p>
    <w:p>
      <w:r>
        <w:rPr>
          <w:b/>
        </w:rPr>
        <w:t xml:space="preserve">3: </w:t>
      </w:r>
      <w:r>
        <w:t>тиазидные диуретики</w:t>
      </w:r>
    </w:p>
    <w:p>
      <w:r>
        <w:rPr>
          <w:b/>
        </w:rPr>
        <w:t xml:space="preserve">4: </w:t>
      </w:r>
      <w:r>
        <w:t>сартаны</w:t>
      </w:r>
    </w:p>
    <w:p>
      <w:r>
        <w:t xml:space="preserve">Правильный ответ: </w:t>
      </w:r>
      <w:r>
        <w:rPr>
          <w:b/>
        </w:rPr>
        <w:t>сартаны</w:t>
      </w:r>
    </w:p>
    <w:p>
      <w:pPr>
        <w:pStyle w:val="Heading2"/>
      </w:pPr>
      <w:r>
        <w:t>ИНДУКЦИЯ ГРУППОВОЙ ЖЕЛУДОЧКОВОЙ ЭКТОПИИ У ПАЦИЕНТА НА ПИКЕ НАГРУЗКИ ЯВЛЯЕТСЯ</w:t>
      </w:r>
    </w:p>
    <w:p>
      <w:r>
        <w:rPr>
          <w:b/>
        </w:rPr>
        <w:t xml:space="preserve">1: </w:t>
      </w:r>
      <w:r>
        <w:t>диагностическим критерием ишемии миокарда</w:t>
      </w:r>
    </w:p>
    <w:p>
      <w:r>
        <w:rPr>
          <w:b/>
        </w:rPr>
        <w:t xml:space="preserve">2: </w:t>
      </w:r>
      <w:r>
        <w:t>критерием диагноза «подострый миокардит»</w:t>
      </w:r>
    </w:p>
    <w:p>
      <w:r>
        <w:rPr>
          <w:b/>
        </w:rPr>
        <w:t xml:space="preserve">3: </w:t>
      </w:r>
      <w:r>
        <w:t>показанием к коронароангиографии.</w:t>
      </w:r>
    </w:p>
    <w:p>
      <w:r>
        <w:rPr>
          <w:b/>
        </w:rPr>
        <w:t xml:space="preserve">4: </w:t>
      </w:r>
      <w:r>
        <w:t>сомнительным результатом пробы на коронарную недостаточность</w:t>
      </w:r>
    </w:p>
    <w:p>
      <w:r>
        <w:t xml:space="preserve">Правильный ответ: </w:t>
      </w:r>
      <w:r>
        <w:rPr>
          <w:b/>
        </w:rPr>
        <w:t>диагностическим критерием ишемии миокарда</w:t>
      </w:r>
    </w:p>
    <w:p>
      <w:pPr>
        <w:pStyle w:val="Heading2"/>
      </w:pPr>
      <w:r>
        <w:t>ДЛЯ ПРИСВОЕНИЯ ВЫСШЕЙ КВАЛИФИКАЦИОННОЙ КАТЕГОРИИ ВРАЧУ НЕОБХОДИМО ИМЕТЬ СТАЖ РАБОТЫ ПО</w:t>
      </w:r>
    </w:p>
    <w:p>
      <w:r>
        <w:rPr>
          <w:b/>
        </w:rPr>
        <w:t xml:space="preserve">1: </w:t>
      </w:r>
      <w:r>
        <w:t>соответствующей врачебной специальности не менее 7 лет</w:t>
      </w:r>
    </w:p>
    <w:p>
      <w:r>
        <w:rPr>
          <w:b/>
        </w:rPr>
        <w:t xml:space="preserve">2: </w:t>
      </w:r>
      <w:r>
        <w:t>любой врачебной специальности не менее 10 лет</w:t>
      </w:r>
    </w:p>
    <w:p>
      <w:r>
        <w:rPr>
          <w:b/>
        </w:rPr>
        <w:t xml:space="preserve">3: </w:t>
      </w:r>
      <w:r>
        <w:t>соответствующей врачебной специальности не менее 10 лет</w:t>
      </w:r>
    </w:p>
    <w:p>
      <w:r>
        <w:rPr>
          <w:b/>
        </w:rPr>
        <w:t xml:space="preserve">4: </w:t>
      </w:r>
      <w:r>
        <w:t>любой врачебной специальности не менее 7 лет</w:t>
      </w:r>
    </w:p>
    <w:p>
      <w:r>
        <w:t xml:space="preserve">Правильный ответ: </w:t>
      </w:r>
      <w:r>
        <w:rPr>
          <w:b/>
        </w:rPr>
        <w:t>соответствующей врачебной специальности не менее 7 лет</w:t>
      </w:r>
    </w:p>
    <w:p>
      <w:pPr>
        <w:pStyle w:val="Heading2"/>
      </w:pPr>
      <w:r>
        <w:t>ГЛАВНЫМ ОТЛИЧИЕМ ДИАСКИН-ТЕСТА ОТ ПРОБЫ МАНТУ ЯВЛЯЕТСЯ</w:t>
      </w:r>
    </w:p>
    <w:p>
      <w:r>
        <w:rPr>
          <w:b/>
        </w:rPr>
        <w:t xml:space="preserve">1: </w:t>
      </w:r>
      <w:r>
        <w:t>кожная реакция только при инфицировании авирулентными микобактериями туберкулеза</w:t>
      </w:r>
    </w:p>
    <w:p>
      <w:r>
        <w:rPr>
          <w:b/>
        </w:rPr>
        <w:t xml:space="preserve">2: </w:t>
      </w:r>
      <w:r>
        <w:t>кожная реакция только при инфицировании вирулентными микобактериями туберкулеза</w:t>
      </w:r>
    </w:p>
    <w:p>
      <w:r>
        <w:rPr>
          <w:b/>
        </w:rPr>
        <w:t xml:space="preserve">3: </w:t>
      </w:r>
      <w:r>
        <w:t>более низкая частота побочных реакций</w:t>
      </w:r>
    </w:p>
    <w:p>
      <w:r>
        <w:rPr>
          <w:b/>
        </w:rPr>
        <w:t xml:space="preserve">4: </w:t>
      </w:r>
      <w:r>
        <w:t>более простая методика проведения</w:t>
      </w:r>
    </w:p>
    <w:p>
      <w:r>
        <w:t xml:space="preserve">Правильный ответ: </w:t>
      </w:r>
      <w:r>
        <w:rPr>
          <w:b/>
        </w:rPr>
        <w:t>кожная реакция только при инфицировании вирулентными микобактериями туберкулеза</w:t>
      </w:r>
    </w:p>
    <w:p>
      <w:pPr>
        <w:pStyle w:val="Heading2"/>
      </w:pPr>
      <w:r>
        <w:t>ОЧАГОВЫЙ ТУБЕРКУЛЕЗ ХАРАКТЕРИЗУЕТСЯ</w:t>
      </w:r>
    </w:p>
    <w:p>
      <w:r>
        <w:rPr>
          <w:b/>
        </w:rPr>
        <w:t xml:space="preserve">1: </w:t>
      </w:r>
      <w:r>
        <w:t>малосимптомным или бессимптомным течением</w:t>
      </w:r>
    </w:p>
    <w:p>
      <w:r>
        <w:rPr>
          <w:b/>
        </w:rPr>
        <w:t xml:space="preserve">2: </w:t>
      </w:r>
      <w:r>
        <w:t>подострым течением</w:t>
      </w:r>
    </w:p>
    <w:p>
      <w:r>
        <w:rPr>
          <w:b/>
        </w:rPr>
        <w:t xml:space="preserve">3: </w:t>
      </w:r>
      <w:r>
        <w:t>острым течением</w:t>
      </w:r>
    </w:p>
    <w:p>
      <w:r>
        <w:rPr>
          <w:b/>
        </w:rPr>
        <w:t xml:space="preserve">4: </w:t>
      </w:r>
      <w:r>
        <w:t>хроническим течением</w:t>
      </w:r>
    </w:p>
    <w:p>
      <w:r>
        <w:t xml:space="preserve">Правильный ответ: </w:t>
      </w:r>
      <w:r>
        <w:rPr>
          <w:b/>
        </w:rPr>
        <w:t>малосимптомным или бессимптомным течением</w:t>
      </w:r>
    </w:p>
    <w:p>
      <w:pPr>
        <w:pStyle w:val="Heading2"/>
      </w:pPr>
      <w:r>
        <w:t>МОНИТОРИНГ БЕЗОПАСНОСТИ ПРИМЕНЕНИЯ ЛЕКАРСТВЕННЫХ СРЕДСТВ В МЕДИЦИНСКИХ УЧРЕЖДЕНИЯХ ЯВЛЯЕТСЯ ЧАСТЬЮ ДЕЯТЕЛЬНОСТИ, КОТОРАЯ НАЗЫВАЕТСЯ</w:t>
      </w:r>
    </w:p>
    <w:p>
      <w:r>
        <w:rPr>
          <w:b/>
        </w:rPr>
        <w:t xml:space="preserve">1: </w:t>
      </w:r>
      <w:r>
        <w:t>фармакоэкономикой</w:t>
      </w:r>
    </w:p>
    <w:p>
      <w:r>
        <w:rPr>
          <w:b/>
        </w:rPr>
        <w:t xml:space="preserve">2: </w:t>
      </w:r>
      <w:r>
        <w:t>комплаенсом</w:t>
      </w:r>
    </w:p>
    <w:p>
      <w:r>
        <w:rPr>
          <w:b/>
        </w:rPr>
        <w:t xml:space="preserve">3: </w:t>
      </w:r>
      <w:r>
        <w:t>фармакоинспекцией</w:t>
      </w:r>
    </w:p>
    <w:p>
      <w:r>
        <w:rPr>
          <w:b/>
        </w:rPr>
        <w:t xml:space="preserve">4: </w:t>
      </w:r>
      <w:r>
        <w:t>фармаконадзором</w:t>
      </w:r>
    </w:p>
    <w:p>
      <w:r>
        <w:t xml:space="preserve">Правильный ответ: </w:t>
      </w:r>
      <w:r>
        <w:rPr>
          <w:b/>
        </w:rPr>
        <w:t>фармаконадзором</w:t>
      </w:r>
    </w:p>
    <w:p>
      <w:pPr>
        <w:pStyle w:val="Heading2"/>
      </w:pPr>
      <w:r>
        <w:t>К ПАТОГНОМОНИЧНЫМ СИМПТОМАМ ПРОДРОМАЛЬНОГО ПЕРИОДА КОРИ ОТНОСЯТ</w:t>
      </w:r>
    </w:p>
    <w:p>
      <w:r>
        <w:rPr>
          <w:b/>
        </w:rPr>
        <w:t xml:space="preserve">1: </w:t>
      </w:r>
      <w:r>
        <w:t>выраженные катаральные симптомы</w:t>
      </w:r>
    </w:p>
    <w:p>
      <w:r>
        <w:rPr>
          <w:b/>
        </w:rPr>
        <w:t xml:space="preserve">2: </w:t>
      </w:r>
      <w:r>
        <w:t>симптом Мурсу</w:t>
      </w:r>
    </w:p>
    <w:p>
      <w:r>
        <w:rPr>
          <w:b/>
        </w:rPr>
        <w:t xml:space="preserve">3: </w:t>
      </w:r>
      <w:r>
        <w:t>везикулы на твёрдом нёбе</w:t>
      </w:r>
    </w:p>
    <w:p>
      <w:r>
        <w:rPr>
          <w:b/>
        </w:rPr>
        <w:t xml:space="preserve">4: </w:t>
      </w:r>
      <w:r>
        <w:t>пятна Филатова-Коплика</w:t>
      </w:r>
    </w:p>
    <w:p>
      <w:r>
        <w:t xml:space="preserve">Правильный ответ: </w:t>
      </w:r>
      <w:r>
        <w:rPr>
          <w:b/>
        </w:rPr>
        <w:t>пятна Филатова-Коплика</w:t>
      </w:r>
    </w:p>
    <w:p>
      <w:pPr>
        <w:pStyle w:val="Heading2"/>
      </w:pPr>
      <w:r>
        <w:t>ДИАГНОЗ «ХРОНИЧЕСКИЙ ГЕПАТИТ» C УСТАНАВЛИВАЕТСЯ НА ОСНОВАНИИ</w:t>
      </w:r>
    </w:p>
    <w:p>
      <w:r>
        <w:rPr>
          <w:b/>
        </w:rPr>
        <w:t xml:space="preserve">1: </w:t>
      </w:r>
      <w:r>
        <w:t>выявлениия РНК HCV</w:t>
      </w:r>
    </w:p>
    <w:p>
      <w:r>
        <w:rPr>
          <w:b/>
        </w:rPr>
        <w:t xml:space="preserve">2: </w:t>
      </w:r>
      <w:r>
        <w:t>повышения уровня  ЩФ</w:t>
      </w:r>
    </w:p>
    <w:p>
      <w:r>
        <w:rPr>
          <w:b/>
        </w:rPr>
        <w:t xml:space="preserve">3: </w:t>
      </w:r>
      <w:r>
        <w:t>повышения уровня  АСТ</w:t>
      </w:r>
    </w:p>
    <w:p>
      <w:r>
        <w:rPr>
          <w:b/>
        </w:rPr>
        <w:t xml:space="preserve">4: </w:t>
      </w:r>
      <w:r>
        <w:t>выявлениия ДНК HCV</w:t>
      </w:r>
    </w:p>
    <w:p>
      <w:r>
        <w:t xml:space="preserve">Правильный ответ: </w:t>
      </w:r>
      <w:r>
        <w:rPr>
          <w:b/>
        </w:rPr>
        <w:t>выявлениия РНК HCV</w:t>
      </w:r>
    </w:p>
    <w:p>
      <w:pPr>
        <w:pStyle w:val="Heading2"/>
      </w:pPr>
      <w:r>
        <w:t>ВЕДУЩИМ ПУТЕМ ПЕРЕДАЧИ SARS-CoV-2  ЯВЛЯЕТСЯ</w:t>
      </w:r>
    </w:p>
    <w:p>
      <w:r>
        <w:rPr>
          <w:b/>
        </w:rPr>
        <w:t xml:space="preserve">1: </w:t>
      </w:r>
      <w:r>
        <w:t>трансмиссивный</w:t>
      </w:r>
    </w:p>
    <w:p>
      <w:r>
        <w:rPr>
          <w:b/>
        </w:rPr>
        <w:t xml:space="preserve">2: </w:t>
      </w:r>
      <w:r>
        <w:t>пищевой</w:t>
      </w:r>
    </w:p>
    <w:p>
      <w:r>
        <w:rPr>
          <w:b/>
        </w:rPr>
        <w:t xml:space="preserve">3: </w:t>
      </w:r>
      <w:r>
        <w:t>половой</w:t>
      </w:r>
    </w:p>
    <w:p>
      <w:r>
        <w:rPr>
          <w:b/>
        </w:rPr>
        <w:t xml:space="preserve">4: </w:t>
      </w:r>
      <w:r>
        <w:t>воздушно-капельный</w:t>
      </w:r>
    </w:p>
    <w:p>
      <w:r>
        <w:t xml:space="preserve">Правильный ответ: </w:t>
      </w:r>
      <w:r>
        <w:rPr>
          <w:b/>
        </w:rPr>
        <w:t>воздушно-капельный</w:t>
      </w:r>
    </w:p>
    <w:p>
      <w:pPr>
        <w:pStyle w:val="Heading2"/>
      </w:pPr>
      <w:r>
        <w:t>САНАТОРНО-КУРОРТНОЕ ЛЕЧЕНИЕ НА КЛИМАТИЧЕСКИХ КУРОРТАХ ПРОТИВОПОКАЗАНО БОЛЬНЫМ С ДИАГНОЗОМ</w:t>
      </w:r>
    </w:p>
    <w:p>
      <w:r>
        <w:rPr>
          <w:b/>
        </w:rPr>
        <w:t xml:space="preserve">1: </w:t>
      </w:r>
      <w:r>
        <w:t>«гипертоническая болезнь II cт., кризовое течение»</w:t>
      </w:r>
    </w:p>
    <w:p>
      <w:r>
        <w:rPr>
          <w:b/>
        </w:rPr>
        <w:t xml:space="preserve">2: </w:t>
      </w:r>
      <w:r>
        <w:t>«ИБС. Постинфарктный кардиосклероз. СН I (NYHAII). Инфаркт перенесен более 1 года назад.»</w:t>
      </w:r>
    </w:p>
    <w:p>
      <w:r>
        <w:rPr>
          <w:b/>
        </w:rPr>
        <w:t xml:space="preserve">3: </w:t>
      </w:r>
      <w:r>
        <w:t>«ИБС. Стенокардия II ФК.»</w:t>
      </w:r>
    </w:p>
    <w:p>
      <w:r>
        <w:rPr>
          <w:b/>
        </w:rPr>
        <w:t xml:space="preserve">4: </w:t>
      </w:r>
      <w:r>
        <w:t>«гипертоническая болезнь II ст., бескризовое течение»</w:t>
      </w:r>
    </w:p>
    <w:p>
      <w:r>
        <w:t xml:space="preserve">Правильный ответ: </w:t>
      </w:r>
      <w:r>
        <w:rPr>
          <w:b/>
        </w:rPr>
        <w:t>«гипертоническая болезнь II cт., кризовое течение»</w:t>
      </w:r>
    </w:p>
    <w:p>
      <w:pPr>
        <w:pStyle w:val="Heading2"/>
      </w:pPr>
      <w:r>
        <w:t>НАЛИЧИЕ КАЛЬЦИНАТОВ ВО ВНУТРИГРУДНЫХ ЛИМФАТИЧЕСКИХ УЗЛАХ УКАЗЫВАЕТ НА</w:t>
      </w:r>
    </w:p>
    <w:p>
      <w:r>
        <w:rPr>
          <w:b/>
        </w:rPr>
        <w:t xml:space="preserve">1: </w:t>
      </w:r>
      <w:r>
        <w:t>ранее перенесенный туберкулёзный процесс</w:t>
      </w:r>
    </w:p>
    <w:p>
      <w:r>
        <w:rPr>
          <w:b/>
        </w:rPr>
        <w:t xml:space="preserve">2: </w:t>
      </w:r>
      <w:r>
        <w:t>переход туберкулёзного процесса в хроническую стадию</w:t>
      </w:r>
    </w:p>
    <w:p>
      <w:r>
        <w:rPr>
          <w:b/>
        </w:rPr>
        <w:t xml:space="preserve">3: </w:t>
      </w:r>
      <w:r>
        <w:t>сохранение активности туберкулёзных изменений</w:t>
      </w:r>
    </w:p>
    <w:p>
      <w:r>
        <w:rPr>
          <w:b/>
        </w:rPr>
        <w:t xml:space="preserve">4: </w:t>
      </w:r>
      <w:r>
        <w:t>потерю активности туберкулёзного процесса</w:t>
      </w:r>
    </w:p>
    <w:p>
      <w:r>
        <w:t xml:space="preserve">Правильный ответ: </w:t>
      </w:r>
      <w:r>
        <w:rPr>
          <w:b/>
        </w:rPr>
        <w:t>ранее перенесенный туберкулёзный процесс</w:t>
      </w:r>
    </w:p>
    <w:p>
      <w:pPr>
        <w:pStyle w:val="Heading2"/>
      </w:pPr>
      <w:r>
        <w:t>НЕЛЬЗЯ НАЗНАЧАТЬ ПРИ НЕВРИТЕ СЛУХОВОГО НЕРВА</w:t>
      </w:r>
    </w:p>
    <w:p>
      <w:r>
        <w:rPr>
          <w:b/>
        </w:rPr>
        <w:t xml:space="preserve">1: </w:t>
      </w:r>
      <w:r>
        <w:t>Рифампицин</w:t>
      </w:r>
    </w:p>
    <w:p>
      <w:r>
        <w:rPr>
          <w:b/>
        </w:rPr>
        <w:t xml:space="preserve">2: </w:t>
      </w:r>
      <w:r>
        <w:t>Этионамид</w:t>
      </w:r>
    </w:p>
    <w:p>
      <w:r>
        <w:rPr>
          <w:b/>
        </w:rPr>
        <w:t xml:space="preserve">3: </w:t>
      </w:r>
      <w:r>
        <w:t>Этамбутол</w:t>
      </w:r>
    </w:p>
    <w:p>
      <w:r>
        <w:rPr>
          <w:b/>
        </w:rPr>
        <w:t xml:space="preserve">4: </w:t>
      </w:r>
      <w:r>
        <w:t>Стрептомицин</w:t>
      </w:r>
    </w:p>
    <w:p>
      <w:r>
        <w:t xml:space="preserve">Правильный ответ: </w:t>
      </w:r>
      <w:r>
        <w:rPr>
          <w:b/>
        </w:rPr>
        <w:t>Стрептомицин</w:t>
      </w:r>
    </w:p>
    <w:p>
      <w:pPr>
        <w:pStyle w:val="Heading2"/>
      </w:pPr>
      <w:r>
        <w:t>СИНДРОМ РЕЙНО ЧАЩЕ ВСЕГО АССОЦИИРУЕТСЯ С</w:t>
      </w:r>
    </w:p>
    <w:p>
      <w:r>
        <w:rPr>
          <w:b/>
        </w:rPr>
        <w:t xml:space="preserve">1: </w:t>
      </w:r>
      <w:r>
        <w:t>ревматоидным артритом</w:t>
      </w:r>
    </w:p>
    <w:p>
      <w:r>
        <w:rPr>
          <w:b/>
        </w:rPr>
        <w:t xml:space="preserve">2: </w:t>
      </w:r>
      <w:r>
        <w:t>полимиозитом</w:t>
      </w:r>
    </w:p>
    <w:p>
      <w:r>
        <w:rPr>
          <w:b/>
        </w:rPr>
        <w:t xml:space="preserve">3: </w:t>
      </w:r>
      <w:r>
        <w:t>системной красной волчанкой</w:t>
      </w:r>
    </w:p>
    <w:p>
      <w:r>
        <w:rPr>
          <w:b/>
        </w:rPr>
        <w:t xml:space="preserve">4: </w:t>
      </w:r>
      <w:r>
        <w:t>системной склеродермией</w:t>
      </w:r>
    </w:p>
    <w:p>
      <w:r>
        <w:t xml:space="preserve">Правильный ответ: </w:t>
      </w:r>
      <w:r>
        <w:rPr>
          <w:b/>
        </w:rPr>
        <w:t>системной склеродермией</w:t>
      </w:r>
    </w:p>
    <w:p>
      <w:pPr>
        <w:pStyle w:val="Heading2"/>
      </w:pPr>
      <w:r>
        <w:t>К ХАРАКТЕРНОМУ ПРОЯВЛЕНИЮ ГЛЮТЕНОВОЙ ЭНТЕРОПАТИИ ОТНОСЯТ</w:t>
      </w:r>
    </w:p>
    <w:p>
      <w:r>
        <w:rPr>
          <w:b/>
        </w:rPr>
        <w:t xml:space="preserve">1: </w:t>
      </w:r>
      <w:r>
        <w:t>вздутие живота и диарею при употреблении злаков</w:t>
      </w:r>
    </w:p>
    <w:p>
      <w:r>
        <w:rPr>
          <w:b/>
        </w:rPr>
        <w:t xml:space="preserve">2: </w:t>
      </w:r>
      <w:r>
        <w:t>запор</w:t>
      </w:r>
    </w:p>
    <w:p>
      <w:r>
        <w:rPr>
          <w:b/>
        </w:rPr>
        <w:t xml:space="preserve">3: </w:t>
      </w:r>
      <w:r>
        <w:t>неустойчивый стул при употреблении молочных продуктов</w:t>
      </w:r>
    </w:p>
    <w:p>
      <w:r>
        <w:rPr>
          <w:b/>
        </w:rPr>
        <w:t xml:space="preserve">4: </w:t>
      </w:r>
      <w:r>
        <w:t>рвоту с примесью желчи</w:t>
      </w:r>
    </w:p>
    <w:p>
      <w:r>
        <w:t xml:space="preserve">Правильный ответ: </w:t>
      </w:r>
      <w:r>
        <w:rPr>
          <w:b/>
        </w:rPr>
        <w:t>вздутие живота и диарею при употреблении злаков</w:t>
      </w:r>
    </w:p>
    <w:p>
      <w:pPr>
        <w:pStyle w:val="Heading2"/>
      </w:pPr>
      <w:r>
        <w:t>НАИБОЛЕЕ ВЕРОЯТНОЙ ПРИЧИНОЙ УСИЛЕНИЯ ОДЫШКИ, ПОЯВЛЕНИЯ ОТЕКОВ И УВЕЛИЧЕНИЯ РАЗМЕРОВ СЕРДЦА У БОЛЬНОГО ПОСЛЕ АКШ НА ФОНЕ ПРИЕМА АНТИКОАГУЛЯНТОВ ЯВИЛОСЬ РАЗВИТИЕ</w:t>
      </w:r>
    </w:p>
    <w:p>
      <w:r>
        <w:rPr>
          <w:b/>
        </w:rPr>
        <w:t xml:space="preserve">1: </w:t>
      </w:r>
      <w:r>
        <w:t>повторного инфаркта миокарда</w:t>
      </w:r>
    </w:p>
    <w:p>
      <w:r>
        <w:rPr>
          <w:b/>
        </w:rPr>
        <w:t xml:space="preserve">2: </w:t>
      </w:r>
      <w:r>
        <w:t>гемоперикарда</w:t>
      </w:r>
    </w:p>
    <w:p>
      <w:r>
        <w:rPr>
          <w:b/>
        </w:rPr>
        <w:t xml:space="preserve">3: </w:t>
      </w:r>
      <w:r>
        <w:t>гидроперикарда</w:t>
      </w:r>
    </w:p>
    <w:p>
      <w:r>
        <w:rPr>
          <w:b/>
        </w:rPr>
        <w:t xml:space="preserve">4: </w:t>
      </w:r>
      <w:r>
        <w:t>инфекционного экссудативного перикардита</w:t>
      </w:r>
    </w:p>
    <w:p>
      <w:r>
        <w:t xml:space="preserve">Правильный ответ: </w:t>
      </w:r>
      <w:r>
        <w:rPr>
          <w:b/>
        </w:rPr>
        <w:t>гемоперикарда</w:t>
      </w:r>
    </w:p>
    <w:p>
      <w:pPr>
        <w:pStyle w:val="Heading2"/>
      </w:pPr>
      <w:r>
        <w:t>РЕНТГЕНОГРАММУ В ПРЯМОЙ ПРОЕКЦИИ СЧИТАЮТ ВЫПОЛНЕННОЙ С ПОВЫШЕНИЕМ ЖЁСТКОСТИ РЕНТГЕНОВСКОГО ИЗЛУЧЕНИЯ, ЕСЛИ ВИДНЫ</w:t>
      </w:r>
    </w:p>
    <w:p>
      <w:r>
        <w:rPr>
          <w:b/>
        </w:rPr>
        <w:t xml:space="preserve">1: </w:t>
      </w:r>
      <w:r>
        <w:t>отчётливо 2 верхних грудных позвонка</w:t>
      </w:r>
    </w:p>
    <w:p>
      <w:r>
        <w:rPr>
          <w:b/>
        </w:rPr>
        <w:t xml:space="preserve">2: </w:t>
      </w:r>
      <w:r>
        <w:t>отчётливо 3-4 верхних грудных позвонков</w:t>
      </w:r>
    </w:p>
    <w:p>
      <w:r>
        <w:rPr>
          <w:b/>
        </w:rPr>
        <w:t xml:space="preserve">3: </w:t>
      </w:r>
      <w:r>
        <w:t>более 4 верхних грудных позвонков</w:t>
      </w:r>
    </w:p>
    <w:p>
      <w:r>
        <w:rPr>
          <w:b/>
        </w:rPr>
        <w:t xml:space="preserve">4: </w:t>
      </w:r>
      <w:r>
        <w:t>менее 3 верхних грудных позвонков</w:t>
      </w:r>
    </w:p>
    <w:p>
      <w:r>
        <w:t xml:space="preserve">Правильный ответ: </w:t>
      </w:r>
      <w:r>
        <w:rPr>
          <w:b/>
        </w:rPr>
        <w:t>более 4 верхних грудных позвонков</w:t>
      </w:r>
    </w:p>
    <w:p>
      <w:pPr>
        <w:pStyle w:val="Heading2"/>
      </w:pPr>
      <w:r>
        <w:t>К МЕТОДАМ САНИТАРНО-ГИГИЕНИЧЕСКОГО ПРОСВЕЩЕНИЯ СРЕДИ НАСЕЛЕНИЯ ОТНОСЯТ</w:t>
      </w:r>
    </w:p>
    <w:p>
      <w:r>
        <w:rPr>
          <w:b/>
        </w:rPr>
        <w:t xml:space="preserve">1: </w:t>
      </w:r>
      <w:r>
        <w:t>беседы только с пожилыми лицами</w:t>
      </w:r>
    </w:p>
    <w:p>
      <w:r>
        <w:rPr>
          <w:b/>
        </w:rPr>
        <w:t xml:space="preserve">2: </w:t>
      </w:r>
      <w:r>
        <w:t>беседы только с больными</w:t>
      </w:r>
    </w:p>
    <w:p>
      <w:r>
        <w:rPr>
          <w:b/>
        </w:rPr>
        <w:t xml:space="preserve">3: </w:t>
      </w:r>
      <w:r>
        <w:t>изготовление санитарных бюллетеней по профилактике инфекционных болезней</w:t>
      </w:r>
    </w:p>
    <w:p>
      <w:r>
        <w:rPr>
          <w:b/>
        </w:rPr>
        <w:t xml:space="preserve">4: </w:t>
      </w:r>
      <w:r>
        <w:t>беседы только по телевидению</w:t>
      </w:r>
    </w:p>
    <w:p>
      <w:r>
        <w:t xml:space="preserve">Правильный ответ: </w:t>
      </w:r>
      <w:r>
        <w:rPr>
          <w:b/>
        </w:rPr>
        <w:t>изготовление санитарных бюллетеней по профилактике инфекционных болезней</w:t>
      </w:r>
    </w:p>
    <w:p>
      <w:pPr>
        <w:pStyle w:val="Heading2"/>
      </w:pPr>
      <w:r>
        <w:t>МАЛЯРИЙНЫЙ ПАРОКСИЗМ ПРОЯВЛЯЕТСЯ КЛИНИЧЕСКИМИ ФАЗАМИ</w:t>
      </w:r>
    </w:p>
    <w:p>
      <w:r>
        <w:rPr>
          <w:b/>
        </w:rPr>
        <w:t xml:space="preserve">1: </w:t>
      </w:r>
      <w:r>
        <w:t>озноб – жар – пот</w:t>
      </w:r>
    </w:p>
    <w:p>
      <w:r>
        <w:rPr>
          <w:b/>
        </w:rPr>
        <w:t xml:space="preserve">2: </w:t>
      </w:r>
      <w:r>
        <w:t>судороги – бред – кома</w:t>
      </w:r>
    </w:p>
    <w:p>
      <w:r>
        <w:rPr>
          <w:b/>
        </w:rPr>
        <w:t xml:space="preserve">3: </w:t>
      </w:r>
      <w:r>
        <w:t>жар – пот – сомноленция</w:t>
      </w:r>
    </w:p>
    <w:p>
      <w:r>
        <w:rPr>
          <w:b/>
        </w:rPr>
        <w:t xml:space="preserve">4: </w:t>
      </w:r>
      <w:r>
        <w:t>сомноленция – сопор – кома</w:t>
      </w:r>
    </w:p>
    <w:p>
      <w:r>
        <w:t xml:space="preserve">Правильный ответ: </w:t>
      </w:r>
      <w:r>
        <w:rPr>
          <w:b/>
        </w:rPr>
        <w:t>озноб – жар – пот</w:t>
      </w:r>
    </w:p>
    <w:p>
      <w:pPr>
        <w:pStyle w:val="Heading2"/>
      </w:pPr>
      <w:r>
        <w:t>ПОД ОСТРЫМ КОРОНАРНЫМ СИНДРОМОМ ПОНИМАЮТ ГРУППУ КЛИНИЧЕСКИХ ПРИЗНАКОВ ИЛИ СИМПТОМОВ, ПОЗВОЛЯЮЩИХ ПОДОЗРЕВАТЬ</w:t>
      </w:r>
    </w:p>
    <w:p>
      <w:r>
        <w:rPr>
          <w:b/>
        </w:rPr>
        <w:t xml:space="preserve">1: </w:t>
      </w:r>
      <w:r>
        <w:t>стабильную стенокардию напряжения или впервые возникшую стенокардию</w:t>
      </w:r>
    </w:p>
    <w:p>
      <w:r>
        <w:rPr>
          <w:b/>
        </w:rPr>
        <w:t xml:space="preserve">2: </w:t>
      </w:r>
      <w:r>
        <w:t>жизнеугрожающие нарушения ритма и проводимости</w:t>
      </w:r>
    </w:p>
    <w:p>
      <w:r>
        <w:rPr>
          <w:b/>
        </w:rPr>
        <w:t xml:space="preserve">3: </w:t>
      </w:r>
      <w:r>
        <w:t>инфаркт миокарда или нестабильную стенокардию</w:t>
      </w:r>
    </w:p>
    <w:p>
      <w:r>
        <w:rPr>
          <w:b/>
        </w:rPr>
        <w:t xml:space="preserve">4: </w:t>
      </w:r>
      <w:r>
        <w:t>постинфарктный кардиосклероз или хроническую аневризму левого желудочка</w:t>
      </w:r>
    </w:p>
    <w:p>
      <w:r>
        <w:t xml:space="preserve">Правильный ответ: </w:t>
      </w:r>
      <w:r>
        <w:rPr>
          <w:b/>
        </w:rPr>
        <w:t>инфаркт миокарда или нестабильную стенокардию</w:t>
      </w:r>
    </w:p>
    <w:p>
      <w:pPr>
        <w:pStyle w:val="Heading2"/>
      </w:pPr>
      <w:r>
        <w:t>ПРИ ЛЕЧЕНИИ ПНЕВМОНИИ У БЕРЕМЕННОЙ В 1 ТРИМЕСТРЕ МОЖНО ИСПОЛЬЗОВАТЬ</w:t>
      </w:r>
    </w:p>
    <w:p>
      <w:r>
        <w:rPr>
          <w:b/>
        </w:rPr>
        <w:t xml:space="preserve">1: </w:t>
      </w:r>
      <w:r>
        <w:t>ципрофлоксацин</w:t>
      </w:r>
    </w:p>
    <w:p>
      <w:r>
        <w:rPr>
          <w:b/>
        </w:rPr>
        <w:t xml:space="preserve">2: </w:t>
      </w:r>
      <w:r>
        <w:t>левомицетин</w:t>
      </w:r>
    </w:p>
    <w:p>
      <w:r>
        <w:rPr>
          <w:b/>
        </w:rPr>
        <w:t xml:space="preserve">3: </w:t>
      </w:r>
      <w:r>
        <w:t>тетрациклин</w:t>
      </w:r>
    </w:p>
    <w:p>
      <w:r>
        <w:rPr>
          <w:b/>
        </w:rPr>
        <w:t xml:space="preserve">4: </w:t>
      </w:r>
      <w:r>
        <w:t>амоксициллин</w:t>
      </w:r>
    </w:p>
    <w:p>
      <w:r>
        <w:t xml:space="preserve">Правильный ответ: </w:t>
      </w:r>
      <w:r>
        <w:rPr>
          <w:b/>
        </w:rPr>
        <w:t>амоксициллин</w:t>
      </w:r>
    </w:p>
    <w:p>
      <w:pPr>
        <w:pStyle w:val="Heading2"/>
      </w:pPr>
      <w:r>
        <w:t>ВОЗБУДИТЕЛЕМ ХРОНИЧЕСКОГО ПИЕЛОНЕФРИТА ЧАЩЕ ВСЕГО ЯВЛЯЕТСЯ</w:t>
      </w:r>
    </w:p>
    <w:p>
      <w:r>
        <w:rPr>
          <w:b/>
        </w:rPr>
        <w:t xml:space="preserve">1: </w:t>
      </w:r>
      <w:r>
        <w:t>золотистый стафилококк</w:t>
      </w:r>
    </w:p>
    <w:p>
      <w:r>
        <w:rPr>
          <w:b/>
        </w:rPr>
        <w:t xml:space="preserve">2: </w:t>
      </w:r>
      <w:r>
        <w:t>клебсиелла</w:t>
      </w:r>
    </w:p>
    <w:p>
      <w:r>
        <w:rPr>
          <w:b/>
        </w:rPr>
        <w:t xml:space="preserve">3: </w:t>
      </w:r>
      <w:r>
        <w:t>синегнойная палочка</w:t>
      </w:r>
    </w:p>
    <w:p>
      <w:r>
        <w:rPr>
          <w:b/>
        </w:rPr>
        <w:t xml:space="preserve">4: </w:t>
      </w:r>
      <w:r>
        <w:t>кишечная палочка</w:t>
      </w:r>
    </w:p>
    <w:p>
      <w:r>
        <w:t xml:space="preserve">Правильный ответ: </w:t>
      </w:r>
      <w:r>
        <w:rPr>
          <w:b/>
        </w:rPr>
        <w:t>кишечная палочка</w:t>
      </w:r>
    </w:p>
    <w:p>
      <w:pPr>
        <w:pStyle w:val="Heading2"/>
      </w:pPr>
      <w:r>
        <w:t>ОПИСАНИЮ «FACIES NEPHRITICA» СООТВЕТСТВУЕТ</w:t>
      </w:r>
    </w:p>
    <w:p>
      <w:r>
        <w:rPr>
          <w:b/>
        </w:rPr>
        <w:t xml:space="preserve">1: </w:t>
      </w:r>
      <w:r>
        <w:t>одутловатое, бледное лицо с отеками под глазами, припухшими веками, узкими глазными щелями</w:t>
      </w:r>
    </w:p>
    <w:p>
      <w:r>
        <w:rPr>
          <w:b/>
        </w:rPr>
        <w:t xml:space="preserve">2: </w:t>
      </w:r>
      <w:r>
        <w:t>мертвенно-бледное лицо с сероватым оттенком, запавшими глазами, заостренным носом, с каплями холодного профузного пота на лбу</w:t>
      </w:r>
    </w:p>
    <w:p>
      <w:r>
        <w:rPr>
          <w:b/>
        </w:rPr>
        <w:t xml:space="preserve">3: </w:t>
      </w:r>
      <w:r>
        <w:t>выраженный цианоз губ, кончика носа, подбородка, ушей</w:t>
      </w:r>
    </w:p>
    <w:p>
      <w:r>
        <w:rPr>
          <w:b/>
        </w:rPr>
        <w:t xml:space="preserve">4: </w:t>
      </w:r>
      <w:r>
        <w:t>одутловатое, цианотичное лицо, с набуханием вен шеи, выраженным цианозом и отеком шеи</w:t>
      </w:r>
    </w:p>
    <w:p>
      <w:r>
        <w:t xml:space="preserve">Правильный ответ: </w:t>
      </w:r>
      <w:r>
        <w:rPr>
          <w:b/>
        </w:rPr>
        <w:t>одутловатое, бледное лицо с отеками под глазами, припухшими веками, узкими глазными щелями</w:t>
      </w:r>
    </w:p>
    <w:p>
      <w:pPr>
        <w:pStyle w:val="Heading2"/>
      </w:pPr>
      <w:r>
        <w:t>ПАРИЕТАЛЬНЫЕ (ОБКЛАДОЧНЫЕ) КЛЕТКИ СЛИЗИСТОЙ ОБОЛОЧКИ ЖЕЛУДКА, ПОМИМО СОЛЯНОЙ КИСЛОТЫ, ВЫРАБАТЫВАЮТ</w:t>
      </w:r>
    </w:p>
    <w:p>
      <w:r>
        <w:rPr>
          <w:b/>
        </w:rPr>
        <w:t xml:space="preserve">1: </w:t>
      </w:r>
      <w:r>
        <w:t>слизь</w:t>
      </w:r>
    </w:p>
    <w:p>
      <w:r>
        <w:rPr>
          <w:b/>
        </w:rPr>
        <w:t xml:space="preserve">2: </w:t>
      </w:r>
      <w:r>
        <w:t>бикарбонаты</w:t>
      </w:r>
    </w:p>
    <w:p>
      <w:r>
        <w:rPr>
          <w:b/>
        </w:rPr>
        <w:t xml:space="preserve">3: </w:t>
      </w:r>
      <w:r>
        <w:t>пепсиноген</w:t>
      </w:r>
    </w:p>
    <w:p>
      <w:r>
        <w:rPr>
          <w:b/>
        </w:rPr>
        <w:t xml:space="preserve">4: </w:t>
      </w:r>
      <w:r>
        <w:t>внутренний фактор Касла</w:t>
      </w:r>
    </w:p>
    <w:p>
      <w:r>
        <w:t xml:space="preserve">Правильный ответ: </w:t>
      </w:r>
      <w:r>
        <w:rPr>
          <w:b/>
        </w:rPr>
        <w:t>внутренний фактор Касла</w:t>
      </w:r>
    </w:p>
    <w:p>
      <w:pPr>
        <w:pStyle w:val="Heading2"/>
      </w:pPr>
      <w:r>
        <w:t>СТЕРНАЛЬНАЯ ПУНКЦИЯ ЯВЛЯЕТСЯ ОБЯЗАТЕЛЬНОЙ ДИАГНОСТИЧЕСКОЙ ПРОЦЕДУРОЙ ПРИ</w:t>
      </w:r>
    </w:p>
    <w:p>
      <w:r>
        <w:rPr>
          <w:b/>
        </w:rPr>
        <w:t xml:space="preserve">1: </w:t>
      </w:r>
      <w:r>
        <w:t>В12-дефицитной анемии</w:t>
      </w:r>
    </w:p>
    <w:p>
      <w:r>
        <w:rPr>
          <w:b/>
        </w:rPr>
        <w:t xml:space="preserve">2: </w:t>
      </w:r>
      <w:r>
        <w:t>гемофилии</w:t>
      </w:r>
    </w:p>
    <w:p>
      <w:r>
        <w:rPr>
          <w:b/>
        </w:rPr>
        <w:t xml:space="preserve">3: </w:t>
      </w:r>
      <w:r>
        <w:t>железодефицитной анемии</w:t>
      </w:r>
    </w:p>
    <w:p>
      <w:r>
        <w:rPr>
          <w:b/>
        </w:rPr>
        <w:t xml:space="preserve">4: </w:t>
      </w:r>
      <w:r>
        <w:t>болезни Виллебранда</w:t>
      </w:r>
    </w:p>
    <w:p>
      <w:r>
        <w:t xml:space="preserve">Правильный ответ: </w:t>
      </w:r>
      <w:r>
        <w:rPr>
          <w:b/>
        </w:rPr>
        <w:t>В12-дефицитной анемии</w:t>
      </w:r>
    </w:p>
    <w:p>
      <w:pPr>
        <w:pStyle w:val="Heading2"/>
      </w:pPr>
      <w:r>
        <w:t>К СИСТЕМНЫМ ПРОЯВЛЕНИЯМ РЕВМАТОИДНОГО АРТРИТА, ВХОДЯЩИМ В ДИАГНОСТИЧЕСКИЕ КРИТЕРИИ ACR (1987 Г.), ОТНОСЯТ</w:t>
      </w:r>
    </w:p>
    <w:p>
      <w:r>
        <w:rPr>
          <w:b/>
        </w:rPr>
        <w:t xml:space="preserve">1: </w:t>
      </w:r>
      <w:r>
        <w:t>ревматоидные узелки</w:t>
      </w:r>
    </w:p>
    <w:p>
      <w:r>
        <w:rPr>
          <w:b/>
        </w:rPr>
        <w:t xml:space="preserve">2: </w:t>
      </w:r>
      <w:r>
        <w:t>дигитальный васкулит</w:t>
      </w:r>
    </w:p>
    <w:p>
      <w:r>
        <w:rPr>
          <w:b/>
        </w:rPr>
        <w:t xml:space="preserve">3: </w:t>
      </w:r>
      <w:r>
        <w:t>ревматические узелки</w:t>
      </w:r>
    </w:p>
    <w:p>
      <w:r>
        <w:rPr>
          <w:b/>
        </w:rPr>
        <w:t xml:space="preserve">4: </w:t>
      </w:r>
      <w:r>
        <w:t>сетчатое ливедо</w:t>
      </w:r>
    </w:p>
    <w:p>
      <w:r>
        <w:t xml:space="preserve">Правильный ответ: </w:t>
      </w:r>
      <w:r>
        <w:rPr>
          <w:b/>
        </w:rPr>
        <w:t>ревматоидные узелки</w:t>
      </w:r>
    </w:p>
    <w:p>
      <w:pPr>
        <w:pStyle w:val="Heading2"/>
      </w:pPr>
      <w:r>
        <w:t>ПРАВОЖЕЛУДОЧКОВАЯ СЕРДЕЧНАЯ НЕДОСТАТОЧНОСТЬ ПРОЯВЛЯЕТСЯ</w:t>
      </w:r>
    </w:p>
    <w:p>
      <w:r>
        <w:rPr>
          <w:b/>
        </w:rPr>
        <w:t xml:space="preserve">1: </w:t>
      </w:r>
      <w:r>
        <w:t>акроцианозом, отёками стоп и голеней, усиливающимися к вечеру</w:t>
      </w:r>
    </w:p>
    <w:p>
      <w:r>
        <w:rPr>
          <w:b/>
        </w:rPr>
        <w:t xml:space="preserve">2: </w:t>
      </w:r>
      <w:r>
        <w:t>одышкой при ходьбе</w:t>
      </w:r>
    </w:p>
    <w:p>
      <w:r>
        <w:rPr>
          <w:b/>
        </w:rPr>
        <w:t xml:space="preserve">3: </w:t>
      </w:r>
      <w:r>
        <w:t>застоем крови в венозном русле малого круга кровообращения</w:t>
      </w:r>
    </w:p>
    <w:p>
      <w:r>
        <w:rPr>
          <w:b/>
        </w:rPr>
        <w:t xml:space="preserve">4: </w:t>
      </w:r>
      <w:r>
        <w:t>набуханием шейных вен, увеличивающимся в вертикальном положении</w:t>
      </w:r>
    </w:p>
    <w:p>
      <w:r>
        <w:t xml:space="preserve">Правильный ответ: </w:t>
      </w:r>
      <w:r>
        <w:rPr>
          <w:b/>
        </w:rPr>
        <w:t>набуханием шейных вен, увеличивающимся в вертикальном положении</w:t>
      </w:r>
    </w:p>
    <w:p>
      <w:pPr>
        <w:pStyle w:val="Heading2"/>
      </w:pPr>
      <w:r>
        <w:t>ФИЗИКАЛЬНЫМ ПРИЗНАКОМ АОРТАЛЬНОГО СТЕНОЗА ТРЕТЬЕЙ СТЕПЕНИ ЯВЛЯЕТСЯ</w:t>
      </w:r>
    </w:p>
    <w:p>
      <w:r>
        <w:rPr>
          <w:b/>
        </w:rPr>
        <w:t xml:space="preserve">1: </w:t>
      </w:r>
      <w:r>
        <w:t>высокое систолическое давление</w:t>
      </w:r>
    </w:p>
    <w:p>
      <w:r>
        <w:rPr>
          <w:b/>
        </w:rPr>
        <w:t xml:space="preserve">2: </w:t>
      </w:r>
      <w:r>
        <w:t>запаздывание каротидной пульсации</w:t>
      </w:r>
    </w:p>
    <w:p>
      <w:r>
        <w:rPr>
          <w:b/>
        </w:rPr>
        <w:t xml:space="preserve">3: </w:t>
      </w:r>
      <w:r>
        <w:t>громкий аортальный компонент II тона</w:t>
      </w:r>
    </w:p>
    <w:p>
      <w:r>
        <w:rPr>
          <w:b/>
        </w:rPr>
        <w:t xml:space="preserve">4: </w:t>
      </w:r>
      <w:r>
        <w:t>дующий диастолический шум в точке Боткина – Эрба</w:t>
      </w:r>
    </w:p>
    <w:p>
      <w:r>
        <w:t xml:space="preserve">Правильный ответ: </w:t>
      </w:r>
      <w:r>
        <w:rPr>
          <w:b/>
        </w:rPr>
        <w:t>запаздывание каротидной пульсации</w:t>
      </w:r>
    </w:p>
    <w:p>
      <w:pPr>
        <w:pStyle w:val="Heading2"/>
      </w:pPr>
      <w:r>
        <w:t>ОСЛОЖНЕНИЕМ, НЕ ХАРАКТЕРНЫМ ДЛЯ ГАСТРОЭЗОФАГЕАЛЬНОЙ РЕФЛЮКСНОЙ БОЛЕЗНИ, ЯВЛЯЕТСЯ</w:t>
      </w:r>
    </w:p>
    <w:p>
      <w:r>
        <w:rPr>
          <w:b/>
        </w:rPr>
        <w:t xml:space="preserve">1: </w:t>
      </w:r>
      <w:r>
        <w:t>пищевод Баррета</w:t>
      </w:r>
    </w:p>
    <w:p>
      <w:r>
        <w:rPr>
          <w:b/>
        </w:rPr>
        <w:t xml:space="preserve">2: </w:t>
      </w:r>
      <w:r>
        <w:t>аденокарцинома пищевода</w:t>
      </w:r>
    </w:p>
    <w:p>
      <w:r>
        <w:rPr>
          <w:b/>
        </w:rPr>
        <w:t xml:space="preserve">3: </w:t>
      </w:r>
      <w:r>
        <w:t>появление стриктур пищевода</w:t>
      </w:r>
    </w:p>
    <w:p>
      <w:r>
        <w:rPr>
          <w:b/>
        </w:rPr>
        <w:t xml:space="preserve">4: </w:t>
      </w:r>
      <w:r>
        <w:t>полипоз пищевода</w:t>
      </w:r>
    </w:p>
    <w:p>
      <w:r>
        <w:t xml:space="preserve">Правильный ответ: </w:t>
      </w:r>
      <w:r>
        <w:rPr>
          <w:b/>
        </w:rPr>
        <w:t>полипоз пищевода</w:t>
      </w:r>
    </w:p>
    <w:p>
      <w:pPr>
        <w:pStyle w:val="Heading2"/>
      </w:pPr>
      <w:r>
        <w:t>ХАРАКТЕРНЫМ ПРИЗНАКОМ ЛИМФОГРАНУЛЕМАТОЗА ЯВЛЯЕТСЯ ОБНАРУЖЕНИЕ В БИОПТАТЕ ЛИМФАТИЧЕСКОГО УЗЛА</w:t>
      </w:r>
    </w:p>
    <w:p>
      <w:r>
        <w:rPr>
          <w:b/>
        </w:rPr>
        <w:t xml:space="preserve">1: </w:t>
      </w:r>
      <w:r>
        <w:t>моноцитов</w:t>
      </w:r>
    </w:p>
    <w:p>
      <w:r>
        <w:rPr>
          <w:b/>
        </w:rPr>
        <w:t xml:space="preserve">2: </w:t>
      </w:r>
      <w:r>
        <w:t>клеток Березовского – Штернберга</w:t>
      </w:r>
    </w:p>
    <w:p>
      <w:r>
        <w:rPr>
          <w:b/>
        </w:rPr>
        <w:t xml:space="preserve">3: </w:t>
      </w:r>
      <w:r>
        <w:t>лимфоцитов</w:t>
      </w:r>
    </w:p>
    <w:p>
      <w:r>
        <w:rPr>
          <w:b/>
        </w:rPr>
        <w:t xml:space="preserve">4: </w:t>
      </w:r>
      <w:r>
        <w:t>плазматических клеток</w:t>
      </w:r>
    </w:p>
    <w:p>
      <w:r>
        <w:t xml:space="preserve">Правильный ответ: </w:t>
      </w:r>
      <w:r>
        <w:rPr>
          <w:b/>
        </w:rPr>
        <w:t>клеток Березовского – Штернберга</w:t>
      </w:r>
    </w:p>
    <w:p>
      <w:pPr>
        <w:pStyle w:val="Heading2"/>
      </w:pPr>
      <w:r>
        <w:t>ВНЕГРУДНАЯ ОБСТРУКЦИЯ ВЕРХНИХ ДЫХАТЕЛЬНЫХ ПУТЕЙ В ОБЛАСТИ ШЕИ ПРОЯВЛЯЕТСЯ</w:t>
      </w:r>
    </w:p>
    <w:p>
      <w:r>
        <w:rPr>
          <w:b/>
        </w:rPr>
        <w:t xml:space="preserve">1: </w:t>
      </w:r>
      <w:r>
        <w:t>частым поверхностным дыханием</w:t>
      </w:r>
    </w:p>
    <w:p>
      <w:r>
        <w:rPr>
          <w:b/>
        </w:rPr>
        <w:t xml:space="preserve">2: </w:t>
      </w:r>
      <w:r>
        <w:t>дыханием Биота</w:t>
      </w:r>
    </w:p>
    <w:p>
      <w:r>
        <w:rPr>
          <w:b/>
        </w:rPr>
        <w:t xml:space="preserve">3: </w:t>
      </w:r>
      <w:r>
        <w:t>дыханием Чейна-Стокса</w:t>
      </w:r>
    </w:p>
    <w:p>
      <w:r>
        <w:rPr>
          <w:b/>
        </w:rPr>
        <w:t xml:space="preserve">4: </w:t>
      </w:r>
      <w:r>
        <w:t>дыханием с затруднением фазы выдоха</w:t>
      </w:r>
    </w:p>
    <w:p>
      <w:r>
        <w:t xml:space="preserve">Правильный ответ: </w:t>
      </w:r>
      <w:r>
        <w:rPr>
          <w:b/>
        </w:rPr>
        <w:t>частым поверхностным дыханием</w:t>
      </w:r>
    </w:p>
    <w:p>
      <w:pPr>
        <w:pStyle w:val="Heading2"/>
      </w:pPr>
      <w:r>
        <w:t>ПРИ БОЛЕЗНИ ШЕНЛЕЙНА-ГЕНОХА ЧАЩЕ ВСЕГО И ПРЕИМУЩЕСТВЕННО</w:t>
      </w:r>
    </w:p>
    <w:p>
      <w:r>
        <w:rPr>
          <w:b/>
        </w:rPr>
        <w:t xml:space="preserve">1: </w:t>
      </w:r>
      <w:r>
        <w:t>поражается лёгочная артерия</w:t>
      </w:r>
    </w:p>
    <w:p>
      <w:r>
        <w:rPr>
          <w:b/>
        </w:rPr>
        <w:t xml:space="preserve">2: </w:t>
      </w:r>
      <w:r>
        <w:t>поражаются мелкие сосуды - капилляры и артериолы</w:t>
      </w:r>
    </w:p>
    <w:p>
      <w:r>
        <w:rPr>
          <w:b/>
        </w:rPr>
        <w:t xml:space="preserve">3: </w:t>
      </w:r>
      <w:r>
        <w:t>поражается аорта</w:t>
      </w:r>
    </w:p>
    <w:p>
      <w:r>
        <w:rPr>
          <w:b/>
        </w:rPr>
        <w:t xml:space="preserve">4: </w:t>
      </w:r>
      <w:r>
        <w:t>поражаются сонные артерии и яремные вены</w:t>
      </w:r>
    </w:p>
    <w:p>
      <w:r>
        <w:t xml:space="preserve">Правильный ответ: </w:t>
      </w:r>
      <w:r>
        <w:rPr>
          <w:b/>
        </w:rPr>
        <w:t>поражаются мелкие сосуды - капилляры и артериолы</w:t>
      </w:r>
    </w:p>
    <w:p>
      <w:pPr>
        <w:pStyle w:val="Heading2"/>
      </w:pPr>
      <w:r>
        <w:t>ПРИ МИТРАЛЬНОЙ НЕДОСТАТОЧНОСТИ АУСКУЛЬТАТИВНО ОПРЕДЕЛЯЕТСЯ</w:t>
      </w:r>
    </w:p>
    <w:p>
      <w:r>
        <w:rPr>
          <w:b/>
        </w:rPr>
        <w:t xml:space="preserve">1: </w:t>
      </w:r>
      <w:r>
        <w:t>ослабленный I тон, систолический шум</w:t>
      </w:r>
    </w:p>
    <w:p>
      <w:r>
        <w:rPr>
          <w:b/>
        </w:rPr>
        <w:t xml:space="preserve">2: </w:t>
      </w:r>
      <w:r>
        <w:t>грубый систолический шум с проведением на сосуды</w:t>
      </w:r>
    </w:p>
    <w:p>
      <w:r>
        <w:rPr>
          <w:b/>
        </w:rPr>
        <w:t xml:space="preserve">3: </w:t>
      </w:r>
      <w:r>
        <w:t>ослабление I тона на верхушке и II тона над аортой</w:t>
      </w:r>
    </w:p>
    <w:p>
      <w:r>
        <w:rPr>
          <w:b/>
        </w:rPr>
        <w:t xml:space="preserve">4: </w:t>
      </w:r>
      <w:r>
        <w:t>хлопающий I тон, диастолический шум</w:t>
      </w:r>
    </w:p>
    <w:p>
      <w:r>
        <w:t xml:space="preserve">Правильный ответ: </w:t>
      </w:r>
      <w:r>
        <w:rPr>
          <w:b/>
        </w:rPr>
        <w:t>ослабленный I тон, систолический шум</w:t>
      </w:r>
    </w:p>
    <w:p>
      <w:pPr>
        <w:pStyle w:val="Heading2"/>
      </w:pPr>
      <w:r>
        <w:t>ПРИ НЕТРУДОСПОСОБНОСТИ, ВОЗНИКШЕЙ ВСЛЕДСТВИЕ АЛКОГОЛЬНОГО ОПЬЯНЕНИЯ, ВЫДАЕТСЯ</w:t>
      </w:r>
    </w:p>
    <w:p>
      <w:r>
        <w:rPr>
          <w:b/>
        </w:rPr>
        <w:t xml:space="preserve">1: </w:t>
      </w:r>
      <w:r>
        <w:t>листок нетрудоспособности на все дни с кодом 021</w:t>
      </w:r>
    </w:p>
    <w:p>
      <w:r>
        <w:rPr>
          <w:b/>
        </w:rPr>
        <w:t xml:space="preserve">2: </w:t>
      </w:r>
      <w:r>
        <w:t>листок нетрудоспособности на 3 дня с отметкой о факте опьянения</w:t>
      </w:r>
    </w:p>
    <w:p>
      <w:r>
        <w:rPr>
          <w:b/>
        </w:rPr>
        <w:t xml:space="preserve">3: </w:t>
      </w:r>
      <w:r>
        <w:t>справка на все дни</w:t>
      </w:r>
    </w:p>
    <w:p>
      <w:r>
        <w:rPr>
          <w:b/>
        </w:rPr>
        <w:t xml:space="preserve">4: </w:t>
      </w:r>
      <w:r>
        <w:t>справка на 3 дня с отметкой о факте опьянения</w:t>
      </w:r>
    </w:p>
    <w:p>
      <w:r>
        <w:t xml:space="preserve">Правильный ответ: </w:t>
      </w:r>
      <w:r>
        <w:rPr>
          <w:b/>
        </w:rPr>
        <w:t>листок нетрудоспособности на все дни с кодом 021</w:t>
      </w:r>
    </w:p>
    <w:p>
      <w:pPr>
        <w:pStyle w:val="Heading2"/>
      </w:pPr>
      <w:r>
        <w:t>ОСНОВНЫМ МЕТОДОМ ДИАГНОСТИКИ МАЛЯРИИ ЯВЛЯЕТСЯ</w:t>
      </w:r>
    </w:p>
    <w:p>
      <w:r>
        <w:rPr>
          <w:b/>
        </w:rPr>
        <w:t xml:space="preserve">1: </w:t>
      </w:r>
      <w:r>
        <w:t>биологический</w:t>
      </w:r>
    </w:p>
    <w:p>
      <w:r>
        <w:rPr>
          <w:b/>
        </w:rPr>
        <w:t xml:space="preserve">2: </w:t>
      </w:r>
      <w:r>
        <w:t>иммунологический</w:t>
      </w:r>
    </w:p>
    <w:p>
      <w:r>
        <w:rPr>
          <w:b/>
        </w:rPr>
        <w:t xml:space="preserve">3: </w:t>
      </w:r>
      <w:r>
        <w:t>полимеразная цепная реакция</w:t>
      </w:r>
    </w:p>
    <w:p>
      <w:r>
        <w:rPr>
          <w:b/>
        </w:rPr>
        <w:t xml:space="preserve">4: </w:t>
      </w:r>
      <w:r>
        <w:t>паразитологический</w:t>
      </w:r>
    </w:p>
    <w:p>
      <w:r>
        <w:t xml:space="preserve">Правильный ответ: </w:t>
      </w:r>
      <w:r>
        <w:rPr>
          <w:b/>
        </w:rPr>
        <w:t>паразитологический</w:t>
      </w:r>
    </w:p>
    <w:p>
      <w:pPr>
        <w:pStyle w:val="Heading2"/>
      </w:pPr>
      <w:r>
        <w:t>КАНЦЕРОГЕННЫМИ СВОЙСТВАМИ В ОТНОШЕНИИ КОЛОРЕКТАЛЬНОГО РАКА МОГУТ ОБЛАДАТЬ</w:t>
      </w:r>
    </w:p>
    <w:p>
      <w:r>
        <w:rPr>
          <w:b/>
        </w:rPr>
        <w:t xml:space="preserve">1: </w:t>
      </w:r>
      <w:r>
        <w:t>рыба</w:t>
      </w:r>
    </w:p>
    <w:p>
      <w:r>
        <w:rPr>
          <w:b/>
        </w:rPr>
        <w:t xml:space="preserve">2: </w:t>
      </w:r>
      <w:r>
        <w:t>жареное мясо</w:t>
      </w:r>
    </w:p>
    <w:p>
      <w:r>
        <w:rPr>
          <w:b/>
        </w:rPr>
        <w:t xml:space="preserve">3: </w:t>
      </w:r>
      <w:r>
        <w:t>хлеб</w:t>
      </w:r>
    </w:p>
    <w:p>
      <w:r>
        <w:rPr>
          <w:b/>
        </w:rPr>
        <w:t xml:space="preserve">4: </w:t>
      </w:r>
      <w:r>
        <w:t>молоко</w:t>
      </w:r>
    </w:p>
    <w:p>
      <w:r>
        <w:t xml:space="preserve">Правильный ответ: </w:t>
      </w:r>
      <w:r>
        <w:rPr>
          <w:b/>
        </w:rPr>
        <w:t>жареное мясо</w:t>
      </w:r>
    </w:p>
    <w:p>
      <w:pPr>
        <w:pStyle w:val="Heading2"/>
      </w:pPr>
      <w:r>
        <w:t>ФИБРОЗНО-СКЛЕРОТИЧЕСКИЕ ИЗМЕНЕНИЯ КОЖИ И ВНУТРЕННИХ ОРГАНОВ (ЛЕГКИХ, СЕРДЦА, ПИЩЕВАРИТЕЛЬНОГО ТРАКТА, ПОЧЕК), ВОСПАЛИТЕЛЬНЫЕ ПОРАЖЕНИЯ МЕЛКИХ СОСУДОВ В ФОРМЕ СИНДРОМА РЕЙНО ЯВЛЯЮТСЯ ПРОЯВЛЕНИЯМИ</w:t>
      </w:r>
    </w:p>
    <w:p>
      <w:r>
        <w:rPr>
          <w:b/>
        </w:rPr>
        <w:t xml:space="preserve">1: </w:t>
      </w:r>
      <w:r>
        <w:t>синдрома Шегрена</w:t>
      </w:r>
    </w:p>
    <w:p>
      <w:r>
        <w:rPr>
          <w:b/>
        </w:rPr>
        <w:t xml:space="preserve">2: </w:t>
      </w:r>
      <w:r>
        <w:t>системной красной волчанки</w:t>
      </w:r>
    </w:p>
    <w:p>
      <w:r>
        <w:rPr>
          <w:b/>
        </w:rPr>
        <w:t xml:space="preserve">3: </w:t>
      </w:r>
      <w:r>
        <w:t>диффузного (эозинофильного) фасциита</w:t>
      </w:r>
    </w:p>
    <w:p>
      <w:r>
        <w:rPr>
          <w:b/>
        </w:rPr>
        <w:t xml:space="preserve">4: </w:t>
      </w:r>
      <w:r>
        <w:t>системной склеродермии</w:t>
      </w:r>
    </w:p>
    <w:p>
      <w:r>
        <w:t xml:space="preserve">Правильный ответ: </w:t>
      </w:r>
      <w:r>
        <w:rPr>
          <w:b/>
        </w:rPr>
        <w:t>системной склеродермии</w:t>
      </w:r>
    </w:p>
    <w:p>
      <w:pPr>
        <w:pStyle w:val="Heading2"/>
      </w:pPr>
      <w:r>
        <w:t>ПРИ БРЮШНОМ ТИФЕ ЯЗЫК СТАНОВИТСЯ</w:t>
      </w:r>
    </w:p>
    <w:p>
      <w:r>
        <w:rPr>
          <w:b/>
        </w:rPr>
        <w:t xml:space="preserve">1: </w:t>
      </w:r>
      <w:r>
        <w:t>«географическим»</w:t>
      </w:r>
    </w:p>
    <w:p>
      <w:r>
        <w:rPr>
          <w:b/>
        </w:rPr>
        <w:t xml:space="preserve">2: </w:t>
      </w:r>
      <w:r>
        <w:t>«малиновым»</w:t>
      </w:r>
    </w:p>
    <w:p>
      <w:r>
        <w:rPr>
          <w:b/>
        </w:rPr>
        <w:t xml:space="preserve">3: </w:t>
      </w:r>
      <w:r>
        <w:t>«фулигинозным»</w:t>
      </w:r>
    </w:p>
    <w:p>
      <w:r>
        <w:rPr>
          <w:b/>
        </w:rPr>
        <w:t xml:space="preserve">4: </w:t>
      </w:r>
      <w:r>
        <w:t>«меловым»</w:t>
      </w:r>
    </w:p>
    <w:p>
      <w:r>
        <w:t xml:space="preserve">Правильный ответ: </w:t>
      </w:r>
      <w:r>
        <w:rPr>
          <w:b/>
        </w:rPr>
        <w:t>«фулигинозным»</w:t>
      </w:r>
    </w:p>
    <w:p>
      <w:pPr>
        <w:pStyle w:val="Heading2"/>
      </w:pPr>
      <w:r>
        <w:t>КРИТЕРИЕМ ЭФФЕКТИВНОСТИ ПРОВОДИМОЙ ТЕРАПИИ В ПЕРВЫЕ ДВЕ НЕДЕЛИ ПРИ В12-ДЕФИЦИТНОЙ АНЕМИИ ЯВЛЯЕТСЯ</w:t>
      </w:r>
    </w:p>
    <w:p>
      <w:r>
        <w:rPr>
          <w:b/>
        </w:rPr>
        <w:t xml:space="preserve">1: </w:t>
      </w:r>
      <w:r>
        <w:t>повышение уровня сывороточного железа</w:t>
      </w:r>
    </w:p>
    <w:p>
      <w:r>
        <w:rPr>
          <w:b/>
        </w:rPr>
        <w:t xml:space="preserve">2: </w:t>
      </w:r>
      <w:r>
        <w:t>повышение уровня ретикулоцитов</w:t>
      </w:r>
    </w:p>
    <w:p>
      <w:r>
        <w:rPr>
          <w:b/>
        </w:rPr>
        <w:t xml:space="preserve">3: </w:t>
      </w:r>
      <w:r>
        <w:t>уменьшение числа микроцитов</w:t>
      </w:r>
    </w:p>
    <w:p>
      <w:r>
        <w:rPr>
          <w:b/>
        </w:rPr>
        <w:t xml:space="preserve">4: </w:t>
      </w:r>
      <w:r>
        <w:t>нормализация уровня билирубина</w:t>
      </w:r>
    </w:p>
    <w:p>
      <w:r>
        <w:t xml:space="preserve">Правильный ответ: </w:t>
      </w:r>
      <w:r>
        <w:rPr>
          <w:b/>
        </w:rPr>
        <w:t>повышение уровня ретикулоцитов</w:t>
      </w:r>
    </w:p>
    <w:p>
      <w:pPr>
        <w:pStyle w:val="Heading2"/>
      </w:pPr>
      <w:r>
        <w:t>ПРИ СОЧЕТАНИИ ГИПЕРТОНИЧЕСКОЙ БОЛЕЗНИ И САХАРНОГО ДИАБЕТА РЕКОМЕНДОВАНА КОМБИНАЦИЯ</w:t>
      </w:r>
    </w:p>
    <w:p>
      <w:r>
        <w:rPr>
          <w:b/>
        </w:rPr>
        <w:t xml:space="preserve">1: </w:t>
      </w:r>
      <w:r>
        <w:t>блокатора рецепторов ангиотензина II и бета-блокатора</w:t>
      </w:r>
    </w:p>
    <w:p>
      <w:r>
        <w:rPr>
          <w:b/>
        </w:rPr>
        <w:t xml:space="preserve">2: </w:t>
      </w:r>
      <w:r>
        <w:t>ингибитора АПФ и антагониста кальция</w:t>
      </w:r>
    </w:p>
    <w:p>
      <w:r>
        <w:rPr>
          <w:b/>
        </w:rPr>
        <w:t xml:space="preserve">3: </w:t>
      </w:r>
      <w:r>
        <w:t>диуретика и антагониста кальция</w:t>
      </w:r>
    </w:p>
    <w:p>
      <w:r>
        <w:rPr>
          <w:b/>
        </w:rPr>
        <w:t xml:space="preserve">4: </w:t>
      </w:r>
      <w:r>
        <w:t>ингибитора АПФ и блокатора рецепторов ангиотензина II</w:t>
      </w:r>
    </w:p>
    <w:p>
      <w:r>
        <w:t xml:space="preserve">Правильный ответ: </w:t>
      </w:r>
      <w:r>
        <w:rPr>
          <w:b/>
        </w:rPr>
        <w:t>ингибитора АПФ и антагониста кальция</w:t>
      </w:r>
    </w:p>
    <w:p>
      <w:pPr>
        <w:pStyle w:val="Heading2"/>
      </w:pPr>
      <w:r>
        <w:t>ОСНОВНЫМ МЕТОДОМ ДИАГНОСТИКИ ХРОНИЧЕСКОГО ПИЕЛОНЕФРИТА ЯВЛЯЕТСЯ ВЫЯВЛЕНИЕ</w:t>
      </w:r>
    </w:p>
    <w:p>
      <w:r>
        <w:rPr>
          <w:b/>
        </w:rPr>
        <w:t xml:space="preserve">1: </w:t>
      </w:r>
      <w:r>
        <w:t>бактериурии</w:t>
      </w:r>
    </w:p>
    <w:p>
      <w:r>
        <w:rPr>
          <w:b/>
        </w:rPr>
        <w:t xml:space="preserve">2: </w:t>
      </w:r>
      <w:r>
        <w:t>гематурии</w:t>
      </w:r>
    </w:p>
    <w:p>
      <w:r>
        <w:rPr>
          <w:b/>
        </w:rPr>
        <w:t xml:space="preserve">3: </w:t>
      </w:r>
      <w:r>
        <w:t>антител к базальной мембране клубочков</w:t>
      </w:r>
    </w:p>
    <w:p>
      <w:r>
        <w:rPr>
          <w:b/>
        </w:rPr>
        <w:t xml:space="preserve">4: </w:t>
      </w:r>
      <w:r>
        <w:t>протеинурии</w:t>
      </w:r>
    </w:p>
    <w:p>
      <w:r>
        <w:t xml:space="preserve">Правильный ответ: </w:t>
      </w:r>
      <w:r>
        <w:rPr>
          <w:b/>
        </w:rPr>
        <w:t>бактериурии</w:t>
      </w:r>
    </w:p>
    <w:p>
      <w:pPr>
        <w:pStyle w:val="Heading2"/>
      </w:pPr>
      <w:r>
        <w:t>ДЛЯ ПОДТВЕРЖДЕНИЯ ВИРУСНОГО ГЕПАТИТА А НЕОБХОДИМО ОПРЕДЕЛИТЬ</w:t>
      </w:r>
    </w:p>
    <w:p>
      <w:r>
        <w:rPr>
          <w:b/>
        </w:rPr>
        <w:t xml:space="preserve">1: </w:t>
      </w:r>
      <w:r>
        <w:t>antiHbcor IgM</w:t>
      </w:r>
    </w:p>
    <w:p>
      <w:r>
        <w:rPr>
          <w:b/>
        </w:rPr>
        <w:t xml:space="preserve">2: </w:t>
      </w:r>
      <w:r>
        <w:t>antiHCV IgM</w:t>
      </w:r>
    </w:p>
    <w:p>
      <w:r>
        <w:rPr>
          <w:b/>
        </w:rPr>
        <w:t xml:space="preserve">3: </w:t>
      </w:r>
      <w:r>
        <w:t>HBsAg</w:t>
      </w:r>
    </w:p>
    <w:p>
      <w:r>
        <w:rPr>
          <w:b/>
        </w:rPr>
        <w:t xml:space="preserve">4: </w:t>
      </w:r>
      <w:r>
        <w:t>antiHAV IgM</w:t>
      </w:r>
    </w:p>
    <w:p>
      <w:r>
        <w:t xml:space="preserve">Правильный ответ: </w:t>
      </w:r>
      <w:r>
        <w:rPr>
          <w:b/>
        </w:rPr>
        <w:t>antiHAV IgM</w:t>
      </w:r>
    </w:p>
    <w:p>
      <w:pPr>
        <w:pStyle w:val="Heading2"/>
      </w:pPr>
      <w:r>
        <w:t>НАЗНАЧЕНИЕ СЕРДЕЧНЫХ ГЛИКОЗИДОВ БОЛЬНОМУ С МИТРАЛЬНЫМ СТЕНОЗОМ И ПОСТОЯННОЙ ФОРМОЙ ФИБРИЛЛЯЦИИ ПРЕДСЕРДИЙ ПАТОГЕНЕТИЧЕСКИ ОБУСЛОВЛЕНО</w:t>
      </w:r>
    </w:p>
    <w:p>
      <w:r>
        <w:rPr>
          <w:b/>
        </w:rPr>
        <w:t xml:space="preserve">1: </w:t>
      </w:r>
      <w:r>
        <w:t>замедлением частоты фибрилляции предсердий</w:t>
      </w:r>
    </w:p>
    <w:p>
      <w:r>
        <w:rPr>
          <w:b/>
        </w:rPr>
        <w:t xml:space="preserve">2: </w:t>
      </w:r>
      <w:r>
        <w:t>восстановлением синусового ритма</w:t>
      </w:r>
    </w:p>
    <w:p>
      <w:r>
        <w:rPr>
          <w:b/>
        </w:rPr>
        <w:t xml:space="preserve">3: </w:t>
      </w:r>
      <w:r>
        <w:t>замедлением частоты сокращений желудочков</w:t>
      </w:r>
    </w:p>
    <w:p>
      <w:r>
        <w:rPr>
          <w:b/>
        </w:rPr>
        <w:t xml:space="preserve">4: </w:t>
      </w:r>
      <w:r>
        <w:t>снижением активности симпатической нервной системы</w:t>
      </w:r>
    </w:p>
    <w:p>
      <w:r>
        <w:t xml:space="preserve">Правильный ответ: </w:t>
      </w:r>
      <w:r>
        <w:rPr>
          <w:b/>
        </w:rPr>
        <w:t>замедлением частоты сокращений желудочков</w:t>
      </w:r>
    </w:p>
    <w:p>
      <w:pPr>
        <w:pStyle w:val="Heading2"/>
      </w:pPr>
      <w:r>
        <w:t>В ТЕРАПИЮ ХРОНИЧЕСКОГО ПАНКРЕАТИТА С СЕКРЕТОРНОЙ НЕДОСТАТОЧНОСТЬЮ ВКЛЮЧАЮТ</w:t>
      </w:r>
    </w:p>
    <w:p>
      <w:r>
        <w:rPr>
          <w:b/>
        </w:rPr>
        <w:t xml:space="preserve">1: </w:t>
      </w:r>
      <w:r>
        <w:t>сосудистые препараты</w:t>
      </w:r>
    </w:p>
    <w:p>
      <w:r>
        <w:rPr>
          <w:b/>
        </w:rPr>
        <w:t xml:space="preserve">2: </w:t>
      </w:r>
      <w:r>
        <w:t>кортикостероиды</w:t>
      </w:r>
    </w:p>
    <w:p>
      <w:r>
        <w:rPr>
          <w:b/>
        </w:rPr>
        <w:t xml:space="preserve">3: </w:t>
      </w:r>
      <w:r>
        <w:t>ингибиторы АПФ</w:t>
      </w:r>
    </w:p>
    <w:p>
      <w:r>
        <w:rPr>
          <w:b/>
        </w:rPr>
        <w:t xml:space="preserve">4: </w:t>
      </w:r>
      <w:r>
        <w:t>ферменты (панкреатин)</w:t>
      </w:r>
    </w:p>
    <w:p>
      <w:r>
        <w:t xml:space="preserve">Правильный ответ: </w:t>
      </w:r>
      <w:r>
        <w:rPr>
          <w:b/>
        </w:rPr>
        <w:t>ферменты (панкреатин)</w:t>
      </w:r>
    </w:p>
    <w:p>
      <w:pPr>
        <w:pStyle w:val="Heading2"/>
      </w:pPr>
      <w:r>
        <w:t>ЛИХОРАДКА И БОЛИ В ИКРОНОЖНЫХ МЫШЦАХ ХАРАКТЕРНЫ ДЛЯ НАЧАЛА</w:t>
      </w:r>
    </w:p>
    <w:p>
      <w:r>
        <w:rPr>
          <w:b/>
        </w:rPr>
        <w:t xml:space="preserve">1: </w:t>
      </w:r>
      <w:r>
        <w:t>псевдотуберкулеза</w:t>
      </w:r>
    </w:p>
    <w:p>
      <w:r>
        <w:rPr>
          <w:b/>
        </w:rPr>
        <w:t xml:space="preserve">2: </w:t>
      </w:r>
      <w:r>
        <w:t>бруцеллеза</w:t>
      </w:r>
    </w:p>
    <w:p>
      <w:r>
        <w:rPr>
          <w:b/>
        </w:rPr>
        <w:t xml:space="preserve">3: </w:t>
      </w:r>
      <w:r>
        <w:t>боррелиоза</w:t>
      </w:r>
    </w:p>
    <w:p>
      <w:r>
        <w:rPr>
          <w:b/>
        </w:rPr>
        <w:t xml:space="preserve">4: </w:t>
      </w:r>
      <w:r>
        <w:t>лептоспироза</w:t>
      </w:r>
    </w:p>
    <w:p>
      <w:r>
        <w:t xml:space="preserve">Правильный ответ: </w:t>
      </w:r>
      <w:r>
        <w:rPr>
          <w:b/>
        </w:rPr>
        <w:t>лептоспироза</w:t>
      </w:r>
    </w:p>
    <w:p>
      <w:pPr>
        <w:pStyle w:val="Heading2"/>
      </w:pPr>
      <w:r>
        <w:t>ДЛИТЕЛЬНОСТЬ КУРСА ХИМИОПРОФИЛАКТИКИ ТУБЕРКУЛЕЗА СОСТАВЛЯЕТ (МЕС.)</w:t>
      </w:r>
    </w:p>
    <w:p>
      <w:r>
        <w:rPr>
          <w:b/>
        </w:rPr>
        <w:t xml:space="preserve">1: </w:t>
      </w:r>
      <w:r>
        <w:t>3-6</w:t>
      </w:r>
    </w:p>
    <w:p>
      <w:r>
        <w:rPr>
          <w:b/>
        </w:rPr>
        <w:t xml:space="preserve">2: </w:t>
      </w:r>
      <w:r>
        <w:t>1-2</w:t>
      </w:r>
    </w:p>
    <w:p>
      <w:r>
        <w:rPr>
          <w:b/>
        </w:rPr>
        <w:t xml:space="preserve">3: </w:t>
      </w:r>
      <w:r>
        <w:t>2-3</w:t>
      </w:r>
    </w:p>
    <w:p>
      <w:r>
        <w:rPr>
          <w:b/>
        </w:rPr>
        <w:t xml:space="preserve">4: </w:t>
      </w:r>
      <w:r>
        <w:t>6-9</w:t>
      </w:r>
    </w:p>
    <w:p>
      <w:r>
        <w:t xml:space="preserve">Правильный ответ: </w:t>
      </w:r>
      <w:r>
        <w:rPr>
          <w:b/>
        </w:rPr>
        <w:t>3-6</w:t>
      </w:r>
    </w:p>
    <w:p>
      <w:pPr>
        <w:pStyle w:val="Heading2"/>
      </w:pPr>
      <w:r>
        <w:t>НАИБОЛЕЕ ВЫСОКАЯ ЧАСТОТА РАЗВИТИЯ ЛИМФОПРОЛИФЕРАТИВНЫХ ОПУХОЛЕЙ ОТМЕЧАЕТСЯ ПРИ</w:t>
      </w:r>
    </w:p>
    <w:p>
      <w:r>
        <w:rPr>
          <w:b/>
        </w:rPr>
        <w:t xml:space="preserve">1: </w:t>
      </w:r>
      <w:r>
        <w:t>подагрическом артрите</w:t>
      </w:r>
    </w:p>
    <w:p>
      <w:r>
        <w:rPr>
          <w:b/>
        </w:rPr>
        <w:t xml:space="preserve">2: </w:t>
      </w:r>
      <w:r>
        <w:t>синдроме Шегрена</w:t>
      </w:r>
    </w:p>
    <w:p>
      <w:r>
        <w:rPr>
          <w:b/>
        </w:rPr>
        <w:t xml:space="preserve">3: </w:t>
      </w:r>
      <w:r>
        <w:t>ревматоидном артрите</w:t>
      </w:r>
    </w:p>
    <w:p>
      <w:r>
        <w:rPr>
          <w:b/>
        </w:rPr>
        <w:t xml:space="preserve">4: </w:t>
      </w:r>
      <w:r>
        <w:t>остеоартрозе</w:t>
      </w:r>
    </w:p>
    <w:p>
      <w:r>
        <w:t xml:space="preserve">Правильный ответ: </w:t>
      </w:r>
      <w:r>
        <w:rPr>
          <w:b/>
        </w:rPr>
        <w:t>синдроме Шегрена</w:t>
      </w:r>
    </w:p>
    <w:p>
      <w:pPr>
        <w:pStyle w:val="Heading2"/>
      </w:pPr>
      <w:r>
        <w:t>КОМБИНИРОВАННЫЙ ПРЕПАРАТ БЕРОДУАЛ СОДЕРЖИТ</w:t>
      </w:r>
    </w:p>
    <w:p>
      <w:r>
        <w:rPr>
          <w:b/>
        </w:rPr>
        <w:t xml:space="preserve">1: </w:t>
      </w:r>
      <w:r>
        <w:t>беклометазона дипропионат и ипратропия бромид</w:t>
      </w:r>
    </w:p>
    <w:p>
      <w:r>
        <w:rPr>
          <w:b/>
        </w:rPr>
        <w:t xml:space="preserve">2: </w:t>
      </w:r>
      <w:r>
        <w:t>фенотерола гидробромид и ипратропия бромид</w:t>
      </w:r>
    </w:p>
    <w:p>
      <w:r>
        <w:rPr>
          <w:b/>
        </w:rPr>
        <w:t xml:space="preserve">3: </w:t>
      </w:r>
      <w:r>
        <w:t>формотерол и ипратропия бромид</w:t>
      </w:r>
    </w:p>
    <w:p>
      <w:r>
        <w:rPr>
          <w:b/>
        </w:rPr>
        <w:t xml:space="preserve">4: </w:t>
      </w:r>
      <w:r>
        <w:t>сальбутамол и аминофиллин</w:t>
      </w:r>
    </w:p>
    <w:p>
      <w:r>
        <w:t xml:space="preserve">Правильный ответ: </w:t>
      </w:r>
      <w:r>
        <w:rPr>
          <w:b/>
        </w:rPr>
        <w:t>фенотерола гидробромид и ипратропия бромид</w:t>
      </w:r>
    </w:p>
    <w:p>
      <w:pPr>
        <w:pStyle w:val="Heading2"/>
      </w:pPr>
      <w:r>
        <w:t>ПРЕИМУЩЕСТВОМ ТРЕХВАЛЕНТНОГО ЖЕЛЕЗА ПЕРЕД ДВУХВАЛЕНТНЫМ ЯВЛЯЕТСЯ</w:t>
      </w:r>
    </w:p>
    <w:p>
      <w:r>
        <w:rPr>
          <w:b/>
        </w:rPr>
        <w:t xml:space="preserve">1: </w:t>
      </w:r>
      <w:r>
        <w:t>меньшая суточная доза</w:t>
      </w:r>
    </w:p>
    <w:p>
      <w:r>
        <w:rPr>
          <w:b/>
        </w:rPr>
        <w:t xml:space="preserve">2: </w:t>
      </w:r>
      <w:r>
        <w:t>более низкая стоимость</w:t>
      </w:r>
    </w:p>
    <w:p>
      <w:r>
        <w:rPr>
          <w:b/>
        </w:rPr>
        <w:t xml:space="preserve">3: </w:t>
      </w:r>
      <w:r>
        <w:t>более быстрый эффект</w:t>
      </w:r>
    </w:p>
    <w:p>
      <w:r>
        <w:rPr>
          <w:b/>
        </w:rPr>
        <w:t xml:space="preserve">4: </w:t>
      </w:r>
      <w:r>
        <w:t>меньшая частота осложнений</w:t>
      </w:r>
    </w:p>
    <w:p>
      <w:r>
        <w:t xml:space="preserve">Правильный ответ: </w:t>
      </w:r>
      <w:r>
        <w:rPr>
          <w:b/>
        </w:rPr>
        <w:t>меньшая частота осложнений</w:t>
      </w:r>
    </w:p>
    <w:p>
      <w:pPr>
        <w:pStyle w:val="Heading2"/>
      </w:pPr>
      <w:r>
        <w:t>В СОМНИТЕЛЬНЫХ СЛУЧАЯХ ДИАГНОЗ ХСН МОЖНО ИСКЛЮЧИТЬ ПРИ НОРМАЛЬНОМ УРОВНЕ В КРОВИ</w:t>
      </w:r>
    </w:p>
    <w:p>
      <w:r>
        <w:rPr>
          <w:b/>
        </w:rPr>
        <w:t xml:space="preserve">1: </w:t>
      </w:r>
      <w:r>
        <w:t>натрийуретических пептидов</w:t>
      </w:r>
    </w:p>
    <w:p>
      <w:r>
        <w:rPr>
          <w:b/>
        </w:rPr>
        <w:t xml:space="preserve">2: </w:t>
      </w:r>
      <w:r>
        <w:t>альдостерона</w:t>
      </w:r>
    </w:p>
    <w:p>
      <w:r>
        <w:rPr>
          <w:b/>
        </w:rPr>
        <w:t xml:space="preserve">3: </w:t>
      </w:r>
      <w:r>
        <w:t>ренина и альдостерона</w:t>
      </w:r>
    </w:p>
    <w:p>
      <w:r>
        <w:rPr>
          <w:b/>
        </w:rPr>
        <w:t xml:space="preserve">4: </w:t>
      </w:r>
      <w:r>
        <w:t>катехоламинов</w:t>
      </w:r>
    </w:p>
    <w:p>
      <w:r>
        <w:t xml:space="preserve">Правильный ответ: </w:t>
      </w:r>
      <w:r>
        <w:rPr>
          <w:b/>
        </w:rPr>
        <w:t>натрийуретических пептидов</w:t>
      </w:r>
    </w:p>
    <w:p>
      <w:pPr>
        <w:pStyle w:val="Heading2"/>
      </w:pPr>
      <w:r>
        <w:t>К ИНГИБИТОРАМ НАТРИЙ-ГЛЮКОЗНОГО КОТРАНСПОРТЕРА 2 ТИПА ОТНОСЯТ</w:t>
      </w:r>
    </w:p>
    <w:p>
      <w:r>
        <w:rPr>
          <w:b/>
        </w:rPr>
        <w:t xml:space="preserve">1: </w:t>
      </w:r>
      <w:r>
        <w:t>вилдаглиптин</w:t>
      </w:r>
    </w:p>
    <w:p>
      <w:r>
        <w:rPr>
          <w:b/>
        </w:rPr>
        <w:t xml:space="preserve">2: </w:t>
      </w:r>
      <w:r>
        <w:t>метформин</w:t>
      </w:r>
    </w:p>
    <w:p>
      <w:r>
        <w:rPr>
          <w:b/>
        </w:rPr>
        <w:t xml:space="preserve">3: </w:t>
      </w:r>
      <w:r>
        <w:t>канаглифлозин</w:t>
      </w:r>
    </w:p>
    <w:p>
      <w:r>
        <w:rPr>
          <w:b/>
        </w:rPr>
        <w:t xml:space="preserve">4: </w:t>
      </w:r>
      <w:r>
        <w:t>глибенкламид</w:t>
      </w:r>
    </w:p>
    <w:p>
      <w:r>
        <w:t xml:space="preserve">Правильный ответ: </w:t>
      </w:r>
      <w:r>
        <w:rPr>
          <w:b/>
        </w:rPr>
        <w:t>канаглифлозин</w:t>
      </w:r>
    </w:p>
    <w:p>
      <w:pPr>
        <w:pStyle w:val="Heading2"/>
      </w:pPr>
      <w:r>
        <w:t>ВОЗБУДИТЕЛЕМ КИШЕЧНОГО ИЕРСИНИОЗА ЯВЛЯЕТСЯ</w:t>
      </w:r>
    </w:p>
    <w:p>
      <w:r>
        <w:rPr>
          <w:b/>
        </w:rPr>
        <w:t xml:space="preserve">1: </w:t>
      </w:r>
      <w:r>
        <w:t>Pseudollescheria boydii</w:t>
      </w:r>
    </w:p>
    <w:p>
      <w:r>
        <w:rPr>
          <w:b/>
        </w:rPr>
        <w:t xml:space="preserve">2: </w:t>
      </w:r>
      <w:r>
        <w:t>Yersinia pestis</w:t>
      </w:r>
    </w:p>
    <w:p>
      <w:r>
        <w:rPr>
          <w:b/>
        </w:rPr>
        <w:t xml:space="preserve">3: </w:t>
      </w:r>
      <w:r>
        <w:t>Yersinia enterocolitica</w:t>
      </w:r>
    </w:p>
    <w:p>
      <w:r>
        <w:rPr>
          <w:b/>
        </w:rPr>
        <w:t xml:space="preserve">4: </w:t>
      </w:r>
      <w:r>
        <w:t>Yersinia pseudotuberkulosis</w:t>
      </w:r>
    </w:p>
    <w:p>
      <w:r>
        <w:t xml:space="preserve">Правильный ответ: </w:t>
      </w:r>
      <w:r>
        <w:rPr>
          <w:b/>
        </w:rPr>
        <w:t>Yersinia enterocolitica</w:t>
      </w:r>
    </w:p>
    <w:p>
      <w:pPr>
        <w:pStyle w:val="Heading2"/>
      </w:pPr>
      <w:r>
        <w:t>НАИБОЛЕЕ СЕРЬЕЗНОЙ НЕЖЕЛАТЕЛЬНОЙ РЕАКЦИЕЙ НА ВВЕДЕНИЕ ОПИОИДНЫХ АНАЛЬГЕТИКОВ ЯВЛЯЕТСЯ</w:t>
      </w:r>
    </w:p>
    <w:p>
      <w:r>
        <w:rPr>
          <w:b/>
        </w:rPr>
        <w:t xml:space="preserve">1: </w:t>
      </w:r>
      <w:r>
        <w:t>судороги конечностей</w:t>
      </w:r>
    </w:p>
    <w:p>
      <w:r>
        <w:rPr>
          <w:b/>
        </w:rPr>
        <w:t xml:space="preserve">2: </w:t>
      </w:r>
      <w:r>
        <w:t>понижение температуры</w:t>
      </w:r>
    </w:p>
    <w:p>
      <w:r>
        <w:rPr>
          <w:b/>
        </w:rPr>
        <w:t xml:space="preserve">3: </w:t>
      </w:r>
      <w:r>
        <w:t>угнетение дыхания</w:t>
      </w:r>
    </w:p>
    <w:p>
      <w:r>
        <w:rPr>
          <w:b/>
        </w:rPr>
        <w:t xml:space="preserve">4: </w:t>
      </w:r>
      <w:r>
        <w:t>эндогенная депрессия</w:t>
      </w:r>
    </w:p>
    <w:p>
      <w:r>
        <w:t xml:space="preserve">Правильный ответ: </w:t>
      </w:r>
      <w:r>
        <w:rPr>
          <w:b/>
        </w:rPr>
        <w:t>угнетение дыхания</w:t>
      </w:r>
    </w:p>
    <w:p>
      <w:pPr>
        <w:pStyle w:val="Heading2"/>
      </w:pPr>
      <w:r>
        <w:t>УВЕЛИЧЕНИЕ ПРЯМОГО И НЕПРЯМОГО БИЛИРУБИНА ЯВЛЯЕТСЯ ПРИЗНАКОМ</w:t>
      </w:r>
    </w:p>
    <w:p>
      <w:r>
        <w:rPr>
          <w:b/>
        </w:rPr>
        <w:t xml:space="preserve">1: </w:t>
      </w:r>
      <w:r>
        <w:t>опухоли поджелудочной железы</w:t>
      </w:r>
    </w:p>
    <w:p>
      <w:r>
        <w:rPr>
          <w:b/>
        </w:rPr>
        <w:t xml:space="preserve">2: </w:t>
      </w:r>
      <w:r>
        <w:t>наследственного сфероцитоза</w:t>
      </w:r>
    </w:p>
    <w:p>
      <w:r>
        <w:rPr>
          <w:b/>
        </w:rPr>
        <w:t xml:space="preserve">3: </w:t>
      </w:r>
      <w:r>
        <w:t>хронического гепатита</w:t>
      </w:r>
    </w:p>
    <w:p>
      <w:r>
        <w:rPr>
          <w:b/>
        </w:rPr>
        <w:t xml:space="preserve">4: </w:t>
      </w:r>
      <w:r>
        <w:t>синдрома Жильбера</w:t>
      </w:r>
    </w:p>
    <w:p>
      <w:r>
        <w:t xml:space="preserve">Правильный ответ: </w:t>
      </w:r>
      <w:r>
        <w:rPr>
          <w:b/>
        </w:rPr>
        <w:t>хронического гепатита</w:t>
      </w:r>
    </w:p>
    <w:p>
      <w:pPr>
        <w:pStyle w:val="Heading2"/>
      </w:pPr>
      <w:r>
        <w:t>ДОБРОКАЧЕСТВЕННАЯ ОПУХОЛЬ СЕРДЦА - МИКСОМА - НАИБОЛЕЕ ЧАСТО ВСТРЕЧАЕТСЯ В</w:t>
      </w:r>
    </w:p>
    <w:p>
      <w:r>
        <w:rPr>
          <w:b/>
        </w:rPr>
        <w:t xml:space="preserve">1: </w:t>
      </w:r>
      <w:r>
        <w:t>правом желудочке</w:t>
      </w:r>
    </w:p>
    <w:p>
      <w:r>
        <w:rPr>
          <w:b/>
        </w:rPr>
        <w:t xml:space="preserve">2: </w:t>
      </w:r>
      <w:r>
        <w:t>правом предсердии</w:t>
      </w:r>
    </w:p>
    <w:p>
      <w:r>
        <w:rPr>
          <w:b/>
        </w:rPr>
        <w:t xml:space="preserve">3: </w:t>
      </w:r>
      <w:r>
        <w:t>левом желудочке</w:t>
      </w:r>
    </w:p>
    <w:p>
      <w:r>
        <w:rPr>
          <w:b/>
        </w:rPr>
        <w:t xml:space="preserve">4: </w:t>
      </w:r>
      <w:r>
        <w:t>левом предсердии</w:t>
      </w:r>
    </w:p>
    <w:p>
      <w:r>
        <w:t xml:space="preserve">Правильный ответ: </w:t>
      </w:r>
      <w:r>
        <w:rPr>
          <w:b/>
        </w:rPr>
        <w:t>левом предсердии</w:t>
      </w:r>
    </w:p>
    <w:p>
      <w:pPr>
        <w:pStyle w:val="Heading2"/>
      </w:pPr>
      <w:r>
        <w:t>ПРИ КАПИЛЛЯРНЫХ КРОВОТЕЧЕНИЯХ ИСПОЛЬЗУЕТСЯ</w:t>
      </w:r>
    </w:p>
    <w:p>
      <w:r>
        <w:rPr>
          <w:b/>
        </w:rPr>
        <w:t xml:space="preserve">1: </w:t>
      </w:r>
      <w:r>
        <w:t>Тиклопидин</w:t>
      </w:r>
    </w:p>
    <w:p>
      <w:r>
        <w:rPr>
          <w:b/>
        </w:rPr>
        <w:t xml:space="preserve">2: </w:t>
      </w:r>
      <w:r>
        <w:t>Варфарин</w:t>
      </w:r>
    </w:p>
    <w:p>
      <w:r>
        <w:rPr>
          <w:b/>
        </w:rPr>
        <w:t xml:space="preserve">3: </w:t>
      </w:r>
      <w:r>
        <w:t>Этамзилат натрия</w:t>
      </w:r>
    </w:p>
    <w:p>
      <w:r>
        <w:rPr>
          <w:b/>
        </w:rPr>
        <w:t xml:space="preserve">4: </w:t>
      </w:r>
      <w:r>
        <w:t>Стрептолизин</w:t>
      </w:r>
    </w:p>
    <w:p>
      <w:r>
        <w:t xml:space="preserve">Правильный ответ: </w:t>
      </w:r>
      <w:r>
        <w:rPr>
          <w:b/>
        </w:rPr>
        <w:t>Этамзилат натрия</w:t>
      </w:r>
    </w:p>
    <w:p>
      <w:pPr>
        <w:pStyle w:val="Heading2"/>
      </w:pPr>
      <w:r>
        <w:t>НАИБОЛЕЕ РАННИМ СПЕЦИФИЧЕСКИМ СИНДРОМОМ У БОЛЬНЫХ РАКОМ БИЛИОПАНКРЕАТОДУОДЕНАЛЬНОЙ ЗОНЫ ЯВЛЯЕТСЯ</w:t>
      </w:r>
    </w:p>
    <w:p>
      <w:r>
        <w:rPr>
          <w:b/>
        </w:rPr>
        <w:t xml:space="preserve">1: </w:t>
      </w:r>
      <w:r>
        <w:t>частая рвота</w:t>
      </w:r>
    </w:p>
    <w:p>
      <w:r>
        <w:rPr>
          <w:b/>
        </w:rPr>
        <w:t xml:space="preserve">2: </w:t>
      </w:r>
      <w:r>
        <w:t>потеря веса</w:t>
      </w:r>
    </w:p>
    <w:p>
      <w:r>
        <w:rPr>
          <w:b/>
        </w:rPr>
        <w:t xml:space="preserve">3: </w:t>
      </w:r>
      <w:r>
        <w:t>боль в эпигастрии и спине</w:t>
      </w:r>
    </w:p>
    <w:p>
      <w:r>
        <w:rPr>
          <w:b/>
        </w:rPr>
        <w:t xml:space="preserve">4: </w:t>
      </w:r>
      <w:r>
        <w:t>механическая желтуха</w:t>
      </w:r>
    </w:p>
    <w:p>
      <w:r>
        <w:t xml:space="preserve">Правильный ответ: </w:t>
      </w:r>
      <w:r>
        <w:rPr>
          <w:b/>
        </w:rPr>
        <w:t>механическая желтуха</w:t>
      </w:r>
    </w:p>
    <w:p>
      <w:pPr>
        <w:pStyle w:val="Heading2"/>
      </w:pPr>
      <w:r>
        <w:t>НАИБОЛЕЕ ИНФОРМАТИВНЫМ ДИАГНОСТИЧЕСКИМ ПОКАЗАТЕЛЕМ ТИРЕОТОКСИКОЗА ЯВЛЯЕТСЯ УРОВЕНЬ</w:t>
      </w:r>
    </w:p>
    <w:p>
      <w:r>
        <w:rPr>
          <w:b/>
        </w:rPr>
        <w:t xml:space="preserve">1: </w:t>
      </w:r>
      <w:r>
        <w:t>пролактина</w:t>
      </w:r>
    </w:p>
    <w:p>
      <w:r>
        <w:rPr>
          <w:b/>
        </w:rPr>
        <w:t xml:space="preserve">2: </w:t>
      </w:r>
      <w:r>
        <w:t>холестерина крови</w:t>
      </w:r>
    </w:p>
    <w:p>
      <w:r>
        <w:rPr>
          <w:b/>
        </w:rPr>
        <w:t xml:space="preserve">3: </w:t>
      </w:r>
      <w:r>
        <w:t>трийодтиронина и тироксина крови</w:t>
      </w:r>
    </w:p>
    <w:p>
      <w:r>
        <w:rPr>
          <w:b/>
        </w:rPr>
        <w:t xml:space="preserve">4: </w:t>
      </w:r>
      <w:r>
        <w:t>антител к тиреоидной пероксидазе</w:t>
      </w:r>
    </w:p>
    <w:p>
      <w:r>
        <w:t xml:space="preserve">Правильный ответ: </w:t>
      </w:r>
      <w:r>
        <w:rPr>
          <w:b/>
        </w:rPr>
        <w:t>трийодтиронина и тироксина крови</w:t>
      </w:r>
    </w:p>
    <w:p>
      <w:pPr>
        <w:pStyle w:val="Heading2"/>
      </w:pPr>
      <w:r>
        <w:t>К ХАРАКТЕРНОМУ ПРИЗНАКУ АДЕНОВИРУСНОЙ ИНФЕКЦИИ ОТНОСИТСЯ</w:t>
      </w:r>
    </w:p>
    <w:p>
      <w:r>
        <w:rPr>
          <w:b/>
        </w:rPr>
        <w:t xml:space="preserve">1: </w:t>
      </w:r>
      <w:r>
        <w:t>сочетание ринофарингита и конъюнктивита с лимфоаденопатией</w:t>
      </w:r>
    </w:p>
    <w:p>
      <w:r>
        <w:rPr>
          <w:b/>
        </w:rPr>
        <w:t xml:space="preserve">2: </w:t>
      </w:r>
      <w:r>
        <w:t>отит</w:t>
      </w:r>
    </w:p>
    <w:p>
      <w:r>
        <w:rPr>
          <w:b/>
        </w:rPr>
        <w:t xml:space="preserve">3: </w:t>
      </w:r>
      <w:r>
        <w:t>ангина</w:t>
      </w:r>
    </w:p>
    <w:p>
      <w:r>
        <w:rPr>
          <w:b/>
        </w:rPr>
        <w:t xml:space="preserve">4: </w:t>
      </w:r>
      <w:r>
        <w:t>стоматит</w:t>
      </w:r>
    </w:p>
    <w:p>
      <w:r>
        <w:t xml:space="preserve">Правильный ответ: </w:t>
      </w:r>
      <w:r>
        <w:rPr>
          <w:b/>
        </w:rPr>
        <w:t>сочетание ринофарингита и конъюнктивита с лимфоаденопатией</w:t>
      </w:r>
    </w:p>
    <w:p>
      <w:pPr>
        <w:pStyle w:val="Heading2"/>
      </w:pPr>
      <w:r>
        <w:t>ПРИ НАЗНАЧЕНИИ СТАТИНОВ НАИБОЛЕЕ ЧАСТЫМ НЕЖЕЛАТЕЛЬНЫМ ЛЕКАРСТВЕННЫМ ЯВЛЕНИЕМ БЫВАЕТ</w:t>
      </w:r>
    </w:p>
    <w:p>
      <w:r>
        <w:rPr>
          <w:b/>
        </w:rPr>
        <w:t xml:space="preserve">1: </w:t>
      </w:r>
      <w:r>
        <w:t>ототоксичность</w:t>
      </w:r>
    </w:p>
    <w:p>
      <w:r>
        <w:rPr>
          <w:b/>
        </w:rPr>
        <w:t xml:space="preserve">2: </w:t>
      </w:r>
      <w:r>
        <w:t>нефротоксичность</w:t>
      </w:r>
    </w:p>
    <w:p>
      <w:r>
        <w:rPr>
          <w:b/>
        </w:rPr>
        <w:t xml:space="preserve">3: </w:t>
      </w:r>
      <w:r>
        <w:t>нейротоксичность</w:t>
      </w:r>
    </w:p>
    <w:p>
      <w:r>
        <w:rPr>
          <w:b/>
        </w:rPr>
        <w:t xml:space="preserve">4: </w:t>
      </w:r>
      <w:r>
        <w:t>гепатотоксичность</w:t>
      </w:r>
    </w:p>
    <w:p>
      <w:r>
        <w:t xml:space="preserve">Правильный ответ: </w:t>
      </w:r>
      <w:r>
        <w:rPr>
          <w:b/>
        </w:rPr>
        <w:t>гепатотоксичность</w:t>
      </w:r>
    </w:p>
    <w:p>
      <w:pPr>
        <w:pStyle w:val="Heading2"/>
      </w:pPr>
      <w:r>
        <w:t>ВЕДУЩЕЙ ПЕРВОНАЧАЛЬНОЙ ЖАЛОБОЙ ПРИ ОСТРОМ БРОНХИТЕ ЯВЛЯЕТСЯ</w:t>
      </w:r>
    </w:p>
    <w:p>
      <w:r>
        <w:rPr>
          <w:b/>
        </w:rPr>
        <w:t xml:space="preserve">1: </w:t>
      </w:r>
      <w:r>
        <w:t>кашель с мокротой</w:t>
      </w:r>
    </w:p>
    <w:p>
      <w:r>
        <w:rPr>
          <w:b/>
        </w:rPr>
        <w:t xml:space="preserve">2: </w:t>
      </w:r>
      <w:r>
        <w:t>сухой кашель</w:t>
      </w:r>
    </w:p>
    <w:p>
      <w:r>
        <w:rPr>
          <w:b/>
        </w:rPr>
        <w:t xml:space="preserve">3: </w:t>
      </w:r>
      <w:r>
        <w:t>одышка</w:t>
      </w:r>
    </w:p>
    <w:p>
      <w:r>
        <w:rPr>
          <w:b/>
        </w:rPr>
        <w:t xml:space="preserve">4: </w:t>
      </w:r>
      <w:r>
        <w:t>боль в грудной клетке</w:t>
      </w:r>
    </w:p>
    <w:p>
      <w:r>
        <w:t xml:space="preserve">Правильный ответ: </w:t>
      </w:r>
      <w:r>
        <w:rPr>
          <w:b/>
        </w:rPr>
        <w:t>сухой кашель</w:t>
      </w:r>
    </w:p>
    <w:p>
      <w:pPr>
        <w:pStyle w:val="Heading2"/>
      </w:pPr>
      <w:r>
        <w:t>В СОСТАВЕ КОМБИНИРОВАННОЙ ТЕРАПИИ ГЕПАТИТА С ИСПОЛЬЗУЕТСЯ</w:t>
      </w:r>
    </w:p>
    <w:p>
      <w:r>
        <w:rPr>
          <w:b/>
        </w:rPr>
        <w:t xml:space="preserve">1: </w:t>
      </w:r>
      <w:r>
        <w:t>асунапревир</w:t>
      </w:r>
    </w:p>
    <w:p>
      <w:r>
        <w:rPr>
          <w:b/>
        </w:rPr>
        <w:t xml:space="preserve">2: </w:t>
      </w:r>
      <w:r>
        <w:t>азитромицин</w:t>
      </w:r>
    </w:p>
    <w:p>
      <w:r>
        <w:rPr>
          <w:b/>
        </w:rPr>
        <w:t xml:space="preserve">3: </w:t>
      </w:r>
      <w:r>
        <w:t>осетальмивир</w:t>
      </w:r>
    </w:p>
    <w:p>
      <w:r>
        <w:rPr>
          <w:b/>
        </w:rPr>
        <w:t xml:space="preserve">4: </w:t>
      </w:r>
      <w:r>
        <w:t>ципрофлоксацин</w:t>
      </w:r>
    </w:p>
    <w:p>
      <w:r>
        <w:t xml:space="preserve">Правильный ответ: </w:t>
      </w:r>
      <w:r>
        <w:rPr>
          <w:b/>
        </w:rPr>
        <w:t>асунапревир</w:t>
      </w:r>
    </w:p>
    <w:p>
      <w:pPr>
        <w:pStyle w:val="Heading2"/>
      </w:pPr>
      <w:r>
        <w:t>ДОПОЛНИТЕЛЬНЫМ МЕТОДОМ ОБСЛЕДОВАНИЯ БОЛЬНЫХ АРТЕРИАЛЬНОЙ ГИПЕРТЕНЗИЕЙ, УСТАНАВЛИВАЮЩИМ НАЛИЧИЕ И ТЯЖЕСТЬ ПОРАЖЕНИЯ ОРГАНОВ-МИШЕНЕЙ, ЯВЛЯЕТСЯ</w:t>
      </w:r>
    </w:p>
    <w:p>
      <w:r>
        <w:rPr>
          <w:b/>
        </w:rPr>
        <w:t xml:space="preserve">1: </w:t>
      </w:r>
      <w:r>
        <w:t>суточная экскреция адреналина</w:t>
      </w:r>
    </w:p>
    <w:p>
      <w:r>
        <w:rPr>
          <w:b/>
        </w:rPr>
        <w:t xml:space="preserve">2: </w:t>
      </w:r>
      <w:r>
        <w:t>суточная экскреция с мочой кортизола</w:t>
      </w:r>
    </w:p>
    <w:p>
      <w:r>
        <w:rPr>
          <w:b/>
        </w:rPr>
        <w:t xml:space="preserve">3: </w:t>
      </w:r>
      <w:r>
        <w:t>оценка состояния глазного дна</w:t>
      </w:r>
    </w:p>
    <w:p>
      <w:r>
        <w:rPr>
          <w:b/>
        </w:rPr>
        <w:t xml:space="preserve">4: </w:t>
      </w:r>
      <w:r>
        <w:t>содержание альдостерона в крови</w:t>
      </w:r>
    </w:p>
    <w:p>
      <w:r>
        <w:t xml:space="preserve">Правильный ответ: </w:t>
      </w:r>
      <w:r>
        <w:rPr>
          <w:b/>
        </w:rPr>
        <w:t>оценка состояния глазного дна</w:t>
      </w:r>
    </w:p>
    <w:p>
      <w:pPr>
        <w:pStyle w:val="Heading2"/>
      </w:pPr>
      <w:r>
        <w:t>ПРИ ПОДСЧЕТЕ ХЛЕБНЫХ ЕДИНИЦ У БОЛЬНЫХ САХАРНЫМ ДИАБЕТОМ УЧИТЫВАЕТСЯ</w:t>
      </w:r>
    </w:p>
    <w:p>
      <w:r>
        <w:rPr>
          <w:b/>
        </w:rPr>
        <w:t xml:space="preserve">1: </w:t>
      </w:r>
      <w:r>
        <w:t>творог</w:t>
      </w:r>
    </w:p>
    <w:p>
      <w:r>
        <w:rPr>
          <w:b/>
        </w:rPr>
        <w:t xml:space="preserve">2: </w:t>
      </w:r>
      <w:r>
        <w:t>кефир</w:t>
      </w:r>
    </w:p>
    <w:p>
      <w:r>
        <w:rPr>
          <w:b/>
        </w:rPr>
        <w:t xml:space="preserve">3: </w:t>
      </w:r>
      <w:r>
        <w:t>сливочное масло</w:t>
      </w:r>
    </w:p>
    <w:p>
      <w:r>
        <w:rPr>
          <w:b/>
        </w:rPr>
        <w:t xml:space="preserve">4: </w:t>
      </w:r>
      <w:r>
        <w:t>капуста</w:t>
      </w:r>
    </w:p>
    <w:p>
      <w:r>
        <w:t xml:space="preserve">Правильный ответ: </w:t>
      </w:r>
      <w:r>
        <w:rPr>
          <w:b/>
        </w:rPr>
        <w:t>кефир</w:t>
      </w:r>
    </w:p>
    <w:p>
      <w:pPr>
        <w:pStyle w:val="Heading2"/>
      </w:pPr>
      <w:r>
        <w:t>КАКОЕ ИЗМЕНЕНИЕ В ОПОРНО-ДВИГАТЕЛЬНОМ АППАРАТЕ ВОЗМОЖНО ПРИ ТИРЕОТОКСИКОЗЕ?</w:t>
      </w:r>
    </w:p>
    <w:p>
      <w:r>
        <w:rPr>
          <w:b/>
        </w:rPr>
        <w:t xml:space="preserve">1: </w:t>
      </w:r>
      <w:r>
        <w:t>гипертрофическая остеоартропатия</w:t>
      </w:r>
    </w:p>
    <w:p>
      <w:r>
        <w:rPr>
          <w:b/>
        </w:rPr>
        <w:t xml:space="preserve">2: </w:t>
      </w:r>
      <w:r>
        <w:t>узелки Бушара и Гебердена</w:t>
      </w:r>
    </w:p>
    <w:p>
      <w:r>
        <w:rPr>
          <w:b/>
        </w:rPr>
        <w:t xml:space="preserve">3: </w:t>
      </w:r>
      <w:r>
        <w:t>синдром тугоподвижности суставов</w:t>
      </w:r>
    </w:p>
    <w:p>
      <w:r>
        <w:rPr>
          <w:b/>
        </w:rPr>
        <w:t xml:space="preserve">4: </w:t>
      </w:r>
      <w:r>
        <w:t>сустав Шарко</w:t>
      </w:r>
    </w:p>
    <w:p>
      <w:r>
        <w:t xml:space="preserve">Правильный ответ: </w:t>
      </w:r>
      <w:r>
        <w:rPr>
          <w:b/>
        </w:rPr>
        <w:t>гипертрофическая остеоартропатия</w:t>
      </w:r>
    </w:p>
    <w:p>
      <w:pPr>
        <w:pStyle w:val="Heading2"/>
      </w:pPr>
      <w:r>
        <w:t>ПОКАЗАНИЕМ ДЛЯ НАЗНАЧЕНИЯ ПРЕПАРАТОВ СУЛЬФОНИЛМОЧЕВИНЫ ЯВЛЯЕТСЯ</w:t>
      </w:r>
    </w:p>
    <w:p>
      <w:r>
        <w:rPr>
          <w:b/>
        </w:rPr>
        <w:t xml:space="preserve">1: </w:t>
      </w:r>
      <w:r>
        <w:t>выраженная инсулинорезистентность</w:t>
      </w:r>
    </w:p>
    <w:p>
      <w:r>
        <w:rPr>
          <w:b/>
        </w:rPr>
        <w:t xml:space="preserve">2: </w:t>
      </w:r>
      <w:r>
        <w:t>сахарный диабет 1 типа</w:t>
      </w:r>
    </w:p>
    <w:p>
      <w:r>
        <w:rPr>
          <w:b/>
        </w:rPr>
        <w:t xml:space="preserve">3: </w:t>
      </w:r>
      <w:r>
        <w:t>выраженное повышение массы тела</w:t>
      </w:r>
    </w:p>
    <w:p>
      <w:r>
        <w:rPr>
          <w:b/>
        </w:rPr>
        <w:t xml:space="preserve">4: </w:t>
      </w:r>
      <w:r>
        <w:t>сахарный диабет 2 типа</w:t>
      </w:r>
    </w:p>
    <w:p>
      <w:r>
        <w:t xml:space="preserve">Правильный ответ: </w:t>
      </w:r>
      <w:r>
        <w:rPr>
          <w:b/>
        </w:rPr>
        <w:t>сахарный диабет 2 типа</w:t>
      </w:r>
    </w:p>
    <w:p>
      <w:pPr>
        <w:pStyle w:val="Heading2"/>
      </w:pPr>
      <w:r>
        <w:t>ПРОТИВОПОКАЗАНИЕМ К НАЗНАЧЕНИЮ АНТАГОНИСТОВ КАЛЬЦИЯ НЕДИГИДРОПИРИДИНОВОГО РЯДА ЯВЛЯЕТСЯ</w:t>
      </w:r>
    </w:p>
    <w:p>
      <w:r>
        <w:rPr>
          <w:b/>
        </w:rPr>
        <w:t xml:space="preserve">1: </w:t>
      </w:r>
      <w:r>
        <w:t>атриовентрикулярная блокада</w:t>
      </w:r>
    </w:p>
    <w:p>
      <w:r>
        <w:rPr>
          <w:b/>
        </w:rPr>
        <w:t xml:space="preserve">2: </w:t>
      </w:r>
      <w:r>
        <w:t>удлинение интервала QT</w:t>
      </w:r>
    </w:p>
    <w:p>
      <w:r>
        <w:rPr>
          <w:b/>
        </w:rPr>
        <w:t xml:space="preserve">3: </w:t>
      </w:r>
      <w:r>
        <w:t>блокада левой ножки пучка Гиса</w:t>
      </w:r>
    </w:p>
    <w:p>
      <w:r>
        <w:rPr>
          <w:b/>
        </w:rPr>
        <w:t xml:space="preserve">4: </w:t>
      </w:r>
      <w:r>
        <w:t>запор</w:t>
      </w:r>
    </w:p>
    <w:p>
      <w:r>
        <w:t xml:space="preserve">Правильный ответ: </w:t>
      </w:r>
      <w:r>
        <w:rPr>
          <w:b/>
        </w:rPr>
        <w:t>атриовентрикулярная блокада</w:t>
      </w:r>
    </w:p>
    <w:p>
      <w:pPr>
        <w:pStyle w:val="Heading2"/>
      </w:pPr>
      <w:r>
        <w:t>ЦЕЛЕВОЕ ЗНАЧЕНИЕ ЛИПОПРОТЕИНОВ НИЗКОЙ ПЛОТНОСТИ ДЛЯ ПАЦИЕНТОВ С ИШЕМИЧЕСКОЙ БОЛЕЗНЬЮ СЕРДЦА СОСТАВЛЯЕТ МЕНЕЕ (ММОЛЬ/Л)</w:t>
      </w:r>
    </w:p>
    <w:p>
      <w:r>
        <w:rPr>
          <w:b/>
        </w:rPr>
        <w:t xml:space="preserve">1: </w:t>
      </w:r>
      <w:r>
        <w:t>2,5</w:t>
      </w:r>
    </w:p>
    <w:p>
      <w:r>
        <w:rPr>
          <w:b/>
        </w:rPr>
        <w:t xml:space="preserve">2: </w:t>
      </w:r>
      <w:r>
        <w:t>3,5</w:t>
      </w:r>
    </w:p>
    <w:p>
      <w:r>
        <w:rPr>
          <w:b/>
        </w:rPr>
        <w:t xml:space="preserve">3: </w:t>
      </w:r>
      <w:r>
        <w:t>1,8</w:t>
      </w:r>
    </w:p>
    <w:p>
      <w:r>
        <w:rPr>
          <w:b/>
        </w:rPr>
        <w:t xml:space="preserve">4: </w:t>
      </w:r>
      <w:r>
        <w:t>1,2</w:t>
      </w:r>
    </w:p>
    <w:p>
      <w:r>
        <w:t xml:space="preserve">Правильный ответ: </w:t>
      </w:r>
      <w:r>
        <w:rPr>
          <w:b/>
        </w:rPr>
        <w:t>1,8</w:t>
      </w:r>
    </w:p>
    <w:p>
      <w:pPr>
        <w:pStyle w:val="Heading2"/>
      </w:pPr>
      <w:r>
        <w:t>В УЧРЕЖДЕНИЯХ ОБЩЕЙ МЕДИЦИНСКОЙ СЕТИ К ПРОТИВОТУБЕРКУЛЕЗНЫМ МЕРОПРИЯТИЯМ ОТНОСЯТ</w:t>
      </w:r>
    </w:p>
    <w:p>
      <w:r>
        <w:rPr>
          <w:b/>
        </w:rPr>
        <w:t xml:space="preserve">1: </w:t>
      </w:r>
      <w:r>
        <w:t>диагностику туберкулеза у больных</w:t>
      </w:r>
    </w:p>
    <w:p>
      <w:r>
        <w:rPr>
          <w:b/>
        </w:rPr>
        <w:t xml:space="preserve">2: </w:t>
      </w:r>
      <w:r>
        <w:t>выявление больных туберкулезом среди населения</w:t>
      </w:r>
    </w:p>
    <w:p>
      <w:r>
        <w:rPr>
          <w:b/>
        </w:rPr>
        <w:t xml:space="preserve">3: </w:t>
      </w:r>
      <w:r>
        <w:t>проведение специфической профилактики туберкулеза</w:t>
      </w:r>
    </w:p>
    <w:p>
      <w:r>
        <w:rPr>
          <w:b/>
        </w:rPr>
        <w:t xml:space="preserve">4: </w:t>
      </w:r>
      <w:r>
        <w:t>лечение  и наблюдение больных туберкулезом</w:t>
      </w:r>
    </w:p>
    <w:p>
      <w:r>
        <w:t xml:space="preserve">Правильный ответ: </w:t>
      </w:r>
      <w:r>
        <w:rPr>
          <w:b/>
        </w:rPr>
        <w:t>выявление больных туберкулезом среди населения</w:t>
      </w:r>
    </w:p>
    <w:p>
      <w:pPr>
        <w:pStyle w:val="Heading2"/>
      </w:pPr>
      <w:r>
        <w:t>ЗАТЯЖНОЙ НАЗЫВАЮТ ПНЕВМОНИЮ, ДЛИТЕЛЬНОСТЬ КОТОРОЙ БОЛЕЕ</w:t>
      </w:r>
    </w:p>
    <w:p>
      <w:r>
        <w:rPr>
          <w:b/>
        </w:rPr>
        <w:t xml:space="preserve">1: </w:t>
      </w:r>
      <w:r>
        <w:t>двух недель</w:t>
      </w:r>
    </w:p>
    <w:p>
      <w:r>
        <w:rPr>
          <w:b/>
        </w:rPr>
        <w:t xml:space="preserve">2: </w:t>
      </w:r>
      <w:r>
        <w:t>четырех недель</w:t>
      </w:r>
    </w:p>
    <w:p>
      <w:r>
        <w:rPr>
          <w:b/>
        </w:rPr>
        <w:t xml:space="preserve">3: </w:t>
      </w:r>
      <w:r>
        <w:t>двух месяцев</w:t>
      </w:r>
    </w:p>
    <w:p>
      <w:r>
        <w:rPr>
          <w:b/>
        </w:rPr>
        <w:t xml:space="preserve">4: </w:t>
      </w:r>
      <w:r>
        <w:t>шести месяцев</w:t>
      </w:r>
    </w:p>
    <w:p>
      <w:r>
        <w:t xml:space="preserve">Правильный ответ: </w:t>
      </w:r>
      <w:r>
        <w:rPr>
          <w:b/>
        </w:rPr>
        <w:t>четырех недель</w:t>
      </w:r>
    </w:p>
    <w:p>
      <w:pPr>
        <w:pStyle w:val="Heading2"/>
      </w:pPr>
      <w:r>
        <w:t>ПРИЁМ СТАТИНОВ СЛЕДУЕТ ОТМЕНИТЬ ПРИ ПОВЫШЕНИИ АКТИВНОСТИ ТРАНСАМИНАЗ В КРОВИ ВЫШЕ НОРМЫ В</w:t>
      </w:r>
    </w:p>
    <w:p>
      <w:r>
        <w:rPr>
          <w:b/>
        </w:rPr>
        <w:t xml:space="preserve">1: </w:t>
      </w:r>
      <w:r>
        <w:t>2 раза</w:t>
      </w:r>
    </w:p>
    <w:p>
      <w:r>
        <w:rPr>
          <w:b/>
        </w:rPr>
        <w:t xml:space="preserve">2: </w:t>
      </w:r>
      <w:r>
        <w:t>3 раза</w:t>
      </w:r>
    </w:p>
    <w:p>
      <w:r>
        <w:rPr>
          <w:b/>
        </w:rPr>
        <w:t xml:space="preserve">3: </w:t>
      </w:r>
      <w:r>
        <w:t>5 раз</w:t>
      </w:r>
    </w:p>
    <w:p>
      <w:r>
        <w:rPr>
          <w:b/>
        </w:rPr>
        <w:t xml:space="preserve">4: </w:t>
      </w:r>
      <w:r>
        <w:t>4 раза</w:t>
      </w:r>
    </w:p>
    <w:p>
      <w:r>
        <w:t xml:space="preserve">Правильный ответ: </w:t>
      </w:r>
      <w:r>
        <w:rPr>
          <w:b/>
        </w:rPr>
        <w:t>3 раза</w:t>
      </w:r>
    </w:p>
    <w:p>
      <w:pPr>
        <w:pStyle w:val="Heading2"/>
      </w:pPr>
      <w:r>
        <w:t>БЕЗРАБОТНОМУ ЛИСТОК НЕТРУДОСПОСОБНОСТИ</w:t>
      </w:r>
    </w:p>
    <w:p>
      <w:r>
        <w:rPr>
          <w:b/>
        </w:rPr>
        <w:t xml:space="preserve">1: </w:t>
      </w:r>
      <w:r>
        <w:t>выдаётся в случае госпитализации</w:t>
      </w:r>
    </w:p>
    <w:p>
      <w:r>
        <w:rPr>
          <w:b/>
        </w:rPr>
        <w:t xml:space="preserve">2: </w:t>
      </w:r>
      <w:r>
        <w:t>не выдаётся ни при каких условиях</w:t>
      </w:r>
    </w:p>
    <w:p>
      <w:r>
        <w:rPr>
          <w:b/>
        </w:rPr>
        <w:t xml:space="preserve">3: </w:t>
      </w:r>
      <w:r>
        <w:t>выдаётся при наличии у него документа о взятии на учёт по безработице</w:t>
      </w:r>
    </w:p>
    <w:p>
      <w:r>
        <w:rPr>
          <w:b/>
        </w:rPr>
        <w:t xml:space="preserve">4: </w:t>
      </w:r>
      <w:r>
        <w:t>выдаётся только при ургентном заболевании</w:t>
      </w:r>
    </w:p>
    <w:p>
      <w:r>
        <w:t xml:space="preserve">Правильный ответ: </w:t>
      </w:r>
      <w:r>
        <w:rPr>
          <w:b/>
        </w:rPr>
        <w:t>выдаётся при наличии у него документа о взятии на учёт по безработице</w:t>
      </w:r>
    </w:p>
    <w:p>
      <w:pPr>
        <w:pStyle w:val="Heading2"/>
      </w:pPr>
      <w:r>
        <w:t>В СЛУЧАЕ ЗАБОЛЕВАНИЯ СТУДЕНТОВ И УЧАЩИХСЯ СРЕДНИХ И ВЫСШИХ ОБРАЗОВАТЕЛЬНЫХ ОРГАНИЗАЦИЙ ВЫДАЕТСЯ</w:t>
      </w:r>
    </w:p>
    <w:p>
      <w:r>
        <w:rPr>
          <w:b/>
        </w:rPr>
        <w:t xml:space="preserve">1: </w:t>
      </w:r>
      <w:r>
        <w:t>справка произвольной формы</w:t>
      </w:r>
    </w:p>
    <w:p>
      <w:r>
        <w:rPr>
          <w:b/>
        </w:rPr>
        <w:t xml:space="preserve">2: </w:t>
      </w:r>
      <w:r>
        <w:t>заключение врачебной комиссии</w:t>
      </w:r>
    </w:p>
    <w:p>
      <w:r>
        <w:rPr>
          <w:b/>
        </w:rPr>
        <w:t xml:space="preserve">3: </w:t>
      </w:r>
      <w:r>
        <w:t>листок нетрудоспособности на весь срок болезни</w:t>
      </w:r>
    </w:p>
    <w:p>
      <w:r>
        <w:rPr>
          <w:b/>
        </w:rPr>
        <w:t xml:space="preserve">4: </w:t>
      </w:r>
      <w:r>
        <w:t>справка установленной формы</w:t>
      </w:r>
    </w:p>
    <w:p>
      <w:r>
        <w:t xml:space="preserve">Правильный ответ: </w:t>
      </w:r>
      <w:r>
        <w:rPr>
          <w:b/>
        </w:rPr>
        <w:t>справка установленной формы</w:t>
      </w:r>
    </w:p>
    <w:p>
      <w:pPr>
        <w:pStyle w:val="Heading2"/>
      </w:pPr>
      <w:r>
        <w:t>ПОПУЛЯЦИОННАЯ СТРАТЕГИЯ ПРЕДПОЛАГАЕТ</w:t>
      </w:r>
    </w:p>
    <w:p>
      <w:r>
        <w:rPr>
          <w:b/>
        </w:rPr>
        <w:t xml:space="preserve">1: </w:t>
      </w:r>
      <w:r>
        <w:t>формирование здорового образа жизни на уровне всего населения и обеспечение для этого соответствующих условий</w:t>
      </w:r>
    </w:p>
    <w:p>
      <w:r>
        <w:rPr>
          <w:b/>
        </w:rPr>
        <w:t xml:space="preserve">2: </w:t>
      </w:r>
      <w:r>
        <w:t>предупреждение прогрессирования хронических неинфекционных заболеваний как за счет коррекции факторов риска, так и за счет своевременного проведения лечения и мер реабилитации</w:t>
      </w:r>
    </w:p>
    <w:p>
      <w:r>
        <w:rPr>
          <w:b/>
        </w:rPr>
        <w:t xml:space="preserve">3: </w:t>
      </w:r>
      <w:r>
        <w:t>своевременное выявление лиц с повышенным уровнем факторов риска и проведение мероприятий по их коррекции</w:t>
      </w:r>
    </w:p>
    <w:p>
      <w:r>
        <w:rPr>
          <w:b/>
        </w:rPr>
        <w:t xml:space="preserve">4: </w:t>
      </w:r>
      <w:r>
        <w:t>разделение населения на группы в зависимости от возраста</w:t>
      </w:r>
    </w:p>
    <w:p>
      <w:r>
        <w:t xml:space="preserve">Правильный ответ: </w:t>
      </w:r>
      <w:r>
        <w:rPr>
          <w:b/>
        </w:rPr>
        <w:t>формирование здорового образа жизни на уровне всего населения и обеспечение для этого соответствующих условий</w:t>
      </w:r>
    </w:p>
    <w:p>
      <w:pPr>
        <w:pStyle w:val="Heading2"/>
      </w:pPr>
      <w:r>
        <w:t>ДЛЯ СИСТЕМНОЙ КРАСНОЙ ВОЛЧАНКИ ХАРАКТЕРНЫМ ЯВЛЯЕТСЯ</w:t>
      </w:r>
    </w:p>
    <w:p>
      <w:r>
        <w:rPr>
          <w:b/>
        </w:rPr>
        <w:t xml:space="preserve">1: </w:t>
      </w:r>
      <w:r>
        <w:t>повышение титра антител к ДНК</w:t>
      </w:r>
    </w:p>
    <w:p>
      <w:r>
        <w:rPr>
          <w:b/>
        </w:rPr>
        <w:t xml:space="preserve">2: </w:t>
      </w:r>
      <w:r>
        <w:t>тромбоцитоз</w:t>
      </w:r>
    </w:p>
    <w:p>
      <w:r>
        <w:rPr>
          <w:b/>
        </w:rPr>
        <w:t xml:space="preserve">3: </w:t>
      </w:r>
      <w:r>
        <w:t>анкилозирование суставов</w:t>
      </w:r>
    </w:p>
    <w:p>
      <w:r>
        <w:rPr>
          <w:b/>
        </w:rPr>
        <w:t xml:space="preserve">4: </w:t>
      </w:r>
      <w:r>
        <w:t>редкое развитие гломерулонефрита</w:t>
      </w:r>
    </w:p>
    <w:p>
      <w:r>
        <w:t xml:space="preserve">Правильный ответ: </w:t>
      </w:r>
      <w:r>
        <w:rPr>
          <w:b/>
        </w:rPr>
        <w:t>повышение титра антител к ДНК</w:t>
      </w:r>
    </w:p>
    <w:p>
      <w:pPr>
        <w:pStyle w:val="Heading2"/>
      </w:pPr>
      <w:r>
        <w:t>ОГРАНИЧЕНИЕМ СПОСОБНОСТИ К САМОСТОЯТЕЛЬНОМУ ПЕРЕДВИЖЕНИЮ ВТОРОЙ СТЕПЕНИ НАЗЫВАЮТ ____ К САМОСТОЯТЕЛЬНОМУ ПЕРЕДВИЖЕНИЮ</w:t>
      </w:r>
    </w:p>
    <w:p>
      <w:r>
        <w:rPr>
          <w:b/>
        </w:rPr>
        <w:t xml:space="preserve">1: </w:t>
      </w:r>
      <w:r>
        <w:t>способность; без более длительной затраты времени и сокращения расстояния</w:t>
      </w:r>
    </w:p>
    <w:p>
      <w:r>
        <w:rPr>
          <w:b/>
        </w:rPr>
        <w:t xml:space="preserve">2: </w:t>
      </w:r>
      <w:r>
        <w:t>способность; с использованием вспомогательных средств и (или) с помощью других лиц</w:t>
      </w:r>
    </w:p>
    <w:p>
      <w:r>
        <w:rPr>
          <w:b/>
        </w:rPr>
        <w:t xml:space="preserve">3: </w:t>
      </w:r>
      <w:r>
        <w:t>неспособность; и полную зависимость от других лиц</w:t>
      </w:r>
    </w:p>
    <w:p>
      <w:r>
        <w:rPr>
          <w:b/>
        </w:rPr>
        <w:t xml:space="preserve">4: </w:t>
      </w:r>
      <w:r>
        <w:t>способность; при более длительной затрате времени и сокращения расстояния</w:t>
      </w:r>
    </w:p>
    <w:p>
      <w:r>
        <w:t xml:space="preserve">Правильный ответ: </w:t>
      </w:r>
      <w:r>
        <w:rPr>
          <w:b/>
        </w:rPr>
        <w:t>способность; с использованием вспомогательных средств и (или) с помощью других лиц</w:t>
      </w:r>
    </w:p>
    <w:p>
      <w:pPr>
        <w:pStyle w:val="Heading2"/>
      </w:pPr>
      <w:r>
        <w:t>ПРИ ЛЕЧЕНИИ ЖЕЛЕЗОДЕФИЦИТНОЙ АНЕМИИ ПРЕПАРАТЫ ЖЕЛЕЗА СЛЕДУЕТ НАЧИНАТЬ ВВОДИТЬ</w:t>
      </w:r>
    </w:p>
    <w:p>
      <w:r>
        <w:rPr>
          <w:b/>
        </w:rPr>
        <w:t xml:space="preserve">1: </w:t>
      </w:r>
      <w:r>
        <w:t>внутривенно</w:t>
      </w:r>
    </w:p>
    <w:p>
      <w:r>
        <w:rPr>
          <w:b/>
        </w:rPr>
        <w:t xml:space="preserve">2: </w:t>
      </w:r>
      <w:r>
        <w:t>внутримышечно</w:t>
      </w:r>
    </w:p>
    <w:p>
      <w:r>
        <w:rPr>
          <w:b/>
        </w:rPr>
        <w:t xml:space="preserve">3: </w:t>
      </w:r>
      <w:r>
        <w:t>подкожно</w:t>
      </w:r>
    </w:p>
    <w:p>
      <w:r>
        <w:rPr>
          <w:b/>
        </w:rPr>
        <w:t xml:space="preserve">4: </w:t>
      </w:r>
      <w:r>
        <w:t>внутрь перорально</w:t>
      </w:r>
    </w:p>
    <w:p>
      <w:r>
        <w:t xml:space="preserve">Правильный ответ: </w:t>
      </w:r>
      <w:r>
        <w:rPr>
          <w:b/>
        </w:rPr>
        <w:t>внутрь перорально</w:t>
      </w:r>
    </w:p>
    <w:p>
      <w:pPr>
        <w:pStyle w:val="Heading2"/>
      </w:pPr>
      <w:r>
        <w:t>ЦЕЛЬЮ ЛЕЧЕНИЯ ХРОНИЧЕСКОЙ ОБСТРУКТИВНОЙ БОЛЕЗНИ ЛЕГКИХ ЯВЛЯЕТСЯ</w:t>
      </w:r>
    </w:p>
    <w:p>
      <w:r>
        <w:rPr>
          <w:b/>
        </w:rPr>
        <w:t xml:space="preserve">1: </w:t>
      </w:r>
      <w:r>
        <w:t>обратное развитие эмфиземы</w:t>
      </w:r>
    </w:p>
    <w:p>
      <w:r>
        <w:rPr>
          <w:b/>
        </w:rPr>
        <w:t xml:space="preserve">2: </w:t>
      </w:r>
      <w:r>
        <w:t>уменьшение скорости прогрессирования болезни</w:t>
      </w:r>
    </w:p>
    <w:p>
      <w:r>
        <w:rPr>
          <w:b/>
        </w:rPr>
        <w:t xml:space="preserve">3: </w:t>
      </w:r>
      <w:r>
        <w:t>устранение бактериовыделения с мокротой</w:t>
      </w:r>
    </w:p>
    <w:p>
      <w:r>
        <w:rPr>
          <w:b/>
        </w:rPr>
        <w:t xml:space="preserve">4: </w:t>
      </w:r>
      <w:r>
        <w:t>подготовка пациента к хирургическому лечению</w:t>
      </w:r>
    </w:p>
    <w:p>
      <w:r>
        <w:t xml:space="preserve">Правильный ответ: </w:t>
      </w:r>
      <w:r>
        <w:rPr>
          <w:b/>
        </w:rPr>
        <w:t>уменьшение скорости прогрессирования болезни</w:t>
      </w:r>
    </w:p>
    <w:p>
      <w:pPr>
        <w:pStyle w:val="Heading2"/>
      </w:pPr>
      <w:r>
        <w:t>ОБСЛЕДОВАНИЕ НА ГЛЮТЕНОВУЮ ЭНТЕРОПАТИЮ (ЦЕЛИАКИЮ) ПОКАЗАНО БОЛЬНЫМ</w:t>
      </w:r>
    </w:p>
    <w:p>
      <w:r>
        <w:rPr>
          <w:b/>
        </w:rPr>
        <w:t xml:space="preserve">1: </w:t>
      </w:r>
      <w:r>
        <w:t>сахарным диабетом 1 типа</w:t>
      </w:r>
    </w:p>
    <w:p>
      <w:r>
        <w:rPr>
          <w:b/>
        </w:rPr>
        <w:t xml:space="preserve">2: </w:t>
      </w:r>
      <w:r>
        <w:t>алиментарным ожирением</w:t>
      </w:r>
    </w:p>
    <w:p>
      <w:r>
        <w:rPr>
          <w:b/>
        </w:rPr>
        <w:t xml:space="preserve">3: </w:t>
      </w:r>
      <w:r>
        <w:t>наследственной гиперхолестеринемией</w:t>
      </w:r>
    </w:p>
    <w:p>
      <w:r>
        <w:rPr>
          <w:b/>
        </w:rPr>
        <w:t xml:space="preserve">4: </w:t>
      </w:r>
      <w:r>
        <w:t>первичным наследственным гемохроматозом</w:t>
      </w:r>
    </w:p>
    <w:p>
      <w:r>
        <w:t xml:space="preserve">Правильный ответ: </w:t>
      </w:r>
      <w:r>
        <w:rPr>
          <w:b/>
        </w:rPr>
        <w:t>сахарным диабетом 1 типа</w:t>
      </w:r>
    </w:p>
    <w:p>
      <w:pPr>
        <w:pStyle w:val="Heading2"/>
      </w:pPr>
      <w:r>
        <w:t>АНТИБАКТЕРИАЛЬНЫМ ПРЕПАРАТОМ ДЛЯ ЛЕЧЕНИЯ СЫПНОГО ТИФА ЯВЛЯЕТСЯ</w:t>
      </w:r>
    </w:p>
    <w:p>
      <w:r>
        <w:rPr>
          <w:b/>
        </w:rPr>
        <w:t xml:space="preserve">1: </w:t>
      </w:r>
      <w:r>
        <w:t>Амикацин</w:t>
      </w:r>
    </w:p>
    <w:p>
      <w:r>
        <w:rPr>
          <w:b/>
        </w:rPr>
        <w:t xml:space="preserve">2: </w:t>
      </w:r>
      <w:r>
        <w:t>Кларитромицин</w:t>
      </w:r>
    </w:p>
    <w:p>
      <w:r>
        <w:rPr>
          <w:b/>
        </w:rPr>
        <w:t xml:space="preserve">3: </w:t>
      </w:r>
      <w:r>
        <w:t>Доксициклин</w:t>
      </w:r>
    </w:p>
    <w:p>
      <w:r>
        <w:rPr>
          <w:b/>
        </w:rPr>
        <w:t xml:space="preserve">4: </w:t>
      </w:r>
      <w:r>
        <w:t>Амфотерицин В</w:t>
      </w:r>
    </w:p>
    <w:p>
      <w:r>
        <w:t xml:space="preserve">Правильный ответ: </w:t>
      </w:r>
      <w:r>
        <w:rPr>
          <w:b/>
        </w:rPr>
        <w:t>Доксициклин</w:t>
      </w:r>
    </w:p>
    <w:p>
      <w:pPr>
        <w:pStyle w:val="Heading2"/>
      </w:pPr>
      <w:r>
        <w:t>ГИПЕРОСМОЛЯРНАЯ КОМА РАЗВИВАЕТСЯ В РЕЗУЛЬТАТЕ</w:t>
      </w:r>
    </w:p>
    <w:p>
      <w:r>
        <w:rPr>
          <w:b/>
        </w:rPr>
        <w:t xml:space="preserve">1: </w:t>
      </w:r>
      <w:r>
        <w:t>низкого уровня глюкозы крови</w:t>
      </w:r>
    </w:p>
    <w:p>
      <w:r>
        <w:rPr>
          <w:b/>
        </w:rPr>
        <w:t xml:space="preserve">2: </w:t>
      </w:r>
      <w:r>
        <w:t>инфекционного заболевания</w:t>
      </w:r>
    </w:p>
    <w:p>
      <w:r>
        <w:rPr>
          <w:b/>
        </w:rPr>
        <w:t xml:space="preserve">3: </w:t>
      </w:r>
      <w:r>
        <w:t>дегидратации организма</w:t>
      </w:r>
    </w:p>
    <w:p>
      <w:r>
        <w:rPr>
          <w:b/>
        </w:rPr>
        <w:t xml:space="preserve">4: </w:t>
      </w:r>
      <w:r>
        <w:t>дефицита инсулина</w:t>
      </w:r>
    </w:p>
    <w:p>
      <w:r>
        <w:t xml:space="preserve">Правильный ответ: </w:t>
      </w:r>
      <w:r>
        <w:rPr>
          <w:b/>
        </w:rPr>
        <w:t>дегидратации организма</w:t>
      </w:r>
    </w:p>
    <w:p>
      <w:pPr>
        <w:pStyle w:val="Heading2"/>
      </w:pPr>
      <w:r>
        <w:t>ПРИ ГАСТРОЭЗОФАГАЛЬНОМ РЕФЛЮКСЕ НЕОБХОДИМО</w:t>
      </w:r>
    </w:p>
    <w:p>
      <w:r>
        <w:rPr>
          <w:b/>
        </w:rPr>
        <w:t xml:space="preserve">1: </w:t>
      </w:r>
      <w:r>
        <w:t>горизонтальное положение после еды</w:t>
      </w:r>
    </w:p>
    <w:p>
      <w:r>
        <w:rPr>
          <w:b/>
        </w:rPr>
        <w:t xml:space="preserve">2: </w:t>
      </w:r>
      <w:r>
        <w:t>дробное питание</w:t>
      </w:r>
    </w:p>
    <w:p>
      <w:r>
        <w:rPr>
          <w:b/>
        </w:rPr>
        <w:t xml:space="preserve">3: </w:t>
      </w:r>
      <w:r>
        <w:t>ограничение животных белков</w:t>
      </w:r>
    </w:p>
    <w:p>
      <w:r>
        <w:rPr>
          <w:b/>
        </w:rPr>
        <w:t xml:space="preserve">4: </w:t>
      </w:r>
      <w:r>
        <w:t>назначение апоморфина</w:t>
      </w:r>
    </w:p>
    <w:p>
      <w:r>
        <w:t xml:space="preserve">Правильный ответ: </w:t>
      </w:r>
      <w:r>
        <w:rPr>
          <w:b/>
        </w:rPr>
        <w:t>дробное питание</w:t>
      </w:r>
    </w:p>
    <w:p>
      <w:pPr>
        <w:pStyle w:val="Heading2"/>
      </w:pPr>
      <w:r>
        <w:t>МАКСИМАЛЬНАЯ МИНЕРАЛКОРТИКОИДНАЯ АКТИВНОСТЬ ПРИ СИСТЕМНОМ ИСПОЛЬЗОВАНИИ ГЛЮКОКОРТИКОСТЕРОИДОВ ЗАРЕГИСТИРОВАНА У</w:t>
      </w:r>
    </w:p>
    <w:p>
      <w:r>
        <w:rPr>
          <w:b/>
        </w:rPr>
        <w:t xml:space="preserve">1: </w:t>
      </w:r>
      <w:r>
        <w:t>триамцинолона</w:t>
      </w:r>
    </w:p>
    <w:p>
      <w:r>
        <w:rPr>
          <w:b/>
        </w:rPr>
        <w:t xml:space="preserve">2: </w:t>
      </w:r>
      <w:r>
        <w:t>метилпреднизолона</w:t>
      </w:r>
    </w:p>
    <w:p>
      <w:r>
        <w:rPr>
          <w:b/>
        </w:rPr>
        <w:t xml:space="preserve">3: </w:t>
      </w:r>
      <w:r>
        <w:t>кортизона</w:t>
      </w:r>
    </w:p>
    <w:p>
      <w:r>
        <w:rPr>
          <w:b/>
        </w:rPr>
        <w:t xml:space="preserve">4: </w:t>
      </w:r>
      <w:r>
        <w:t>бетаметазона</w:t>
      </w:r>
    </w:p>
    <w:p>
      <w:r>
        <w:t xml:space="preserve">Правильный ответ: </w:t>
      </w:r>
      <w:r>
        <w:rPr>
          <w:b/>
        </w:rPr>
        <w:t>кортизона</w:t>
      </w:r>
    </w:p>
    <w:p>
      <w:pPr>
        <w:pStyle w:val="Heading2"/>
      </w:pPr>
      <w:r>
        <w:t>ПРИ НАЗНАЧЕНИИ МЕТОТРЕКСАТА КОНТРОЛИРОВАТЬ БЕЗОПАСНОСТЬ ТЕРАПИИ ПОЗВОЛЯЕТ</w:t>
      </w:r>
    </w:p>
    <w:p>
      <w:r>
        <w:rPr>
          <w:b/>
        </w:rPr>
        <w:t xml:space="preserve">1: </w:t>
      </w:r>
      <w:r>
        <w:t>клинический анализ крови</w:t>
      </w:r>
    </w:p>
    <w:p>
      <w:r>
        <w:rPr>
          <w:b/>
        </w:rPr>
        <w:t xml:space="preserve">2: </w:t>
      </w:r>
      <w:r>
        <w:t>уровень холестерина в крови</w:t>
      </w:r>
    </w:p>
    <w:p>
      <w:r>
        <w:rPr>
          <w:b/>
        </w:rPr>
        <w:t xml:space="preserve">3: </w:t>
      </w:r>
      <w:r>
        <w:t>уровень альбумина в крови</w:t>
      </w:r>
    </w:p>
    <w:p>
      <w:r>
        <w:rPr>
          <w:b/>
        </w:rPr>
        <w:t xml:space="preserve">4: </w:t>
      </w:r>
      <w:r>
        <w:t>общий анализ мочи</w:t>
      </w:r>
    </w:p>
    <w:p>
      <w:r>
        <w:t xml:space="preserve">Правильный ответ: </w:t>
      </w:r>
      <w:r>
        <w:rPr>
          <w:b/>
        </w:rPr>
        <w:t>клинический анализ крови</w:t>
      </w:r>
    </w:p>
    <w:p>
      <w:pPr>
        <w:pStyle w:val="Heading2"/>
      </w:pPr>
      <w:r>
        <w:t>РИСК ПРИ АРТЕРИАЛЬНОЙ ГИПЕРТОНИИ УВЕЛИЧИВАЕТ</w:t>
      </w:r>
    </w:p>
    <w:p>
      <w:r>
        <w:rPr>
          <w:b/>
        </w:rPr>
        <w:t xml:space="preserve">1: </w:t>
      </w:r>
      <w:r>
        <w:t>возраст старше 45 лет</w:t>
      </w:r>
    </w:p>
    <w:p>
      <w:r>
        <w:rPr>
          <w:b/>
        </w:rPr>
        <w:t xml:space="preserve">2: </w:t>
      </w:r>
      <w:r>
        <w:t>неблагоприятный семейный анамнез ССЗ</w:t>
      </w:r>
    </w:p>
    <w:p>
      <w:r>
        <w:rPr>
          <w:b/>
        </w:rPr>
        <w:t xml:space="preserve">3: </w:t>
      </w:r>
      <w:r>
        <w:t>высокий уровень ЛПВП (&gt;1,2 ммоль/л)</w:t>
      </w:r>
    </w:p>
    <w:p>
      <w:r>
        <w:rPr>
          <w:b/>
        </w:rPr>
        <w:t xml:space="preserve">4: </w:t>
      </w:r>
      <w:r>
        <w:t>низкий уровень ТГ (&gt; 1,7 ммоль/л)</w:t>
      </w:r>
    </w:p>
    <w:p>
      <w:r>
        <w:t xml:space="preserve">Правильный ответ: </w:t>
      </w:r>
      <w:r>
        <w:rPr>
          <w:b/>
        </w:rPr>
        <w:t>неблагоприятный семейный анамнез ССЗ</w:t>
      </w:r>
    </w:p>
    <w:p>
      <w:pPr>
        <w:pStyle w:val="Heading2"/>
      </w:pPr>
      <w:r>
        <w:t>ТУБЕРКУЛЕЗ ВНУТРИГРУДНЫХ ЛИМФАТИЧЕСКИХ УЗЛОВ ПО РЕНТГЕНОЛОГИЧЕСКИМ И МОРФОЛОГИЧЕСКИМ ОСОБЕННОСТЯМ ПОДРАЗДЕЛЯЮТ НА ФОРМЫ</w:t>
      </w:r>
    </w:p>
    <w:p>
      <w:r>
        <w:rPr>
          <w:b/>
        </w:rPr>
        <w:t xml:space="preserve">1: </w:t>
      </w:r>
      <w:r>
        <w:t>туморозную, инфильтративную, малую</w:t>
      </w:r>
    </w:p>
    <w:p>
      <w:r>
        <w:rPr>
          <w:b/>
        </w:rPr>
        <w:t xml:space="preserve">2: </w:t>
      </w:r>
      <w:r>
        <w:t>малую, туморозную, индуративную</w:t>
      </w:r>
    </w:p>
    <w:p>
      <w:r>
        <w:rPr>
          <w:b/>
        </w:rPr>
        <w:t xml:space="preserve">3: </w:t>
      </w:r>
      <w:r>
        <w:t>туморозную, инфильтративную, осложненную и неосложненную</w:t>
      </w:r>
    </w:p>
    <w:p>
      <w:r>
        <w:rPr>
          <w:b/>
        </w:rPr>
        <w:t xml:space="preserve">4: </w:t>
      </w:r>
      <w:r>
        <w:t>туморозную, инфильтративную, кавернозную (при распаде лимфоузла)</w:t>
      </w:r>
    </w:p>
    <w:p>
      <w:r>
        <w:t xml:space="preserve">Правильный ответ: </w:t>
      </w:r>
      <w:r>
        <w:rPr>
          <w:b/>
        </w:rPr>
        <w:t>туморозную, инфильтративную, малую</w:t>
      </w:r>
    </w:p>
    <w:p>
      <w:pPr>
        <w:pStyle w:val="Heading2"/>
      </w:pPr>
      <w:r>
        <w:t>ВЫСОКАЯ ЧАСТОТА ВИРУСНЫХ ГЕПАТИТОВ В И С ПРИ ОСТРЫХ ЛЕЙКОЗАХ СВЯЗАНА С</w:t>
      </w:r>
    </w:p>
    <w:p>
      <w:r>
        <w:rPr>
          <w:b/>
        </w:rPr>
        <w:t xml:space="preserve">1: </w:t>
      </w:r>
      <w:r>
        <w:t>массивной трансфузионной нагрузкой препаратами крови</w:t>
      </w:r>
    </w:p>
    <w:p>
      <w:r>
        <w:rPr>
          <w:b/>
        </w:rPr>
        <w:t xml:space="preserve">2: </w:t>
      </w:r>
      <w:r>
        <w:t>глубокой иммуносупрессией на фоне химиотерапии</w:t>
      </w:r>
    </w:p>
    <w:p>
      <w:r>
        <w:rPr>
          <w:b/>
        </w:rPr>
        <w:t xml:space="preserve">3: </w:t>
      </w:r>
      <w:r>
        <w:t>токсическим поражением гепатоцитов цитостатиками</w:t>
      </w:r>
    </w:p>
    <w:p>
      <w:r>
        <w:rPr>
          <w:b/>
        </w:rPr>
        <w:t xml:space="preserve">4: </w:t>
      </w:r>
      <w:r>
        <w:t>генетической предрасположенностью пациентов</w:t>
      </w:r>
    </w:p>
    <w:p>
      <w:r>
        <w:t xml:space="preserve">Правильный ответ: </w:t>
      </w:r>
      <w:r>
        <w:rPr>
          <w:b/>
        </w:rPr>
        <w:t>массивной трансфузионной нагрузкой препаратами крови</w:t>
      </w:r>
    </w:p>
    <w:p>
      <w:pPr>
        <w:pStyle w:val="Heading2"/>
      </w:pPr>
      <w:r>
        <w:t>ХАРАКТЕРНЫМИ ПРИЗНАКАМИ ХОЛЕРЫ ЯВЛЯЮТСЯ</w:t>
      </w:r>
    </w:p>
    <w:p>
      <w:r>
        <w:rPr>
          <w:b/>
        </w:rPr>
        <w:t xml:space="preserve">1: </w:t>
      </w:r>
      <w:r>
        <w:t>жидкий зелёный стул, боли вокруг пупка</w:t>
      </w:r>
    </w:p>
    <w:p>
      <w:r>
        <w:rPr>
          <w:b/>
        </w:rPr>
        <w:t xml:space="preserve">2: </w:t>
      </w:r>
      <w:r>
        <w:t>обильный водянистый стул без запаха, отсутствие болей в животе</w:t>
      </w:r>
    </w:p>
    <w:p>
      <w:r>
        <w:rPr>
          <w:b/>
        </w:rPr>
        <w:t xml:space="preserve">3: </w:t>
      </w:r>
      <w:r>
        <w:t>тошнота, рвота, схваткообразные боли в животе</w:t>
      </w:r>
    </w:p>
    <w:p>
      <w:r>
        <w:rPr>
          <w:b/>
        </w:rPr>
        <w:t xml:space="preserve">4: </w:t>
      </w:r>
      <w:r>
        <w:t>водянистый зловонный стул, с примесью слизи и крови</w:t>
      </w:r>
    </w:p>
    <w:p>
      <w:r>
        <w:t xml:space="preserve">Правильный ответ: </w:t>
      </w:r>
      <w:r>
        <w:rPr>
          <w:b/>
        </w:rPr>
        <w:t>обильный водянистый стул без запаха, отсутствие болей в животе</w:t>
      </w:r>
    </w:p>
    <w:p>
      <w:pPr>
        <w:pStyle w:val="Heading2"/>
      </w:pPr>
      <w:r>
        <w:t>К ПОЗДНЕМУ ОСЛОЖНЕНИЮ ИНФАРКТА МИОКАРДА ОТНОСИТСЯ</w:t>
      </w:r>
    </w:p>
    <w:p>
      <w:r>
        <w:rPr>
          <w:b/>
        </w:rPr>
        <w:t xml:space="preserve">1: </w:t>
      </w:r>
      <w:r>
        <w:t>фибрилляция желудочков</w:t>
      </w:r>
    </w:p>
    <w:p>
      <w:r>
        <w:rPr>
          <w:b/>
        </w:rPr>
        <w:t xml:space="preserve">2: </w:t>
      </w:r>
      <w:r>
        <w:t>кардиогенный шок</w:t>
      </w:r>
    </w:p>
    <w:p>
      <w:r>
        <w:rPr>
          <w:b/>
        </w:rPr>
        <w:t xml:space="preserve">3: </w:t>
      </w:r>
      <w:r>
        <w:t>разрыв стенки левого желудочка</w:t>
      </w:r>
    </w:p>
    <w:p>
      <w:r>
        <w:rPr>
          <w:b/>
        </w:rPr>
        <w:t xml:space="preserve">4: </w:t>
      </w:r>
      <w:r>
        <w:t>аневризма левого желудочка</w:t>
      </w:r>
    </w:p>
    <w:p>
      <w:r>
        <w:t xml:space="preserve">Правильный ответ: </w:t>
      </w:r>
      <w:r>
        <w:rPr>
          <w:b/>
        </w:rPr>
        <w:t>аневризма левого желудочка</w:t>
      </w:r>
    </w:p>
    <w:p>
      <w:pPr>
        <w:pStyle w:val="Heading2"/>
      </w:pPr>
      <w:r>
        <w:t>МЕТОДОМ СПЕЦИФИЧЕСКОЙ ПРОФИЛАКТИКИ ГРИППА ЯВЛЯЕТСЯ</w:t>
      </w:r>
    </w:p>
    <w:p>
      <w:r>
        <w:rPr>
          <w:b/>
        </w:rPr>
        <w:t xml:space="preserve">1: </w:t>
      </w:r>
      <w:r>
        <w:t>применение лейкоцитарного интерферона</w:t>
      </w:r>
    </w:p>
    <w:p>
      <w:r>
        <w:rPr>
          <w:b/>
        </w:rPr>
        <w:t xml:space="preserve">2: </w:t>
      </w:r>
      <w:r>
        <w:t>вакцинация</w:t>
      </w:r>
    </w:p>
    <w:p>
      <w:r>
        <w:rPr>
          <w:b/>
        </w:rPr>
        <w:t xml:space="preserve">3: </w:t>
      </w:r>
      <w:r>
        <w:t>применение амантадина</w:t>
      </w:r>
    </w:p>
    <w:p>
      <w:r>
        <w:rPr>
          <w:b/>
        </w:rPr>
        <w:t xml:space="preserve">4: </w:t>
      </w:r>
      <w:r>
        <w:t>закаливание организма</w:t>
      </w:r>
    </w:p>
    <w:p>
      <w:r>
        <w:t xml:space="preserve">Правильный ответ: </w:t>
      </w:r>
      <w:r>
        <w:rPr>
          <w:b/>
        </w:rPr>
        <w:t>вакцинация</w:t>
      </w:r>
    </w:p>
    <w:p>
      <w:pPr>
        <w:pStyle w:val="Heading2"/>
      </w:pPr>
      <w:r>
        <w:t>ИНДЕКС МАССЫ ТЕЛА РАССЧИТЫВАЕТСЯ ПО ФОРМУЛЕ</w:t>
      </w:r>
    </w:p>
    <w:p>
      <w:r>
        <w:rPr>
          <w:b/>
        </w:rPr>
        <w:t xml:space="preserve">1: </w:t>
      </w:r>
      <w:r>
        <w:t>вес, деленный на рост в метрах</w:t>
      </w:r>
    </w:p>
    <w:p>
      <w:r>
        <w:rPr>
          <w:b/>
        </w:rPr>
        <w:t xml:space="preserve">2: </w:t>
      </w:r>
      <w:r>
        <w:t>рост, деленный на вес в килограммах</w:t>
      </w:r>
    </w:p>
    <w:p>
      <w:r>
        <w:rPr>
          <w:b/>
        </w:rPr>
        <w:t xml:space="preserve">3: </w:t>
      </w:r>
      <w:r>
        <w:t>рост, деленный на вес в килограммах в квадрате</w:t>
      </w:r>
    </w:p>
    <w:p>
      <w:r>
        <w:rPr>
          <w:b/>
        </w:rPr>
        <w:t xml:space="preserve">4: </w:t>
      </w:r>
      <w:r>
        <w:t>вес, деленный на рост в метрах в квадрате</w:t>
      </w:r>
    </w:p>
    <w:p>
      <w:r>
        <w:t xml:space="preserve">Правильный ответ: </w:t>
      </w:r>
      <w:r>
        <w:rPr>
          <w:b/>
        </w:rPr>
        <w:t>вес, деленный на рост в метрах в квадрате</w:t>
      </w:r>
    </w:p>
    <w:p>
      <w:pPr>
        <w:pStyle w:val="Heading2"/>
      </w:pPr>
      <w:r>
        <w:t>КЛИНИЧЕСКИМ СИНДРОМОМ, ИСКЛЮЧАЮЩИМ ДИАГНОЗ ХРОНИЧЕСКОГО ГЕПАТИТА, ЯВЛЯЕТСЯ</w:t>
      </w:r>
    </w:p>
    <w:p>
      <w:r>
        <w:rPr>
          <w:b/>
        </w:rPr>
        <w:t xml:space="preserve">1: </w:t>
      </w:r>
      <w:r>
        <w:t>диспепсический синдром</w:t>
      </w:r>
    </w:p>
    <w:p>
      <w:r>
        <w:rPr>
          <w:b/>
        </w:rPr>
        <w:t xml:space="preserve">2: </w:t>
      </w:r>
      <w:r>
        <w:t>болевой синдром</w:t>
      </w:r>
    </w:p>
    <w:p>
      <w:r>
        <w:rPr>
          <w:b/>
        </w:rPr>
        <w:t xml:space="preserve">3: </w:t>
      </w:r>
      <w:r>
        <w:t>астеновегетативный синдром</w:t>
      </w:r>
    </w:p>
    <w:p>
      <w:r>
        <w:rPr>
          <w:b/>
        </w:rPr>
        <w:t xml:space="preserve">4: </w:t>
      </w:r>
      <w:r>
        <w:t>асцит</w:t>
      </w:r>
    </w:p>
    <w:p>
      <w:r>
        <w:t xml:space="preserve">Правильный ответ: </w:t>
      </w:r>
      <w:r>
        <w:rPr>
          <w:b/>
        </w:rPr>
        <w:t>асцит</w:t>
      </w:r>
    </w:p>
    <w:p>
      <w:pPr>
        <w:pStyle w:val="Heading2"/>
      </w:pPr>
      <w:r>
        <w:t>ОБ ОБОСТРЕНИИ ХРОНИЧЕСКОГО ПАНКРЕАТИТА СВИДЕТЕЛЬСТУЕТ</w:t>
      </w:r>
    </w:p>
    <w:p>
      <w:r>
        <w:rPr>
          <w:b/>
        </w:rPr>
        <w:t xml:space="preserve">1: </w:t>
      </w:r>
      <w:r>
        <w:t>повышение эхогенности поджелудочной железы при УЗИ</w:t>
      </w:r>
    </w:p>
    <w:p>
      <w:r>
        <w:rPr>
          <w:b/>
        </w:rPr>
        <w:t xml:space="preserve">2: </w:t>
      </w:r>
      <w:r>
        <w:t>желтуха</w:t>
      </w:r>
    </w:p>
    <w:p>
      <w:r>
        <w:rPr>
          <w:b/>
        </w:rPr>
        <w:t xml:space="preserve">3: </w:t>
      </w:r>
      <w:r>
        <w:t>гиперамилазурия</w:t>
      </w:r>
    </w:p>
    <w:p>
      <w:r>
        <w:rPr>
          <w:b/>
        </w:rPr>
        <w:t xml:space="preserve">4: </w:t>
      </w:r>
      <w:r>
        <w:t>нарушение толерантности к глюкозе</w:t>
      </w:r>
    </w:p>
    <w:p>
      <w:r>
        <w:t xml:space="preserve">Правильный ответ: </w:t>
      </w:r>
      <w:r>
        <w:rPr>
          <w:b/>
        </w:rPr>
        <w:t>гиперамилазурия</w:t>
      </w:r>
    </w:p>
    <w:p>
      <w:pPr>
        <w:pStyle w:val="Heading2"/>
      </w:pPr>
      <w:r>
        <w:t>НАИБОЛЕЕ ТИПИЧНЫМ ПОБОЧНЫМ ЭФФЕКТОМ ПРИМЕНЕНИЯ АМИОДАРОНА ЯВЛЯЕТСЯ</w:t>
      </w:r>
    </w:p>
    <w:p>
      <w:r>
        <w:rPr>
          <w:b/>
        </w:rPr>
        <w:t xml:space="preserve">1: </w:t>
      </w:r>
      <w:r>
        <w:t>синдром Стивенса-Джонсона</w:t>
      </w:r>
    </w:p>
    <w:p>
      <w:r>
        <w:rPr>
          <w:b/>
        </w:rPr>
        <w:t xml:space="preserve">2: </w:t>
      </w:r>
      <w:r>
        <w:t>острый инфаркт миокарда</w:t>
      </w:r>
    </w:p>
    <w:p>
      <w:r>
        <w:rPr>
          <w:b/>
        </w:rPr>
        <w:t xml:space="preserve">3: </w:t>
      </w:r>
      <w:r>
        <w:t>остановка синусового узла</w:t>
      </w:r>
    </w:p>
    <w:p>
      <w:r>
        <w:rPr>
          <w:b/>
        </w:rPr>
        <w:t xml:space="preserve">4: </w:t>
      </w:r>
      <w:r>
        <w:t>дисфункция щитовидной железы</w:t>
      </w:r>
    </w:p>
    <w:p>
      <w:r>
        <w:t xml:space="preserve">Правильный ответ: </w:t>
      </w:r>
      <w:r>
        <w:rPr>
          <w:b/>
        </w:rPr>
        <w:t>дисфункция щитовидной железы</w:t>
      </w:r>
    </w:p>
    <w:p>
      <w:pPr>
        <w:pStyle w:val="Heading2"/>
      </w:pPr>
      <w:r>
        <w:t>ПОСЛЕ РАДИКАЛЬНОЙ ОПЕРАЦИИ ПО ПОВОДУ РАКА ЖЕЛУДКА ПРИ ГЛАДКОМ ТЕЧЕНИИ И ОТСУТСТВИИ ЖАЛОБ БОЛЬНОМУ НЕОБХОДИМО ЯВИТЬСЯ НА КОНТРОЛЬНЫЙ ОСМОТР ЧЕРЕЗ (В МЕСЯЦАХ)</w:t>
      </w:r>
    </w:p>
    <w:p>
      <w:r>
        <w:rPr>
          <w:b/>
        </w:rPr>
        <w:t xml:space="preserve">1: </w:t>
      </w:r>
      <w:r>
        <w:t>1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6</w:t>
      </w:r>
    </w:p>
    <w:p>
      <w:r>
        <w:rPr>
          <w:b/>
        </w:rPr>
        <w:t xml:space="preserve">4: </w:t>
      </w:r>
      <w:r>
        <w:t>12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ДЛЯ КУПИРОВАНИЯ ПАРОКСИЗМАЛЬНОЙ НАДЖЕЛУДОЧКОВОЙ ТАХИКАРДИИ ПОКАЗАН</w:t>
      </w:r>
    </w:p>
    <w:p>
      <w:r>
        <w:rPr>
          <w:b/>
        </w:rPr>
        <w:t xml:space="preserve">1: </w:t>
      </w:r>
      <w:r>
        <w:t>периндоприл</w:t>
      </w:r>
    </w:p>
    <w:p>
      <w:r>
        <w:rPr>
          <w:b/>
        </w:rPr>
        <w:t xml:space="preserve">2: </w:t>
      </w:r>
      <w:r>
        <w:t>верапамил</w:t>
      </w:r>
    </w:p>
    <w:p>
      <w:r>
        <w:rPr>
          <w:b/>
        </w:rPr>
        <w:t xml:space="preserve">3: </w:t>
      </w:r>
      <w:r>
        <w:t>лидокаин</w:t>
      </w:r>
    </w:p>
    <w:p>
      <w:r>
        <w:rPr>
          <w:b/>
        </w:rPr>
        <w:t xml:space="preserve">4: </w:t>
      </w:r>
      <w:r>
        <w:t>нифедипин</w:t>
      </w:r>
    </w:p>
    <w:p>
      <w:r>
        <w:t xml:space="preserve">Правильный ответ: </w:t>
      </w:r>
      <w:r>
        <w:rPr>
          <w:b/>
        </w:rPr>
        <w:t>верапамил</w:t>
      </w:r>
    </w:p>
    <w:p>
      <w:pPr>
        <w:pStyle w:val="Heading2"/>
      </w:pPr>
      <w:r>
        <w:t>АНТИФОСФОЛИПИДНЫЙ СИНДРОМ</w:t>
      </w:r>
    </w:p>
    <w:p>
      <w:r>
        <w:rPr>
          <w:b/>
        </w:rPr>
        <w:t xml:space="preserve">1: </w:t>
      </w:r>
      <w:r>
        <w:t>диагностируется с помощью исключительно иммунологических методов</w:t>
      </w:r>
    </w:p>
    <w:p>
      <w:r>
        <w:rPr>
          <w:b/>
        </w:rPr>
        <w:t xml:space="preserve">2: </w:t>
      </w:r>
      <w:r>
        <w:t>является редкой болезнью, не встречающейся в практике врача-терапевта</w:t>
      </w:r>
    </w:p>
    <w:p>
      <w:r>
        <w:rPr>
          <w:b/>
        </w:rPr>
        <w:t xml:space="preserve">3: </w:t>
      </w:r>
      <w:r>
        <w:t>является частой причиной невынашивания беременности</w:t>
      </w:r>
    </w:p>
    <w:p>
      <w:r>
        <w:rPr>
          <w:b/>
        </w:rPr>
        <w:t xml:space="preserve">4: </w:t>
      </w:r>
      <w:r>
        <w:t>встречается исключительно у больных с гепатитом</w:t>
      </w:r>
    </w:p>
    <w:p>
      <w:r>
        <w:t xml:space="preserve">Правильный ответ: </w:t>
      </w:r>
      <w:r>
        <w:rPr>
          <w:b/>
        </w:rPr>
        <w:t>является частой причиной невынашивания беременности</w:t>
      </w:r>
    </w:p>
    <w:p>
      <w:pPr>
        <w:pStyle w:val="Heading2"/>
      </w:pPr>
      <w:r>
        <w:t>СИМПТОМАМИ ЭНДОКРИННОЙ ОФТАЛЬМОПАТИИ ЯВЛЯЮТСЯ</w:t>
      </w:r>
    </w:p>
    <w:p>
      <w:r>
        <w:rPr>
          <w:b/>
        </w:rPr>
        <w:t xml:space="preserve">1: </w:t>
      </w:r>
      <w:r>
        <w:t>экзофтальм, сужение полей зрения и двоение</w:t>
      </w:r>
    </w:p>
    <w:p>
      <w:r>
        <w:rPr>
          <w:b/>
        </w:rPr>
        <w:t xml:space="preserve">2: </w:t>
      </w:r>
      <w:r>
        <w:t>экзофтальм, отечность и гиперпигментация век</w:t>
      </w:r>
    </w:p>
    <w:p>
      <w:r>
        <w:rPr>
          <w:b/>
        </w:rPr>
        <w:t xml:space="preserve">3: </w:t>
      </w:r>
      <w:r>
        <w:t>экзофтальм, отечность век и сужение полей зрения</w:t>
      </w:r>
    </w:p>
    <w:p>
      <w:r>
        <w:rPr>
          <w:b/>
        </w:rPr>
        <w:t xml:space="preserve">4: </w:t>
      </w:r>
      <w:r>
        <w:t>гиперпигментация век, снижение остроты зрения и двоение</w:t>
      </w:r>
    </w:p>
    <w:p>
      <w:r>
        <w:t xml:space="preserve">Правильный ответ: </w:t>
      </w:r>
      <w:r>
        <w:rPr>
          <w:b/>
        </w:rPr>
        <w:t>экзофтальм, отечность и гиперпигментация век</w:t>
      </w:r>
    </w:p>
    <w:p>
      <w:pPr>
        <w:pStyle w:val="Heading2"/>
      </w:pPr>
      <w:r>
        <w:t>ПРИЧИНОЙ АОРТАЛЬНОЙ НЕДОСТАТОЧНОСТИ У ПОЖИЛОГО ЧЕЛОВЕКА ЧАЩЕ ВСЕГО ЯВЛЯЕТСЯ</w:t>
      </w:r>
    </w:p>
    <w:p>
      <w:r>
        <w:rPr>
          <w:b/>
        </w:rPr>
        <w:t xml:space="preserve">1: </w:t>
      </w:r>
      <w:r>
        <w:t>атеросклероз</w:t>
      </w:r>
    </w:p>
    <w:p>
      <w:r>
        <w:rPr>
          <w:b/>
        </w:rPr>
        <w:t xml:space="preserve">2: </w:t>
      </w:r>
      <w:r>
        <w:t>врожденный порок сердца</w:t>
      </w:r>
    </w:p>
    <w:p>
      <w:r>
        <w:rPr>
          <w:b/>
        </w:rPr>
        <w:t xml:space="preserve">3: </w:t>
      </w:r>
      <w:r>
        <w:t>острая ревматическая лихорадка</w:t>
      </w:r>
    </w:p>
    <w:p>
      <w:r>
        <w:rPr>
          <w:b/>
        </w:rPr>
        <w:t xml:space="preserve">4: </w:t>
      </w:r>
      <w:r>
        <w:t>бактериальный эндокардит</w:t>
      </w:r>
    </w:p>
    <w:p>
      <w:r>
        <w:t xml:space="preserve">Правильный ответ: </w:t>
      </w:r>
      <w:r>
        <w:rPr>
          <w:b/>
        </w:rPr>
        <w:t>бактериальный эндокардит</w:t>
      </w:r>
    </w:p>
    <w:p>
      <w:pPr>
        <w:pStyle w:val="Heading2"/>
      </w:pPr>
      <w:r>
        <w:t>ОСЛОЖНЕНИЕМ ХОБЛ НЕ ЯВЛЯЕТСЯ</w:t>
      </w:r>
    </w:p>
    <w:p>
      <w:r>
        <w:rPr>
          <w:b/>
        </w:rPr>
        <w:t xml:space="preserve">1: </w:t>
      </w:r>
      <w:r>
        <w:t>дыхательная недостаточность</w:t>
      </w:r>
    </w:p>
    <w:p>
      <w:r>
        <w:rPr>
          <w:b/>
        </w:rPr>
        <w:t xml:space="preserve">2: </w:t>
      </w:r>
      <w:r>
        <w:t>полицитемия</w:t>
      </w:r>
    </w:p>
    <w:p>
      <w:r>
        <w:rPr>
          <w:b/>
        </w:rPr>
        <w:t xml:space="preserve">3: </w:t>
      </w:r>
      <w:r>
        <w:t>абсцесс легкого</w:t>
      </w:r>
    </w:p>
    <w:p>
      <w:r>
        <w:rPr>
          <w:b/>
        </w:rPr>
        <w:t xml:space="preserve">4: </w:t>
      </w:r>
      <w:r>
        <w:t>легочное сердце</w:t>
      </w:r>
    </w:p>
    <w:p>
      <w:r>
        <w:t xml:space="preserve">Правильный ответ: </w:t>
      </w:r>
      <w:r>
        <w:rPr>
          <w:b/>
        </w:rPr>
        <w:t>абсцесс легкого</w:t>
      </w:r>
    </w:p>
    <w:p>
      <w:pPr>
        <w:pStyle w:val="Heading2"/>
      </w:pPr>
      <w:r>
        <w:t>СТАДИЯ ОСТРОЙ ЛЕВОЖЕЛУДОЧКОВОЙ НЕДОСТАТОЧНОСТИ IV СТЕПЕНИ ПО KILLIP СООТВЕТСТВУЕТ</w:t>
      </w:r>
    </w:p>
    <w:p>
      <w:r>
        <w:rPr>
          <w:b/>
        </w:rPr>
        <w:t xml:space="preserve">1: </w:t>
      </w:r>
      <w:r>
        <w:t>остановке кровообращения</w:t>
      </w:r>
    </w:p>
    <w:p>
      <w:r>
        <w:rPr>
          <w:b/>
        </w:rPr>
        <w:t xml:space="preserve">2: </w:t>
      </w:r>
      <w:r>
        <w:t>интерстициальному отеку легких</w:t>
      </w:r>
    </w:p>
    <w:p>
      <w:r>
        <w:rPr>
          <w:b/>
        </w:rPr>
        <w:t xml:space="preserve">3: </w:t>
      </w:r>
      <w:r>
        <w:t>кардиогенному шоку</w:t>
      </w:r>
    </w:p>
    <w:p>
      <w:r>
        <w:rPr>
          <w:b/>
        </w:rPr>
        <w:t xml:space="preserve">4: </w:t>
      </w:r>
      <w:r>
        <w:t>альвеолярному отеку легких</w:t>
      </w:r>
    </w:p>
    <w:p>
      <w:r>
        <w:t xml:space="preserve">Правильный ответ: </w:t>
      </w:r>
      <w:r>
        <w:rPr>
          <w:b/>
        </w:rPr>
        <w:t>кардиогенному шоку</w:t>
      </w:r>
    </w:p>
    <w:p>
      <w:pPr>
        <w:pStyle w:val="Heading2"/>
      </w:pPr>
      <w:r>
        <w:t>ОСЛОЖНЕНИЕ «ЛОЖНЫЙ КРУП» ХАРАКТЕРНО ДЛЯ</w:t>
      </w:r>
    </w:p>
    <w:p>
      <w:r>
        <w:rPr>
          <w:b/>
        </w:rPr>
        <w:t xml:space="preserve">1: </w:t>
      </w:r>
      <w:r>
        <w:t>гриппа</w:t>
      </w:r>
    </w:p>
    <w:p>
      <w:r>
        <w:rPr>
          <w:b/>
        </w:rPr>
        <w:t xml:space="preserve">2: </w:t>
      </w:r>
      <w:r>
        <w:t>парагриппа</w:t>
      </w:r>
    </w:p>
    <w:p>
      <w:r>
        <w:rPr>
          <w:b/>
        </w:rPr>
        <w:t xml:space="preserve">3: </w:t>
      </w:r>
      <w:r>
        <w:t>риновирусной инфекции</w:t>
      </w:r>
    </w:p>
    <w:p>
      <w:r>
        <w:rPr>
          <w:b/>
        </w:rPr>
        <w:t xml:space="preserve">4: </w:t>
      </w:r>
      <w:r>
        <w:t>аденовирусной инфекции</w:t>
      </w:r>
    </w:p>
    <w:p>
      <w:r>
        <w:t xml:space="preserve">Правильный ответ: </w:t>
      </w:r>
      <w:r>
        <w:rPr>
          <w:b/>
        </w:rPr>
        <w:t>парагриппа</w:t>
      </w:r>
    </w:p>
    <w:p>
      <w:pPr>
        <w:pStyle w:val="Heading2"/>
      </w:pPr>
      <w:r>
        <w:t>ПРИ ПРОВЕДЕНИИ ДИСПАНСЕРИЗАЦИИ ГРАЖДАНИН ИМЕЕТ ПРАВО</w:t>
      </w:r>
    </w:p>
    <w:p>
      <w:r>
        <w:rPr>
          <w:b/>
        </w:rPr>
        <w:t xml:space="preserve">1: </w:t>
      </w:r>
      <w:r>
        <w:t>отказаться от проведения диспансеризации в целом либо от отдельных видов медицинских вмешательств по решению суда</w:t>
      </w:r>
    </w:p>
    <w:p>
      <w:r>
        <w:rPr>
          <w:b/>
        </w:rPr>
        <w:t xml:space="preserve">2: </w:t>
      </w:r>
      <w:r>
        <w:t>самостоятельно расширить объем диспансеризации либо отказаться от отдельных видов медицинских вмешательств</w:t>
      </w:r>
    </w:p>
    <w:p>
      <w:r>
        <w:rPr>
          <w:b/>
        </w:rPr>
        <w:t xml:space="preserve">3: </w:t>
      </w:r>
      <w:r>
        <w:t>отказаться от проведения диспансеризации в целом либо от отдельных видов медицинских вмешательств, если он не работает</w:t>
      </w:r>
    </w:p>
    <w:p>
      <w:r>
        <w:rPr>
          <w:b/>
        </w:rPr>
        <w:t xml:space="preserve">4: </w:t>
      </w:r>
      <w:r>
        <w:t>отказаться от проведения диспансеризации в целом либо от отдельных видов медицинских вмешательств</w:t>
      </w:r>
    </w:p>
    <w:p>
      <w:r>
        <w:t xml:space="preserve">Правильный ответ: </w:t>
      </w:r>
      <w:r>
        <w:rPr>
          <w:b/>
        </w:rPr>
        <w:t>отказаться от проведения диспансеризации в целом либо от отдельных видов медицинских вмешательств</w:t>
      </w:r>
    </w:p>
    <w:p>
      <w:pPr>
        <w:pStyle w:val="Heading2"/>
      </w:pPr>
      <w:r>
        <w:t>МАКСИМАЛЬНЫЙ ИНКУБАЦИОННЫЙ ПЕРИОД ПРИ НОВОЙ КОРОНАВИРУСНОЙ ИНФЕКЦИИ COVID-19 СОСТАВЛЯЕТ</w:t>
      </w:r>
    </w:p>
    <w:p>
      <w:r>
        <w:rPr>
          <w:b/>
        </w:rPr>
        <w:t xml:space="preserve">1: </w:t>
      </w:r>
      <w:r>
        <w:t>1 неделю</w:t>
      </w:r>
    </w:p>
    <w:p>
      <w:r>
        <w:rPr>
          <w:b/>
        </w:rPr>
        <w:t xml:space="preserve">2: </w:t>
      </w:r>
      <w:r>
        <w:t>14 дней</w:t>
      </w:r>
    </w:p>
    <w:p>
      <w:r>
        <w:rPr>
          <w:b/>
        </w:rPr>
        <w:t xml:space="preserve">3: </w:t>
      </w:r>
      <w:r>
        <w:t>4 дня</w:t>
      </w:r>
    </w:p>
    <w:p>
      <w:r>
        <w:rPr>
          <w:b/>
        </w:rPr>
        <w:t xml:space="preserve">4: </w:t>
      </w:r>
      <w:r>
        <w:t>72 часа</w:t>
      </w:r>
    </w:p>
    <w:p>
      <w:r>
        <w:t xml:space="preserve">Правильный ответ: </w:t>
      </w:r>
      <w:r>
        <w:rPr>
          <w:b/>
        </w:rPr>
        <w:t>14 дней</w:t>
      </w:r>
    </w:p>
    <w:p>
      <w:pPr>
        <w:pStyle w:val="Heading2"/>
      </w:pPr>
      <w:r>
        <w:t>УЗЕЛКИ ГЕБЕРДЕНА И БУШАРА ХАРАКТЕРНЫ ДЛЯ</w:t>
      </w:r>
    </w:p>
    <w:p>
      <w:r>
        <w:rPr>
          <w:b/>
        </w:rPr>
        <w:t xml:space="preserve">1: </w:t>
      </w:r>
      <w:r>
        <w:t>болезни Бехтерева</w:t>
      </w:r>
    </w:p>
    <w:p>
      <w:r>
        <w:rPr>
          <w:b/>
        </w:rPr>
        <w:t xml:space="preserve">2: </w:t>
      </w:r>
      <w:r>
        <w:t>ревматоидного артрита</w:t>
      </w:r>
    </w:p>
    <w:p>
      <w:r>
        <w:rPr>
          <w:b/>
        </w:rPr>
        <w:t xml:space="preserve">3: </w:t>
      </w:r>
      <w:r>
        <w:t>болезни Рейно</w:t>
      </w:r>
    </w:p>
    <w:p>
      <w:r>
        <w:rPr>
          <w:b/>
        </w:rPr>
        <w:t xml:space="preserve">4: </w:t>
      </w:r>
      <w:r>
        <w:t>остеоартроза</w:t>
      </w:r>
    </w:p>
    <w:p>
      <w:r>
        <w:t xml:space="preserve">Правильный ответ: </w:t>
      </w:r>
      <w:r>
        <w:rPr>
          <w:b/>
        </w:rPr>
        <w:t>остеоартроза</w:t>
      </w:r>
    </w:p>
    <w:p>
      <w:pPr>
        <w:pStyle w:val="Heading2"/>
      </w:pPr>
      <w:r>
        <w:t>ИММУНОСУПРЕССИВНАЯ ТЕРАПИЯ ПРИ ХРОНИЧЕСКОМ ГЛОМЕРУЛОНЕФРИТЕ ВКЛЮЧАЕТ В СЕБЯ</w:t>
      </w:r>
    </w:p>
    <w:p>
      <w:r>
        <w:rPr>
          <w:b/>
        </w:rPr>
        <w:t xml:space="preserve">1: </w:t>
      </w:r>
      <w:r>
        <w:t>кортикостероиды и цитостатики</w:t>
      </w:r>
    </w:p>
    <w:p>
      <w:r>
        <w:rPr>
          <w:b/>
        </w:rPr>
        <w:t xml:space="preserve">2: </w:t>
      </w:r>
      <w:r>
        <w:t>антибиотики</w:t>
      </w:r>
    </w:p>
    <w:p>
      <w:r>
        <w:rPr>
          <w:b/>
        </w:rPr>
        <w:t xml:space="preserve">3: </w:t>
      </w:r>
      <w:r>
        <w:t>нестероидные противовоспалительные препараты</w:t>
      </w:r>
    </w:p>
    <w:p>
      <w:r>
        <w:rPr>
          <w:b/>
        </w:rPr>
        <w:t xml:space="preserve">4: </w:t>
      </w:r>
      <w:r>
        <w:t>антикоагулянты</w:t>
      </w:r>
    </w:p>
    <w:p>
      <w:r>
        <w:t xml:space="preserve">Правильный ответ: </w:t>
      </w:r>
      <w:r>
        <w:rPr>
          <w:b/>
        </w:rPr>
        <w:t>кортикостероиды и цитостатики</w:t>
      </w:r>
    </w:p>
    <w:p>
      <w:pPr>
        <w:pStyle w:val="Heading2"/>
      </w:pPr>
      <w:r>
        <w:t>ОМЕПРАЗОЛ ОТНОСИТСЯ К ГРУППЕ</w:t>
      </w:r>
    </w:p>
    <w:p>
      <w:r>
        <w:rPr>
          <w:b/>
        </w:rPr>
        <w:t xml:space="preserve">1: </w:t>
      </w:r>
      <w:r>
        <w:t>блокаторов протонового насоса</w:t>
      </w:r>
    </w:p>
    <w:p>
      <w:r>
        <w:rPr>
          <w:b/>
        </w:rPr>
        <w:t xml:space="preserve">2: </w:t>
      </w:r>
      <w:r>
        <w:t>блокаторов гистаминовых Н1-рецепторов</w:t>
      </w:r>
    </w:p>
    <w:p>
      <w:r>
        <w:rPr>
          <w:b/>
        </w:rPr>
        <w:t xml:space="preserve">3: </w:t>
      </w:r>
      <w:r>
        <w:t>блокаторов гистаминовых Н2-рецепторов</w:t>
      </w:r>
    </w:p>
    <w:p>
      <w:r>
        <w:rPr>
          <w:b/>
        </w:rPr>
        <w:t xml:space="preserve">4: </w:t>
      </w:r>
      <w:r>
        <w:t>М-холиноблокаторов</w:t>
      </w:r>
    </w:p>
    <w:p>
      <w:r>
        <w:t xml:space="preserve">Правильный ответ: </w:t>
      </w:r>
      <w:r>
        <w:rPr>
          <w:b/>
        </w:rPr>
        <w:t>блокаторов протонового насоса</w:t>
      </w:r>
    </w:p>
    <w:p>
      <w:pPr>
        <w:pStyle w:val="Heading2"/>
      </w:pPr>
      <w:r>
        <w:t>АБДОМИНАЛЬНОЕ ОЖИРЕНИЕ У ЖЕНЩИН БЕЛОЙ РАСЫ ДИАГНОСТИРУЕТСЯ ПРИ ОКРУЖНОСТИ ТАЛИИ БОЛЕЕ (В СМ)</w:t>
      </w:r>
    </w:p>
    <w:p>
      <w:r>
        <w:rPr>
          <w:b/>
        </w:rPr>
        <w:t xml:space="preserve">1: </w:t>
      </w:r>
      <w:r>
        <w:t>94</w:t>
      </w:r>
    </w:p>
    <w:p>
      <w:r>
        <w:rPr>
          <w:b/>
        </w:rPr>
        <w:t xml:space="preserve">2: </w:t>
      </w:r>
      <w:r>
        <w:t>80</w:t>
      </w:r>
    </w:p>
    <w:p>
      <w:r>
        <w:rPr>
          <w:b/>
        </w:rPr>
        <w:t xml:space="preserve">3: </w:t>
      </w:r>
      <w:r>
        <w:t>90</w:t>
      </w:r>
    </w:p>
    <w:p>
      <w:r>
        <w:rPr>
          <w:b/>
        </w:rPr>
        <w:t xml:space="preserve">4: </w:t>
      </w:r>
      <w:r>
        <w:t>92</w:t>
      </w:r>
    </w:p>
    <w:p>
      <w:r>
        <w:t xml:space="preserve">Правильный ответ: </w:t>
      </w:r>
      <w:r>
        <w:rPr>
          <w:b/>
        </w:rPr>
        <w:t>80</w:t>
      </w:r>
    </w:p>
    <w:p>
      <w:pPr>
        <w:pStyle w:val="Heading2"/>
      </w:pPr>
      <w:r>
        <w:t>ДОСТОВЕРНЫМ КРИТЕРИЕМ НАСТУПЛЕНИЯ РЕМИССИИ ПОСЛЕ ЛЕЧЕНИЯ НЕТРОПИЧЕСКОЙ СПРУ ЯВЛЯЕТСЯ</w:t>
      </w:r>
    </w:p>
    <w:p>
      <w:r>
        <w:rPr>
          <w:b/>
        </w:rPr>
        <w:t xml:space="preserve">1: </w:t>
      </w:r>
      <w:r>
        <w:t>копрологическое исследование</w:t>
      </w:r>
    </w:p>
    <w:p>
      <w:r>
        <w:rPr>
          <w:b/>
        </w:rPr>
        <w:t xml:space="preserve">2: </w:t>
      </w:r>
      <w:r>
        <w:t>рентгенологическое исследование</w:t>
      </w:r>
    </w:p>
    <w:p>
      <w:r>
        <w:rPr>
          <w:b/>
        </w:rPr>
        <w:t xml:space="preserve">3: </w:t>
      </w:r>
      <w:r>
        <w:t>гематологическая картина</w:t>
      </w:r>
    </w:p>
    <w:p>
      <w:r>
        <w:rPr>
          <w:b/>
        </w:rPr>
        <w:t xml:space="preserve">4: </w:t>
      </w:r>
      <w:r>
        <w:t>абсорбционный тест</w:t>
      </w:r>
    </w:p>
    <w:p>
      <w:r>
        <w:t xml:space="preserve">Правильный ответ: </w:t>
      </w:r>
      <w:r>
        <w:rPr>
          <w:b/>
        </w:rPr>
        <w:t>абсорбционный тест</w:t>
      </w:r>
    </w:p>
    <w:p>
      <w:pPr>
        <w:pStyle w:val="Heading2"/>
      </w:pPr>
      <w:r>
        <w:t>НАИБОЛЕЕ ТЯЖЕЛОЕ ТЕЧЕНИЕ СТЕНОКАРДИИ НАБЛЮДАЕТСЯ У БОЛЬНЫХ С</w:t>
      </w:r>
    </w:p>
    <w:p>
      <w:r>
        <w:rPr>
          <w:b/>
        </w:rPr>
        <w:t xml:space="preserve">1: </w:t>
      </w:r>
      <w:r>
        <w:t>проксимальным поражением огибающей артерии</w:t>
      </w:r>
    </w:p>
    <w:p>
      <w:r>
        <w:rPr>
          <w:b/>
        </w:rPr>
        <w:t xml:space="preserve">2: </w:t>
      </w:r>
      <w:r>
        <w:t>дистальным поражением огибающей артерии</w:t>
      </w:r>
    </w:p>
    <w:p>
      <w:r>
        <w:rPr>
          <w:b/>
        </w:rPr>
        <w:t xml:space="preserve">3: </w:t>
      </w:r>
      <w:r>
        <w:t>проксимальным поражением задней коронарной артерии</w:t>
      </w:r>
    </w:p>
    <w:p>
      <w:r>
        <w:rPr>
          <w:b/>
        </w:rPr>
        <w:t xml:space="preserve">4: </w:t>
      </w:r>
      <w:r>
        <w:t>стенозом основного ствола левой коронарной артерии</w:t>
      </w:r>
    </w:p>
    <w:p>
      <w:r>
        <w:t xml:space="preserve">Правильный ответ: </w:t>
      </w:r>
      <w:r>
        <w:rPr>
          <w:b/>
        </w:rPr>
        <w:t>стенозом основного ствола левой коронарной артерии</w:t>
      </w:r>
    </w:p>
    <w:p>
      <w:pPr>
        <w:pStyle w:val="Heading2"/>
      </w:pPr>
      <w:r>
        <w:t>ПРИ ПНЕВМОНИИ ТЯЖЕЛОГО ТЕЧЕНИЯ ПРЕДПОЧТИТЕЛЕН ___________ ПУТЬ ВВЕДЕНИЯ АНТИБИОТИКОВ</w:t>
      </w:r>
    </w:p>
    <w:p>
      <w:r>
        <w:rPr>
          <w:b/>
        </w:rPr>
        <w:t xml:space="preserve">1: </w:t>
      </w:r>
      <w:r>
        <w:t>сочетанный (внутримышечный и пероральный)</w:t>
      </w:r>
    </w:p>
    <w:p>
      <w:r>
        <w:rPr>
          <w:b/>
        </w:rPr>
        <w:t xml:space="preserve">2: </w:t>
      </w:r>
      <w:r>
        <w:t>внутримышечный</w:t>
      </w:r>
    </w:p>
    <w:p>
      <w:r>
        <w:rPr>
          <w:b/>
        </w:rPr>
        <w:t xml:space="preserve">3: </w:t>
      </w:r>
      <w:r>
        <w:t>внутривенный</w:t>
      </w:r>
    </w:p>
    <w:p>
      <w:r>
        <w:rPr>
          <w:b/>
        </w:rPr>
        <w:t xml:space="preserve">4: </w:t>
      </w:r>
      <w:r>
        <w:t>пероральный</w:t>
      </w:r>
    </w:p>
    <w:p>
      <w:r>
        <w:t xml:space="preserve">Правильный ответ: </w:t>
      </w:r>
      <w:r>
        <w:rPr>
          <w:b/>
        </w:rPr>
        <w:t>внутривенный</w:t>
      </w:r>
    </w:p>
    <w:p>
      <w:pPr>
        <w:pStyle w:val="Heading2"/>
      </w:pPr>
      <w:r>
        <w:t>ПРОТИВОТРОМБОТИЧЕСКАЯ ЭФФЕКТИВНОСТЬ АНТИКОАГУЛЯНТОВ КУМАРИНОВОЙ ГРУППЫ ОПТИМАЛЬНА ПРИ ПОДДЕРЖАНИИ МНО В ПРЕДЕЛАХ</w:t>
      </w:r>
    </w:p>
    <w:p>
      <w:r>
        <w:rPr>
          <w:b/>
        </w:rPr>
        <w:t xml:space="preserve">1: </w:t>
      </w:r>
      <w:r>
        <w:t>5,0-6,0</w:t>
      </w:r>
    </w:p>
    <w:p>
      <w:r>
        <w:rPr>
          <w:b/>
        </w:rPr>
        <w:t xml:space="preserve">2: </w:t>
      </w:r>
      <w:r>
        <w:t>0-1,0</w:t>
      </w:r>
    </w:p>
    <w:p>
      <w:r>
        <w:rPr>
          <w:b/>
        </w:rPr>
        <w:t xml:space="preserve">3: </w:t>
      </w:r>
      <w:r>
        <w:t>2,0-3,0</w:t>
      </w:r>
    </w:p>
    <w:p>
      <w:r>
        <w:rPr>
          <w:b/>
        </w:rPr>
        <w:t xml:space="preserve">4: </w:t>
      </w:r>
      <w:r>
        <w:t>1,0-2,0</w:t>
      </w:r>
    </w:p>
    <w:p>
      <w:r>
        <w:t xml:space="preserve">Правильный ответ: </w:t>
      </w:r>
      <w:r>
        <w:rPr>
          <w:b/>
        </w:rPr>
        <w:t>2,0-3,0</w:t>
      </w:r>
    </w:p>
    <w:p>
      <w:pPr>
        <w:pStyle w:val="Heading2"/>
      </w:pPr>
      <w:r>
        <w:t>ГАПТЕНОВЫЙ АГРАНУЛОЦИТОЗ МОЖЕТ ЯВЛЯТЬСЯ СЛЕДСТВИЕМ ПРИМЕНЕНИЯ</w:t>
      </w:r>
    </w:p>
    <w:p>
      <w:r>
        <w:rPr>
          <w:b/>
        </w:rPr>
        <w:t xml:space="preserve">1: </w:t>
      </w:r>
      <w:r>
        <w:t>диуретиков</w:t>
      </w:r>
    </w:p>
    <w:p>
      <w:r>
        <w:rPr>
          <w:b/>
        </w:rPr>
        <w:t xml:space="preserve">2: </w:t>
      </w:r>
      <w:r>
        <w:t>анальгина</w:t>
      </w:r>
    </w:p>
    <w:p>
      <w:r>
        <w:rPr>
          <w:b/>
        </w:rPr>
        <w:t xml:space="preserve">3: </w:t>
      </w:r>
      <w:r>
        <w:t>цитостатиков</w:t>
      </w:r>
    </w:p>
    <w:p>
      <w:r>
        <w:rPr>
          <w:b/>
        </w:rPr>
        <w:t xml:space="preserve">4: </w:t>
      </w:r>
      <w:r>
        <w:t>преднизолона</w:t>
      </w:r>
    </w:p>
    <w:p>
      <w:r>
        <w:t xml:space="preserve">Правильный ответ: </w:t>
      </w:r>
      <w:r>
        <w:rPr>
          <w:b/>
        </w:rPr>
        <w:t>анальгина</w:t>
      </w:r>
    </w:p>
    <w:p>
      <w:pPr>
        <w:pStyle w:val="Heading2"/>
      </w:pPr>
      <w:r>
        <w:t>СИСТОЛИЧЕСКАЯ АРТЕРИАЛЬНАЯ ГИПЕРТОНИЯ В ПОЖИЛОМ ВОЗРАСТЕ ЯВЛЯЕТСЯ</w:t>
      </w:r>
    </w:p>
    <w:p>
      <w:r>
        <w:rPr>
          <w:b/>
        </w:rPr>
        <w:t xml:space="preserve">1: </w:t>
      </w:r>
      <w:r>
        <w:t>фактором риска развития мозгового инсульта</w:t>
      </w:r>
    </w:p>
    <w:p>
      <w:r>
        <w:rPr>
          <w:b/>
        </w:rPr>
        <w:t xml:space="preserve">2: </w:t>
      </w:r>
      <w:r>
        <w:t>вариантом нормы</w:t>
      </w:r>
    </w:p>
    <w:p>
      <w:r>
        <w:rPr>
          <w:b/>
        </w:rPr>
        <w:t xml:space="preserve">3: </w:t>
      </w:r>
      <w:r>
        <w:t>причиной развития хронической сердечной недостаточности</w:t>
      </w:r>
    </w:p>
    <w:p>
      <w:r>
        <w:rPr>
          <w:b/>
        </w:rPr>
        <w:t xml:space="preserve">4: </w:t>
      </w:r>
      <w:r>
        <w:t>признаком доброкачественного течения артериальной гипертонии</w:t>
      </w:r>
    </w:p>
    <w:p>
      <w:r>
        <w:t xml:space="preserve">Правильный ответ: </w:t>
      </w:r>
      <w:r>
        <w:rPr>
          <w:b/>
        </w:rPr>
        <w:t>фактором риска развития мозгового инсульта</w:t>
      </w:r>
    </w:p>
    <w:p>
      <w:pPr>
        <w:pStyle w:val="Heading2"/>
      </w:pPr>
      <w:r>
        <w:t>ДЛЯ ЗАМЕСТИТЕЛЬНОЙ ТЕРАПИИ БОЛЕЗНИ АДДИСОНА НЕОБХОДИМО ИСПОЛЬЗОВАТЬ</w:t>
      </w:r>
    </w:p>
    <w:p>
      <w:r>
        <w:rPr>
          <w:b/>
        </w:rPr>
        <w:t xml:space="preserve">1: </w:t>
      </w:r>
      <w:r>
        <w:t>дексаметазон</w:t>
      </w:r>
    </w:p>
    <w:p>
      <w:r>
        <w:rPr>
          <w:b/>
        </w:rPr>
        <w:t xml:space="preserve">2: </w:t>
      </w:r>
      <w:r>
        <w:t>гидрокортизон</w:t>
      </w:r>
    </w:p>
    <w:p>
      <w:r>
        <w:rPr>
          <w:b/>
        </w:rPr>
        <w:t xml:space="preserve">3: </w:t>
      </w:r>
      <w:r>
        <w:t>беклометазон</w:t>
      </w:r>
    </w:p>
    <w:p>
      <w:r>
        <w:rPr>
          <w:b/>
        </w:rPr>
        <w:t xml:space="preserve">4: </w:t>
      </w:r>
      <w:r>
        <w:t>диету с повышенным содержанием соли и углеводов</w:t>
      </w:r>
    </w:p>
    <w:p>
      <w:r>
        <w:t xml:space="preserve">Правильный ответ: </w:t>
      </w:r>
      <w:r>
        <w:rPr>
          <w:b/>
        </w:rPr>
        <w:t>гидрокортизон</w:t>
      </w:r>
    </w:p>
    <w:p>
      <w:pPr>
        <w:pStyle w:val="Heading2"/>
      </w:pPr>
      <w:r>
        <w:t>РАЗДЕЛОМ МЕДИЦИНСКОЙ ДЕМОГРАФИИ ЯВЛЯЕТСЯ</w:t>
      </w:r>
    </w:p>
    <w:p>
      <w:r>
        <w:rPr>
          <w:b/>
        </w:rPr>
        <w:t xml:space="preserve">1: </w:t>
      </w:r>
      <w:r>
        <w:t>статика</w:t>
      </w:r>
    </w:p>
    <w:p>
      <w:r>
        <w:rPr>
          <w:b/>
        </w:rPr>
        <w:t xml:space="preserve">2: </w:t>
      </w:r>
      <w:r>
        <w:t>достоверность</w:t>
      </w:r>
    </w:p>
    <w:p>
      <w:r>
        <w:rPr>
          <w:b/>
        </w:rPr>
        <w:t xml:space="preserve">3: </w:t>
      </w:r>
      <w:r>
        <w:t>статистика</w:t>
      </w:r>
    </w:p>
    <w:p>
      <w:r>
        <w:rPr>
          <w:b/>
        </w:rPr>
        <w:t xml:space="preserve">4: </w:t>
      </w:r>
      <w:r>
        <w:t>вероятность</w:t>
      </w:r>
    </w:p>
    <w:p>
      <w:r>
        <w:t xml:space="preserve">Правильный ответ: </w:t>
      </w:r>
      <w:r>
        <w:rPr>
          <w:b/>
        </w:rPr>
        <w:t>статика</w:t>
      </w:r>
    </w:p>
    <w:p>
      <w:pPr>
        <w:pStyle w:val="Heading2"/>
      </w:pPr>
      <w:r>
        <w:t>МЕТОДОМ ДИАГНОСТИКИ ЯЗВЕННОГО КОЛИТА ЯВЛЯЕТСЯ</w:t>
      </w:r>
    </w:p>
    <w:p>
      <w:r>
        <w:rPr>
          <w:b/>
        </w:rPr>
        <w:t xml:space="preserve">1: </w:t>
      </w:r>
      <w:r>
        <w:t>ирригоскопия</w:t>
      </w:r>
    </w:p>
    <w:p>
      <w:r>
        <w:rPr>
          <w:b/>
        </w:rPr>
        <w:t xml:space="preserve">2: </w:t>
      </w:r>
      <w:r>
        <w:t>дуоденальное зондирование</w:t>
      </w:r>
    </w:p>
    <w:p>
      <w:r>
        <w:rPr>
          <w:b/>
        </w:rPr>
        <w:t xml:space="preserve">3: </w:t>
      </w:r>
      <w:r>
        <w:t>фиброгастроскопия</w:t>
      </w:r>
    </w:p>
    <w:p>
      <w:r>
        <w:rPr>
          <w:b/>
        </w:rPr>
        <w:t xml:space="preserve">4: </w:t>
      </w:r>
      <w:r>
        <w:t>колоноскопия с прицельным биопсийным исследованием</w:t>
      </w:r>
    </w:p>
    <w:p>
      <w:r>
        <w:t xml:space="preserve">Правильный ответ: </w:t>
      </w:r>
      <w:r>
        <w:rPr>
          <w:b/>
        </w:rPr>
        <w:t>колоноскопия с прицельным биопсийным исследованием</w:t>
      </w:r>
    </w:p>
    <w:p>
      <w:pPr>
        <w:pStyle w:val="Heading2"/>
      </w:pPr>
      <w:r>
        <w:t>ДЛЯ КУПИРОВАНИЯ ОСТРОГО ПОДАГРИЧЕСКОГО АРТРИТА НЕ НАЗНАЧАЕТСЯ</w:t>
      </w:r>
    </w:p>
    <w:p>
      <w:r>
        <w:rPr>
          <w:b/>
        </w:rPr>
        <w:t xml:space="preserve">1: </w:t>
      </w:r>
      <w:r>
        <w:t>аллопуринол</w:t>
      </w:r>
    </w:p>
    <w:p>
      <w:r>
        <w:rPr>
          <w:b/>
        </w:rPr>
        <w:t xml:space="preserve">2: </w:t>
      </w:r>
      <w:r>
        <w:t>преднизолон</w:t>
      </w:r>
    </w:p>
    <w:p>
      <w:r>
        <w:rPr>
          <w:b/>
        </w:rPr>
        <w:t xml:space="preserve">3: </w:t>
      </w:r>
      <w:r>
        <w:t>мелоксикам</w:t>
      </w:r>
    </w:p>
    <w:p>
      <w:r>
        <w:rPr>
          <w:b/>
        </w:rPr>
        <w:t xml:space="preserve">4: </w:t>
      </w:r>
      <w:r>
        <w:t>колхицин</w:t>
      </w:r>
    </w:p>
    <w:p>
      <w:r>
        <w:t xml:space="preserve">Правильный ответ: </w:t>
      </w:r>
      <w:r>
        <w:rPr>
          <w:b/>
        </w:rPr>
        <w:t>аллопуринол</w:t>
      </w:r>
    </w:p>
    <w:p>
      <w:pPr>
        <w:pStyle w:val="Heading2"/>
      </w:pPr>
      <w:r>
        <w:t>ЖАЛОБЫ НА СЛАБОСТЬ И БОЛИ В ПОЗВОНОЧНИКЕ, ГЕМОГЛОБИН КРОВИ 65 Г/Л, ПРОТЕИНУРИЯ 22 Г В СУТКИ, УРОВЕНЬ АЛЬБУМИНА СЫВОРОТКИ 43 Г/Л И КРЕАТИНИН КРОВИ 280 МКМОЛЬ/Л НАИБОЛЕЕ ХАРАКТЕРНЫ ДЛЯ</w:t>
      </w:r>
    </w:p>
    <w:p>
      <w:r>
        <w:rPr>
          <w:b/>
        </w:rPr>
        <w:t xml:space="preserve">1: </w:t>
      </w:r>
      <w:r>
        <w:t>ХГН в стадии уремии</w:t>
      </w:r>
    </w:p>
    <w:p>
      <w:r>
        <w:rPr>
          <w:b/>
        </w:rPr>
        <w:t xml:space="preserve">2: </w:t>
      </w:r>
      <w:r>
        <w:t>хронического пиелонефрита</w:t>
      </w:r>
    </w:p>
    <w:p>
      <w:r>
        <w:rPr>
          <w:b/>
        </w:rPr>
        <w:t xml:space="preserve">3: </w:t>
      </w:r>
      <w:r>
        <w:t>миеломной болезни</w:t>
      </w:r>
    </w:p>
    <w:p>
      <w:r>
        <w:rPr>
          <w:b/>
        </w:rPr>
        <w:t xml:space="preserve">4: </w:t>
      </w:r>
      <w:r>
        <w:t>вторичного амилоидоза с поражением почек</w:t>
      </w:r>
    </w:p>
    <w:p>
      <w:r>
        <w:t xml:space="preserve">Правильный ответ: </w:t>
      </w:r>
      <w:r>
        <w:rPr>
          <w:b/>
        </w:rPr>
        <w:t>миеломной болезни</w:t>
      </w:r>
    </w:p>
    <w:p>
      <w:pPr>
        <w:pStyle w:val="Heading2"/>
      </w:pPr>
      <w:r>
        <w:t>ПРИ ОСТЕОАРТРОЗЕ НАИБОЛЕЕ ЧАСТО ПОРАЖАЮТСЯ СУСТАВЫ</w:t>
      </w:r>
    </w:p>
    <w:p>
      <w:r>
        <w:rPr>
          <w:b/>
        </w:rPr>
        <w:t xml:space="preserve">1: </w:t>
      </w:r>
      <w:r>
        <w:t>пястно-фаланговые</w:t>
      </w:r>
    </w:p>
    <w:p>
      <w:r>
        <w:rPr>
          <w:b/>
        </w:rPr>
        <w:t xml:space="preserve">2: </w:t>
      </w:r>
      <w:r>
        <w:t>коленные</w:t>
      </w:r>
    </w:p>
    <w:p>
      <w:r>
        <w:rPr>
          <w:b/>
        </w:rPr>
        <w:t xml:space="preserve">3: </w:t>
      </w:r>
      <w:r>
        <w:t>челюстно-лицевые</w:t>
      </w:r>
    </w:p>
    <w:p>
      <w:r>
        <w:rPr>
          <w:b/>
        </w:rPr>
        <w:t xml:space="preserve">4: </w:t>
      </w:r>
      <w:r>
        <w:t>лучезапястные</w:t>
      </w:r>
    </w:p>
    <w:p>
      <w:r>
        <w:t xml:space="preserve">Правильный ответ: </w:t>
      </w:r>
      <w:r>
        <w:rPr>
          <w:b/>
        </w:rPr>
        <w:t>коленные</w:t>
      </w:r>
    </w:p>
    <w:p>
      <w:pPr>
        <w:pStyle w:val="Heading2"/>
      </w:pPr>
      <w:r>
        <w:t>ПОЖИЛЫМ ЯВЛЯЕТСЯ ВОЗРАСТ (ГОД)</w:t>
      </w:r>
    </w:p>
    <w:p>
      <w:r>
        <w:rPr>
          <w:b/>
        </w:rPr>
        <w:t xml:space="preserve">1: </w:t>
      </w:r>
      <w:r>
        <w:t>от 70 до 80</w:t>
      </w:r>
    </w:p>
    <w:p>
      <w:r>
        <w:rPr>
          <w:b/>
        </w:rPr>
        <w:t xml:space="preserve">2: </w:t>
      </w:r>
      <w:r>
        <w:t>от 75 до 89</w:t>
      </w:r>
    </w:p>
    <w:p>
      <w:r>
        <w:rPr>
          <w:b/>
        </w:rPr>
        <w:t xml:space="preserve">3: </w:t>
      </w:r>
      <w:r>
        <w:t>от 60 до 74</w:t>
      </w:r>
    </w:p>
    <w:p>
      <w:r>
        <w:rPr>
          <w:b/>
        </w:rPr>
        <w:t xml:space="preserve">4: </w:t>
      </w:r>
      <w:r>
        <w:t>от 80 до 94</w:t>
      </w:r>
    </w:p>
    <w:p>
      <w:r>
        <w:t xml:space="preserve">Правильный ответ: </w:t>
      </w:r>
      <w:r>
        <w:rPr>
          <w:b/>
        </w:rPr>
        <w:t>от 60 до 74</w:t>
      </w:r>
    </w:p>
    <w:p>
      <w:pPr>
        <w:pStyle w:val="Heading2"/>
      </w:pPr>
      <w:r>
        <w:t>АНЕМИЕЙ, ДЛЯ КОТОРОЙ ХАРАКТЕРНЫ ГИПОХРОМИЯ, СНИЖЕНИЕ СЫВОРОТОЧНОГО ЖЕЛЕЗА, ПОВЫШЕННАЯ ЖЕЛЕЗОСВЯЗЫВАЮЩАЯ СПОСОБНОСТЬ СЫВОРОТКИ, ЯВЛЯЕТСЯ</w:t>
      </w:r>
    </w:p>
    <w:p>
      <w:r>
        <w:rPr>
          <w:b/>
        </w:rPr>
        <w:t xml:space="preserve">1: </w:t>
      </w:r>
      <w:r>
        <w:t>апластическая</w:t>
      </w:r>
    </w:p>
    <w:p>
      <w:r>
        <w:rPr>
          <w:b/>
        </w:rPr>
        <w:t xml:space="preserve">2: </w:t>
      </w:r>
      <w:r>
        <w:t>гемолитическая</w:t>
      </w:r>
    </w:p>
    <w:p>
      <w:r>
        <w:rPr>
          <w:b/>
        </w:rPr>
        <w:t xml:space="preserve">3: </w:t>
      </w:r>
      <w:r>
        <w:t>железодефицитная</w:t>
      </w:r>
    </w:p>
    <w:p>
      <w:r>
        <w:rPr>
          <w:b/>
        </w:rPr>
        <w:t xml:space="preserve">4: </w:t>
      </w:r>
      <w:r>
        <w:t>В12-дефицитная</w:t>
      </w:r>
    </w:p>
    <w:p>
      <w:r>
        <w:t xml:space="preserve">Правильный ответ: </w:t>
      </w:r>
      <w:r>
        <w:rPr>
          <w:b/>
        </w:rPr>
        <w:t>железодефицитная</w:t>
      </w:r>
    </w:p>
    <w:p>
      <w:pPr>
        <w:pStyle w:val="Heading2"/>
      </w:pPr>
      <w:r>
        <w:t>АБСОЛЮТНЫМ ПРОТИВОПОКАЗАНИЕМ ДЛЯ ПРИМЕНЕНИЯ ТИАМАЗОЛА ЯВЛЯЕТСЯ</w:t>
      </w:r>
    </w:p>
    <w:p>
      <w:r>
        <w:rPr>
          <w:b/>
        </w:rPr>
        <w:t xml:space="preserve">1: </w:t>
      </w:r>
      <w:r>
        <w:t>беременность</w:t>
      </w:r>
    </w:p>
    <w:p>
      <w:r>
        <w:rPr>
          <w:b/>
        </w:rPr>
        <w:t xml:space="preserve">2: </w:t>
      </w:r>
      <w:r>
        <w:t>гиповолемия</w:t>
      </w:r>
    </w:p>
    <w:p>
      <w:r>
        <w:rPr>
          <w:b/>
        </w:rPr>
        <w:t xml:space="preserve">3: </w:t>
      </w:r>
      <w:r>
        <w:t>агранулоцитоз</w:t>
      </w:r>
    </w:p>
    <w:p>
      <w:r>
        <w:rPr>
          <w:b/>
        </w:rPr>
        <w:t xml:space="preserve">4: </w:t>
      </w:r>
      <w:r>
        <w:t>старческий возраст</w:t>
      </w:r>
    </w:p>
    <w:p>
      <w:r>
        <w:t xml:space="preserve">Правильный ответ: </w:t>
      </w:r>
      <w:r>
        <w:rPr>
          <w:b/>
        </w:rPr>
        <w:t>агранулоцитоз</w:t>
      </w:r>
    </w:p>
    <w:p>
      <w:pPr>
        <w:pStyle w:val="Heading2"/>
      </w:pPr>
      <w:r>
        <w:t>У ЖЕНЩИНЫ 50 ЛЕТ, СТРАДАЮЩЕЙ АРТЕРИАЛЬНОЙ ГИПЕРТЕНЗИЕЙ, В ТЕЧЕНИЕ 3 МЕСЯЦЕВ ПОЯВИЛИСЬ ПЕРШЕНИЕ В ГОРЛЕ И СУХОЙ КАШЕЛЬ, НЕ ПОДДАЮЩИЕСЯ ТЕРАПИИ ОТХАРКИВАЮЩИМИ ПРЕПАРАТАМИ И АНТИБИОТИКАМИ, (НЕ КУРИТ, АЛЛЕРГОЛОГИЧЕСКИЙ АНАМНЕЗ НЕ ОТЯГОЩЕН, НА РЕНТГЕНОГРАММЕ ОРГАНОВ ГРУДНОЙ КЛЕТКИ ИЗМЕНЕНИЙ НЕ ВЫЯВЛЕНО). НАИБОЛЕЕ ВЕРОЯТНОЙ ПРИЧИНОЙ КАШЛЯ ЯВЛЯЕТСЯ ПРИЕМ</w:t>
      </w:r>
    </w:p>
    <w:p>
      <w:r>
        <w:rPr>
          <w:b/>
        </w:rPr>
        <w:t xml:space="preserve">1: </w:t>
      </w:r>
      <w:r>
        <w:t>блокаторов кальциевых каналов</w:t>
      </w:r>
    </w:p>
    <w:p>
      <w:r>
        <w:rPr>
          <w:b/>
        </w:rPr>
        <w:t xml:space="preserve">2: </w:t>
      </w:r>
      <w:r>
        <w:t>блокаторов ангиотензиновых рецепторов</w:t>
      </w:r>
    </w:p>
    <w:p>
      <w:r>
        <w:rPr>
          <w:b/>
        </w:rPr>
        <w:t xml:space="preserve">3: </w:t>
      </w:r>
      <w:r>
        <w:t>диуретиков</w:t>
      </w:r>
    </w:p>
    <w:p>
      <w:r>
        <w:rPr>
          <w:b/>
        </w:rPr>
        <w:t xml:space="preserve">4: </w:t>
      </w:r>
      <w:r>
        <w:t>ингибиторов АПФ</w:t>
      </w:r>
    </w:p>
    <w:p>
      <w:r>
        <w:t xml:space="preserve">Правильный ответ: </w:t>
      </w:r>
      <w:r>
        <w:rPr>
          <w:b/>
        </w:rPr>
        <w:t>ингибиторов АПФ</w:t>
      </w:r>
    </w:p>
    <w:p>
      <w:pPr>
        <w:pStyle w:val="Heading2"/>
      </w:pPr>
      <w:r>
        <w:t>ДЛЯ ПРОФИЛАКТИКИ ЭНДЕМИЧЕСКОГО ЗОБА ЦЕЛЕСООБРАЗНО ЙОДИРОВАТЬ</w:t>
      </w:r>
    </w:p>
    <w:p>
      <w:r>
        <w:rPr>
          <w:b/>
        </w:rPr>
        <w:t xml:space="preserve">1: </w:t>
      </w:r>
      <w:r>
        <w:t>хлеб, поваренную соль</w:t>
      </w:r>
    </w:p>
    <w:p>
      <w:r>
        <w:rPr>
          <w:b/>
        </w:rPr>
        <w:t xml:space="preserve">2: </w:t>
      </w:r>
      <w:r>
        <w:t>растительное масло, маргарин</w:t>
      </w:r>
    </w:p>
    <w:p>
      <w:r>
        <w:rPr>
          <w:b/>
        </w:rPr>
        <w:t xml:space="preserve">3: </w:t>
      </w:r>
      <w:r>
        <w:t>конфеты, торты</w:t>
      </w:r>
    </w:p>
    <w:p>
      <w:r>
        <w:rPr>
          <w:b/>
        </w:rPr>
        <w:t xml:space="preserve">4: </w:t>
      </w:r>
      <w:r>
        <w:t>сахар, крупы</w:t>
      </w:r>
    </w:p>
    <w:p>
      <w:r>
        <w:t xml:space="preserve">Правильный ответ: </w:t>
      </w:r>
      <w:r>
        <w:rPr>
          <w:b/>
        </w:rPr>
        <w:t>хлеб, поваренную соль</w:t>
      </w:r>
    </w:p>
    <w:p>
      <w:pPr>
        <w:pStyle w:val="Heading2"/>
      </w:pPr>
      <w:r>
        <w:t>ЗНАЧЕНИЕ ИНДЕКСА ТИФФНО ДЛЯ ДИАГНОСТИКИ ХОБЛ СОСТАВЛЯЕТ &lt; (В %)</w:t>
      </w:r>
    </w:p>
    <w:p>
      <w:r>
        <w:rPr>
          <w:b/>
        </w:rPr>
        <w:t xml:space="preserve">1: </w:t>
      </w:r>
      <w:r>
        <w:t>70</w:t>
      </w:r>
    </w:p>
    <w:p>
      <w:r>
        <w:rPr>
          <w:b/>
        </w:rPr>
        <w:t xml:space="preserve">2: </w:t>
      </w:r>
      <w:r>
        <w:t>80</w:t>
      </w:r>
    </w:p>
    <w:p>
      <w:r>
        <w:rPr>
          <w:b/>
        </w:rPr>
        <w:t xml:space="preserve">3: </w:t>
      </w:r>
      <w:r>
        <w:t>50</w:t>
      </w:r>
    </w:p>
    <w:p>
      <w:r>
        <w:rPr>
          <w:b/>
        </w:rPr>
        <w:t xml:space="preserve">4: </w:t>
      </w:r>
      <w:r>
        <w:t>60</w:t>
      </w:r>
    </w:p>
    <w:p>
      <w:r>
        <w:t xml:space="preserve">Правильный ответ: </w:t>
      </w:r>
      <w:r>
        <w:rPr>
          <w:b/>
        </w:rPr>
        <w:t>70</w:t>
      </w:r>
    </w:p>
    <w:p>
      <w:pPr>
        <w:pStyle w:val="Heading2"/>
      </w:pPr>
      <w:r>
        <w:t>МЕДИЦИНСКАЯ КАРТА ПАЦИЕНТА, ПОЛУЧАЮЩЕГО МЕДИЦИНСКУЮ ПОМОЩЬ В АМБУЛАТОРНЫХ УСЛОВИЯХ  (ФОРМА №025/У), ОФОРМЛЯЕТСЯ В ПОЛИКЛИНИКЕ НА ПАЦИЕНТА</w:t>
      </w:r>
    </w:p>
    <w:p>
      <w:r>
        <w:rPr>
          <w:b/>
        </w:rPr>
        <w:t xml:space="preserve">1: </w:t>
      </w:r>
      <w:r>
        <w:t>при первичном обращении</w:t>
      </w:r>
    </w:p>
    <w:p>
      <w:r>
        <w:rPr>
          <w:b/>
        </w:rPr>
        <w:t xml:space="preserve">2: </w:t>
      </w:r>
      <w:r>
        <w:t>при каждом обращении</w:t>
      </w:r>
    </w:p>
    <w:p>
      <w:r>
        <w:rPr>
          <w:b/>
        </w:rPr>
        <w:t xml:space="preserve">3: </w:t>
      </w:r>
      <w:r>
        <w:t>один раз в пять лет</w:t>
      </w:r>
    </w:p>
    <w:p>
      <w:r>
        <w:rPr>
          <w:b/>
        </w:rPr>
        <w:t xml:space="preserve">4: </w:t>
      </w:r>
      <w:r>
        <w:t>один раз в год</w:t>
      </w:r>
    </w:p>
    <w:p>
      <w:r>
        <w:t xml:space="preserve">Правильный ответ: </w:t>
      </w:r>
      <w:r>
        <w:rPr>
          <w:b/>
        </w:rPr>
        <w:t>при первичном обращении</w:t>
      </w:r>
    </w:p>
    <w:p>
      <w:pPr>
        <w:pStyle w:val="Heading2"/>
      </w:pPr>
      <w:r>
        <w:t>ПРИ ИНФЕКЦИОННОМ МОНОНУКЛЕОЗЕ В ПЕРИФЕРИЧЕСКОЙ КРОВИ ОТМЕЧАЮТ</w:t>
      </w:r>
    </w:p>
    <w:p>
      <w:r>
        <w:rPr>
          <w:b/>
        </w:rPr>
        <w:t xml:space="preserve">1: </w:t>
      </w:r>
      <w:r>
        <w:t>лейкопению, лимфоцитоз, моноцитоз</w:t>
      </w:r>
    </w:p>
    <w:p>
      <w:r>
        <w:rPr>
          <w:b/>
        </w:rPr>
        <w:t xml:space="preserve">2: </w:t>
      </w:r>
      <w:r>
        <w:t>лейкопению с относительным лимфоцитозом</w:t>
      </w:r>
    </w:p>
    <w:p>
      <w:r>
        <w:rPr>
          <w:b/>
        </w:rPr>
        <w:t xml:space="preserve">3: </w:t>
      </w:r>
      <w:r>
        <w:t>нейтрофильный лейкоцитоз</w:t>
      </w:r>
    </w:p>
    <w:p>
      <w:r>
        <w:rPr>
          <w:b/>
        </w:rPr>
        <w:t xml:space="preserve">4: </w:t>
      </w:r>
      <w:r>
        <w:t>лейкоцитоз, лимфоцитоз, моноцитоз, появление атипичных мононуклеаров</w:t>
      </w:r>
    </w:p>
    <w:p>
      <w:r>
        <w:t xml:space="preserve">Правильный ответ: </w:t>
      </w:r>
      <w:r>
        <w:rPr>
          <w:b/>
        </w:rPr>
        <w:t>лейкоцитоз, лимфоцитоз, моноцитоз, появление атипичных мононуклеаров</w:t>
      </w:r>
    </w:p>
    <w:p>
      <w:pPr>
        <w:pStyle w:val="Heading2"/>
      </w:pPr>
      <w:r>
        <w:t>ПРОТИВОПОКАЗАНИЕМ К МАССАЖУ ЯВЛЯЕТСЯ</w:t>
      </w:r>
    </w:p>
    <w:p>
      <w:r>
        <w:rPr>
          <w:b/>
        </w:rPr>
        <w:t xml:space="preserve">1: </w:t>
      </w:r>
      <w:r>
        <w:t>хронический остеомиелит</w:t>
      </w:r>
    </w:p>
    <w:p>
      <w:r>
        <w:rPr>
          <w:b/>
        </w:rPr>
        <w:t xml:space="preserve">2: </w:t>
      </w:r>
      <w:r>
        <w:t>растяжение связок</w:t>
      </w:r>
    </w:p>
    <w:p>
      <w:r>
        <w:rPr>
          <w:b/>
        </w:rPr>
        <w:t xml:space="preserve">3: </w:t>
      </w:r>
      <w:r>
        <w:t>гипертоническая болезнь</w:t>
      </w:r>
    </w:p>
    <w:p>
      <w:r>
        <w:rPr>
          <w:b/>
        </w:rPr>
        <w:t xml:space="preserve">4: </w:t>
      </w:r>
      <w:r>
        <w:t>детский церебральный паралич</w:t>
      </w:r>
    </w:p>
    <w:p>
      <w:r>
        <w:t xml:space="preserve">Правильный ответ: </w:t>
      </w:r>
      <w:r>
        <w:rPr>
          <w:b/>
        </w:rPr>
        <w:t>хронический остеомиелит</w:t>
      </w:r>
    </w:p>
    <w:p>
      <w:pPr>
        <w:pStyle w:val="Heading2"/>
      </w:pPr>
      <w:r>
        <w:t>ЧАСТОТА СЖАТИЙ ГРУДНОЙ КЛЕТКИ ПРИ СЕРДЕЧНО-ЛЁГОЧНОЙ РЕАНИМАЦИИ ДОЛЖНА СОСТАВЛЯТЬ НЕ _________ В МИНУТУ</w:t>
      </w:r>
    </w:p>
    <w:p>
      <w:r>
        <w:rPr>
          <w:b/>
        </w:rPr>
        <w:t xml:space="preserve">1: </w:t>
      </w:r>
      <w:r>
        <w:t>менее 100</w:t>
      </w:r>
    </w:p>
    <w:p>
      <w:r>
        <w:rPr>
          <w:b/>
        </w:rPr>
        <w:t xml:space="preserve">2: </w:t>
      </w:r>
      <w:r>
        <w:t>более 110</w:t>
      </w:r>
    </w:p>
    <w:p>
      <w:r>
        <w:rPr>
          <w:b/>
        </w:rPr>
        <w:t xml:space="preserve">3: </w:t>
      </w:r>
      <w:r>
        <w:t>менее 80</w:t>
      </w:r>
    </w:p>
    <w:p>
      <w:r>
        <w:rPr>
          <w:b/>
        </w:rPr>
        <w:t xml:space="preserve">4: </w:t>
      </w:r>
      <w:r>
        <w:t>более 100</w:t>
      </w:r>
    </w:p>
    <w:p>
      <w:r>
        <w:t xml:space="preserve">Правильный ответ: </w:t>
      </w:r>
      <w:r>
        <w:rPr>
          <w:b/>
        </w:rPr>
        <w:t>менее 100</w:t>
      </w:r>
    </w:p>
    <w:p>
      <w:pPr>
        <w:pStyle w:val="Heading2"/>
      </w:pPr>
      <w:r>
        <w:t>РЕАБСОРБЦИЯ ПРОФИЛЬТРОВАВШЕГОСЯ БЕЛКА ОСУЩЕСТВЛЯЕТСЯ В ОСНОВНОМ В</w:t>
      </w:r>
    </w:p>
    <w:p>
      <w:r>
        <w:rPr>
          <w:b/>
        </w:rPr>
        <w:t xml:space="preserve">1: </w:t>
      </w:r>
      <w:r>
        <w:t>собирательной трубке</w:t>
      </w:r>
    </w:p>
    <w:p>
      <w:r>
        <w:rPr>
          <w:b/>
        </w:rPr>
        <w:t xml:space="preserve">2: </w:t>
      </w:r>
      <w:r>
        <w:t>дистальном извитом канальце</w:t>
      </w:r>
    </w:p>
    <w:p>
      <w:r>
        <w:rPr>
          <w:b/>
        </w:rPr>
        <w:t xml:space="preserve">3: </w:t>
      </w:r>
      <w:r>
        <w:t>проксимальном канальце</w:t>
      </w:r>
    </w:p>
    <w:p>
      <w:r>
        <w:rPr>
          <w:b/>
        </w:rPr>
        <w:t xml:space="preserve">4: </w:t>
      </w:r>
      <w:r>
        <w:t>петле Генле</w:t>
      </w:r>
    </w:p>
    <w:p>
      <w:r>
        <w:t xml:space="preserve">Правильный ответ: </w:t>
      </w:r>
      <w:r>
        <w:rPr>
          <w:b/>
        </w:rPr>
        <w:t>проксимальном канальце</w:t>
      </w:r>
    </w:p>
    <w:p>
      <w:pPr>
        <w:pStyle w:val="Heading2"/>
      </w:pPr>
      <w:r>
        <w:t>ВЕРНЫМ ПОЛОЖЕНИЕМ, КАСАЮЩИМСЯ ХРОНИЧЕСКОГО БРОНХИТА, ЯВЛЯЕТСЯ</w:t>
      </w:r>
    </w:p>
    <w:p>
      <w:r>
        <w:rPr>
          <w:b/>
        </w:rPr>
        <w:t xml:space="preserve">1: </w:t>
      </w:r>
      <w:r>
        <w:t>наличие кашля с мокротой на протяжении, по крайней мере, 3 месяцев в году в течение 2 лет и более</w:t>
      </w:r>
    </w:p>
    <w:p>
      <w:r>
        <w:rPr>
          <w:b/>
        </w:rPr>
        <w:t xml:space="preserve">2: </w:t>
      </w:r>
      <w:r>
        <w:t>очаговый характер заболевания дыхательных путей</w:t>
      </w:r>
    </w:p>
    <w:p>
      <w:r>
        <w:rPr>
          <w:b/>
        </w:rPr>
        <w:t xml:space="preserve">3: </w:t>
      </w:r>
      <w:r>
        <w:t>наличие приступов удушья</w:t>
      </w:r>
    </w:p>
    <w:p>
      <w:r>
        <w:rPr>
          <w:b/>
        </w:rPr>
        <w:t xml:space="preserve">4: </w:t>
      </w:r>
      <w:r>
        <w:t>обратимый характер бронхиальнрой обструкции</w:t>
      </w:r>
    </w:p>
    <w:p>
      <w:r>
        <w:t xml:space="preserve">Правильный ответ: </w:t>
      </w:r>
      <w:r>
        <w:rPr>
          <w:b/>
        </w:rPr>
        <w:t>наличие кашля с мокротой на протяжении, по крайней мере, 3 месяцев в году в течение 2 лет и более</w:t>
      </w:r>
    </w:p>
    <w:p>
      <w:pPr>
        <w:pStyle w:val="Heading2"/>
      </w:pPr>
      <w:r>
        <w:t>ОСНОВНЫМ КРИТЕРИЕМ УСПЕШНОЙ РЕПЕРФУЗИИ ПОСЛЕ ПРОВЕДЕНИЯ СИСТЕМНОГО ТРОМБОЛИЗИСА ЯВЛЯЕТСЯ</w:t>
      </w:r>
    </w:p>
    <w:p>
      <w:r>
        <w:rPr>
          <w:b/>
        </w:rPr>
        <w:t xml:space="preserve">1: </w:t>
      </w:r>
      <w:r>
        <w:t>исчезновение признаков сердечной недостаточности</w:t>
      </w:r>
    </w:p>
    <w:p>
      <w:r>
        <w:rPr>
          <w:b/>
        </w:rPr>
        <w:t xml:space="preserve">2: </w:t>
      </w:r>
      <w:r>
        <w:t>купирование болевого синдрома</w:t>
      </w:r>
    </w:p>
    <w:p>
      <w:r>
        <w:rPr>
          <w:b/>
        </w:rPr>
        <w:t xml:space="preserve">3: </w:t>
      </w:r>
      <w:r>
        <w:t>снижение элевации сегмента ST на 50% и более от исходного</w:t>
      </w:r>
    </w:p>
    <w:p>
      <w:r>
        <w:rPr>
          <w:b/>
        </w:rPr>
        <w:t xml:space="preserve">4: </w:t>
      </w:r>
      <w:r>
        <w:t>восстановление АВ проводимости</w:t>
      </w:r>
    </w:p>
    <w:p>
      <w:r>
        <w:t xml:space="preserve">Правильный ответ: </w:t>
      </w:r>
      <w:r>
        <w:rPr>
          <w:b/>
        </w:rPr>
        <w:t>снижение элевации сегмента ST на 50% и более от исходного</w:t>
      </w:r>
    </w:p>
    <w:p>
      <w:pPr>
        <w:pStyle w:val="Heading2"/>
      </w:pPr>
      <w:r>
        <w:t>ПРИ ОСТРОЙ ЛЕВОЖЕЛУДОЧКОВОЙ НЕДОСТАТОЧНОСТИ ПРЕДПОЧТЕНИЕ ОТДАЮТ</w:t>
      </w:r>
    </w:p>
    <w:p>
      <w:r>
        <w:rPr>
          <w:b/>
        </w:rPr>
        <w:t xml:space="preserve">1: </w:t>
      </w:r>
      <w:r>
        <w:t>Маннитолу</w:t>
      </w:r>
    </w:p>
    <w:p>
      <w:r>
        <w:rPr>
          <w:b/>
        </w:rPr>
        <w:t xml:space="preserve">2: </w:t>
      </w:r>
      <w:r>
        <w:t>Спиронолактону</w:t>
      </w:r>
    </w:p>
    <w:p>
      <w:r>
        <w:rPr>
          <w:b/>
        </w:rPr>
        <w:t xml:space="preserve">3: </w:t>
      </w:r>
      <w:r>
        <w:t>Фуросемиду</w:t>
      </w:r>
    </w:p>
    <w:p>
      <w:r>
        <w:rPr>
          <w:b/>
        </w:rPr>
        <w:t xml:space="preserve">4: </w:t>
      </w:r>
      <w:r>
        <w:t>Гидрохлортиазиду</w:t>
      </w:r>
    </w:p>
    <w:p>
      <w:r>
        <w:t xml:space="preserve">Правильный ответ: </w:t>
      </w:r>
      <w:r>
        <w:rPr>
          <w:b/>
        </w:rPr>
        <w:t>Фуросемиду</w:t>
      </w:r>
    </w:p>
    <w:p>
      <w:pPr>
        <w:pStyle w:val="Heading2"/>
      </w:pPr>
      <w:r>
        <w:t>К СЕЛЕКТИВНЫМ/СПЕЦИФИЧЕСКИМ ИНГИБИТОРАМ ЦОГ-2 НЕ ОТНОСИТСЯ</w:t>
      </w:r>
    </w:p>
    <w:p>
      <w:r>
        <w:rPr>
          <w:b/>
        </w:rPr>
        <w:t xml:space="preserve">1: </w:t>
      </w:r>
      <w:r>
        <w:t>Ацеклофенак</w:t>
      </w:r>
    </w:p>
    <w:p>
      <w:r>
        <w:rPr>
          <w:b/>
        </w:rPr>
        <w:t xml:space="preserve">2: </w:t>
      </w:r>
      <w:r>
        <w:t>Эторикоксиб</w:t>
      </w:r>
    </w:p>
    <w:p>
      <w:r>
        <w:rPr>
          <w:b/>
        </w:rPr>
        <w:t xml:space="preserve">3: </w:t>
      </w:r>
      <w:r>
        <w:t>Мелоксикам</w:t>
      </w:r>
    </w:p>
    <w:p>
      <w:r>
        <w:rPr>
          <w:b/>
        </w:rPr>
        <w:t xml:space="preserve">4: </w:t>
      </w:r>
      <w:r>
        <w:t>Нимесулид</w:t>
      </w:r>
    </w:p>
    <w:p>
      <w:r>
        <w:t xml:space="preserve">Правильный ответ: </w:t>
      </w:r>
      <w:r>
        <w:rPr>
          <w:b/>
        </w:rPr>
        <w:t>Ацеклофенак</w:t>
      </w:r>
    </w:p>
    <w:p>
      <w:pPr>
        <w:pStyle w:val="Heading2"/>
      </w:pPr>
      <w:r>
        <w:t>ОСНОВНЫМ ИСТОЧНИКОМ ИНФОРМАЦИИ О СОСТОЯНИИ ЗДОРОВЬЯ ДЕТЕЙ ЯВЛЯЮТСЯ ДАННЫЕ ПО</w:t>
      </w:r>
    </w:p>
    <w:p>
      <w:r>
        <w:rPr>
          <w:b/>
        </w:rPr>
        <w:t xml:space="preserve">1: </w:t>
      </w:r>
      <w:r>
        <w:t>регулярности наблюдения за детьми</w:t>
      </w:r>
    </w:p>
    <w:p>
      <w:r>
        <w:rPr>
          <w:b/>
        </w:rPr>
        <w:t xml:space="preserve">2: </w:t>
      </w:r>
      <w:r>
        <w:t>воспроизводству населения</w:t>
      </w:r>
    </w:p>
    <w:p>
      <w:r>
        <w:rPr>
          <w:b/>
        </w:rPr>
        <w:t xml:space="preserve">3: </w:t>
      </w:r>
      <w:r>
        <w:t>обращаемости за медицинской помощью</w:t>
      </w:r>
    </w:p>
    <w:p>
      <w:r>
        <w:rPr>
          <w:b/>
        </w:rPr>
        <w:t xml:space="preserve">4: </w:t>
      </w:r>
      <w:r>
        <w:t>причинам смерти</w:t>
      </w:r>
    </w:p>
    <w:p>
      <w:r>
        <w:t xml:space="preserve">Правильный ответ: </w:t>
      </w:r>
      <w:r>
        <w:rPr>
          <w:b/>
        </w:rPr>
        <w:t>обращаемости за медицинской помощью</w:t>
      </w:r>
    </w:p>
    <w:p>
      <w:pPr>
        <w:pStyle w:val="Heading2"/>
      </w:pPr>
      <w:r>
        <w:t>БОЛЬНОЙ СТЕНОКАРДИЕЙ С III ФК</w:t>
      </w:r>
    </w:p>
    <w:p>
      <w:r>
        <w:rPr>
          <w:b/>
        </w:rPr>
        <w:t xml:space="preserve">1: </w:t>
      </w:r>
      <w:r>
        <w:t>может лечиться в местных кардиологических санаториях</w:t>
      </w:r>
    </w:p>
    <w:p>
      <w:r>
        <w:rPr>
          <w:b/>
        </w:rPr>
        <w:t xml:space="preserve">2: </w:t>
      </w:r>
      <w:r>
        <w:t>может лечиться на климатических курортах</w:t>
      </w:r>
    </w:p>
    <w:p>
      <w:r>
        <w:rPr>
          <w:b/>
        </w:rPr>
        <w:t xml:space="preserve">3: </w:t>
      </w:r>
      <w:r>
        <w:t>может лечиться на бальнеологических курортах</w:t>
      </w:r>
    </w:p>
    <w:p>
      <w:r>
        <w:rPr>
          <w:b/>
        </w:rPr>
        <w:t xml:space="preserve">4: </w:t>
      </w:r>
      <w:r>
        <w:t>не может лечиться, санаторно-курортное лечение противопоказано</w:t>
      </w:r>
    </w:p>
    <w:p>
      <w:r>
        <w:t xml:space="preserve">Правильный ответ: </w:t>
      </w:r>
      <w:r>
        <w:rPr>
          <w:b/>
        </w:rPr>
        <w:t>может лечиться в местных кардиологических санаториях</w:t>
      </w:r>
    </w:p>
    <w:p>
      <w:pPr>
        <w:pStyle w:val="Heading2"/>
      </w:pPr>
      <w:r>
        <w:t>НАИБОЛЕЕ ИНФОРМАТИВНЫМ КРИТЕРИЕМ ГИПЕРТРОФИИ ПРАВОГО ЖЕЛУДОЧКА ЯВЛЯЕТСЯ</w:t>
      </w:r>
    </w:p>
    <w:p>
      <w:r>
        <w:rPr>
          <w:b/>
        </w:rPr>
        <w:t xml:space="preserve">1: </w:t>
      </w:r>
      <w:r>
        <w:t>смещение переходной зоны вправо</w:t>
      </w:r>
    </w:p>
    <w:p>
      <w:r>
        <w:rPr>
          <w:b/>
        </w:rPr>
        <w:t xml:space="preserve">2: </w:t>
      </w:r>
      <w:r>
        <w:t>выраженное отклонение оси QRS влево</w:t>
      </w:r>
    </w:p>
    <w:p>
      <w:r>
        <w:rPr>
          <w:b/>
        </w:rPr>
        <w:t xml:space="preserve">3: </w:t>
      </w:r>
      <w:r>
        <w:t>S-тип ЭКГ</w:t>
      </w:r>
    </w:p>
    <w:p>
      <w:r>
        <w:rPr>
          <w:b/>
        </w:rPr>
        <w:t xml:space="preserve">4: </w:t>
      </w:r>
      <w:r>
        <w:t>нарушение процессов реполяризации</w:t>
      </w:r>
    </w:p>
    <w:p>
      <w:r>
        <w:t xml:space="preserve">Правильный ответ: </w:t>
      </w:r>
      <w:r>
        <w:rPr>
          <w:b/>
        </w:rPr>
        <w:t>S-тип ЭКГ</w:t>
      </w:r>
    </w:p>
    <w:p>
      <w:pPr>
        <w:pStyle w:val="Heading2"/>
      </w:pPr>
      <w:r>
        <w:t>К СИМПТОМАМ, ХАРАКТЕРНЫМ ДЛЯ ОТРАВЛЕНИЯ КЛОНИДИНОМ (КЛОФЕЛИНОМ), ОТНОСЯТ</w:t>
      </w:r>
    </w:p>
    <w:p>
      <w:r>
        <w:rPr>
          <w:b/>
        </w:rPr>
        <w:t xml:space="preserve">1: </w:t>
      </w:r>
      <w:r>
        <w:t>гипертензию, тахикардию, гиперсаливацию, гиперемию лица</w:t>
      </w:r>
    </w:p>
    <w:p>
      <w:r>
        <w:rPr>
          <w:b/>
        </w:rPr>
        <w:t xml:space="preserve">2: </w:t>
      </w:r>
      <w:r>
        <w:t>сухость во рту, понос, боли в животе, запах ацетона изо рта</w:t>
      </w:r>
    </w:p>
    <w:p>
      <w:r>
        <w:rPr>
          <w:b/>
        </w:rPr>
        <w:t xml:space="preserve">3: </w:t>
      </w:r>
      <w:r>
        <w:t>гипотонию, брадикардию, сухость во рту, нарушение сознания</w:t>
      </w:r>
    </w:p>
    <w:p>
      <w:r>
        <w:rPr>
          <w:b/>
        </w:rPr>
        <w:t xml:space="preserve">4: </w:t>
      </w:r>
      <w:r>
        <w:t>тахикардию, профузное потоотделение, психомоторное возбуждение</w:t>
      </w:r>
    </w:p>
    <w:p>
      <w:r>
        <w:t xml:space="preserve">Правильный ответ: </w:t>
      </w:r>
      <w:r>
        <w:rPr>
          <w:b/>
        </w:rPr>
        <w:t>гипотонию, брадикардию, сухость во рту, нарушение сознания</w:t>
      </w:r>
    </w:p>
    <w:p>
      <w:pPr>
        <w:pStyle w:val="Heading2"/>
      </w:pPr>
      <w:r>
        <w:t>В УСЛОВИЯХ ПОЛИКЛИНИКИ НАИБОЛЕЕ НАДЕЖНЫМ И ДОСТУПНЫМ СКРИНИНГОВЫМ ТЕСТОМ НА ВЫЯВЛЕНИЕ КЛИНИЧЕСКИ ЗНАЧИМЫХ И СУБКЛИНИЧЕСКИХ НАРУШЕНИЙ ФУНКЦИИ ЩИТОВИДНОЙ ЖЕЛЕЗЫ ЯВЛЯЕТСЯ</w:t>
      </w:r>
    </w:p>
    <w:p>
      <w:r>
        <w:rPr>
          <w:b/>
        </w:rPr>
        <w:t xml:space="preserve">1: </w:t>
      </w:r>
      <w:r>
        <w:t>УЗИ щитовидной железы</w:t>
      </w:r>
    </w:p>
    <w:p>
      <w:r>
        <w:rPr>
          <w:b/>
        </w:rPr>
        <w:t xml:space="preserve">2: </w:t>
      </w:r>
      <w:r>
        <w:t>определение уровня ТТГ</w:t>
      </w:r>
    </w:p>
    <w:p>
      <w:r>
        <w:rPr>
          <w:b/>
        </w:rPr>
        <w:t xml:space="preserve">3: </w:t>
      </w:r>
      <w:r>
        <w:t>определение антител к щитовидной железе</w:t>
      </w:r>
    </w:p>
    <w:p>
      <w:r>
        <w:rPr>
          <w:b/>
        </w:rPr>
        <w:t xml:space="preserve">4: </w:t>
      </w:r>
      <w:r>
        <w:t>пальпация щитовидной железы</w:t>
      </w:r>
    </w:p>
    <w:p>
      <w:r>
        <w:t xml:space="preserve">Правильный ответ: </w:t>
      </w:r>
      <w:r>
        <w:rPr>
          <w:b/>
        </w:rPr>
        <w:t>определение уровня ТТГ</w:t>
      </w:r>
    </w:p>
    <w:p>
      <w:pPr>
        <w:pStyle w:val="Heading2"/>
      </w:pPr>
      <w:r>
        <w:t>ПРИЗНАКОМ ДЕКОМПЕНСИРОВАННОГО ЛЕГОЧНОГО СЕРДЦА ЯВЛЯЕТСЯ</w:t>
      </w:r>
    </w:p>
    <w:p>
      <w:r>
        <w:rPr>
          <w:b/>
        </w:rPr>
        <w:t xml:space="preserve">1: </w:t>
      </w:r>
      <w:r>
        <w:t>недостаточность кровообращения по большому кругу</w:t>
      </w:r>
    </w:p>
    <w:p>
      <w:r>
        <w:rPr>
          <w:b/>
        </w:rPr>
        <w:t xml:space="preserve">2: </w:t>
      </w:r>
      <w:r>
        <w:t>недостаточность кровообращения по малому кругу</w:t>
      </w:r>
    </w:p>
    <w:p>
      <w:r>
        <w:rPr>
          <w:b/>
        </w:rPr>
        <w:t xml:space="preserve">3: </w:t>
      </w:r>
      <w:r>
        <w:t>одышка</w:t>
      </w:r>
    </w:p>
    <w:p>
      <w:r>
        <w:rPr>
          <w:b/>
        </w:rPr>
        <w:t xml:space="preserve">4: </w:t>
      </w:r>
      <w:r>
        <w:t>систолическое давление в легочной артерии по данным ЭХОКГ 50 мм рт.ст.</w:t>
      </w:r>
    </w:p>
    <w:p>
      <w:r>
        <w:t xml:space="preserve">Правильный ответ: </w:t>
      </w:r>
      <w:r>
        <w:rPr>
          <w:b/>
        </w:rPr>
        <w:t>недостаточность кровообращения по большому кругу</w:t>
      </w:r>
    </w:p>
    <w:p>
      <w:pPr>
        <w:pStyle w:val="Heading2"/>
      </w:pPr>
      <w:r>
        <w:t>ЛЕЧЕНИЕ КЕТОАЦИДОТИЧЕСКОЙ КОМЫ НАЧИНАЮТ С ВВЕДЕНИЯ</w:t>
      </w:r>
    </w:p>
    <w:p>
      <w:r>
        <w:rPr>
          <w:b/>
        </w:rPr>
        <w:t xml:space="preserve">1: </w:t>
      </w:r>
      <w:r>
        <w:t>преднизолона</w:t>
      </w:r>
    </w:p>
    <w:p>
      <w:r>
        <w:rPr>
          <w:b/>
        </w:rPr>
        <w:t xml:space="preserve">2: </w:t>
      </w:r>
      <w:r>
        <w:t>больших доз бикарбоната натрия</w:t>
      </w:r>
    </w:p>
    <w:p>
      <w:r>
        <w:rPr>
          <w:b/>
        </w:rPr>
        <w:t xml:space="preserve">3: </w:t>
      </w:r>
      <w:r>
        <w:t>норадреналина</w:t>
      </w:r>
    </w:p>
    <w:p>
      <w:r>
        <w:rPr>
          <w:b/>
        </w:rPr>
        <w:t xml:space="preserve">4: </w:t>
      </w:r>
      <w:r>
        <w:t>изотонического раствора хлорида натрия и инсулина</w:t>
      </w:r>
    </w:p>
    <w:p>
      <w:r>
        <w:t xml:space="preserve">Правильный ответ: </w:t>
      </w:r>
      <w:r>
        <w:rPr>
          <w:b/>
        </w:rPr>
        <w:t>изотонического раствора хлорида натрия и инсулина</w:t>
      </w:r>
    </w:p>
    <w:p>
      <w:pPr>
        <w:pStyle w:val="Heading2"/>
      </w:pPr>
      <w:r>
        <w:t>ЗАБОЛЕВАНИЯ ОБЪЕДИНЯЮТСЯ В ГРУППУ ДИССЕМИНИРОВАННЫХ ЗАБОЛЕВАНИЙ ЛЕГКИХ СИНДРОМОМ</w:t>
      </w:r>
    </w:p>
    <w:p>
      <w:r>
        <w:rPr>
          <w:b/>
        </w:rPr>
        <w:t xml:space="preserve">1: </w:t>
      </w:r>
      <w:r>
        <w:t>суставной синдром</w:t>
      </w:r>
    </w:p>
    <w:p>
      <w:r>
        <w:rPr>
          <w:b/>
        </w:rPr>
        <w:t xml:space="preserve">2: </w:t>
      </w:r>
      <w:r>
        <w:t>рентгенологический синдром диссеминации</w:t>
      </w:r>
    </w:p>
    <w:p>
      <w:r>
        <w:rPr>
          <w:b/>
        </w:rPr>
        <w:t xml:space="preserve">3: </w:t>
      </w:r>
      <w:r>
        <w:t>синдром полости в легком</w:t>
      </w:r>
    </w:p>
    <w:p>
      <w:r>
        <w:rPr>
          <w:b/>
        </w:rPr>
        <w:t xml:space="preserve">4: </w:t>
      </w:r>
      <w:r>
        <w:t>лимфаденопатия</w:t>
      </w:r>
    </w:p>
    <w:p>
      <w:r>
        <w:t xml:space="preserve">Правильный ответ: </w:t>
      </w:r>
      <w:r>
        <w:rPr>
          <w:b/>
        </w:rPr>
        <w:t>рентгенологический синдром диссеминации</w:t>
      </w:r>
    </w:p>
    <w:p>
      <w:pPr>
        <w:pStyle w:val="Heading2"/>
      </w:pPr>
      <w:r>
        <w:t>ПРИ ОТСУТСТВИИ НАРУШЕНИЙ ВСАСЫВАНИЯ ЖЕЛЕЗА, ПРИОРИТЕТНЫМ В ЛЕЧЕНИИ ЖЕЛЕЗОДЕФИЦИТНОЙ АНЕМИИ ЯВЛЯЕТСЯ ПРИМЕНЕНИЕ</w:t>
      </w:r>
    </w:p>
    <w:p>
      <w:r>
        <w:rPr>
          <w:b/>
        </w:rPr>
        <w:t xml:space="preserve">1: </w:t>
      </w:r>
      <w:r>
        <w:t>гемотрансфузий</w:t>
      </w:r>
    </w:p>
    <w:p>
      <w:r>
        <w:rPr>
          <w:b/>
        </w:rPr>
        <w:t xml:space="preserve">2: </w:t>
      </w:r>
      <w:r>
        <w:t>таблетированных препаратов железа</w:t>
      </w:r>
    </w:p>
    <w:p>
      <w:r>
        <w:rPr>
          <w:b/>
        </w:rPr>
        <w:t xml:space="preserve">3: </w:t>
      </w:r>
      <w:r>
        <w:t>парентеральных препаратов железа</w:t>
      </w:r>
    </w:p>
    <w:p>
      <w:r>
        <w:rPr>
          <w:b/>
        </w:rPr>
        <w:t xml:space="preserve">4: </w:t>
      </w:r>
      <w:r>
        <w:t>мясной диеты</w:t>
      </w:r>
    </w:p>
    <w:p>
      <w:r>
        <w:t xml:space="preserve">Правильный ответ: </w:t>
      </w:r>
      <w:r>
        <w:rPr>
          <w:b/>
        </w:rPr>
        <w:t>таблетированных препаратов железа</w:t>
      </w:r>
    </w:p>
    <w:p>
      <w:pPr>
        <w:pStyle w:val="Heading2"/>
      </w:pPr>
      <w:r>
        <w:t>К АТЕРОГЕННЫМ ЛИПОПРОТЕИДАМ НЕ ОТНОСЯТСЯ</w:t>
      </w:r>
    </w:p>
    <w:p>
      <w:r>
        <w:rPr>
          <w:b/>
        </w:rPr>
        <w:t xml:space="preserve">1: </w:t>
      </w:r>
      <w:r>
        <w:t>хиломикроны</w:t>
      </w:r>
    </w:p>
    <w:p>
      <w:r>
        <w:rPr>
          <w:b/>
        </w:rPr>
        <w:t xml:space="preserve">2: </w:t>
      </w:r>
      <w:r>
        <w:t>ЛПВП</w:t>
      </w:r>
    </w:p>
    <w:p>
      <w:r>
        <w:rPr>
          <w:b/>
        </w:rPr>
        <w:t xml:space="preserve">3: </w:t>
      </w:r>
      <w:r>
        <w:t>ЛПНП</w:t>
      </w:r>
    </w:p>
    <w:p>
      <w:r>
        <w:rPr>
          <w:b/>
        </w:rPr>
        <w:t xml:space="preserve">4: </w:t>
      </w:r>
      <w:r>
        <w:t>ЛПОНП</w:t>
      </w:r>
    </w:p>
    <w:p>
      <w:r>
        <w:t xml:space="preserve">Правильный ответ: </w:t>
      </w:r>
      <w:r>
        <w:rPr>
          <w:b/>
        </w:rPr>
        <w:t>ЛПВП</w:t>
      </w:r>
    </w:p>
    <w:p>
      <w:pPr>
        <w:pStyle w:val="Heading2"/>
      </w:pPr>
      <w:r>
        <w:t>ПОКАЗАНИЕМ ДЛЯ ПАРЕНТЕРАЛЬНОГО ВВЕДЕНИЯ ПРЕПАРАТОВ ЖЕЛЕЗА ЯВЛЯЕТСЯ</w:t>
      </w:r>
    </w:p>
    <w:p>
      <w:r>
        <w:rPr>
          <w:b/>
        </w:rPr>
        <w:t xml:space="preserve">1: </w:t>
      </w:r>
      <w:r>
        <w:t>синдром мальдигестии</w:t>
      </w:r>
    </w:p>
    <w:p>
      <w:r>
        <w:rPr>
          <w:b/>
        </w:rPr>
        <w:t xml:space="preserve">2: </w:t>
      </w:r>
      <w:r>
        <w:t>язвенная болезнь желудка в стадии ремиссии</w:t>
      </w:r>
    </w:p>
    <w:p>
      <w:r>
        <w:rPr>
          <w:b/>
        </w:rPr>
        <w:t xml:space="preserve">3: </w:t>
      </w:r>
      <w:r>
        <w:t>повторная беременность</w:t>
      </w:r>
    </w:p>
    <w:p>
      <w:r>
        <w:rPr>
          <w:b/>
        </w:rPr>
        <w:t xml:space="preserve">4: </w:t>
      </w:r>
      <w:r>
        <w:t>планируемое оперативное лечение миомы матки</w:t>
      </w:r>
    </w:p>
    <w:p>
      <w:r>
        <w:t xml:space="preserve">Правильный ответ: </w:t>
      </w:r>
      <w:r>
        <w:rPr>
          <w:b/>
        </w:rPr>
        <w:t>синдром мальдигестии</w:t>
      </w:r>
    </w:p>
    <w:p>
      <w:pPr>
        <w:pStyle w:val="Heading2"/>
      </w:pPr>
      <w:r>
        <w:t>ДЛЯ ОЦЕНКИ КАЧЕСТВА МЕДИЦИНСКИХ ТЕХНОЛОГИЙ В ПОВСЕДНЕВНОЙ ПРАКТИКЕ ПОЛИКЛИНИК НАИБОЛЕЕ ЧАСТО ПРИМЕНЯЕТСЯ МЕТОД</w:t>
      </w:r>
    </w:p>
    <w:p>
      <w:r>
        <w:rPr>
          <w:b/>
        </w:rPr>
        <w:t xml:space="preserve">1: </w:t>
      </w:r>
      <w:r>
        <w:t>статистический</w:t>
      </w:r>
    </w:p>
    <w:p>
      <w:r>
        <w:rPr>
          <w:b/>
        </w:rPr>
        <w:t xml:space="preserve">2: </w:t>
      </w:r>
      <w:r>
        <w:t>медико-экономического анализа</w:t>
      </w:r>
    </w:p>
    <w:p>
      <w:r>
        <w:rPr>
          <w:b/>
        </w:rPr>
        <w:t xml:space="preserve">3: </w:t>
      </w:r>
      <w:r>
        <w:t>социологический</w:t>
      </w:r>
    </w:p>
    <w:p>
      <w:r>
        <w:rPr>
          <w:b/>
        </w:rPr>
        <w:t xml:space="preserve">4: </w:t>
      </w:r>
      <w:r>
        <w:t>экспертных оценок</w:t>
      </w:r>
    </w:p>
    <w:p>
      <w:r>
        <w:t xml:space="preserve">Правильный ответ: </w:t>
      </w:r>
      <w:r>
        <w:rPr>
          <w:b/>
        </w:rPr>
        <w:t>экспертных оценок</w:t>
      </w:r>
    </w:p>
    <w:p>
      <w:pPr>
        <w:pStyle w:val="Heading2"/>
      </w:pPr>
      <w:r>
        <w:t>СРОК ДЕЙСТВИЯ САНАТОРНО-КУРОРТНОЙ КАРТЫ СОСТАВЛЯЕТ</w:t>
      </w:r>
    </w:p>
    <w:p>
      <w:r>
        <w:rPr>
          <w:b/>
        </w:rPr>
        <w:t xml:space="preserve">1: </w:t>
      </w:r>
      <w:r>
        <w:t>6 месяцев</w:t>
      </w:r>
    </w:p>
    <w:p>
      <w:r>
        <w:rPr>
          <w:b/>
        </w:rPr>
        <w:t xml:space="preserve">2: </w:t>
      </w:r>
      <w:r>
        <w:t>10 дней</w:t>
      </w:r>
    </w:p>
    <w:p>
      <w:r>
        <w:rPr>
          <w:b/>
        </w:rPr>
        <w:t xml:space="preserve">3: </w:t>
      </w:r>
      <w:r>
        <w:t>2 месяца</w:t>
      </w:r>
    </w:p>
    <w:p>
      <w:r>
        <w:rPr>
          <w:b/>
        </w:rPr>
        <w:t xml:space="preserve">4: </w:t>
      </w:r>
      <w:r>
        <w:t>30 дней</w:t>
      </w:r>
    </w:p>
    <w:p>
      <w:r>
        <w:t xml:space="preserve">Правильный ответ: </w:t>
      </w:r>
      <w:r>
        <w:rPr>
          <w:b/>
        </w:rPr>
        <w:t>2 месяца</w:t>
      </w:r>
    </w:p>
    <w:p>
      <w:pPr>
        <w:pStyle w:val="Heading2"/>
      </w:pPr>
      <w:r>
        <w:t>НЕБИВОЛОЛ ЯВЛЯЕТСЯ ВЫСОКОСЕЛЕКТИВНЫМ ____-АДРЕНОБЛОКАТОРОМ С ВАЗОДИЛАТИРУЮЩИМИ СВОЙСТВАМИ</w:t>
      </w:r>
    </w:p>
    <w:p>
      <w:r>
        <w:rPr>
          <w:b/>
        </w:rPr>
        <w:t xml:space="preserve">1: </w:t>
      </w:r>
      <w:r>
        <w:t>альфа- и бета</w:t>
      </w:r>
    </w:p>
    <w:p>
      <w:r>
        <w:rPr>
          <w:b/>
        </w:rPr>
        <w:t xml:space="preserve">2: </w:t>
      </w:r>
      <w:r>
        <w:t>бета2</w:t>
      </w:r>
    </w:p>
    <w:p>
      <w:r>
        <w:rPr>
          <w:b/>
        </w:rPr>
        <w:t xml:space="preserve">3: </w:t>
      </w:r>
      <w:r>
        <w:t>бета1</w:t>
      </w:r>
    </w:p>
    <w:p>
      <w:r>
        <w:rPr>
          <w:b/>
        </w:rPr>
        <w:t xml:space="preserve">4: </w:t>
      </w:r>
      <w:r>
        <w:t>альфа</w:t>
      </w:r>
    </w:p>
    <w:p>
      <w:r>
        <w:t xml:space="preserve">Правильный ответ: </w:t>
      </w:r>
      <w:r>
        <w:rPr>
          <w:b/>
        </w:rPr>
        <w:t>бета1</w:t>
      </w:r>
    </w:p>
    <w:p>
      <w:pPr>
        <w:pStyle w:val="Heading2"/>
      </w:pPr>
      <w:r>
        <w:t>ДЛИТЕЛЬНОСТЬ ВРЕМЕННОЙ НЕТРУДОСПОСОБНОСТИ ПО БЕРЕМЕННОСТИ И РОДАМ СОСТАВЛЯЕТ ____ КАЛЕНДАРНЫХ ДНЯ/ДНЕЙ</w:t>
      </w:r>
    </w:p>
    <w:p>
      <w:r>
        <w:rPr>
          <w:b/>
        </w:rPr>
        <w:t xml:space="preserve">1: </w:t>
      </w:r>
      <w:r>
        <w:t>90</w:t>
      </w:r>
    </w:p>
    <w:p>
      <w:r>
        <w:rPr>
          <w:b/>
        </w:rPr>
        <w:t xml:space="preserve">2: </w:t>
      </w:r>
      <w:r>
        <w:t>156</w:t>
      </w:r>
    </w:p>
    <w:p>
      <w:r>
        <w:rPr>
          <w:b/>
        </w:rPr>
        <w:t xml:space="preserve">3: </w:t>
      </w:r>
      <w:r>
        <w:t>194</w:t>
      </w:r>
    </w:p>
    <w:p>
      <w:r>
        <w:rPr>
          <w:b/>
        </w:rPr>
        <w:t xml:space="preserve">4: </w:t>
      </w:r>
      <w:r>
        <w:t>140</w:t>
      </w:r>
    </w:p>
    <w:p>
      <w:r>
        <w:t xml:space="preserve">Правильный ответ: </w:t>
      </w:r>
      <w:r>
        <w:rPr>
          <w:b/>
        </w:rPr>
        <w:t>140</w:t>
      </w:r>
    </w:p>
    <w:p>
      <w:pPr>
        <w:pStyle w:val="Heading2"/>
      </w:pPr>
      <w:r>
        <w:t>ДЛЯ БОЛЬНЫХ ГИПЕРТОНИЧЕСКОЙ БОЛЕЗНЬЮ В ОБЩЕМ АНАЛИЗЕ МОЧИ ХАРАКТЕРНО</w:t>
      </w:r>
    </w:p>
    <w:p>
      <w:r>
        <w:rPr>
          <w:b/>
        </w:rPr>
        <w:t xml:space="preserve">1: </w:t>
      </w:r>
      <w:r>
        <w:t>повышение удельного веса</w:t>
      </w:r>
    </w:p>
    <w:p>
      <w:r>
        <w:rPr>
          <w:b/>
        </w:rPr>
        <w:t xml:space="preserve">2: </w:t>
      </w:r>
      <w:r>
        <w:t>наличие лейкоцитурии</w:t>
      </w:r>
    </w:p>
    <w:p>
      <w:r>
        <w:rPr>
          <w:b/>
        </w:rPr>
        <w:t xml:space="preserve">3: </w:t>
      </w:r>
      <w:r>
        <w:t>снижение удельного веса</w:t>
      </w:r>
    </w:p>
    <w:p>
      <w:r>
        <w:rPr>
          <w:b/>
        </w:rPr>
        <w:t xml:space="preserve">4: </w:t>
      </w:r>
      <w:r>
        <w:t>наличие микрогематурии</w:t>
      </w:r>
    </w:p>
    <w:p>
      <w:r>
        <w:t xml:space="preserve">Правильный ответ: </w:t>
      </w:r>
      <w:r>
        <w:rPr>
          <w:b/>
        </w:rPr>
        <w:t>снижение удельного веса</w:t>
      </w:r>
    </w:p>
    <w:p>
      <w:pPr>
        <w:pStyle w:val="Heading2"/>
      </w:pPr>
      <w:r>
        <w:t>К ДЫХАТЕЛЬНЫМ УПРАЖНЕНИЯМ В ЛЕЧЕБНОЙ ФИЗКУЛЬТУРЕ ОТНОСЯТСЯ</w:t>
      </w:r>
    </w:p>
    <w:p>
      <w:r>
        <w:rPr>
          <w:b/>
        </w:rPr>
        <w:t xml:space="preserve">1: </w:t>
      </w:r>
      <w:r>
        <w:t>корригирующие</w:t>
      </w:r>
    </w:p>
    <w:p>
      <w:r>
        <w:rPr>
          <w:b/>
        </w:rPr>
        <w:t xml:space="preserve">2: </w:t>
      </w:r>
      <w:r>
        <w:t>изометрические</w:t>
      </w:r>
    </w:p>
    <w:p>
      <w:r>
        <w:rPr>
          <w:b/>
        </w:rPr>
        <w:t xml:space="preserve">3: </w:t>
      </w:r>
      <w:r>
        <w:t>звуковые</w:t>
      </w:r>
    </w:p>
    <w:p>
      <w:r>
        <w:rPr>
          <w:b/>
        </w:rPr>
        <w:t xml:space="preserve">4: </w:t>
      </w:r>
      <w:r>
        <w:t>деторсионные</w:t>
      </w:r>
    </w:p>
    <w:p>
      <w:r>
        <w:t xml:space="preserve">Правильный ответ: </w:t>
      </w:r>
      <w:r>
        <w:rPr>
          <w:b/>
        </w:rPr>
        <w:t>звуковые</w:t>
      </w:r>
    </w:p>
    <w:p>
      <w:pPr>
        <w:pStyle w:val="Heading2"/>
      </w:pPr>
      <w:r>
        <w:t>ПРИ ВЫСОКОМ УРОВНЕ ЛП (А) В ПЛАЗМЕ КРОВИ БОЛЬНОМУ СЛЕДУЕТ НАЗНАЧИТЬ</w:t>
      </w:r>
    </w:p>
    <w:p>
      <w:r>
        <w:rPr>
          <w:b/>
        </w:rPr>
        <w:t xml:space="preserve">1: </w:t>
      </w:r>
      <w:r>
        <w:t>статины</w:t>
      </w:r>
    </w:p>
    <w:p>
      <w:r>
        <w:rPr>
          <w:b/>
        </w:rPr>
        <w:t xml:space="preserve">2: </w:t>
      </w:r>
      <w:r>
        <w:t>фибраты</w:t>
      </w:r>
    </w:p>
    <w:p>
      <w:r>
        <w:rPr>
          <w:b/>
        </w:rPr>
        <w:t xml:space="preserve">3: </w:t>
      </w:r>
      <w:r>
        <w:t>Эзетимиб</w:t>
      </w:r>
    </w:p>
    <w:p>
      <w:r>
        <w:rPr>
          <w:b/>
        </w:rPr>
        <w:t xml:space="preserve">4: </w:t>
      </w:r>
      <w:r>
        <w:t>секвестранты жирных кислот</w:t>
      </w:r>
    </w:p>
    <w:p>
      <w:r>
        <w:t xml:space="preserve">Правильный ответ: </w:t>
      </w:r>
      <w:r>
        <w:rPr>
          <w:b/>
        </w:rPr>
        <w:t>фибраты</w:t>
      </w:r>
    </w:p>
    <w:p>
      <w:pPr>
        <w:pStyle w:val="Heading2"/>
      </w:pPr>
      <w:r>
        <w:t>ПОЯВЛЕНИЕ БОЛЕЙ, ЖЖЕНИЯ, ОНЕМЕНИЯ, «ПОЛЗАНИЯ МУРАШЕК» В ДИСТАЛЬНЫХ ОТДЕЛАХ НИЖНИХ КОНЕЧНОСТЕЙ, НЕРЕДКО В ПАЛЬЦАХ, СНИЖЕНИЕ АХИЛЛОВА И КОЛЕННОГО РЕФЛЕКСОВ, ОСЛАБЛЕНИЕ ТАКТИЛЬНОЙ И БОЛЕВОЙ ЧУВСТВИТЕЛЬНОСТИ ПРИ САХАРНОМ ДИАБЕТЕ СВИДЕТЕЛЬСТВУЕТ О</w:t>
      </w:r>
    </w:p>
    <w:p>
      <w:r>
        <w:rPr>
          <w:b/>
        </w:rPr>
        <w:t xml:space="preserve">1: </w:t>
      </w:r>
      <w:r>
        <w:t>микроангиопатии</w:t>
      </w:r>
    </w:p>
    <w:p>
      <w:r>
        <w:rPr>
          <w:b/>
        </w:rPr>
        <w:t xml:space="preserve">2: </w:t>
      </w:r>
      <w:r>
        <w:t>поражении ЦНС</w:t>
      </w:r>
    </w:p>
    <w:p>
      <w:r>
        <w:rPr>
          <w:b/>
        </w:rPr>
        <w:t xml:space="preserve">3: </w:t>
      </w:r>
      <w:r>
        <w:t>периферической полинейропатии</w:t>
      </w:r>
    </w:p>
    <w:p>
      <w:r>
        <w:rPr>
          <w:b/>
        </w:rPr>
        <w:t xml:space="preserve">4: </w:t>
      </w:r>
      <w:r>
        <w:t>«перемежающейся хромоте»</w:t>
      </w:r>
    </w:p>
    <w:p>
      <w:r>
        <w:t xml:space="preserve">Правильный ответ: </w:t>
      </w:r>
      <w:r>
        <w:rPr>
          <w:b/>
        </w:rPr>
        <w:t>периферической полинейропатии</w:t>
      </w:r>
    </w:p>
    <w:p>
      <w:pPr>
        <w:pStyle w:val="Heading2"/>
      </w:pPr>
      <w:r>
        <w:t>К ОГРАНИЧЕНИЮ САМООБСЛУЖИВАНИЯ ПЕРВОЙ СТЕПЕНИ ОТНОСЯТ _______ К САМООБСЛУЖИВАНИЮ</w:t>
      </w:r>
    </w:p>
    <w:p>
      <w:r>
        <w:rPr>
          <w:b/>
        </w:rPr>
        <w:t xml:space="preserve">1: </w:t>
      </w:r>
      <w:r>
        <w:t>способность; с использованием вспомогательных средств</w:t>
      </w:r>
    </w:p>
    <w:p>
      <w:r>
        <w:rPr>
          <w:b/>
        </w:rPr>
        <w:t xml:space="preserve">2: </w:t>
      </w:r>
      <w:r>
        <w:t>способность; без использования вспомогательных средств</w:t>
      </w:r>
    </w:p>
    <w:p>
      <w:r>
        <w:rPr>
          <w:b/>
        </w:rPr>
        <w:t xml:space="preserve">3: </w:t>
      </w:r>
      <w:r>
        <w:t>неспособность; и полную зависимость от других лиц</w:t>
      </w:r>
    </w:p>
    <w:p>
      <w:r>
        <w:rPr>
          <w:b/>
        </w:rPr>
        <w:t xml:space="preserve">4: </w:t>
      </w:r>
      <w:r>
        <w:t>способность; с использованием вспомогательных средств и (или) с помощью других лиц</w:t>
      </w:r>
    </w:p>
    <w:p>
      <w:r>
        <w:t xml:space="preserve">Правильный ответ: </w:t>
      </w:r>
      <w:r>
        <w:rPr>
          <w:b/>
        </w:rPr>
        <w:t>способность; с использованием вспомогательных средств</w:t>
      </w:r>
    </w:p>
    <w:p>
      <w:pPr>
        <w:pStyle w:val="Heading2"/>
      </w:pPr>
      <w:r>
        <w:t>ДЛЯ В12-ДЕФИЦИТНОЙ АНЕМИИ ХАРАКТЕРНЫ УМЕРЕННЫЕ</w:t>
      </w:r>
    </w:p>
    <w:p>
      <w:r>
        <w:rPr>
          <w:b/>
        </w:rPr>
        <w:t xml:space="preserve">1: </w:t>
      </w:r>
      <w:r>
        <w:t>лейкопения и тромбоцитоз</w:t>
      </w:r>
    </w:p>
    <w:p>
      <w:r>
        <w:rPr>
          <w:b/>
        </w:rPr>
        <w:t xml:space="preserve">2: </w:t>
      </w:r>
      <w:r>
        <w:t>лейкоцитоз и тромбоцитопения</w:t>
      </w:r>
    </w:p>
    <w:p>
      <w:r>
        <w:rPr>
          <w:b/>
        </w:rPr>
        <w:t xml:space="preserve">3: </w:t>
      </w:r>
      <w:r>
        <w:t>лейкопения и тромбоцитопения</w:t>
      </w:r>
    </w:p>
    <w:p>
      <w:r>
        <w:rPr>
          <w:b/>
        </w:rPr>
        <w:t xml:space="preserve">4: </w:t>
      </w:r>
      <w:r>
        <w:t>лейкоцитоз и тромбоцитоз</w:t>
      </w:r>
    </w:p>
    <w:p>
      <w:r>
        <w:t xml:space="preserve">Правильный ответ: </w:t>
      </w:r>
      <w:r>
        <w:rPr>
          <w:b/>
        </w:rPr>
        <w:t>лейкопения и тромбоцитопения</w:t>
      </w:r>
    </w:p>
    <w:p>
      <w:pPr>
        <w:pStyle w:val="Heading2"/>
      </w:pPr>
      <w:r>
        <w:t>ГРУДНАЯ КЛЕТКА ВСЛЕДСТВИЕ ЛЕГОЧНЫХ БОЛЕЗНЕЙ МОЖЕТ ПРИОБРЕТАТЬ ФОРМУ</w:t>
      </w:r>
    </w:p>
    <w:p>
      <w:r>
        <w:rPr>
          <w:b/>
        </w:rPr>
        <w:t xml:space="preserve">1: </w:t>
      </w:r>
      <w:r>
        <w:t>воронкообразную</w:t>
      </w:r>
    </w:p>
    <w:p>
      <w:r>
        <w:rPr>
          <w:b/>
        </w:rPr>
        <w:t xml:space="preserve">2: </w:t>
      </w:r>
      <w:r>
        <w:t>рахитическую</w:t>
      </w:r>
    </w:p>
    <w:p>
      <w:r>
        <w:rPr>
          <w:b/>
        </w:rPr>
        <w:t xml:space="preserve">3: </w:t>
      </w:r>
      <w:r>
        <w:t>бочкообразную</w:t>
      </w:r>
    </w:p>
    <w:p>
      <w:r>
        <w:rPr>
          <w:b/>
        </w:rPr>
        <w:t xml:space="preserve">4: </w:t>
      </w:r>
      <w:r>
        <w:t>ладьевидную</w:t>
      </w:r>
    </w:p>
    <w:p>
      <w:r>
        <w:t xml:space="preserve">Правильный ответ: </w:t>
      </w:r>
      <w:r>
        <w:rPr>
          <w:b/>
        </w:rPr>
        <w:t>бочкообразную</w:t>
      </w:r>
    </w:p>
    <w:p>
      <w:pPr>
        <w:pStyle w:val="Heading2"/>
      </w:pPr>
      <w:r>
        <w:t>НАИБОЛЕЕ ВЕРОЯТНОЙ ПРИЧИНОЙ ОБРАЗОВАНИЯ РЕЦИДИВИРУЮЩИХ ГАСТРОДУОДЕНАЛЬНЫХ ЯЗВ У ПАЦИЕНТА С ГИПЕРКАЛЬЦИЕМИЕЙ, СНИЖЕНИЕМ УРОВНЯ ФОСФОРА В КРОВИ И ЕГО УСИЛЕННОЙ ЭКСКРЕЦИИ С МОЧОЙ ЯВЛЯЕТСЯ</w:t>
      </w:r>
    </w:p>
    <w:p>
      <w:r>
        <w:rPr>
          <w:b/>
        </w:rPr>
        <w:t xml:space="preserve">1: </w:t>
      </w:r>
      <w:r>
        <w:t>синдром Золлингера-Эллисона</w:t>
      </w:r>
    </w:p>
    <w:p>
      <w:r>
        <w:rPr>
          <w:b/>
        </w:rPr>
        <w:t xml:space="preserve">2: </w:t>
      </w:r>
      <w:r>
        <w:t>гиперпаратиреоз</w:t>
      </w:r>
    </w:p>
    <w:p>
      <w:r>
        <w:rPr>
          <w:b/>
        </w:rPr>
        <w:t xml:space="preserve">3: </w:t>
      </w:r>
      <w:r>
        <w:t>саркоидоз</w:t>
      </w:r>
    </w:p>
    <w:p>
      <w:r>
        <w:rPr>
          <w:b/>
        </w:rPr>
        <w:t xml:space="preserve">4: </w:t>
      </w:r>
      <w:r>
        <w:t>синдром чревного ствола</w:t>
      </w:r>
    </w:p>
    <w:p>
      <w:r>
        <w:t xml:space="preserve">Правильный ответ: </w:t>
      </w:r>
      <w:r>
        <w:rPr>
          <w:b/>
        </w:rPr>
        <w:t>гиперпаратиреоз</w:t>
      </w:r>
    </w:p>
    <w:p>
      <w:pPr>
        <w:pStyle w:val="Heading2"/>
      </w:pPr>
      <w:r>
        <w:t>ОСУЩЕСТВЛЯТЬ ЭКСПЕРТИЗУ ВРЕМЕННОЙ НЕТРУДОСПОСОБНОСТИ ИМЕЮТ ПРАВО</w:t>
      </w:r>
    </w:p>
    <w:p>
      <w:r>
        <w:rPr>
          <w:b/>
        </w:rPr>
        <w:t xml:space="preserve">1: </w:t>
      </w:r>
      <w:r>
        <w:t>только бюджетные медицинские организации, подведомственные органу исполнительной власти в сфере здравоохранения субъекта Российской Федерации</w:t>
      </w:r>
    </w:p>
    <w:p>
      <w:r>
        <w:rPr>
          <w:b/>
        </w:rPr>
        <w:t xml:space="preserve">2: </w:t>
      </w:r>
      <w:r>
        <w:t>только государственные (муниципальные) медицинские организации</w:t>
      </w:r>
    </w:p>
    <w:p>
      <w:r>
        <w:rPr>
          <w:b/>
        </w:rPr>
        <w:t xml:space="preserve">3: </w:t>
      </w:r>
      <w:r>
        <w:t>медицинские организации независимо от организационно-правовой формы (индивидуальные предприниматели), имеющие лицензию на осуществление экспертизы временной нетрудоспособности</w:t>
      </w:r>
    </w:p>
    <w:p>
      <w:r>
        <w:rPr>
          <w:b/>
        </w:rPr>
        <w:t xml:space="preserve">4: </w:t>
      </w:r>
      <w:r>
        <w:t>только медицинские организации, участвующие в реализации программы обязательного медицинского страхования</w:t>
      </w:r>
    </w:p>
    <w:p>
      <w:r>
        <w:t xml:space="preserve">Правильный ответ: </w:t>
      </w:r>
      <w:r>
        <w:rPr>
          <w:b/>
        </w:rPr>
        <w:t>медицинские организации независимо от организационно-правовой формы (индивидуальные предприниматели), имеющие лицензию на осуществление экспертизы временной нетрудоспособности</w:t>
      </w:r>
    </w:p>
    <w:p>
      <w:pPr>
        <w:pStyle w:val="Heading2"/>
      </w:pPr>
      <w:r>
        <w:t>ПРИ УЛЬТРАЗВУКОВОМ ИССЛЕДОВАНИИ ЩИТОВИДНОЙ ЖЕЛЕЗЫ ДЛЯ АУТОИММУННОГО ТИРЕОИДИТА ХАРАКТЕРНО</w:t>
      </w:r>
    </w:p>
    <w:p>
      <w:r>
        <w:rPr>
          <w:b/>
        </w:rPr>
        <w:t xml:space="preserve">1: </w:t>
      </w:r>
      <w:r>
        <w:t>диффузное усиление кровотока</w:t>
      </w:r>
    </w:p>
    <w:p>
      <w:r>
        <w:rPr>
          <w:b/>
        </w:rPr>
        <w:t xml:space="preserve">2: </w:t>
      </w:r>
      <w:r>
        <w:t>снижение эхогенности и неоднородная эхоструктура</w:t>
      </w:r>
    </w:p>
    <w:p>
      <w:r>
        <w:rPr>
          <w:b/>
        </w:rPr>
        <w:t xml:space="preserve">3: </w:t>
      </w:r>
      <w:r>
        <w:t>наличие единичного узлового образования</w:t>
      </w:r>
    </w:p>
    <w:p>
      <w:r>
        <w:rPr>
          <w:b/>
        </w:rPr>
        <w:t xml:space="preserve">4: </w:t>
      </w:r>
      <w:r>
        <w:t>наличие множественных узловых образований</w:t>
      </w:r>
    </w:p>
    <w:p>
      <w:r>
        <w:t xml:space="preserve">Правильный ответ: </w:t>
      </w:r>
      <w:r>
        <w:rPr>
          <w:b/>
        </w:rPr>
        <w:t>снижение эхогенности и неоднородная эхоструктура</w:t>
      </w:r>
    </w:p>
    <w:p>
      <w:pPr>
        <w:pStyle w:val="Heading2"/>
      </w:pPr>
      <w:r>
        <w:t>БОЛЬНОМУ СО СТЕНОКАРДИЕЙ НАПРЯЖЕНИЯ, СТРАДАЮЩЕМУ БРОНХИАЛЬНОЙ АСТМОЙ И ГИПЕРТОНИЧЕСКОЙ БОЛЕЗНЬЮ, СЛЕДУЕТ НАЗНАЧИТЬ</w:t>
      </w:r>
    </w:p>
    <w:p>
      <w:r>
        <w:rPr>
          <w:b/>
        </w:rPr>
        <w:t xml:space="preserve">1: </w:t>
      </w:r>
      <w:r>
        <w:t>кораксан</w:t>
      </w:r>
    </w:p>
    <w:p>
      <w:r>
        <w:rPr>
          <w:b/>
        </w:rPr>
        <w:t xml:space="preserve">2: </w:t>
      </w:r>
      <w:r>
        <w:t>бисопролол</w:t>
      </w:r>
    </w:p>
    <w:p>
      <w:r>
        <w:rPr>
          <w:b/>
        </w:rPr>
        <w:t xml:space="preserve">3: </w:t>
      </w:r>
      <w:r>
        <w:t>амлодипин</w:t>
      </w:r>
    </w:p>
    <w:p>
      <w:r>
        <w:rPr>
          <w:b/>
        </w:rPr>
        <w:t xml:space="preserve">4: </w:t>
      </w:r>
      <w:r>
        <w:t>нитросорбид</w:t>
      </w:r>
    </w:p>
    <w:p>
      <w:r>
        <w:t xml:space="preserve">Правильный ответ: </w:t>
      </w:r>
      <w:r>
        <w:rPr>
          <w:b/>
        </w:rPr>
        <w:t>амлодипин</w:t>
      </w:r>
    </w:p>
    <w:p>
      <w:pPr>
        <w:pStyle w:val="Heading2"/>
      </w:pPr>
      <w:r>
        <w:t>ЗАБОЛЕВАНИЕМ, СВЯЗАННЫМ С ГИПЕРПРОДУКЦИЕЙ СОМАТОТРОПНОГО ГОРМОНА, ЯВЛЯЕТСЯ</w:t>
      </w:r>
    </w:p>
    <w:p>
      <w:r>
        <w:rPr>
          <w:b/>
        </w:rPr>
        <w:t xml:space="preserve">1: </w:t>
      </w:r>
      <w:r>
        <w:t>гиперкортицизм</w:t>
      </w:r>
    </w:p>
    <w:p>
      <w:r>
        <w:rPr>
          <w:b/>
        </w:rPr>
        <w:t xml:space="preserve">2: </w:t>
      </w:r>
      <w:r>
        <w:t>синдром «пустого турецкого  седла»</w:t>
      </w:r>
    </w:p>
    <w:p>
      <w:r>
        <w:rPr>
          <w:b/>
        </w:rPr>
        <w:t xml:space="preserve">3: </w:t>
      </w:r>
      <w:r>
        <w:t>акромегалия</w:t>
      </w:r>
    </w:p>
    <w:p>
      <w:r>
        <w:rPr>
          <w:b/>
        </w:rPr>
        <w:t xml:space="preserve">4: </w:t>
      </w:r>
      <w:r>
        <w:t>гиперпаратиреоз</w:t>
      </w:r>
    </w:p>
    <w:p>
      <w:r>
        <w:t xml:space="preserve">Правильный ответ: </w:t>
      </w:r>
      <w:r>
        <w:rPr>
          <w:b/>
        </w:rPr>
        <w:t>акромегалия</w:t>
      </w:r>
    </w:p>
    <w:p>
      <w:pPr>
        <w:pStyle w:val="Heading2"/>
      </w:pPr>
      <w:r>
        <w:t>ГИПЕРТРОФИЯ МИОКАРДА ЛЕВОГО ЖЕЛУДОЧКА ХАРАКТЕРНА ДЛЯ</w:t>
      </w:r>
    </w:p>
    <w:p>
      <w:r>
        <w:rPr>
          <w:b/>
        </w:rPr>
        <w:t xml:space="preserve">1: </w:t>
      </w:r>
      <w:r>
        <w:t>дилатационной кардиомиопатии</w:t>
      </w:r>
    </w:p>
    <w:p>
      <w:r>
        <w:rPr>
          <w:b/>
        </w:rPr>
        <w:t xml:space="preserve">2: </w:t>
      </w:r>
      <w:r>
        <w:t>констриктивного перикардита</w:t>
      </w:r>
    </w:p>
    <w:p>
      <w:r>
        <w:rPr>
          <w:b/>
        </w:rPr>
        <w:t xml:space="preserve">3: </w:t>
      </w:r>
      <w:r>
        <w:t>гипертрофической кардиомиопатии</w:t>
      </w:r>
    </w:p>
    <w:p>
      <w:r>
        <w:rPr>
          <w:b/>
        </w:rPr>
        <w:t xml:space="preserve">4: </w:t>
      </w:r>
      <w:r>
        <w:t>хронического лёгочного сердца</w:t>
      </w:r>
    </w:p>
    <w:p>
      <w:r>
        <w:t xml:space="preserve">Правильный ответ: </w:t>
      </w:r>
      <w:r>
        <w:rPr>
          <w:b/>
        </w:rPr>
        <w:t>гипертрофической кардиомиопатии</w:t>
      </w:r>
    </w:p>
    <w:p>
      <w:pPr>
        <w:pStyle w:val="Heading2"/>
      </w:pPr>
      <w:r>
        <w:t>САНАТОРНО-КУРОРТНОЕ ЛЕЧЕНИЕ ПРИ ХСН ВОЗМОЖНО ПРИ</w:t>
      </w:r>
    </w:p>
    <w:p>
      <w:r>
        <w:rPr>
          <w:b/>
        </w:rPr>
        <w:t xml:space="preserve">1: </w:t>
      </w:r>
      <w:r>
        <w:t>наличии отеков</w:t>
      </w:r>
    </w:p>
    <w:p>
      <w:r>
        <w:rPr>
          <w:b/>
        </w:rPr>
        <w:t xml:space="preserve">2: </w:t>
      </w:r>
      <w:r>
        <w:t>отеке легких</w:t>
      </w:r>
    </w:p>
    <w:p>
      <w:r>
        <w:rPr>
          <w:b/>
        </w:rPr>
        <w:t xml:space="preserve">3: </w:t>
      </w:r>
      <w:r>
        <w:t>ХСН ФК I и II</w:t>
      </w:r>
    </w:p>
    <w:p>
      <w:r>
        <w:rPr>
          <w:b/>
        </w:rPr>
        <w:t xml:space="preserve">4: </w:t>
      </w:r>
      <w:r>
        <w:t>ХСН ФК IV</w:t>
      </w:r>
    </w:p>
    <w:p>
      <w:r>
        <w:t xml:space="preserve">Правильный ответ: </w:t>
      </w:r>
      <w:r>
        <w:rPr>
          <w:b/>
        </w:rPr>
        <w:t>ХСН ФК I и II</w:t>
      </w:r>
    </w:p>
    <w:p>
      <w:pPr>
        <w:pStyle w:val="Heading2"/>
      </w:pPr>
      <w:r>
        <w:t>РАЗМЕР ОЧАГОВ В ЛЕГКИХ ПРИ ОСТРОМ МИЛИАРНОМ ТУБЕРКУЛЕЗЕ</w:t>
      </w:r>
    </w:p>
    <w:p>
      <w:r>
        <w:rPr>
          <w:b/>
        </w:rPr>
        <w:t xml:space="preserve">1: </w:t>
      </w:r>
      <w:r>
        <w:t>средний</w:t>
      </w:r>
    </w:p>
    <w:p>
      <w:r>
        <w:rPr>
          <w:b/>
        </w:rPr>
        <w:t xml:space="preserve">2: </w:t>
      </w:r>
      <w:r>
        <w:t>разный</w:t>
      </w:r>
    </w:p>
    <w:p>
      <w:r>
        <w:rPr>
          <w:b/>
        </w:rPr>
        <w:t xml:space="preserve">3: </w:t>
      </w:r>
      <w:r>
        <w:t>мелкий</w:t>
      </w:r>
    </w:p>
    <w:p>
      <w:r>
        <w:rPr>
          <w:b/>
        </w:rPr>
        <w:t xml:space="preserve">4: </w:t>
      </w:r>
      <w:r>
        <w:t>крупный</w:t>
      </w:r>
    </w:p>
    <w:p>
      <w:r>
        <w:t xml:space="preserve">Правильный ответ: </w:t>
      </w:r>
      <w:r>
        <w:rPr>
          <w:b/>
        </w:rPr>
        <w:t>мелкий</w:t>
      </w:r>
    </w:p>
    <w:p>
      <w:pPr>
        <w:pStyle w:val="Heading2"/>
      </w:pPr>
      <w:r>
        <w:t>МИТРАЛЬНАЯ КОНФИГУРАЦИЯ СЕРДЦА ХАРАКТЕРИЗУЕТСЯ</w:t>
      </w:r>
    </w:p>
    <w:p>
      <w:r>
        <w:rPr>
          <w:b/>
        </w:rPr>
        <w:t xml:space="preserve">1: </w:t>
      </w:r>
      <w:r>
        <w:t>смещением влево левой границы с подчеркнутой «талией» сердца</w:t>
      </w:r>
    </w:p>
    <w:p>
      <w:r>
        <w:rPr>
          <w:b/>
        </w:rPr>
        <w:t xml:space="preserve">2: </w:t>
      </w:r>
      <w:r>
        <w:t>«треугольной формой сердца»</w:t>
      </w:r>
    </w:p>
    <w:p>
      <w:r>
        <w:rPr>
          <w:b/>
        </w:rPr>
        <w:t xml:space="preserve">3: </w:t>
      </w:r>
      <w:r>
        <w:t>смещением вправо правой границы</w:t>
      </w:r>
    </w:p>
    <w:p>
      <w:r>
        <w:rPr>
          <w:b/>
        </w:rPr>
        <w:t xml:space="preserve">4: </w:t>
      </w:r>
      <w:r>
        <w:t>смещением вверх верхней границы и сглаживанием «талии» сердца</w:t>
      </w:r>
    </w:p>
    <w:p>
      <w:r>
        <w:t xml:space="preserve">Правильный ответ: </w:t>
      </w:r>
      <w:r>
        <w:rPr>
          <w:b/>
        </w:rPr>
        <w:t>смещением вверх верхней границы и сглаживанием «талии» сердца</w:t>
      </w:r>
    </w:p>
    <w:p>
      <w:pPr>
        <w:pStyle w:val="Heading2"/>
      </w:pPr>
      <w:r>
        <w:t>САМЫМ ОПАСНЫМ ОСЛОЖНЕНИЕМ АСЦИТА ЯВЛЯЕТСЯ</w:t>
      </w:r>
    </w:p>
    <w:p>
      <w:r>
        <w:rPr>
          <w:b/>
        </w:rPr>
        <w:t xml:space="preserve">1: </w:t>
      </w:r>
      <w:r>
        <w:t>одышка</w:t>
      </w:r>
    </w:p>
    <w:p>
      <w:r>
        <w:rPr>
          <w:b/>
        </w:rPr>
        <w:t xml:space="preserve">2: </w:t>
      </w:r>
      <w:r>
        <w:t>пупочная грыжа</w:t>
      </w:r>
    </w:p>
    <w:p>
      <w:r>
        <w:rPr>
          <w:b/>
        </w:rPr>
        <w:t xml:space="preserve">3: </w:t>
      </w:r>
      <w:r>
        <w:t>спонтанный бактериальный асцит-перитонит</w:t>
      </w:r>
    </w:p>
    <w:p>
      <w:r>
        <w:rPr>
          <w:b/>
        </w:rPr>
        <w:t xml:space="preserve">4: </w:t>
      </w:r>
      <w:r>
        <w:t>развитие венозных коллатералей на брюшной стенке</w:t>
      </w:r>
    </w:p>
    <w:p>
      <w:r>
        <w:t xml:space="preserve">Правильный ответ: </w:t>
      </w:r>
      <w:r>
        <w:rPr>
          <w:b/>
        </w:rPr>
        <w:t>спонтанный бактериальный асцит-перитонит</w:t>
      </w:r>
    </w:p>
    <w:p>
      <w:pPr>
        <w:pStyle w:val="Heading2"/>
      </w:pPr>
      <w:r>
        <w:t>В ПЕРВУЮ НЕДЕЛЮ БРЮШНОГО ТИФА ВОЗБУДИТЕЛЬ ЧАЩЕ ВСЕГО ОБНАРУЖИВАЕТСЯ В СУБСТРАТЕ</w:t>
      </w:r>
    </w:p>
    <w:p>
      <w:r>
        <w:rPr>
          <w:b/>
        </w:rPr>
        <w:t xml:space="preserve">1: </w:t>
      </w:r>
      <w:r>
        <w:t>крови</w:t>
      </w:r>
    </w:p>
    <w:p>
      <w:r>
        <w:rPr>
          <w:b/>
        </w:rPr>
        <w:t xml:space="preserve">2: </w:t>
      </w:r>
      <w:r>
        <w:t>мочи</w:t>
      </w:r>
    </w:p>
    <w:p>
      <w:r>
        <w:rPr>
          <w:b/>
        </w:rPr>
        <w:t xml:space="preserve">3: </w:t>
      </w:r>
      <w:r>
        <w:t>кала</w:t>
      </w:r>
    </w:p>
    <w:p>
      <w:r>
        <w:rPr>
          <w:b/>
        </w:rPr>
        <w:t xml:space="preserve">4: </w:t>
      </w:r>
      <w:r>
        <w:t>желчи</w:t>
      </w:r>
    </w:p>
    <w:p>
      <w:r>
        <w:t xml:space="preserve">Правильный ответ: </w:t>
      </w:r>
      <w:r>
        <w:rPr>
          <w:b/>
        </w:rPr>
        <w:t>крови</w:t>
      </w:r>
    </w:p>
    <w:p>
      <w:pPr>
        <w:pStyle w:val="Heading2"/>
      </w:pPr>
      <w:r>
        <w:t>ОСНОВНЫМИ КЛИНИЧЕСКИМИ СИМПТОМАМИ СПОНТАННОГО ПНЕВМОТОРАКСА ЯВЛЯЮТСЯ</w:t>
      </w:r>
    </w:p>
    <w:p>
      <w:r>
        <w:rPr>
          <w:b/>
        </w:rPr>
        <w:t xml:space="preserve">1: </w:t>
      </w:r>
      <w:r>
        <w:t>лихорадка, сухой надсадный кашель, боли в груди  с иррадиацией в поясничную область</w:t>
      </w:r>
    </w:p>
    <w:p>
      <w:r>
        <w:rPr>
          <w:b/>
        </w:rPr>
        <w:t xml:space="preserve">2: </w:t>
      </w:r>
      <w:r>
        <w:t>боли в груди колющего характера, затрудненное дыхание, кашель с мокротой  и температура</w:t>
      </w:r>
    </w:p>
    <w:p>
      <w:r>
        <w:rPr>
          <w:b/>
        </w:rPr>
        <w:t xml:space="preserve">3: </w:t>
      </w:r>
      <w:r>
        <w:t>лихорадка, кашель с мокротой, боли в груди и одышка непосредственно связанная с размером пневмоторакса</w:t>
      </w:r>
    </w:p>
    <w:p>
      <w:r>
        <w:rPr>
          <w:b/>
        </w:rPr>
        <w:t xml:space="preserve">4: </w:t>
      </w:r>
      <w:r>
        <w:t xml:space="preserve">боли в груди, усиливающиеся при вдохе, с иррадиацией в шею, иногда в эпигастральную или поясничную область и одышка </w:t>
      </w:r>
    </w:p>
    <w:p>
      <w:r>
        <w:t xml:space="preserve">Правильный ответ: </w:t>
      </w:r>
      <w:r>
        <w:rPr>
          <w:b/>
        </w:rPr>
        <w:t xml:space="preserve">боли в груди, усиливающиеся при вдохе, с иррадиацией в шею, иногда в эпигастральную или поясничную область и одышка </w:t>
      </w:r>
    </w:p>
    <w:p>
      <w:pPr>
        <w:pStyle w:val="Heading2"/>
      </w:pPr>
      <w:r>
        <w:t>НАИБОЛЕЕ ХАРАКТЕРНЫМ ОСЛОЖНЕНИЕМ ДЛЯ БОЛЕЗНИ КРОНА ЯВЛЯЕТСЯ</w:t>
      </w:r>
    </w:p>
    <w:p>
      <w:r>
        <w:rPr>
          <w:b/>
        </w:rPr>
        <w:t xml:space="preserve">1: </w:t>
      </w:r>
      <w:r>
        <w:t>развитие токсического мегаколона</w:t>
      </w:r>
    </w:p>
    <w:p>
      <w:r>
        <w:rPr>
          <w:b/>
        </w:rPr>
        <w:t xml:space="preserve">2: </w:t>
      </w:r>
      <w:r>
        <w:t>кровотечение</w:t>
      </w:r>
    </w:p>
    <w:p>
      <w:r>
        <w:rPr>
          <w:b/>
        </w:rPr>
        <w:t xml:space="preserve">3: </w:t>
      </w:r>
      <w:r>
        <w:t>повышенный риск малигнизации</w:t>
      </w:r>
    </w:p>
    <w:p>
      <w:r>
        <w:rPr>
          <w:b/>
        </w:rPr>
        <w:t xml:space="preserve">4: </w:t>
      </w:r>
      <w:r>
        <w:t>кишечная непроходимость</w:t>
      </w:r>
    </w:p>
    <w:p>
      <w:r>
        <w:t xml:space="preserve">Правильный ответ: </w:t>
      </w:r>
      <w:r>
        <w:rPr>
          <w:b/>
        </w:rPr>
        <w:t>кишечная непроходимость</w:t>
      </w:r>
    </w:p>
    <w:p>
      <w:pPr>
        <w:pStyle w:val="Heading2"/>
      </w:pPr>
      <w:r>
        <w:t>РЕНТГЕНОЛОГИЧЕСКИМ ПРИЗНАКОМ АНКИЛОЗИРУЮЩЕГО СПОНДИЛИТА (БОЛЕЗНИ БЕХТЕРЕВА) ЯВЛЯЕТСЯ</w:t>
      </w:r>
    </w:p>
    <w:p>
      <w:r>
        <w:rPr>
          <w:b/>
        </w:rPr>
        <w:t xml:space="preserve">1: </w:t>
      </w:r>
      <w:r>
        <w:t>односторонний сакроилеит</w:t>
      </w:r>
    </w:p>
    <w:p>
      <w:r>
        <w:rPr>
          <w:b/>
        </w:rPr>
        <w:t xml:space="preserve">2: </w:t>
      </w:r>
      <w:r>
        <w:t>двусторонний сакроилеит</w:t>
      </w:r>
    </w:p>
    <w:p>
      <w:r>
        <w:rPr>
          <w:b/>
        </w:rPr>
        <w:t xml:space="preserve">3: </w:t>
      </w:r>
      <w:r>
        <w:t>округлый дефект костей черепа</w:t>
      </w:r>
    </w:p>
    <w:p>
      <w:r>
        <w:rPr>
          <w:b/>
        </w:rPr>
        <w:t xml:space="preserve">4: </w:t>
      </w:r>
      <w:r>
        <w:t>остеофит пяточных костей и костей таза</w:t>
      </w:r>
    </w:p>
    <w:p>
      <w:r>
        <w:t xml:space="preserve">Правильный ответ: </w:t>
      </w:r>
      <w:r>
        <w:rPr>
          <w:b/>
        </w:rPr>
        <w:t>двусторонний сакроилеит</w:t>
      </w:r>
    </w:p>
    <w:p>
      <w:pPr>
        <w:pStyle w:val="Heading2"/>
      </w:pPr>
      <w:r>
        <w:t>ВНУТРИКЛУБОЧКОВУЮ ГИПЕРТЕНЗИЮ ПРИ ХРОНИЧЕСКОМ ГЛОМЕРУЛОНЕФРИТЕ СНИЖАЮТ</w:t>
      </w:r>
    </w:p>
    <w:p>
      <w:r>
        <w:rPr>
          <w:b/>
        </w:rPr>
        <w:t xml:space="preserve">1: </w:t>
      </w:r>
      <w:r>
        <w:t>β-адреноблокаторы</w:t>
      </w:r>
    </w:p>
    <w:p>
      <w:r>
        <w:rPr>
          <w:b/>
        </w:rPr>
        <w:t xml:space="preserve">2: </w:t>
      </w:r>
      <w:r>
        <w:t>ингибиторы АПФ</w:t>
      </w:r>
    </w:p>
    <w:p>
      <w:r>
        <w:rPr>
          <w:b/>
        </w:rPr>
        <w:t xml:space="preserve">3: </w:t>
      </w:r>
      <w:r>
        <w:t>дигидропиридиновые антагонисты кальция</w:t>
      </w:r>
    </w:p>
    <w:p>
      <w:r>
        <w:rPr>
          <w:b/>
        </w:rPr>
        <w:t xml:space="preserve">4: </w:t>
      </w:r>
      <w:r>
        <w:t>α-адреноблокаторы</w:t>
      </w:r>
    </w:p>
    <w:p>
      <w:r>
        <w:t xml:space="preserve">Правильный ответ: </w:t>
      </w:r>
      <w:r>
        <w:rPr>
          <w:b/>
        </w:rPr>
        <w:t>ингибиторы АПФ</w:t>
      </w:r>
    </w:p>
    <w:p>
      <w:pPr>
        <w:pStyle w:val="Heading2"/>
      </w:pPr>
      <w:r>
        <w:t>ПРИ НЕФРОБИОПСИИ ДИАГНОЗУ «УЗЕЛКОВЫЙ ПОЛИАРТЕРИИТ, ВЫСОКАЯ АКТИВНОСТЬ, С ПОРАЖЕНИЕМ ПОЧЕК» В НАИБОЛЬШЕЙ СТЕПЕНИ БУДУТ СООТВЕТСТВОВАТЬ</w:t>
      </w:r>
    </w:p>
    <w:p>
      <w:r>
        <w:rPr>
          <w:b/>
        </w:rPr>
        <w:t xml:space="preserve">1: </w:t>
      </w:r>
      <w:r>
        <w:t>экстракапиллярный «полулунный» ГН</w:t>
      </w:r>
    </w:p>
    <w:p>
      <w:r>
        <w:rPr>
          <w:b/>
        </w:rPr>
        <w:t xml:space="preserve">2: </w:t>
      </w:r>
      <w:r>
        <w:t>множественные инфаркты</w:t>
      </w:r>
    </w:p>
    <w:p>
      <w:r>
        <w:rPr>
          <w:b/>
        </w:rPr>
        <w:t xml:space="preserve">3: </w:t>
      </w:r>
      <w:r>
        <w:t>нефрит «минимальных изменений»</w:t>
      </w:r>
    </w:p>
    <w:p>
      <w:r>
        <w:rPr>
          <w:b/>
        </w:rPr>
        <w:t xml:space="preserve">4: </w:t>
      </w:r>
      <w:r>
        <w:t>мембранозная нефропатия</w:t>
      </w:r>
    </w:p>
    <w:p>
      <w:r>
        <w:t xml:space="preserve">Правильный ответ: </w:t>
      </w:r>
      <w:r>
        <w:rPr>
          <w:b/>
        </w:rPr>
        <w:t>множественные инфаркты</w:t>
      </w:r>
    </w:p>
    <w:p>
      <w:pPr>
        <w:pStyle w:val="Heading2"/>
      </w:pPr>
      <w:r>
        <w:t>К НАИБОЛЕЕ ЧАСТО ВСТРЕЧАЮЩЕЙСЯ НЕБЛАГОПРИЯТНОЙ ПОБОЧНОЙ РЕАКЦИИ ПРИ ПРИМЕНЕНИИ АМИНОГЛИКОЗИДОВ ОТНОСЯТ</w:t>
      </w:r>
    </w:p>
    <w:p>
      <w:r>
        <w:rPr>
          <w:b/>
        </w:rPr>
        <w:t xml:space="preserve">1: </w:t>
      </w:r>
      <w:r>
        <w:t>нефротоксичность</w:t>
      </w:r>
    </w:p>
    <w:p>
      <w:r>
        <w:rPr>
          <w:b/>
        </w:rPr>
        <w:t xml:space="preserve">2: </w:t>
      </w:r>
      <w:r>
        <w:t>гепатотоксичность</w:t>
      </w:r>
    </w:p>
    <w:p>
      <w:r>
        <w:rPr>
          <w:b/>
        </w:rPr>
        <w:t xml:space="preserve">3: </w:t>
      </w:r>
      <w:r>
        <w:t>кардиотоксичность</w:t>
      </w:r>
    </w:p>
    <w:p>
      <w:r>
        <w:rPr>
          <w:b/>
        </w:rPr>
        <w:t xml:space="preserve">4: </w:t>
      </w:r>
      <w:r>
        <w:t>гематотоксичность</w:t>
      </w:r>
    </w:p>
    <w:p>
      <w:r>
        <w:t xml:space="preserve">Правильный ответ: </w:t>
      </w:r>
      <w:r>
        <w:rPr>
          <w:b/>
        </w:rPr>
        <w:t>нефротоксичность</w:t>
      </w:r>
    </w:p>
    <w:p>
      <w:pPr>
        <w:pStyle w:val="Heading2"/>
      </w:pPr>
      <w:r>
        <w:t>ОСНОВНЫМ ПАТОФИЗИОЛОГИЧЕСКИМ МЕХАНИЗМОМ РАЗВИТИЯ БРОНХИАЛЬНОЙ АСТМЫ ЯВЛЯЕТСЯ</w:t>
      </w:r>
    </w:p>
    <w:p>
      <w:r>
        <w:rPr>
          <w:b/>
        </w:rPr>
        <w:t xml:space="preserve">1: </w:t>
      </w:r>
      <w:r>
        <w:t>десквамация эпителия  дыхательных путей</w:t>
      </w:r>
    </w:p>
    <w:p>
      <w:r>
        <w:rPr>
          <w:b/>
        </w:rPr>
        <w:t xml:space="preserve">2: </w:t>
      </w:r>
      <w:r>
        <w:t>гиперпродукция бронхиального секрета</w:t>
      </w:r>
    </w:p>
    <w:p>
      <w:r>
        <w:rPr>
          <w:b/>
        </w:rPr>
        <w:t xml:space="preserve">3: </w:t>
      </w:r>
      <w:r>
        <w:t>пролиферация эпителия дыхательных путей</w:t>
      </w:r>
    </w:p>
    <w:p>
      <w:r>
        <w:rPr>
          <w:b/>
        </w:rPr>
        <w:t xml:space="preserve">4: </w:t>
      </w:r>
      <w:r>
        <w:t>аллергическое воспаление дыхательных путей</w:t>
      </w:r>
    </w:p>
    <w:p>
      <w:r>
        <w:t xml:space="preserve">Правильный ответ: </w:t>
      </w:r>
      <w:r>
        <w:rPr>
          <w:b/>
        </w:rPr>
        <w:t>аллергическое воспаление дыхательных путей</w:t>
      </w:r>
    </w:p>
    <w:p>
      <w:pPr>
        <w:pStyle w:val="Heading2"/>
      </w:pPr>
      <w:r>
        <w:t>УВЕЛИЧЕНИЕ PLT БОЛЕЕ 500×109 ХАРАКТЕРНО ДЛЯ</w:t>
      </w:r>
    </w:p>
    <w:p>
      <w:r>
        <w:rPr>
          <w:b/>
        </w:rPr>
        <w:t xml:space="preserve">1: </w:t>
      </w:r>
      <w:r>
        <w:t>эссенциальной тромбоцитемии</w:t>
      </w:r>
    </w:p>
    <w:p>
      <w:r>
        <w:rPr>
          <w:b/>
        </w:rPr>
        <w:t xml:space="preserve">2: </w:t>
      </w:r>
      <w:r>
        <w:t>истинной полицитемии</w:t>
      </w:r>
    </w:p>
    <w:p>
      <w:r>
        <w:rPr>
          <w:b/>
        </w:rPr>
        <w:t xml:space="preserve">3: </w:t>
      </w:r>
      <w:r>
        <w:t>эритроцитозов</w:t>
      </w:r>
    </w:p>
    <w:p>
      <w:r>
        <w:rPr>
          <w:b/>
        </w:rPr>
        <w:t xml:space="preserve">4: </w:t>
      </w:r>
      <w:r>
        <w:t>тромбоцитопении</w:t>
      </w:r>
    </w:p>
    <w:p>
      <w:r>
        <w:t xml:space="preserve">Правильный ответ: </w:t>
      </w:r>
      <w:r>
        <w:rPr>
          <w:b/>
        </w:rPr>
        <w:t>эссенциальной тромбоцитемии</w:t>
      </w:r>
    </w:p>
    <w:p>
      <w:pPr>
        <w:pStyle w:val="Heading2"/>
      </w:pPr>
      <w:r>
        <w:t>ПРИ ОСТРОМ ПРИСТУПЕ ПОДАГРЫ НАИБОЛЕЕ ЦЕЛЕСООБРАЗНО НАЗНАЧИТЬ</w:t>
      </w:r>
    </w:p>
    <w:p>
      <w:r>
        <w:rPr>
          <w:b/>
        </w:rPr>
        <w:t xml:space="preserve">1: </w:t>
      </w:r>
      <w:r>
        <w:t>плазмаферез</w:t>
      </w:r>
    </w:p>
    <w:p>
      <w:r>
        <w:rPr>
          <w:b/>
        </w:rPr>
        <w:t xml:space="preserve">2: </w:t>
      </w:r>
      <w:r>
        <w:t>иммобилизацию пораженного сустава</w:t>
      </w:r>
    </w:p>
    <w:p>
      <w:r>
        <w:rPr>
          <w:b/>
        </w:rPr>
        <w:t xml:space="preserve">3: </w:t>
      </w:r>
      <w:r>
        <w:t>хондропротекторы</w:t>
      </w:r>
    </w:p>
    <w:p>
      <w:r>
        <w:rPr>
          <w:b/>
        </w:rPr>
        <w:t xml:space="preserve">4: </w:t>
      </w:r>
      <w:r>
        <w:t>НПВС</w:t>
      </w:r>
    </w:p>
    <w:p>
      <w:r>
        <w:t xml:space="preserve">Правильный ответ: </w:t>
      </w:r>
      <w:r>
        <w:rPr>
          <w:b/>
        </w:rPr>
        <w:t>НПВС</w:t>
      </w:r>
    </w:p>
    <w:p>
      <w:pPr>
        <w:pStyle w:val="Heading2"/>
      </w:pPr>
      <w:r>
        <w:t>ДЛИТЕЛЬНОСТЬ КУРСА ПРИЕМА «ХОНДРОПРОТЕКТОРОВ» ПРИ ОСТЕОАРТРОЗЕ СОСТАВЛЯЕТ (В МЕСЯЦАХ)</w:t>
      </w:r>
    </w:p>
    <w:p>
      <w:r>
        <w:rPr>
          <w:b/>
        </w:rPr>
        <w:t xml:space="preserve">1: </w:t>
      </w:r>
      <w:r>
        <w:t>1-2</w:t>
      </w:r>
    </w:p>
    <w:p>
      <w:r>
        <w:rPr>
          <w:b/>
        </w:rPr>
        <w:t xml:space="preserve">2: </w:t>
      </w:r>
      <w:r>
        <w:t>2-3</w:t>
      </w:r>
    </w:p>
    <w:p>
      <w:r>
        <w:rPr>
          <w:b/>
        </w:rPr>
        <w:t xml:space="preserve">3: </w:t>
      </w:r>
      <w:r>
        <w:t>4-6</w:t>
      </w:r>
    </w:p>
    <w:p>
      <w:r>
        <w:rPr>
          <w:b/>
        </w:rPr>
        <w:t xml:space="preserve">4: </w:t>
      </w:r>
      <w:r>
        <w:t>3-4</w:t>
      </w:r>
    </w:p>
    <w:p>
      <w:r>
        <w:t xml:space="preserve">Правильный ответ: </w:t>
      </w:r>
      <w:r>
        <w:rPr>
          <w:b/>
        </w:rPr>
        <w:t>4-6</w:t>
      </w:r>
    </w:p>
    <w:p>
      <w:pPr>
        <w:pStyle w:val="Heading2"/>
      </w:pPr>
      <w:r>
        <w:t>ПРИ НАЗНАЧЕНИИ ПРЕПАРАТОВ В12 ПАЦИЕНТУ С В12-ДЕФИЦИТНОЙ АНЕМИЕЙ ОЦЕНКОЙ ЭФФЕКТИВНОСТИ ТЕРАПИИ БУДЕТ СЛУЖИТЬ ПОВЫШЕНИЕ УРОВНЯ ГЕМОГЛОБИНА ЧЕРЕЗ _____ ОТ НАЧАЛА ТЕРАПИИ</w:t>
      </w:r>
    </w:p>
    <w:p>
      <w:r>
        <w:rPr>
          <w:b/>
        </w:rPr>
        <w:t xml:space="preserve">1: </w:t>
      </w:r>
      <w:r>
        <w:t>14 дней</w:t>
      </w:r>
    </w:p>
    <w:p>
      <w:r>
        <w:rPr>
          <w:b/>
        </w:rPr>
        <w:t xml:space="preserve">2: </w:t>
      </w:r>
      <w:r>
        <w:t>3-5 недель</w:t>
      </w:r>
    </w:p>
    <w:p>
      <w:r>
        <w:rPr>
          <w:b/>
        </w:rPr>
        <w:t xml:space="preserve">3: </w:t>
      </w:r>
      <w:r>
        <w:t>2-3 месяца</w:t>
      </w:r>
    </w:p>
    <w:p>
      <w:r>
        <w:rPr>
          <w:b/>
        </w:rPr>
        <w:t xml:space="preserve">4: </w:t>
      </w:r>
      <w:r>
        <w:t>7-10 дней</w:t>
      </w:r>
    </w:p>
    <w:p>
      <w:r>
        <w:t xml:space="preserve">Правильный ответ: </w:t>
      </w:r>
      <w:r>
        <w:rPr>
          <w:b/>
        </w:rPr>
        <w:t>7-10 дней</w:t>
      </w:r>
    </w:p>
    <w:p>
      <w:pPr>
        <w:pStyle w:val="Heading2"/>
      </w:pPr>
      <w:r>
        <w:t>К АУСКУЛЬТАТИВНЫМ ДАННЫМ ПРИ ПРИСТУПЕ БРОНХИАЛЬНОЙ АСТМЫ ОТНОСЯТ</w:t>
      </w:r>
    </w:p>
    <w:p>
      <w:r>
        <w:rPr>
          <w:b/>
        </w:rPr>
        <w:t xml:space="preserve">1: </w:t>
      </w:r>
      <w:r>
        <w:t>шум трения плевры</w:t>
      </w:r>
    </w:p>
    <w:p>
      <w:r>
        <w:rPr>
          <w:b/>
        </w:rPr>
        <w:t xml:space="preserve">2: </w:t>
      </w:r>
      <w:r>
        <w:t>влажные разнокалиберные хрипы</w:t>
      </w:r>
    </w:p>
    <w:p>
      <w:r>
        <w:rPr>
          <w:b/>
        </w:rPr>
        <w:t xml:space="preserve">3: </w:t>
      </w:r>
      <w:r>
        <w:t>крепитацию</w:t>
      </w:r>
    </w:p>
    <w:p>
      <w:r>
        <w:rPr>
          <w:b/>
        </w:rPr>
        <w:t xml:space="preserve">4: </w:t>
      </w:r>
      <w:r>
        <w:t>сухие свистящие хрипы</w:t>
      </w:r>
    </w:p>
    <w:p>
      <w:r>
        <w:t xml:space="preserve">Правильный ответ: </w:t>
      </w:r>
      <w:r>
        <w:rPr>
          <w:b/>
        </w:rPr>
        <w:t>сухие свистящие хрипы</w:t>
      </w:r>
    </w:p>
    <w:p>
      <w:pPr>
        <w:pStyle w:val="Heading2"/>
      </w:pPr>
      <w:r>
        <w:t>ТОКСИЧЕСКОЕ ДЕЙСТВИЕ МЕТОТРЕКСАТА УСИЛИВАЕТ</w:t>
      </w:r>
    </w:p>
    <w:p>
      <w:r>
        <w:rPr>
          <w:b/>
        </w:rPr>
        <w:t xml:space="preserve">1: </w:t>
      </w:r>
      <w:r>
        <w:t>моксифлоксацин</w:t>
      </w:r>
    </w:p>
    <w:p>
      <w:r>
        <w:rPr>
          <w:b/>
        </w:rPr>
        <w:t xml:space="preserve">2: </w:t>
      </w:r>
      <w:r>
        <w:t>цефтриаксон</w:t>
      </w:r>
    </w:p>
    <w:p>
      <w:r>
        <w:rPr>
          <w:b/>
        </w:rPr>
        <w:t xml:space="preserve">3: </w:t>
      </w:r>
      <w:r>
        <w:t>цефоперазон</w:t>
      </w:r>
    </w:p>
    <w:p>
      <w:r>
        <w:rPr>
          <w:b/>
        </w:rPr>
        <w:t xml:space="preserve">4: </w:t>
      </w:r>
      <w:r>
        <w:t>оксациллин</w:t>
      </w:r>
    </w:p>
    <w:p>
      <w:r>
        <w:t xml:space="preserve">Правильный ответ: </w:t>
      </w:r>
      <w:r>
        <w:rPr>
          <w:b/>
        </w:rPr>
        <w:t>оксациллин</w:t>
      </w:r>
    </w:p>
    <w:p>
      <w:pPr>
        <w:pStyle w:val="Heading2"/>
      </w:pPr>
      <w:r>
        <w:t>ЗАСТРАХОВАННОМУ В СИСТЕМЕ ОМС ВЫДАЁТСЯ</w:t>
      </w:r>
    </w:p>
    <w:p>
      <w:r>
        <w:rPr>
          <w:b/>
        </w:rPr>
        <w:t xml:space="preserve">1: </w:t>
      </w:r>
      <w:r>
        <w:t>договор обязательного медицинского страхования</w:t>
      </w:r>
    </w:p>
    <w:p>
      <w:r>
        <w:rPr>
          <w:b/>
        </w:rPr>
        <w:t xml:space="preserve">2: </w:t>
      </w:r>
      <w:r>
        <w:t>справка о том, что он застрахован</w:t>
      </w:r>
    </w:p>
    <w:p>
      <w:r>
        <w:rPr>
          <w:b/>
        </w:rPr>
        <w:t xml:space="preserve">3: </w:t>
      </w:r>
      <w:r>
        <w:t>страховой медицинский полис</w:t>
      </w:r>
    </w:p>
    <w:p>
      <w:r>
        <w:rPr>
          <w:b/>
        </w:rPr>
        <w:t xml:space="preserve">4: </w:t>
      </w:r>
      <w:r>
        <w:t>расписка страховой компании о возмещении расходов за лечение</w:t>
      </w:r>
    </w:p>
    <w:p>
      <w:r>
        <w:t xml:space="preserve">Правильный ответ: </w:t>
      </w:r>
      <w:r>
        <w:rPr>
          <w:b/>
        </w:rPr>
        <w:t>страховой медицинский полис</w:t>
      </w:r>
    </w:p>
    <w:p>
      <w:pPr>
        <w:pStyle w:val="Heading2"/>
      </w:pPr>
      <w:r>
        <w:t>У БОЛЬНОГО С ХРОНИЧЕСКОЙ БОЛЕЗНЬЮ ПОЧЕК ПРИ НАЛИЧИИ ВЫСОКИХ ЗАОСТРЕННЫХ ЗУБЦОВ Т, БРАДИКАРДИИ ВЕРОЯТНА</w:t>
      </w:r>
    </w:p>
    <w:p>
      <w:r>
        <w:rPr>
          <w:b/>
        </w:rPr>
        <w:t xml:space="preserve">1: </w:t>
      </w:r>
      <w:r>
        <w:t>гипокалиемия</w:t>
      </w:r>
    </w:p>
    <w:p>
      <w:r>
        <w:rPr>
          <w:b/>
        </w:rPr>
        <w:t xml:space="preserve">2: </w:t>
      </w:r>
      <w:r>
        <w:t>гипергликемия</w:t>
      </w:r>
    </w:p>
    <w:p>
      <w:r>
        <w:rPr>
          <w:b/>
        </w:rPr>
        <w:t xml:space="preserve">3: </w:t>
      </w:r>
      <w:r>
        <w:t>гиперкалиемия</w:t>
      </w:r>
    </w:p>
    <w:p>
      <w:r>
        <w:rPr>
          <w:b/>
        </w:rPr>
        <w:t xml:space="preserve">4: </w:t>
      </w:r>
      <w:r>
        <w:t>гиперкальциемия</w:t>
      </w:r>
    </w:p>
    <w:p>
      <w:r>
        <w:t xml:space="preserve">Правильный ответ: </w:t>
      </w:r>
      <w:r>
        <w:rPr>
          <w:b/>
        </w:rPr>
        <w:t>гиперкалиемия</w:t>
      </w:r>
    </w:p>
    <w:p>
      <w:pPr>
        <w:pStyle w:val="Heading2"/>
      </w:pPr>
      <w:r>
        <w:t>ОБЩЕСТВЕННОЕ ЗДОРОВЬЕ ОПРЕДЕЛЯЮТ КАК</w:t>
      </w:r>
    </w:p>
    <w:p>
      <w:r>
        <w:rPr>
          <w:b/>
        </w:rPr>
        <w:t xml:space="preserve">1: </w:t>
      </w:r>
      <w:r>
        <w:t>здоровье группы людей</w:t>
      </w:r>
    </w:p>
    <w:p>
      <w:r>
        <w:rPr>
          <w:b/>
        </w:rPr>
        <w:t xml:space="preserve">2: </w:t>
      </w:r>
      <w:r>
        <w:t>здоровье людей определенной этнической группы</w:t>
      </w:r>
    </w:p>
    <w:p>
      <w:r>
        <w:rPr>
          <w:b/>
        </w:rPr>
        <w:t xml:space="preserve">3: </w:t>
      </w:r>
      <w:r>
        <w:t>личное здоровье</w:t>
      </w:r>
    </w:p>
    <w:p>
      <w:r>
        <w:rPr>
          <w:b/>
        </w:rPr>
        <w:t xml:space="preserve">4: </w:t>
      </w:r>
      <w:r>
        <w:t>здоровье населения страны</w:t>
      </w:r>
    </w:p>
    <w:p>
      <w:r>
        <w:t xml:space="preserve">Правильный ответ: </w:t>
      </w:r>
      <w:r>
        <w:rPr>
          <w:b/>
        </w:rPr>
        <w:t>здоровье населения страны</w:t>
      </w:r>
    </w:p>
    <w:p>
      <w:pPr>
        <w:pStyle w:val="Heading2"/>
      </w:pPr>
      <w:r>
        <w:t>ИНГИБИТОРЫ АПФ ПРОТИВОПОКАЗАНЫ БОЛЬНЫМ С</w:t>
      </w:r>
    </w:p>
    <w:p>
      <w:r>
        <w:rPr>
          <w:b/>
        </w:rPr>
        <w:t xml:space="preserve">1: </w:t>
      </w:r>
      <w:r>
        <w:t>сахарным диабетом</w:t>
      </w:r>
    </w:p>
    <w:p>
      <w:r>
        <w:rPr>
          <w:b/>
        </w:rPr>
        <w:t xml:space="preserve">2: </w:t>
      </w:r>
      <w:r>
        <w:t>стенозом почечных артерий</w:t>
      </w:r>
    </w:p>
    <w:p>
      <w:r>
        <w:rPr>
          <w:b/>
        </w:rPr>
        <w:t xml:space="preserve">3: </w:t>
      </w:r>
      <w:r>
        <w:t>хронической почечной недостаточностью</w:t>
      </w:r>
    </w:p>
    <w:p>
      <w:r>
        <w:rPr>
          <w:b/>
        </w:rPr>
        <w:t xml:space="preserve">4: </w:t>
      </w:r>
      <w:r>
        <w:t>хронической сердечной недостаточностью</w:t>
      </w:r>
    </w:p>
    <w:p>
      <w:r>
        <w:t xml:space="preserve">Правильный ответ: </w:t>
      </w:r>
      <w:r>
        <w:rPr>
          <w:b/>
        </w:rPr>
        <w:t>стенозом почечных артерий</w:t>
      </w:r>
    </w:p>
    <w:p>
      <w:pPr>
        <w:pStyle w:val="Heading2"/>
      </w:pPr>
      <w:r>
        <w:t>ВЫСОКОТЕХНОЛОГИЧНАЯ ПОМОЩЬ ЯВЛЯЕТСЯ ЧАСТЬЮ</w:t>
      </w:r>
    </w:p>
    <w:p>
      <w:r>
        <w:rPr>
          <w:b/>
        </w:rPr>
        <w:t xml:space="preserve">1: </w:t>
      </w:r>
      <w:r>
        <w:t>паллиативной помощи</w:t>
      </w:r>
    </w:p>
    <w:p>
      <w:r>
        <w:rPr>
          <w:b/>
        </w:rPr>
        <w:t xml:space="preserve">2: </w:t>
      </w:r>
      <w:r>
        <w:t>специализированной помощи</w:t>
      </w:r>
    </w:p>
    <w:p>
      <w:r>
        <w:rPr>
          <w:b/>
        </w:rPr>
        <w:t xml:space="preserve">3: </w:t>
      </w:r>
      <w:r>
        <w:t>первичной медико-санитарной помощи</w:t>
      </w:r>
    </w:p>
    <w:p>
      <w:r>
        <w:rPr>
          <w:b/>
        </w:rPr>
        <w:t xml:space="preserve">4: </w:t>
      </w:r>
      <w:r>
        <w:t>скорой помощи</w:t>
      </w:r>
    </w:p>
    <w:p>
      <w:r>
        <w:t xml:space="preserve">Правильный ответ: </w:t>
      </w:r>
      <w:r>
        <w:rPr>
          <w:b/>
        </w:rPr>
        <w:t>специализированной помощи</w:t>
      </w:r>
    </w:p>
    <w:p>
      <w:pPr>
        <w:pStyle w:val="Heading2"/>
      </w:pPr>
      <w:r>
        <w:t>БАЗОВЫМ ПОНЯТИЕМ В ЭКОНОМИКЕ ЗДРАВООХРАНЕНИЯ ЯВЛЯЕТСЯ</w:t>
      </w:r>
    </w:p>
    <w:p>
      <w:r>
        <w:rPr>
          <w:b/>
        </w:rPr>
        <w:t xml:space="preserve">1: </w:t>
      </w:r>
      <w:r>
        <w:t>эффективность</w:t>
      </w:r>
    </w:p>
    <w:p>
      <w:r>
        <w:rPr>
          <w:b/>
        </w:rPr>
        <w:t xml:space="preserve">2: </w:t>
      </w:r>
      <w:r>
        <w:t>предложение</w:t>
      </w:r>
    </w:p>
    <w:p>
      <w:r>
        <w:rPr>
          <w:b/>
        </w:rPr>
        <w:t xml:space="preserve">3: </w:t>
      </w:r>
      <w:r>
        <w:t>спрос</w:t>
      </w:r>
    </w:p>
    <w:p>
      <w:r>
        <w:rPr>
          <w:b/>
        </w:rPr>
        <w:t xml:space="preserve">4: </w:t>
      </w:r>
      <w:r>
        <w:t>управление</w:t>
      </w:r>
    </w:p>
    <w:p>
      <w:r>
        <w:t xml:space="preserve">Правильный ответ: </w:t>
      </w:r>
      <w:r>
        <w:rPr>
          <w:b/>
        </w:rPr>
        <w:t>эффективность</w:t>
      </w:r>
    </w:p>
    <w:p>
      <w:pPr>
        <w:pStyle w:val="Heading2"/>
      </w:pPr>
      <w:r>
        <w:t>НАИБОЛЕЕ ВАЖНЫМ ИССЛЕДОВАНИЕМ ДЛЯ ДИАГНОСТИКИ ХРОНИЧЕСКОЙ ОБСТРУКТИВНОЙ БОЛЕЗНИ ЛЁГКИХ ЯВЛЯЕТСЯ</w:t>
      </w:r>
    </w:p>
    <w:p>
      <w:r>
        <w:rPr>
          <w:b/>
        </w:rPr>
        <w:t xml:space="preserve">1: </w:t>
      </w:r>
      <w:r>
        <w:t>бронхоскопия</w:t>
      </w:r>
    </w:p>
    <w:p>
      <w:r>
        <w:rPr>
          <w:b/>
        </w:rPr>
        <w:t xml:space="preserve">2: </w:t>
      </w:r>
      <w:r>
        <w:t>пикфлоуметрия</w:t>
      </w:r>
    </w:p>
    <w:p>
      <w:r>
        <w:rPr>
          <w:b/>
        </w:rPr>
        <w:t xml:space="preserve">3: </w:t>
      </w:r>
      <w:r>
        <w:t>спирометрия</w:t>
      </w:r>
    </w:p>
    <w:p>
      <w:r>
        <w:rPr>
          <w:b/>
        </w:rPr>
        <w:t xml:space="preserve">4: </w:t>
      </w:r>
      <w:r>
        <w:t>бронхография</w:t>
      </w:r>
    </w:p>
    <w:p>
      <w:r>
        <w:t xml:space="preserve">Правильный ответ: </w:t>
      </w:r>
      <w:r>
        <w:rPr>
          <w:b/>
        </w:rPr>
        <w:t>спирометрия</w:t>
      </w:r>
    </w:p>
    <w:p>
      <w:pPr>
        <w:pStyle w:val="Heading2"/>
      </w:pPr>
      <w:r>
        <w:t>ПРОТИВОВИРУСНЫМ СРЕДСТВОМ, АКТИВНЫМ В ОТНОШЕНИИ ШТАММОВ ГРИППА А, В, ЯВЛЯЕТСЯ</w:t>
      </w:r>
    </w:p>
    <w:p>
      <w:r>
        <w:rPr>
          <w:b/>
        </w:rPr>
        <w:t xml:space="preserve">1: </w:t>
      </w:r>
      <w:r>
        <w:t>ремантадин</w:t>
      </w:r>
    </w:p>
    <w:p>
      <w:r>
        <w:rPr>
          <w:b/>
        </w:rPr>
        <w:t xml:space="preserve">2: </w:t>
      </w:r>
      <w:r>
        <w:t>интерферон</w:t>
      </w:r>
    </w:p>
    <w:p>
      <w:r>
        <w:rPr>
          <w:b/>
        </w:rPr>
        <w:t xml:space="preserve">3: </w:t>
      </w:r>
      <w:r>
        <w:t>осельтамивир</w:t>
      </w:r>
    </w:p>
    <w:p>
      <w:r>
        <w:rPr>
          <w:b/>
        </w:rPr>
        <w:t xml:space="preserve">4: </w:t>
      </w:r>
      <w:r>
        <w:t>ламивудин</w:t>
      </w:r>
    </w:p>
    <w:p>
      <w:r>
        <w:t xml:space="preserve">Правильный ответ: </w:t>
      </w:r>
      <w:r>
        <w:rPr>
          <w:b/>
        </w:rPr>
        <w:t>осельтамивир</w:t>
      </w:r>
    </w:p>
    <w:p>
      <w:pPr>
        <w:pStyle w:val="Heading2"/>
      </w:pPr>
      <w:r>
        <w:t>В СЛУЧАЕ ОЧЕВИДНОГО НЕБЛАГОПРИЯТНОГО КЛИНИЧЕСКОГО И ТРУДОВОГО ПРОГНОЗА ВРАЧЕБНАЯ КОМИССИЯ ИМЕЕТ ПРАВО ВЫДАВАТЬ (ФОРМИРОВАТЬ) И ПРОДЛЕВАТЬ ЛИСТОК НЕТРУДОСПОСОБНОСТИ НА СРОК НЕ БОЛЕЕ ______ МЕСЯЦЕВ</w:t>
      </w:r>
    </w:p>
    <w:p>
      <w:r>
        <w:rPr>
          <w:b/>
        </w:rPr>
        <w:t xml:space="preserve">1: </w:t>
      </w:r>
      <w:r>
        <w:t>4</w:t>
      </w:r>
    </w:p>
    <w:p>
      <w:r>
        <w:rPr>
          <w:b/>
        </w:rPr>
        <w:t xml:space="preserve">2: </w:t>
      </w:r>
      <w:r>
        <w:t>6</w:t>
      </w:r>
    </w:p>
    <w:p>
      <w:r>
        <w:rPr>
          <w:b/>
        </w:rPr>
        <w:t xml:space="preserve">3: </w:t>
      </w:r>
      <w:r>
        <w:t>12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4</w:t>
      </w:r>
    </w:p>
    <w:p>
      <w:pPr>
        <w:pStyle w:val="Heading2"/>
      </w:pPr>
      <w:r>
        <w:t>ДИАГНОЗ «ГЛЮТЕНОВАЯ ЭНТЕРОПАТИЯ (ЦЕЛИАКИЯ)» ПОДТВЕРЖДАЕТСЯ ОБНАРУЖЕНИЕМ</w:t>
      </w:r>
    </w:p>
    <w:p>
      <w:r>
        <w:rPr>
          <w:b/>
        </w:rPr>
        <w:t xml:space="preserve">1: </w:t>
      </w:r>
      <w:r>
        <w:t>непереваренного глиадина и ретикулина в кале</w:t>
      </w:r>
    </w:p>
    <w:p>
      <w:r>
        <w:rPr>
          <w:b/>
        </w:rPr>
        <w:t xml:space="preserve">2: </w:t>
      </w:r>
      <w:r>
        <w:t>антител к тканевой трансглутаминазе в крови</w:t>
      </w:r>
    </w:p>
    <w:p>
      <w:r>
        <w:rPr>
          <w:b/>
        </w:rPr>
        <w:t xml:space="preserve">3: </w:t>
      </w:r>
      <w:r>
        <w:t>альфа-амилазы (птиалина) в виде L-изомера в слюне</w:t>
      </w:r>
    </w:p>
    <w:p>
      <w:r>
        <w:rPr>
          <w:b/>
        </w:rPr>
        <w:t xml:space="preserve">4: </w:t>
      </w:r>
      <w:r>
        <w:t>свободных дезаминированных пептидов глютена в моче</w:t>
      </w:r>
    </w:p>
    <w:p>
      <w:r>
        <w:t xml:space="preserve">Правильный ответ: </w:t>
      </w:r>
      <w:r>
        <w:rPr>
          <w:b/>
        </w:rPr>
        <w:t>антител к тканевой трансглутаминазе в крови</w:t>
      </w:r>
    </w:p>
    <w:p>
      <w:pPr>
        <w:pStyle w:val="Heading2"/>
      </w:pPr>
      <w:r>
        <w:t>К СПЕЦИФИЧЕСКИМ ПОБОЧНЫМ ДЕЙСТВИЯМ ИНГИБИТОРОВ АНГИОТЕНЗИНПРЕВРАЩАЮЩЕГО ФЕРМЕНТА ОТНОСЯТ</w:t>
      </w:r>
    </w:p>
    <w:p>
      <w:r>
        <w:rPr>
          <w:b/>
        </w:rPr>
        <w:t xml:space="preserve">1: </w:t>
      </w:r>
      <w:r>
        <w:t>кожную сыпь</w:t>
      </w:r>
    </w:p>
    <w:p>
      <w:r>
        <w:rPr>
          <w:b/>
        </w:rPr>
        <w:t xml:space="preserve">2: </w:t>
      </w:r>
      <w:r>
        <w:t>сухой кашель</w:t>
      </w:r>
    </w:p>
    <w:p>
      <w:r>
        <w:rPr>
          <w:b/>
        </w:rPr>
        <w:t xml:space="preserve">3: </w:t>
      </w:r>
      <w:r>
        <w:t>сердцебиение</w:t>
      </w:r>
    </w:p>
    <w:p>
      <w:r>
        <w:rPr>
          <w:b/>
        </w:rPr>
        <w:t xml:space="preserve">4: </w:t>
      </w:r>
      <w:r>
        <w:t>покраснение лица</w:t>
      </w:r>
    </w:p>
    <w:p>
      <w:r>
        <w:t xml:space="preserve">Правильный ответ: </w:t>
      </w:r>
      <w:r>
        <w:rPr>
          <w:b/>
        </w:rPr>
        <w:t>сухой кашель</w:t>
      </w:r>
    </w:p>
    <w:p>
      <w:pPr>
        <w:pStyle w:val="Heading2"/>
      </w:pPr>
      <w:r>
        <w:t>ТИПИЧНЫЕ КЛИНИЧЕСКИЕ ПРОЯВЛЕНИЯ НОВОЙ КОРОНАВИРУСНОЙ ИНФЕКЦИИ COVID-19 ВКЛЮЧАЮТ</w:t>
      </w:r>
    </w:p>
    <w:p>
      <w:r>
        <w:rPr>
          <w:b/>
        </w:rPr>
        <w:t xml:space="preserve">1: </w:t>
      </w:r>
      <w:r>
        <w:t>волнообразную лихорадку, полимикролимфаденит, обильную потливость</w:t>
      </w:r>
    </w:p>
    <w:p>
      <w:r>
        <w:rPr>
          <w:b/>
        </w:rPr>
        <w:t xml:space="preserve">2: </w:t>
      </w:r>
      <w:r>
        <w:t>высокую лихорадку, боли в горле, шейный лимфаденит</w:t>
      </w:r>
    </w:p>
    <w:p>
      <w:r>
        <w:rPr>
          <w:b/>
        </w:rPr>
        <w:t xml:space="preserve">3: </w:t>
      </w:r>
      <w:r>
        <w:t>одышку, непродуктивный кашель, заложенность в грудной клетке</w:t>
      </w:r>
    </w:p>
    <w:p>
      <w:r>
        <w:rPr>
          <w:b/>
        </w:rPr>
        <w:t xml:space="preserve">4: </w:t>
      </w:r>
      <w:r>
        <w:t>диарею, артралгии, экзантему по типу «перчаток» и «носков»</w:t>
      </w:r>
    </w:p>
    <w:p>
      <w:r>
        <w:t xml:space="preserve">Правильный ответ: </w:t>
      </w:r>
      <w:r>
        <w:rPr>
          <w:b/>
        </w:rPr>
        <w:t>одышку, непродуктивный кашель, заложенность в грудной клетке</w:t>
      </w:r>
    </w:p>
    <w:p>
      <w:pPr>
        <w:pStyle w:val="Heading2"/>
      </w:pPr>
      <w:r>
        <w:t>ПОЧЕЧНЫЙ КРОВОТОК СПОСОБЕН УЛУЧШАТЬ</w:t>
      </w:r>
    </w:p>
    <w:p>
      <w:r>
        <w:rPr>
          <w:b/>
        </w:rPr>
        <w:t xml:space="preserve">1: </w:t>
      </w:r>
      <w:r>
        <w:t>Левосимендан</w:t>
      </w:r>
    </w:p>
    <w:p>
      <w:r>
        <w:rPr>
          <w:b/>
        </w:rPr>
        <w:t xml:space="preserve">2: </w:t>
      </w:r>
      <w:r>
        <w:t>Милренон</w:t>
      </w:r>
    </w:p>
    <w:p>
      <w:r>
        <w:rPr>
          <w:b/>
        </w:rPr>
        <w:t xml:space="preserve">3: </w:t>
      </w:r>
      <w:r>
        <w:t>Допамин</w:t>
      </w:r>
    </w:p>
    <w:p>
      <w:r>
        <w:rPr>
          <w:b/>
        </w:rPr>
        <w:t xml:space="preserve">4: </w:t>
      </w:r>
      <w:r>
        <w:t>Добутамин</w:t>
      </w:r>
    </w:p>
    <w:p>
      <w:r>
        <w:t xml:space="preserve">Правильный ответ: </w:t>
      </w:r>
      <w:r>
        <w:rPr>
          <w:b/>
        </w:rPr>
        <w:t>Допамин</w:t>
      </w:r>
    </w:p>
    <w:p>
      <w:pPr>
        <w:pStyle w:val="Heading2"/>
      </w:pPr>
      <w:r>
        <w:t>ПИЩЕВОД БАРРЕТТА ЯВЛЯЕТСЯ ОСЛОЖНЕНИЕМ</w:t>
      </w:r>
    </w:p>
    <w:p>
      <w:r>
        <w:rPr>
          <w:b/>
        </w:rPr>
        <w:t xml:space="preserve">1: </w:t>
      </w:r>
      <w:r>
        <w:t>стриктур пищевода</w:t>
      </w:r>
    </w:p>
    <w:p>
      <w:r>
        <w:rPr>
          <w:b/>
        </w:rPr>
        <w:t xml:space="preserve">2: </w:t>
      </w:r>
      <w:r>
        <w:t>рака пищевода</w:t>
      </w:r>
    </w:p>
    <w:p>
      <w:r>
        <w:rPr>
          <w:b/>
        </w:rPr>
        <w:t xml:space="preserve">3: </w:t>
      </w:r>
      <w:r>
        <w:t>гастроэзофагеальной рефлюксной болезни</w:t>
      </w:r>
    </w:p>
    <w:p>
      <w:r>
        <w:rPr>
          <w:b/>
        </w:rPr>
        <w:t xml:space="preserve">4: </w:t>
      </w:r>
      <w:r>
        <w:t>дивертикулеза пищевода</w:t>
      </w:r>
    </w:p>
    <w:p>
      <w:r>
        <w:t xml:space="preserve">Правильный ответ: </w:t>
      </w:r>
      <w:r>
        <w:rPr>
          <w:b/>
        </w:rPr>
        <w:t>гастроэзофагеальной рефлюксной болезни</w:t>
      </w:r>
    </w:p>
    <w:p>
      <w:pPr>
        <w:pStyle w:val="Heading2"/>
      </w:pPr>
      <w:r>
        <w:t>ОБЫЧНАЯ ФИЗИЧЕСКАЯ АКТИВНОСТЬ НЕ ВЫЗЫВАЕТ УСТАЛОСТИ, СЕРДЦЕБИЕНИЯ И ОДЫШКИ У БОЛЬНЫХ С ______ ФУНКЦИОНАЛЬНЫМ КЛАССОМ ХРОНИЧЕСКОЙ СЕРДЕЧНОЙ НЕДОСТАТОЧНОСТИ</w:t>
      </w:r>
    </w:p>
    <w:p>
      <w:r>
        <w:rPr>
          <w:b/>
        </w:rPr>
        <w:t xml:space="preserve">1: </w:t>
      </w:r>
      <w:r>
        <w:t>I</w:t>
      </w:r>
    </w:p>
    <w:p>
      <w:r>
        <w:rPr>
          <w:b/>
        </w:rPr>
        <w:t xml:space="preserve">2: </w:t>
      </w:r>
      <w:r>
        <w:t>III</w:t>
      </w:r>
    </w:p>
    <w:p>
      <w:r>
        <w:rPr>
          <w:b/>
        </w:rPr>
        <w:t xml:space="preserve">3: </w:t>
      </w:r>
      <w:r>
        <w:t>IV</w:t>
      </w:r>
    </w:p>
    <w:p>
      <w:r>
        <w:rPr>
          <w:b/>
        </w:rPr>
        <w:t xml:space="preserve">4: </w:t>
      </w:r>
      <w:r>
        <w:t>II</w:t>
      </w:r>
    </w:p>
    <w:p>
      <w:r>
        <w:t xml:space="preserve">Правильный ответ: </w:t>
      </w:r>
      <w:r>
        <w:rPr>
          <w:b/>
        </w:rPr>
        <w:t>I</w:t>
      </w:r>
    </w:p>
    <w:p>
      <w:pPr>
        <w:pStyle w:val="Heading2"/>
      </w:pPr>
      <w:r>
        <w:t>РЕШАЮЩИМ ДЛЯ ВЫНЕСЕНИЯ МСЭК ЗАКЛЮЧЕНИЯ О ПРИЗНАНИИ ИНВАЛИДОМ ЯВЛЯЕТСЯ</w:t>
      </w:r>
    </w:p>
    <w:p>
      <w:r>
        <w:rPr>
          <w:b/>
        </w:rPr>
        <w:t xml:space="preserve">1: </w:t>
      </w:r>
      <w:r>
        <w:t>неблагоприятный трудовой прогноз</w:t>
      </w:r>
    </w:p>
    <w:p>
      <w:r>
        <w:rPr>
          <w:b/>
        </w:rPr>
        <w:t xml:space="preserve">2: </w:t>
      </w:r>
      <w:r>
        <w:t>допущенные дефекты в лечении</w:t>
      </w:r>
    </w:p>
    <w:p>
      <w:r>
        <w:rPr>
          <w:b/>
        </w:rPr>
        <w:t xml:space="preserve">3: </w:t>
      </w:r>
      <w:r>
        <w:t>просьба пациента</w:t>
      </w:r>
    </w:p>
    <w:p>
      <w:r>
        <w:rPr>
          <w:b/>
        </w:rPr>
        <w:t xml:space="preserve">4: </w:t>
      </w:r>
      <w:r>
        <w:t>возраст пациента</w:t>
      </w:r>
    </w:p>
    <w:p>
      <w:r>
        <w:t xml:space="preserve">Правильный ответ: </w:t>
      </w:r>
      <w:r>
        <w:rPr>
          <w:b/>
        </w:rPr>
        <w:t>неблагоприятный трудовой прогноз</w:t>
      </w:r>
    </w:p>
    <w:p>
      <w:pPr>
        <w:pStyle w:val="Heading2"/>
      </w:pPr>
      <w:r>
        <w:t>ВЫСОКОТЕХНОЛОГИЧНАЯ ПОМОЩЬ ЯВЛЯЕТСЯ ЧАСТЬЮ ПОМОЩИ</w:t>
      </w:r>
    </w:p>
    <w:p>
      <w:r>
        <w:rPr>
          <w:b/>
        </w:rPr>
        <w:t xml:space="preserve">1: </w:t>
      </w:r>
      <w:r>
        <w:t>специализированной</w:t>
      </w:r>
    </w:p>
    <w:p>
      <w:r>
        <w:rPr>
          <w:b/>
        </w:rPr>
        <w:t xml:space="preserve">2: </w:t>
      </w:r>
      <w:r>
        <w:t>скорой</w:t>
      </w:r>
    </w:p>
    <w:p>
      <w:r>
        <w:rPr>
          <w:b/>
        </w:rPr>
        <w:t xml:space="preserve">3: </w:t>
      </w:r>
      <w:r>
        <w:t>первичной медико-санитарной</w:t>
      </w:r>
    </w:p>
    <w:p>
      <w:r>
        <w:rPr>
          <w:b/>
        </w:rPr>
        <w:t xml:space="preserve">4: </w:t>
      </w:r>
      <w:r>
        <w:t>паллиативной</w:t>
      </w:r>
    </w:p>
    <w:p>
      <w:r>
        <w:t xml:space="preserve">Правильный ответ: </w:t>
      </w:r>
      <w:r>
        <w:rPr>
          <w:b/>
        </w:rPr>
        <w:t>специализированной</w:t>
      </w:r>
    </w:p>
    <w:p>
      <w:pPr>
        <w:pStyle w:val="Heading2"/>
      </w:pPr>
      <w:r>
        <w:t>В ЛЕЧЕНИИ БОЛЬНЫХ С ДЕКОМПЕНСИРОВАННЫМ ЛЕГОЧНЫМ СЕРДЦЕМ НЕ ОПРАВДАНО ПРИМЕНЕНИЕ</w:t>
      </w:r>
    </w:p>
    <w:p>
      <w:r>
        <w:rPr>
          <w:b/>
        </w:rPr>
        <w:t xml:space="preserve">1: </w:t>
      </w:r>
      <w:r>
        <w:t>растворов нитроглицерина</w:t>
      </w:r>
    </w:p>
    <w:p>
      <w:r>
        <w:rPr>
          <w:b/>
        </w:rPr>
        <w:t xml:space="preserve">2: </w:t>
      </w:r>
      <w:r>
        <w:t>антагонистов альдостерона</w:t>
      </w:r>
    </w:p>
    <w:p>
      <w:r>
        <w:rPr>
          <w:b/>
        </w:rPr>
        <w:t xml:space="preserve">3: </w:t>
      </w:r>
      <w:r>
        <w:t>сердечных гликозидов</w:t>
      </w:r>
    </w:p>
    <w:p>
      <w:r>
        <w:rPr>
          <w:b/>
        </w:rPr>
        <w:t xml:space="preserve">4: </w:t>
      </w:r>
      <w:r>
        <w:t>блокаторов кальциевых каналов</w:t>
      </w:r>
    </w:p>
    <w:p>
      <w:r>
        <w:t xml:space="preserve">Правильный ответ: </w:t>
      </w:r>
      <w:r>
        <w:rPr>
          <w:b/>
        </w:rPr>
        <w:t>сердечных гликозидов</w:t>
      </w:r>
    </w:p>
    <w:p>
      <w:pPr>
        <w:pStyle w:val="Heading2"/>
      </w:pPr>
      <w:r>
        <w:t>КРУГЛЫЕ ШТАМПОВАННЫЕ ДЕФЕКТЫ В ЭПИФИЗАХ КОСТЕЙ НАБЛЮДАЮТСЯ ПРИ</w:t>
      </w:r>
    </w:p>
    <w:p>
      <w:r>
        <w:rPr>
          <w:b/>
        </w:rPr>
        <w:t xml:space="preserve">1: </w:t>
      </w:r>
      <w:r>
        <w:t>подагре</w:t>
      </w:r>
    </w:p>
    <w:p>
      <w:r>
        <w:rPr>
          <w:b/>
        </w:rPr>
        <w:t xml:space="preserve">2: </w:t>
      </w:r>
      <w:r>
        <w:t>псориатическом артрите</w:t>
      </w:r>
    </w:p>
    <w:p>
      <w:r>
        <w:rPr>
          <w:b/>
        </w:rPr>
        <w:t xml:space="preserve">3: </w:t>
      </w:r>
      <w:r>
        <w:t>миеломной болезни</w:t>
      </w:r>
    </w:p>
    <w:p>
      <w:r>
        <w:rPr>
          <w:b/>
        </w:rPr>
        <w:t xml:space="preserve">4: </w:t>
      </w:r>
      <w:r>
        <w:t>системной красной волчанке</w:t>
      </w:r>
    </w:p>
    <w:p>
      <w:r>
        <w:t xml:space="preserve">Правильный ответ: </w:t>
      </w:r>
      <w:r>
        <w:rPr>
          <w:b/>
        </w:rPr>
        <w:t>подагре</w:t>
      </w:r>
    </w:p>
    <w:p>
      <w:pPr>
        <w:pStyle w:val="Heading2"/>
      </w:pPr>
      <w:r>
        <w:t>К ПЛЕЙОТРОПНЫМ СВОЙСТВАМ СТАТИНОВ ОТНОСЯТ</w:t>
      </w:r>
    </w:p>
    <w:p>
      <w:r>
        <w:rPr>
          <w:b/>
        </w:rPr>
        <w:t xml:space="preserve">1: </w:t>
      </w:r>
      <w:r>
        <w:t>их способность всасываться</w:t>
      </w:r>
    </w:p>
    <w:p>
      <w:r>
        <w:rPr>
          <w:b/>
        </w:rPr>
        <w:t xml:space="preserve">2: </w:t>
      </w:r>
      <w:r>
        <w:t>способность повышать ЛПВП</w:t>
      </w:r>
    </w:p>
    <w:p>
      <w:r>
        <w:rPr>
          <w:b/>
        </w:rPr>
        <w:t xml:space="preserve">3: </w:t>
      </w:r>
      <w:r>
        <w:t>способность уменьшать ЛПНП</w:t>
      </w:r>
    </w:p>
    <w:p>
      <w:r>
        <w:rPr>
          <w:b/>
        </w:rPr>
        <w:t xml:space="preserve">4: </w:t>
      </w:r>
      <w:r>
        <w:t>положительные свойства статинов, не связанные с их гиполипидемическим действием</w:t>
      </w:r>
    </w:p>
    <w:p>
      <w:r>
        <w:t xml:space="preserve">Правильный ответ: </w:t>
      </w:r>
      <w:r>
        <w:rPr>
          <w:b/>
        </w:rPr>
        <w:t>положительные свойства статинов, не связанные с их гиполипидемическим действием</w:t>
      </w:r>
    </w:p>
    <w:p>
      <w:pPr>
        <w:pStyle w:val="Heading2"/>
      </w:pPr>
      <w:r>
        <w:t>ДЛЯ ЛЕЧЕНИЯ УМЕРЕННОЙ ХРОНИЧЕСКОЙ РАКОВОЙ БОЛИ ВОЗ РЕКОМЕНДУЕТ</w:t>
      </w:r>
    </w:p>
    <w:p>
      <w:r>
        <w:rPr>
          <w:b/>
        </w:rPr>
        <w:t xml:space="preserve">1: </w:t>
      </w:r>
      <w:r>
        <w:t>парацетамол, мидокалм</w:t>
      </w:r>
    </w:p>
    <w:p>
      <w:r>
        <w:rPr>
          <w:b/>
        </w:rPr>
        <w:t xml:space="preserve">2: </w:t>
      </w:r>
      <w:r>
        <w:t>НПВП, парацетамол</w:t>
      </w:r>
    </w:p>
    <w:p>
      <w:r>
        <w:rPr>
          <w:b/>
        </w:rPr>
        <w:t xml:space="preserve">3: </w:t>
      </w:r>
      <w:r>
        <w:t>морфин</w:t>
      </w:r>
    </w:p>
    <w:p>
      <w:r>
        <w:rPr>
          <w:b/>
        </w:rPr>
        <w:t xml:space="preserve">4: </w:t>
      </w:r>
      <w:r>
        <w:t>трамадол, кодеин</w:t>
      </w:r>
    </w:p>
    <w:p>
      <w:r>
        <w:t xml:space="preserve">Правильный ответ: </w:t>
      </w:r>
      <w:r>
        <w:rPr>
          <w:b/>
        </w:rPr>
        <w:t>трамадол, кодеин</w:t>
      </w:r>
    </w:p>
    <w:p>
      <w:pPr>
        <w:pStyle w:val="Heading2"/>
      </w:pPr>
      <w:r>
        <w:t>К ПРЕПАРАТАМ ВЫБОРА У БОЛЬНЫХ С МЕТАБОЛИЧЕСКИМ ВАРИАНТОМ АГ ОТНОСЯТ</w:t>
      </w:r>
    </w:p>
    <w:p>
      <w:r>
        <w:rPr>
          <w:b/>
        </w:rPr>
        <w:t xml:space="preserve">1: </w:t>
      </w:r>
      <w:r>
        <w:t>α-адреноблокаторы</w:t>
      </w:r>
    </w:p>
    <w:p>
      <w:r>
        <w:rPr>
          <w:b/>
        </w:rPr>
        <w:t xml:space="preserve">2: </w:t>
      </w:r>
      <w:r>
        <w:t>диуретики</w:t>
      </w:r>
    </w:p>
    <w:p>
      <w:r>
        <w:rPr>
          <w:b/>
        </w:rPr>
        <w:t xml:space="preserve">3: </w:t>
      </w:r>
      <w:r>
        <w:t>блокаторы рецепторов ангиотензина II</w:t>
      </w:r>
    </w:p>
    <w:p>
      <w:r>
        <w:rPr>
          <w:b/>
        </w:rPr>
        <w:t xml:space="preserve">4: </w:t>
      </w:r>
      <w:r>
        <w:t>неселективные β-адреноблокаторы</w:t>
      </w:r>
    </w:p>
    <w:p>
      <w:r>
        <w:t xml:space="preserve">Правильный ответ: </w:t>
      </w:r>
      <w:r>
        <w:rPr>
          <w:b/>
        </w:rPr>
        <w:t>блокаторы рецепторов ангиотензина II</w:t>
      </w:r>
    </w:p>
    <w:p>
      <w:pPr>
        <w:pStyle w:val="Heading2"/>
      </w:pPr>
      <w:r>
        <w:t>ПРОБУ МАНТУ С 2 ТЕ У ДЕТЕЙ И ПОДРОСТКОВ СЧИТАЮТ ГИПЕРЕРГИЧЕСКОЙ ПРИ МИНИМАЛЬНОМ РАЗМЕРЕ ПАПУЛЫ (ММ)</w:t>
      </w:r>
    </w:p>
    <w:p>
      <w:r>
        <w:rPr>
          <w:b/>
        </w:rPr>
        <w:t xml:space="preserve">1: </w:t>
      </w:r>
      <w:r>
        <w:t>12</w:t>
      </w:r>
    </w:p>
    <w:p>
      <w:r>
        <w:rPr>
          <w:b/>
        </w:rPr>
        <w:t xml:space="preserve">2: </w:t>
      </w:r>
      <w:r>
        <w:t>15</w:t>
      </w:r>
    </w:p>
    <w:p>
      <w:r>
        <w:rPr>
          <w:b/>
        </w:rPr>
        <w:t xml:space="preserve">3: </w:t>
      </w:r>
      <w:r>
        <w:t>17</w:t>
      </w:r>
    </w:p>
    <w:p>
      <w:r>
        <w:rPr>
          <w:b/>
        </w:rPr>
        <w:t xml:space="preserve">4: </w:t>
      </w:r>
      <w:r>
        <w:t>21</w:t>
      </w:r>
    </w:p>
    <w:p>
      <w:r>
        <w:t xml:space="preserve">Правильный ответ: </w:t>
      </w:r>
      <w:r>
        <w:rPr>
          <w:b/>
        </w:rPr>
        <w:t>17</w:t>
      </w:r>
    </w:p>
    <w:p>
      <w:pPr>
        <w:pStyle w:val="Heading2"/>
      </w:pPr>
      <w:r>
        <w:t>НАИБОЛЕЕ ЧАСТЫМ ВОЗБУДИТЕЛЕМ ПНЕВМОНИИ, КОТОРЫЙ ПРИВОДИТ К ДЕСТРУКЦИИ ЛЕГОЧНОЙ ТКАНИ, ЯВЛЯЕТСЯ</w:t>
      </w:r>
    </w:p>
    <w:p>
      <w:r>
        <w:rPr>
          <w:b/>
        </w:rPr>
        <w:t xml:space="preserve">1: </w:t>
      </w:r>
      <w:r>
        <w:t>синегнойная палочка</w:t>
      </w:r>
    </w:p>
    <w:p>
      <w:r>
        <w:rPr>
          <w:b/>
        </w:rPr>
        <w:t xml:space="preserve">2: </w:t>
      </w:r>
      <w:r>
        <w:t>пневмококк</w:t>
      </w:r>
    </w:p>
    <w:p>
      <w:r>
        <w:rPr>
          <w:b/>
        </w:rPr>
        <w:t xml:space="preserve">3: </w:t>
      </w:r>
      <w:r>
        <w:t>гемофильная палочка</w:t>
      </w:r>
    </w:p>
    <w:p>
      <w:r>
        <w:rPr>
          <w:b/>
        </w:rPr>
        <w:t xml:space="preserve">4: </w:t>
      </w:r>
      <w:r>
        <w:t>стафилококк</w:t>
      </w:r>
    </w:p>
    <w:p>
      <w:r>
        <w:t xml:space="preserve">Правильный ответ: </w:t>
      </w:r>
      <w:r>
        <w:rPr>
          <w:b/>
        </w:rPr>
        <w:t>стафилококк</w:t>
      </w:r>
    </w:p>
    <w:p>
      <w:pPr>
        <w:pStyle w:val="Heading2"/>
      </w:pPr>
      <w:r>
        <w:t>ПРАВИЛЬНОЙ ТАКТИКОЙ ВРАЧА-ТЕРАПЕВТА УЧАСТКОВОГО ПРИ ВПЕРВЫЕ УСТАНОВЛЕННОЙ ВАРИАНТНОЙ СТЕНОКАРДИИ (СТЕНОКАРДИЯ ПРИНЦМЕТАЛА) БУДЕТ</w:t>
      </w:r>
    </w:p>
    <w:p>
      <w:r>
        <w:rPr>
          <w:b/>
        </w:rPr>
        <w:t xml:space="preserve">1: </w:t>
      </w:r>
      <w:r>
        <w:t>назначение антагонистов кальция</w:t>
      </w:r>
    </w:p>
    <w:p>
      <w:r>
        <w:rPr>
          <w:b/>
        </w:rPr>
        <w:t xml:space="preserve">2: </w:t>
      </w:r>
      <w:r>
        <w:t>назначение комбинации бета-адреноблокаторов и антагонистов кальция</w:t>
      </w:r>
    </w:p>
    <w:p>
      <w:r>
        <w:rPr>
          <w:b/>
        </w:rPr>
        <w:t xml:space="preserve">3: </w:t>
      </w:r>
      <w:r>
        <w:t>назначение бета-адреноблокаторов</w:t>
      </w:r>
    </w:p>
    <w:p>
      <w:r>
        <w:rPr>
          <w:b/>
        </w:rPr>
        <w:t xml:space="preserve">4: </w:t>
      </w:r>
      <w:r>
        <w:t>направление на стационарное лечение</w:t>
      </w:r>
    </w:p>
    <w:p>
      <w:r>
        <w:t xml:space="preserve">Правильный ответ: </w:t>
      </w:r>
      <w:r>
        <w:rPr>
          <w:b/>
        </w:rPr>
        <w:t>направление на стационарное лечение</w:t>
      </w:r>
    </w:p>
    <w:p>
      <w:pPr>
        <w:pStyle w:val="Heading2"/>
      </w:pPr>
      <w:r>
        <w:t>ПРИ СИНДРОМЕ РАЗДРАЖЁННОЙ КИШКИ ОТМЕЧАЮТСЯ</w:t>
      </w:r>
    </w:p>
    <w:p>
      <w:r>
        <w:rPr>
          <w:b/>
        </w:rPr>
        <w:t xml:space="preserve">1: </w:t>
      </w:r>
      <w:r>
        <w:t>наследственные нарушения</w:t>
      </w:r>
    </w:p>
    <w:p>
      <w:r>
        <w:rPr>
          <w:b/>
        </w:rPr>
        <w:t xml:space="preserve">2: </w:t>
      </w:r>
      <w:r>
        <w:t>функциональные расстройства</w:t>
      </w:r>
    </w:p>
    <w:p>
      <w:r>
        <w:rPr>
          <w:b/>
        </w:rPr>
        <w:t xml:space="preserve">3: </w:t>
      </w:r>
      <w:r>
        <w:t>аномалии развития кишечника</w:t>
      </w:r>
    </w:p>
    <w:p>
      <w:r>
        <w:rPr>
          <w:b/>
        </w:rPr>
        <w:t xml:space="preserve">4: </w:t>
      </w:r>
      <w:r>
        <w:t>органические изменения</w:t>
      </w:r>
    </w:p>
    <w:p>
      <w:r>
        <w:t xml:space="preserve">Правильный ответ: </w:t>
      </w:r>
      <w:r>
        <w:rPr>
          <w:b/>
        </w:rPr>
        <w:t>функциональные расстройства</w:t>
      </w:r>
    </w:p>
    <w:p>
      <w:pPr>
        <w:pStyle w:val="Heading2"/>
      </w:pPr>
      <w:r>
        <w:t>ПРИ НАЗНАЧЕНИИ ДИЕТЫ БОЛЬНЫМ ЦИРРОЗОМ ПЕЧЕНИ С СИМПТОМАМИ ПЕЧЕНОЧНОЙ НЕДОСТАТОЧНОСТИ ПРЕЖДЕ ВСЕГО СЛЕДУЕТ ОГРАНИЧИТЬ</w:t>
      </w:r>
    </w:p>
    <w:p>
      <w:r>
        <w:rPr>
          <w:b/>
        </w:rPr>
        <w:t xml:space="preserve">1: </w:t>
      </w:r>
      <w:r>
        <w:t>жиры</w:t>
      </w:r>
    </w:p>
    <w:p>
      <w:r>
        <w:rPr>
          <w:b/>
        </w:rPr>
        <w:t xml:space="preserve">2: </w:t>
      </w:r>
      <w:r>
        <w:t>жидкость</w:t>
      </w:r>
    </w:p>
    <w:p>
      <w:r>
        <w:rPr>
          <w:b/>
        </w:rPr>
        <w:t xml:space="preserve">3: </w:t>
      </w:r>
      <w:r>
        <w:t>белки</w:t>
      </w:r>
    </w:p>
    <w:p>
      <w:r>
        <w:rPr>
          <w:b/>
        </w:rPr>
        <w:t xml:space="preserve">4: </w:t>
      </w:r>
      <w:r>
        <w:t>углеводы</w:t>
      </w:r>
    </w:p>
    <w:p>
      <w:r>
        <w:t xml:space="preserve">Правильный ответ: </w:t>
      </w:r>
      <w:r>
        <w:rPr>
          <w:b/>
        </w:rPr>
        <w:t>белки</w:t>
      </w:r>
    </w:p>
    <w:p>
      <w:pPr>
        <w:pStyle w:val="Heading2"/>
      </w:pPr>
      <w:r>
        <w:t>ТЯЖЕСТЬ ТЕЧЕНИЯ ХРОНИЧЕСКОЙ ОБСТРУКТИВНОЙ БОЛЕЗНИ ЛЁГКИХ УСТАНАВЛИВАЮТ НА ОСНОВАНИИ</w:t>
      </w:r>
    </w:p>
    <w:p>
      <w:r>
        <w:rPr>
          <w:b/>
        </w:rPr>
        <w:t xml:space="preserve">1: </w:t>
      </w:r>
      <w:r>
        <w:t>ЖЕЛ</w:t>
      </w:r>
    </w:p>
    <w:p>
      <w:r>
        <w:rPr>
          <w:b/>
        </w:rPr>
        <w:t xml:space="preserve">2: </w:t>
      </w:r>
      <w:r>
        <w:t>МВЛ</w:t>
      </w:r>
    </w:p>
    <w:p>
      <w:r>
        <w:rPr>
          <w:b/>
        </w:rPr>
        <w:t xml:space="preserve">3: </w:t>
      </w:r>
      <w:r>
        <w:t>ОФВ 1/ФЖЕЛ</w:t>
      </w:r>
    </w:p>
    <w:p>
      <w:r>
        <w:rPr>
          <w:b/>
        </w:rPr>
        <w:t xml:space="preserve">4: </w:t>
      </w:r>
      <w:r>
        <w:t>ОФВ 1</w:t>
      </w:r>
    </w:p>
    <w:p>
      <w:r>
        <w:t xml:space="preserve">Правильный ответ: </w:t>
      </w:r>
      <w:r>
        <w:rPr>
          <w:b/>
        </w:rPr>
        <w:t>ОФВ 1</w:t>
      </w:r>
    </w:p>
    <w:p>
      <w:pPr>
        <w:pStyle w:val="Heading2"/>
      </w:pPr>
      <w:r>
        <w:t>ОБЪЕКТОМ МЕДИЦИНСКОГО СТРАХОВАНИЯ ЯВЛЯЕТСЯ</w:t>
      </w:r>
    </w:p>
    <w:p>
      <w:r>
        <w:rPr>
          <w:b/>
        </w:rPr>
        <w:t xml:space="preserve">1: </w:t>
      </w:r>
      <w:r>
        <w:t>риск наступления страхового случая</w:t>
      </w:r>
    </w:p>
    <w:p>
      <w:r>
        <w:rPr>
          <w:b/>
        </w:rPr>
        <w:t xml:space="preserve">2: </w:t>
      </w:r>
      <w:r>
        <w:t>пациент</w:t>
      </w:r>
    </w:p>
    <w:p>
      <w:r>
        <w:rPr>
          <w:b/>
        </w:rPr>
        <w:t xml:space="preserve">3: </w:t>
      </w:r>
      <w:r>
        <w:t>здоровье</w:t>
      </w:r>
    </w:p>
    <w:p>
      <w:r>
        <w:rPr>
          <w:b/>
        </w:rPr>
        <w:t xml:space="preserve">4: </w:t>
      </w:r>
      <w:r>
        <w:t>болезнь</w:t>
      </w:r>
    </w:p>
    <w:p>
      <w:r>
        <w:t xml:space="preserve">Правильный ответ: </w:t>
      </w:r>
      <w:r>
        <w:rPr>
          <w:b/>
        </w:rPr>
        <w:t>риск наступления страхового случая</w:t>
      </w:r>
    </w:p>
    <w:p>
      <w:pPr>
        <w:pStyle w:val="Heading2"/>
      </w:pPr>
      <w:r>
        <w:t>ЭЛЕКТРИЧЕСКИЙ ИМПУЛЬС ПОДВЕРГАЕТСЯ ФИЗИОЛОГИЧЕСКОЙ ЗАДЕРЖКЕ В</w:t>
      </w:r>
    </w:p>
    <w:p>
      <w:r>
        <w:rPr>
          <w:b/>
        </w:rPr>
        <w:t xml:space="preserve">1: </w:t>
      </w:r>
      <w:r>
        <w:t>межузловых трактах</w:t>
      </w:r>
    </w:p>
    <w:p>
      <w:r>
        <w:rPr>
          <w:b/>
        </w:rPr>
        <w:t xml:space="preserve">2: </w:t>
      </w:r>
      <w:r>
        <w:t>АВ-соединении</w:t>
      </w:r>
    </w:p>
    <w:p>
      <w:r>
        <w:rPr>
          <w:b/>
        </w:rPr>
        <w:t xml:space="preserve">3: </w:t>
      </w:r>
      <w:r>
        <w:t>синусовом узле</w:t>
      </w:r>
    </w:p>
    <w:p>
      <w:r>
        <w:rPr>
          <w:b/>
        </w:rPr>
        <w:t xml:space="preserve">4: </w:t>
      </w:r>
      <w:r>
        <w:t>ножках пучка Гиса</w:t>
      </w:r>
    </w:p>
    <w:p>
      <w:r>
        <w:t xml:space="preserve">Правильный ответ: </w:t>
      </w:r>
      <w:r>
        <w:rPr>
          <w:b/>
        </w:rPr>
        <w:t>АВ-соединении</w:t>
      </w:r>
    </w:p>
    <w:p>
      <w:pPr>
        <w:pStyle w:val="Heading2"/>
      </w:pPr>
      <w:r>
        <w:t>ЦЕЛЕВОЙ УРОВЕНЬ АД У БОЛЬНЫХ С АРТЕРИАЛЬНОЙ ГИПЕРТОНИЕЙ И МЕТАБОЛИЧЕСКИМ СИНДРОМОМ СОСТАВЛЯЕТ МЕНЕЕ (ММ РТ.СТ.)</w:t>
      </w:r>
    </w:p>
    <w:p>
      <w:r>
        <w:rPr>
          <w:b/>
        </w:rPr>
        <w:t xml:space="preserve">1: </w:t>
      </w:r>
      <w:r>
        <w:t>140/90</w:t>
      </w:r>
    </w:p>
    <w:p>
      <w:r>
        <w:rPr>
          <w:b/>
        </w:rPr>
        <w:t xml:space="preserve">2: </w:t>
      </w:r>
      <w:r>
        <w:t>130/80</w:t>
      </w:r>
    </w:p>
    <w:p>
      <w:r>
        <w:rPr>
          <w:b/>
        </w:rPr>
        <w:t xml:space="preserve">3: </w:t>
      </w:r>
      <w:r>
        <w:t>140/80</w:t>
      </w:r>
    </w:p>
    <w:p>
      <w:r>
        <w:rPr>
          <w:b/>
        </w:rPr>
        <w:t xml:space="preserve">4: </w:t>
      </w:r>
      <w:r>
        <w:t>120/80</w:t>
      </w:r>
    </w:p>
    <w:p>
      <w:r>
        <w:t xml:space="preserve">Правильный ответ: </w:t>
      </w:r>
      <w:r>
        <w:rPr>
          <w:b/>
        </w:rPr>
        <w:t>130/80</w:t>
      </w:r>
    </w:p>
    <w:p>
      <w:pPr>
        <w:pStyle w:val="Heading2"/>
      </w:pPr>
      <w:r>
        <w:t>ГИПЕРПАРАТИРЕОЗ ПРИ ХРОНИЧЕСКОЙ ПОЧЕЧНОЙ НЕДОСТАТОЧНОСТИ У БОЛЬНЫХ САХАРНЫМ ДИАБЕТОМ ХАРАКТЕРИЗУЕТСЯ</w:t>
      </w:r>
    </w:p>
    <w:p>
      <w:r>
        <w:rPr>
          <w:b/>
        </w:rPr>
        <w:t xml:space="preserve">1: </w:t>
      </w:r>
      <w:r>
        <w:t>спонтанными переломами</w:t>
      </w:r>
    </w:p>
    <w:p>
      <w:r>
        <w:rPr>
          <w:b/>
        </w:rPr>
        <w:t xml:space="preserve">2: </w:t>
      </w:r>
      <w:r>
        <w:t>появлением трофических язв</w:t>
      </w:r>
    </w:p>
    <w:p>
      <w:r>
        <w:rPr>
          <w:b/>
        </w:rPr>
        <w:t xml:space="preserve">3: </w:t>
      </w:r>
      <w:r>
        <w:t>усилением болевого синдрома</w:t>
      </w:r>
    </w:p>
    <w:p>
      <w:r>
        <w:rPr>
          <w:b/>
        </w:rPr>
        <w:t xml:space="preserve">4: </w:t>
      </w:r>
      <w:r>
        <w:t>гипокальцемией</w:t>
      </w:r>
    </w:p>
    <w:p>
      <w:r>
        <w:t xml:space="preserve">Правильный ответ: </w:t>
      </w:r>
      <w:r>
        <w:rPr>
          <w:b/>
        </w:rPr>
        <w:t>спонтанными переломами</w:t>
      </w:r>
    </w:p>
    <w:p>
      <w:pPr>
        <w:pStyle w:val="Heading2"/>
      </w:pPr>
      <w:r>
        <w:t>У МУЖЧИНЫ 38 ЛЕТ ЛИХОРАДКА, БОЛИ В СУСТАВАХ, СЛИЗИСТО-ГНОЙНЫЕ ВЫДЕЛЕНИЯ ИЗ НОСА, ПРОТЕИНУРИЯ 1 Г/СУТКИ, ПРИ КОМПЬЮТЕРНОЙ ТОМОГРАФИИ ЛЕГКИХ ВЫЯВЛЕНЫ НЕСКОЛЬКО ПОЛОСТЕЙ БЕЗ СОДЕРЖИМОГО; НАИБОЛЕЕ ВЕРОЯТЕН ДИАГНОЗ</w:t>
      </w:r>
    </w:p>
    <w:p>
      <w:r>
        <w:rPr>
          <w:b/>
        </w:rPr>
        <w:t xml:space="preserve">1: </w:t>
      </w:r>
      <w:r>
        <w:t>«туберкулез»</w:t>
      </w:r>
    </w:p>
    <w:p>
      <w:r>
        <w:rPr>
          <w:b/>
        </w:rPr>
        <w:t xml:space="preserve">2: </w:t>
      </w:r>
      <w:r>
        <w:t>«болезнь Шегрена»</w:t>
      </w:r>
    </w:p>
    <w:p>
      <w:r>
        <w:rPr>
          <w:b/>
        </w:rPr>
        <w:t xml:space="preserve">3: </w:t>
      </w:r>
      <w:r>
        <w:t>«саркоидоз»</w:t>
      </w:r>
    </w:p>
    <w:p>
      <w:r>
        <w:rPr>
          <w:b/>
        </w:rPr>
        <w:t xml:space="preserve">4: </w:t>
      </w:r>
      <w:r>
        <w:t>«гранулематоз Вегенера»</w:t>
      </w:r>
    </w:p>
    <w:p>
      <w:r>
        <w:t xml:space="preserve">Правильный ответ: </w:t>
      </w:r>
      <w:r>
        <w:rPr>
          <w:b/>
        </w:rPr>
        <w:t>«гранулематоз Вегенера»</w:t>
      </w:r>
    </w:p>
    <w:p>
      <w:pPr>
        <w:pStyle w:val="Heading2"/>
      </w:pPr>
      <w:r>
        <w:t>У БОЛЬНЫХ, ОТНОСЯЩИХСЯ К ГРУППЕ ВЫСОКОГО РИСКА, ЦЕЛЕВЫМ ЯВЛЯЕТСЯ АД МЕНЕЕ (В ММ РТ.СТ.)</w:t>
      </w:r>
    </w:p>
    <w:p>
      <w:r>
        <w:rPr>
          <w:b/>
        </w:rPr>
        <w:t xml:space="preserve">1: </w:t>
      </w:r>
      <w:r>
        <w:t>125/80</w:t>
      </w:r>
    </w:p>
    <w:p>
      <w:r>
        <w:rPr>
          <w:b/>
        </w:rPr>
        <w:t xml:space="preserve">2: </w:t>
      </w:r>
      <w:r>
        <w:t>130/80</w:t>
      </w:r>
    </w:p>
    <w:p>
      <w:r>
        <w:rPr>
          <w:b/>
        </w:rPr>
        <w:t xml:space="preserve">3: </w:t>
      </w:r>
      <w:r>
        <w:t>140/90</w:t>
      </w:r>
    </w:p>
    <w:p>
      <w:r>
        <w:rPr>
          <w:b/>
        </w:rPr>
        <w:t xml:space="preserve">4: </w:t>
      </w:r>
      <w:r>
        <w:t>130/85</w:t>
      </w:r>
    </w:p>
    <w:p>
      <w:r>
        <w:t xml:space="preserve">Правильный ответ: </w:t>
      </w:r>
      <w:r>
        <w:rPr>
          <w:b/>
        </w:rPr>
        <w:t>140/90</w:t>
      </w:r>
    </w:p>
    <w:p>
      <w:pPr>
        <w:pStyle w:val="Heading2"/>
      </w:pPr>
      <w:r>
        <w:t>НОРМА КОНЦЕНТРАЦИЯ ГЛЮКОЗЫ В ЦЕЛЬНОЙ КАПИЛЛЯРНОЙ КРОВИ ЧЕРЕЗ 2 ЧАСА ПОСЛЕ ПРИЁМА 75 Г ГЛЮКОЗЫ СОСТАВЛЯЕТ ДО (ММОЛЬ/Л)</w:t>
      </w:r>
    </w:p>
    <w:p>
      <w:r>
        <w:rPr>
          <w:b/>
        </w:rPr>
        <w:t xml:space="preserve">1: </w:t>
      </w:r>
      <w:r>
        <w:t>9,2</w:t>
      </w:r>
    </w:p>
    <w:p>
      <w:r>
        <w:rPr>
          <w:b/>
        </w:rPr>
        <w:t xml:space="preserve">2: </w:t>
      </w:r>
      <w:r>
        <w:t>8,6</w:t>
      </w:r>
    </w:p>
    <w:p>
      <w:r>
        <w:rPr>
          <w:b/>
        </w:rPr>
        <w:t xml:space="preserve">3: </w:t>
      </w:r>
      <w:r>
        <w:t>10,1</w:t>
      </w:r>
    </w:p>
    <w:p>
      <w:r>
        <w:rPr>
          <w:b/>
        </w:rPr>
        <w:t xml:space="preserve">4: </w:t>
      </w:r>
      <w:r>
        <w:t>7,8</w:t>
      </w:r>
    </w:p>
    <w:p>
      <w:r>
        <w:t xml:space="preserve">Правильный ответ: </w:t>
      </w:r>
      <w:r>
        <w:rPr>
          <w:b/>
        </w:rPr>
        <w:t>7,8</w:t>
      </w:r>
    </w:p>
    <w:p>
      <w:pPr>
        <w:pStyle w:val="Heading2"/>
      </w:pPr>
      <w:r>
        <w:t>К ПЕРОРАЛЬНЫМ АНТИКОАГУЛЯНТАМ, ПРИМЕНЯЕМЫМ ПРИ КОРОНАВИРУСНОЙ ИНФЕКЦИИ COVID-19, ОТНОСЯТ</w:t>
      </w:r>
    </w:p>
    <w:p>
      <w:r>
        <w:rPr>
          <w:b/>
        </w:rPr>
        <w:t xml:space="preserve">1: </w:t>
      </w:r>
      <w:r>
        <w:t>фондапаринукс натрия, бемипарин натрия</w:t>
      </w:r>
    </w:p>
    <w:p>
      <w:r>
        <w:rPr>
          <w:b/>
        </w:rPr>
        <w:t xml:space="preserve">2: </w:t>
      </w:r>
      <w:r>
        <w:t>далтепарин натрия, надропарин кальция</w:t>
      </w:r>
    </w:p>
    <w:p>
      <w:r>
        <w:rPr>
          <w:b/>
        </w:rPr>
        <w:t xml:space="preserve">3: </w:t>
      </w:r>
      <w:r>
        <w:t>парнапарин натрия, эноксапарин натрия</w:t>
      </w:r>
    </w:p>
    <w:p>
      <w:r>
        <w:rPr>
          <w:b/>
        </w:rPr>
        <w:t xml:space="preserve">4: </w:t>
      </w:r>
      <w:r>
        <w:t>ривароксабан, дабигатрана этексилат</w:t>
      </w:r>
    </w:p>
    <w:p>
      <w:r>
        <w:t xml:space="preserve">Правильный ответ: </w:t>
      </w:r>
      <w:r>
        <w:rPr>
          <w:b/>
        </w:rPr>
        <w:t>ривароксабан, дабигатрана этексилат</w:t>
      </w:r>
    </w:p>
    <w:p>
      <w:pPr>
        <w:pStyle w:val="Heading2"/>
      </w:pPr>
      <w:r>
        <w:t>ИСТОНЧЕНИЕ И ДЕФОРМАЦИЯ НОГТЕВЫХ ПЛАСТИН, СУХОСТЬ И ЛОМКОСТЬ ВОЛОС, СГЛАЖЕННОСТЬ СОСОЧКОВ ЯЗЫКА, НАРУШЕНИЕ ГЛОТАНИЯ СУХОЙ ПИЩИ ЯВЛЯЮТСЯ ПРОЯВЛЕНИЕМ</w:t>
      </w:r>
    </w:p>
    <w:p>
      <w:r>
        <w:rPr>
          <w:b/>
        </w:rPr>
        <w:t xml:space="preserve">1: </w:t>
      </w:r>
      <w:r>
        <w:t>общеанемического синдрома</w:t>
      </w:r>
    </w:p>
    <w:p>
      <w:r>
        <w:rPr>
          <w:b/>
        </w:rPr>
        <w:t xml:space="preserve">2: </w:t>
      </w:r>
      <w:r>
        <w:t>фуникулярного миелоза</w:t>
      </w:r>
    </w:p>
    <w:p>
      <w:r>
        <w:rPr>
          <w:b/>
        </w:rPr>
        <w:t xml:space="preserve">3: </w:t>
      </w:r>
      <w:r>
        <w:t>гемолитического криза</w:t>
      </w:r>
    </w:p>
    <w:p>
      <w:r>
        <w:rPr>
          <w:b/>
        </w:rPr>
        <w:t xml:space="preserve">4: </w:t>
      </w:r>
      <w:r>
        <w:t>сидеропенического синдрома</w:t>
      </w:r>
    </w:p>
    <w:p>
      <w:r>
        <w:t xml:space="preserve">Правильный ответ: </w:t>
      </w:r>
      <w:r>
        <w:rPr>
          <w:b/>
        </w:rPr>
        <w:t>сидеропенического синдрома</w:t>
      </w:r>
    </w:p>
    <w:p>
      <w:pPr>
        <w:pStyle w:val="Heading2"/>
      </w:pPr>
      <w:r>
        <w:t>ОСНОВНЫМ МЕТОДОМ ЛАБОРАТОРНОЙ ДИАГНОСТИКИ, ПОЗВОЛЯЮЩИМ ВЫЯВИТЬ ВОЗБУДИТЕЛЯ В ФЕКАЛИЯХ БОЛЬНОГО, ЯВЛЯЕТСЯ</w:t>
      </w:r>
    </w:p>
    <w:p>
      <w:r>
        <w:rPr>
          <w:b/>
        </w:rPr>
        <w:t xml:space="preserve">1: </w:t>
      </w:r>
      <w:r>
        <w:t>копроскопический</w:t>
      </w:r>
    </w:p>
    <w:p>
      <w:r>
        <w:rPr>
          <w:b/>
        </w:rPr>
        <w:t xml:space="preserve">2: </w:t>
      </w:r>
      <w:r>
        <w:t>микроскопический</w:t>
      </w:r>
    </w:p>
    <w:p>
      <w:r>
        <w:rPr>
          <w:b/>
        </w:rPr>
        <w:t xml:space="preserve">3: </w:t>
      </w:r>
      <w:r>
        <w:t>серологический</w:t>
      </w:r>
    </w:p>
    <w:p>
      <w:r>
        <w:rPr>
          <w:b/>
        </w:rPr>
        <w:t xml:space="preserve">4: </w:t>
      </w:r>
      <w:r>
        <w:t>бактериологический</w:t>
      </w:r>
    </w:p>
    <w:p>
      <w:r>
        <w:t xml:space="preserve">Правильный ответ: </w:t>
      </w:r>
      <w:r>
        <w:rPr>
          <w:b/>
        </w:rPr>
        <w:t>бактериологический</w:t>
      </w:r>
    </w:p>
    <w:p>
      <w:pPr>
        <w:pStyle w:val="Heading2"/>
      </w:pPr>
      <w:r>
        <w:t>ДЕФИБРИЛЛЯЦИЯ ПРИМЕНЯЕТСЯ ПРИ</w:t>
      </w:r>
    </w:p>
    <w:p>
      <w:r>
        <w:rPr>
          <w:b/>
        </w:rPr>
        <w:t xml:space="preserve">1: </w:t>
      </w:r>
      <w:r>
        <w:t>полной атриовентрикулярной блокаде</w:t>
      </w:r>
    </w:p>
    <w:p>
      <w:r>
        <w:rPr>
          <w:b/>
        </w:rPr>
        <w:t xml:space="preserve">2: </w:t>
      </w:r>
      <w:r>
        <w:t>фибрилляции предсердий</w:t>
      </w:r>
    </w:p>
    <w:p>
      <w:r>
        <w:rPr>
          <w:b/>
        </w:rPr>
        <w:t xml:space="preserve">3: </w:t>
      </w:r>
      <w:r>
        <w:t>асистолии</w:t>
      </w:r>
    </w:p>
    <w:p>
      <w:r>
        <w:rPr>
          <w:b/>
        </w:rPr>
        <w:t xml:space="preserve">4: </w:t>
      </w:r>
      <w:r>
        <w:t>фибрилляции желудочков</w:t>
      </w:r>
    </w:p>
    <w:p>
      <w:r>
        <w:t xml:space="preserve">Правильный ответ: </w:t>
      </w:r>
      <w:r>
        <w:rPr>
          <w:b/>
        </w:rPr>
        <w:t>фибрилляции желудочков</w:t>
      </w:r>
    </w:p>
    <w:p>
      <w:pPr>
        <w:pStyle w:val="Heading2"/>
      </w:pPr>
      <w:r>
        <w:t>В ВЕРИФИКАЦИИ ИШЕМИЧЕСКОГО ГЕНЕЗА БОЛЕЙ В ОБЛАСТИ СЕРДЦА НАИБОЛЬШЕЙ ЧУВСТВИТЕЛЬНОСТЬЮ И СПЕЦИФИЧНОСТЬЮ ОБЛАДАЕТ</w:t>
      </w:r>
    </w:p>
    <w:p>
      <w:r>
        <w:rPr>
          <w:b/>
        </w:rPr>
        <w:t xml:space="preserve">1: </w:t>
      </w:r>
      <w:r>
        <w:t>холодовая проба</w:t>
      </w:r>
    </w:p>
    <w:p>
      <w:r>
        <w:rPr>
          <w:b/>
        </w:rPr>
        <w:t xml:space="preserve">2: </w:t>
      </w:r>
      <w:r>
        <w:t>12-канальное суточное мониторирование ЭКГ</w:t>
      </w:r>
    </w:p>
    <w:p>
      <w:r>
        <w:rPr>
          <w:b/>
        </w:rPr>
        <w:t xml:space="preserve">3: </w:t>
      </w:r>
      <w:r>
        <w:t>нагрузочный тест</w:t>
      </w:r>
    </w:p>
    <w:p>
      <w:r>
        <w:rPr>
          <w:b/>
        </w:rPr>
        <w:t xml:space="preserve">4: </w:t>
      </w:r>
      <w:r>
        <w:t>одновременное суточное мониторирование ЭКГ и АД</w:t>
      </w:r>
    </w:p>
    <w:p>
      <w:r>
        <w:t xml:space="preserve">Правильный ответ: </w:t>
      </w:r>
      <w:r>
        <w:rPr>
          <w:b/>
        </w:rPr>
        <w:t>нагрузочный тест</w:t>
      </w:r>
    </w:p>
    <w:p>
      <w:pPr>
        <w:pStyle w:val="Heading2"/>
      </w:pPr>
      <w:r>
        <w:t>ЛЕЙКОЦИТОЗ ПРИ ОСТРОМ ИНФАРКТЕ МИОКАРДА ВЫЯВЛЯЕТСЯ ОТ НАЧАЛА ЗАБОЛЕВАНИЯ</w:t>
      </w:r>
    </w:p>
    <w:p>
      <w:r>
        <w:rPr>
          <w:b/>
        </w:rPr>
        <w:t xml:space="preserve">1: </w:t>
      </w:r>
      <w:r>
        <w:t>через пять суток</w:t>
      </w:r>
    </w:p>
    <w:p>
      <w:r>
        <w:rPr>
          <w:b/>
        </w:rPr>
        <w:t xml:space="preserve">2: </w:t>
      </w:r>
      <w:r>
        <w:t>на вторые – третьи сутки</w:t>
      </w:r>
    </w:p>
    <w:p>
      <w:r>
        <w:rPr>
          <w:b/>
        </w:rPr>
        <w:t xml:space="preserve">3: </w:t>
      </w:r>
      <w:r>
        <w:t>к концу первых суток</w:t>
      </w:r>
    </w:p>
    <w:p>
      <w:r>
        <w:rPr>
          <w:b/>
        </w:rPr>
        <w:t xml:space="preserve">4: </w:t>
      </w:r>
      <w:r>
        <w:t>через несколько часов</w:t>
      </w:r>
    </w:p>
    <w:p>
      <w:r>
        <w:t xml:space="preserve">Правильный ответ: </w:t>
      </w:r>
      <w:r>
        <w:rPr>
          <w:b/>
        </w:rPr>
        <w:t>через несколько часов</w:t>
      </w:r>
    </w:p>
    <w:p>
      <w:pPr>
        <w:pStyle w:val="Heading2"/>
      </w:pPr>
      <w:r>
        <w:t>ДИСПАНСЕРНОЕ НАБЛЮДЕНИЕ БОЛЬНЫХ С АГ В СОЧЕТАНИИ С ИБС, ЦВБ ИЛИ ХПН ПРОВОДИТСЯ С ЧАСТОТОЙ НЕ МЕНЕЕ 1 РАЗА В (В МЕСЯЦАХ)</w:t>
      </w:r>
    </w:p>
    <w:p>
      <w:r>
        <w:rPr>
          <w:b/>
        </w:rPr>
        <w:t xml:space="preserve">1: </w:t>
      </w:r>
      <w:r>
        <w:t>12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6</w:t>
      </w:r>
    </w:p>
    <w:p>
      <w:r>
        <w:rPr>
          <w:b/>
        </w:rPr>
        <w:t xml:space="preserve">4: </w:t>
      </w:r>
      <w:r>
        <w:t>1</w:t>
      </w:r>
    </w:p>
    <w:p>
      <w:r>
        <w:t xml:space="preserve">Правильный ответ: </w:t>
      </w:r>
      <w:r>
        <w:rPr>
          <w:b/>
        </w:rPr>
        <w:t>6</w:t>
      </w:r>
    </w:p>
    <w:p>
      <w:pPr>
        <w:pStyle w:val="Heading2"/>
      </w:pPr>
      <w:r>
        <w:t>АНТИТОКСИЧЕСКИЕ СЫВОРОТКИ ПРИМЕНЯЮТСЯ ДЛЯ ЛЕЧЕНИЯ</w:t>
      </w:r>
    </w:p>
    <w:p>
      <w:r>
        <w:rPr>
          <w:b/>
        </w:rPr>
        <w:t xml:space="preserve">1: </w:t>
      </w:r>
      <w:r>
        <w:t>боррелиоза</w:t>
      </w:r>
    </w:p>
    <w:p>
      <w:r>
        <w:rPr>
          <w:b/>
        </w:rPr>
        <w:t xml:space="preserve">2: </w:t>
      </w:r>
      <w:r>
        <w:t>балантидиаза</w:t>
      </w:r>
    </w:p>
    <w:p>
      <w:r>
        <w:rPr>
          <w:b/>
        </w:rPr>
        <w:t xml:space="preserve">3: </w:t>
      </w:r>
      <w:r>
        <w:t>сыпного тифа</w:t>
      </w:r>
    </w:p>
    <w:p>
      <w:r>
        <w:rPr>
          <w:b/>
        </w:rPr>
        <w:t xml:space="preserve">4: </w:t>
      </w:r>
      <w:r>
        <w:t>ботулизма</w:t>
      </w:r>
    </w:p>
    <w:p>
      <w:r>
        <w:t xml:space="preserve">Правильный ответ: </w:t>
      </w:r>
      <w:r>
        <w:rPr>
          <w:b/>
        </w:rPr>
        <w:t>ботулизма</w:t>
      </w:r>
    </w:p>
    <w:p>
      <w:pPr>
        <w:pStyle w:val="Heading2"/>
      </w:pPr>
      <w:r>
        <w:t>ВНУТРИСОСУДИСТЫЙ ГЕМОЛИЗ ХАРАКТЕРИЗУЕТСЯ</w:t>
      </w:r>
    </w:p>
    <w:p>
      <w:r>
        <w:rPr>
          <w:b/>
        </w:rPr>
        <w:t xml:space="preserve">1: </w:t>
      </w:r>
      <w:r>
        <w:t>уробилинурией</w:t>
      </w:r>
    </w:p>
    <w:p>
      <w:r>
        <w:rPr>
          <w:b/>
        </w:rPr>
        <w:t xml:space="preserve">2: </w:t>
      </w:r>
      <w:r>
        <w:t>повышением уровня непрямого билирубина</w:t>
      </w:r>
    </w:p>
    <w:p>
      <w:r>
        <w:rPr>
          <w:b/>
        </w:rPr>
        <w:t xml:space="preserve">3: </w:t>
      </w:r>
      <w:r>
        <w:t>гемоглобинурией</w:t>
      </w:r>
    </w:p>
    <w:p>
      <w:r>
        <w:rPr>
          <w:b/>
        </w:rPr>
        <w:t xml:space="preserve">4: </w:t>
      </w:r>
      <w:r>
        <w:t>повышением уровня прямого билирубина</w:t>
      </w:r>
    </w:p>
    <w:p>
      <w:r>
        <w:t xml:space="preserve">Правильный ответ: </w:t>
      </w:r>
      <w:r>
        <w:rPr>
          <w:b/>
        </w:rPr>
        <w:t>гемоглобинурией</w:t>
      </w:r>
    </w:p>
    <w:p>
      <w:pPr>
        <w:pStyle w:val="Heading2"/>
      </w:pPr>
      <w:r>
        <w:t>К ИНСУЛИНОЗАВИСИМЫМ ТКАНЯМ В ОРГАНИЗМЕ ОТНОСЯТ</w:t>
      </w:r>
    </w:p>
    <w:p>
      <w:r>
        <w:rPr>
          <w:b/>
        </w:rPr>
        <w:t xml:space="preserve">1: </w:t>
      </w:r>
      <w:r>
        <w:t>мышечную, жировую</w:t>
      </w:r>
    </w:p>
    <w:p>
      <w:r>
        <w:rPr>
          <w:b/>
        </w:rPr>
        <w:t xml:space="preserve">2: </w:t>
      </w:r>
      <w:r>
        <w:t>соединительную ткань</w:t>
      </w:r>
    </w:p>
    <w:p>
      <w:r>
        <w:rPr>
          <w:b/>
        </w:rPr>
        <w:t xml:space="preserve">3: </w:t>
      </w:r>
      <w:r>
        <w:t>клетки крови</w:t>
      </w:r>
    </w:p>
    <w:p>
      <w:r>
        <w:rPr>
          <w:b/>
        </w:rPr>
        <w:t xml:space="preserve">4: </w:t>
      </w:r>
      <w:r>
        <w:t>хрусталик глаза</w:t>
      </w:r>
    </w:p>
    <w:p>
      <w:r>
        <w:t xml:space="preserve">Правильный ответ: </w:t>
      </w:r>
      <w:r>
        <w:rPr>
          <w:b/>
        </w:rPr>
        <w:t>мышечную, жировую</w:t>
      </w:r>
    </w:p>
    <w:p>
      <w:pPr>
        <w:pStyle w:val="Heading2"/>
      </w:pPr>
      <w:r>
        <w:t>ТЕКУЩУЮ ДЕЗИНФЕКЦИЮ В ОЧАГЕ ТУБЕРКУЛЕЗНОЙ ИНФЕКЦИИ ПРОВОДИТ</w:t>
      </w:r>
    </w:p>
    <w:p>
      <w:r>
        <w:rPr>
          <w:b/>
        </w:rPr>
        <w:t xml:space="preserve">1: </w:t>
      </w:r>
      <w:r>
        <w:t>противотуберкулезный диспансер</w:t>
      </w:r>
    </w:p>
    <w:p>
      <w:r>
        <w:rPr>
          <w:b/>
        </w:rPr>
        <w:t xml:space="preserve">2: </w:t>
      </w:r>
      <w:r>
        <w:t>больной с членами его семьи</w:t>
      </w:r>
    </w:p>
    <w:p>
      <w:r>
        <w:rPr>
          <w:b/>
        </w:rPr>
        <w:t xml:space="preserve">3: </w:t>
      </w:r>
      <w:r>
        <w:t>поликлиника общей лечебной сети</w:t>
      </w:r>
    </w:p>
    <w:p>
      <w:r>
        <w:rPr>
          <w:b/>
        </w:rPr>
        <w:t xml:space="preserve">4: </w:t>
      </w:r>
      <w:r>
        <w:t>центр дезинфекции</w:t>
      </w:r>
    </w:p>
    <w:p>
      <w:r>
        <w:t xml:space="preserve">Правильный ответ: </w:t>
      </w:r>
      <w:r>
        <w:rPr>
          <w:b/>
        </w:rPr>
        <w:t>больной с членами его семьи</w:t>
      </w:r>
    </w:p>
    <w:p>
      <w:pPr>
        <w:pStyle w:val="Heading2"/>
      </w:pPr>
      <w:r>
        <w:t>ПРИ САЛЬМОНЕЛЛЕЗЕ СТУЛ ИМЕЕТ ВИД</w:t>
      </w:r>
    </w:p>
    <w:p>
      <w:r>
        <w:rPr>
          <w:b/>
        </w:rPr>
        <w:t xml:space="preserve">1: </w:t>
      </w:r>
      <w:r>
        <w:t>«рисового отвара»</w:t>
      </w:r>
    </w:p>
    <w:p>
      <w:r>
        <w:rPr>
          <w:b/>
        </w:rPr>
        <w:t xml:space="preserve">2: </w:t>
      </w:r>
      <w:r>
        <w:t>«горохового пюре»</w:t>
      </w:r>
    </w:p>
    <w:p>
      <w:r>
        <w:rPr>
          <w:b/>
        </w:rPr>
        <w:t xml:space="preserve">3: </w:t>
      </w:r>
      <w:r>
        <w:t>«малинового желе»</w:t>
      </w:r>
    </w:p>
    <w:p>
      <w:r>
        <w:rPr>
          <w:b/>
        </w:rPr>
        <w:t xml:space="preserve">4: </w:t>
      </w:r>
      <w:r>
        <w:t>«болотной тины»</w:t>
      </w:r>
    </w:p>
    <w:p>
      <w:r>
        <w:t xml:space="preserve">Правильный ответ: </w:t>
      </w:r>
      <w:r>
        <w:rPr>
          <w:b/>
        </w:rPr>
        <w:t>«болотной тины»</w:t>
      </w:r>
    </w:p>
    <w:p>
      <w:pPr>
        <w:pStyle w:val="Heading2"/>
      </w:pPr>
      <w:r>
        <w:t>К ПОБОЧНЫМ ЭФФЕКТАМ ТЕРАПИИ СТАТИНАМИ ОТНОСЯТ</w:t>
      </w:r>
    </w:p>
    <w:p>
      <w:r>
        <w:rPr>
          <w:b/>
        </w:rPr>
        <w:t xml:space="preserve">1: </w:t>
      </w:r>
      <w:r>
        <w:t>дисфункцию щитовидной железы</w:t>
      </w:r>
    </w:p>
    <w:p>
      <w:r>
        <w:rPr>
          <w:b/>
        </w:rPr>
        <w:t xml:space="preserve">2: </w:t>
      </w:r>
      <w:r>
        <w:t>импотенцию</w:t>
      </w:r>
    </w:p>
    <w:p>
      <w:r>
        <w:rPr>
          <w:b/>
        </w:rPr>
        <w:t xml:space="preserve">3: </w:t>
      </w:r>
      <w:r>
        <w:t>головные боли</w:t>
      </w:r>
    </w:p>
    <w:p>
      <w:r>
        <w:rPr>
          <w:b/>
        </w:rPr>
        <w:t xml:space="preserve">4: </w:t>
      </w:r>
      <w:r>
        <w:t>миопатии</w:t>
      </w:r>
    </w:p>
    <w:p>
      <w:r>
        <w:t xml:space="preserve">Правильный ответ: </w:t>
      </w:r>
      <w:r>
        <w:rPr>
          <w:b/>
        </w:rPr>
        <w:t>миопатии</w:t>
      </w:r>
    </w:p>
    <w:p>
      <w:pPr>
        <w:pStyle w:val="Heading2"/>
      </w:pPr>
      <w:r>
        <w:t>НАИБОЛЕЕ ТОЧНЫМ ТЕСТОМ ДЛЯ ДИАГНОСТИКИ ЖЕЛЕЗОДЕФИЦИТНОГО СОСТОЯНИЯ ЯВЛЯЕТСЯ</w:t>
      </w:r>
    </w:p>
    <w:p>
      <w:r>
        <w:rPr>
          <w:b/>
        </w:rPr>
        <w:t xml:space="preserve">1: </w:t>
      </w:r>
      <w:r>
        <w:t>расчет цветового показателя</w:t>
      </w:r>
    </w:p>
    <w:p>
      <w:r>
        <w:rPr>
          <w:b/>
        </w:rPr>
        <w:t xml:space="preserve">2: </w:t>
      </w:r>
      <w:r>
        <w:t>определение уровня ферритина</w:t>
      </w:r>
    </w:p>
    <w:p>
      <w:r>
        <w:rPr>
          <w:b/>
        </w:rPr>
        <w:t xml:space="preserve">3: </w:t>
      </w:r>
      <w:r>
        <w:t>определение уровня гемоглобина</w:t>
      </w:r>
    </w:p>
    <w:p>
      <w:r>
        <w:rPr>
          <w:b/>
        </w:rPr>
        <w:t xml:space="preserve">4: </w:t>
      </w:r>
      <w:r>
        <w:t>определение количества эритроцитов</w:t>
      </w:r>
    </w:p>
    <w:p>
      <w:r>
        <w:t xml:space="preserve">Правильный ответ: </w:t>
      </w:r>
      <w:r>
        <w:rPr>
          <w:b/>
        </w:rPr>
        <w:t>определение уровня ферритина</w:t>
      </w:r>
    </w:p>
    <w:p>
      <w:pPr>
        <w:pStyle w:val="Heading2"/>
      </w:pPr>
      <w:r>
        <w:t>ПРОТИВОВИРУСНЫМ СРЕДСТВОМ ДЛЯ ЛЕЧЕНИЯ ГЕПАТИТА С ЯВЛЯЕТСЯ</w:t>
      </w:r>
    </w:p>
    <w:p>
      <w:r>
        <w:rPr>
          <w:b/>
        </w:rPr>
        <w:t xml:space="preserve">1: </w:t>
      </w:r>
      <w:r>
        <w:t>осетальмивир</w:t>
      </w:r>
    </w:p>
    <w:p>
      <w:r>
        <w:rPr>
          <w:b/>
        </w:rPr>
        <w:t xml:space="preserve">2: </w:t>
      </w:r>
      <w:r>
        <w:t>валацикловир</w:t>
      </w:r>
    </w:p>
    <w:p>
      <w:r>
        <w:rPr>
          <w:b/>
        </w:rPr>
        <w:t xml:space="preserve">3: </w:t>
      </w:r>
      <w:r>
        <w:t>индолкарбинол</w:t>
      </w:r>
    </w:p>
    <w:p>
      <w:r>
        <w:rPr>
          <w:b/>
        </w:rPr>
        <w:t xml:space="preserve">4: </w:t>
      </w:r>
      <w:r>
        <w:t>асунапревир</w:t>
      </w:r>
    </w:p>
    <w:p>
      <w:r>
        <w:t xml:space="preserve">Правильный ответ: </w:t>
      </w:r>
      <w:r>
        <w:rPr>
          <w:b/>
        </w:rPr>
        <w:t>асунапревир</w:t>
      </w:r>
    </w:p>
    <w:p>
      <w:pPr>
        <w:pStyle w:val="Heading2"/>
      </w:pPr>
      <w:r>
        <w:t>ЭКГ-ПРИЗНАКОМ РУБЦОВЫХ ИЗМЕНЕНИЙ В МИОКАРДЕ ПРИ КРУПНООЧАГОВОМ ИНФАРКТЕ МИОКАРДА ЯВЛЯЕТСЯ</w:t>
      </w:r>
    </w:p>
    <w:p>
      <w:r>
        <w:rPr>
          <w:b/>
        </w:rPr>
        <w:t xml:space="preserve">1: </w:t>
      </w:r>
      <w:r>
        <w:t>подъем интервала ST выше изолинии</w:t>
      </w:r>
    </w:p>
    <w:p>
      <w:r>
        <w:rPr>
          <w:b/>
        </w:rPr>
        <w:t xml:space="preserve">2: </w:t>
      </w:r>
      <w:r>
        <w:t>смещение интервала ST ниже изолинии</w:t>
      </w:r>
    </w:p>
    <w:p>
      <w:r>
        <w:rPr>
          <w:b/>
        </w:rPr>
        <w:t xml:space="preserve">3: </w:t>
      </w:r>
      <w:r>
        <w:t>зубец QS</w:t>
      </w:r>
    </w:p>
    <w:p>
      <w:r>
        <w:rPr>
          <w:b/>
        </w:rPr>
        <w:t xml:space="preserve">4: </w:t>
      </w:r>
      <w:r>
        <w:t>отсутствие патологического зубца  Q</w:t>
      </w:r>
    </w:p>
    <w:p>
      <w:r>
        <w:t xml:space="preserve">Правильный ответ: </w:t>
      </w:r>
      <w:r>
        <w:rPr>
          <w:b/>
        </w:rPr>
        <w:t>зубец QS</w:t>
      </w:r>
    </w:p>
    <w:p>
      <w:pPr>
        <w:pStyle w:val="Heading2"/>
      </w:pPr>
      <w:r>
        <w:t>ЭФФЕКТИВНОСТЬ СОВРЕМЕННОЙ ТЕРАПИИ ЛИМФОГРАНУЛЕМАТОЗА ПРИВОДИТ К ВЫЗДОРОВЛЕНИЮ НЕ МЕНЕЕ, ЧЕМ _______% ОТ ОБЩЕГО ЧИСЛА БОЛЬНЫХ</w:t>
      </w:r>
    </w:p>
    <w:p>
      <w:r>
        <w:rPr>
          <w:b/>
        </w:rPr>
        <w:t xml:space="preserve">1: </w:t>
      </w:r>
      <w:r>
        <w:t>80-85</w:t>
      </w:r>
    </w:p>
    <w:p>
      <w:r>
        <w:rPr>
          <w:b/>
        </w:rPr>
        <w:t xml:space="preserve">2: </w:t>
      </w:r>
      <w:r>
        <w:t>70-80</w:t>
      </w:r>
    </w:p>
    <w:p>
      <w:r>
        <w:rPr>
          <w:b/>
        </w:rPr>
        <w:t xml:space="preserve">3: </w:t>
      </w:r>
      <w:r>
        <w:t>40-50</w:t>
      </w:r>
    </w:p>
    <w:p>
      <w:r>
        <w:rPr>
          <w:b/>
        </w:rPr>
        <w:t xml:space="preserve">4: </w:t>
      </w:r>
      <w:r>
        <w:t>50-70</w:t>
      </w:r>
    </w:p>
    <w:p>
      <w:r>
        <w:t xml:space="preserve">Правильный ответ: </w:t>
      </w:r>
      <w:r>
        <w:rPr>
          <w:b/>
        </w:rPr>
        <w:t>80-85</w:t>
      </w:r>
    </w:p>
    <w:p>
      <w:pPr>
        <w:pStyle w:val="Heading2"/>
      </w:pPr>
      <w:r>
        <w:t>БОЛЬНЫМ С АРТЕРИАЛЬНОЙ ГИПЕРТЕНЗИЕЙ ПРИ НАЛИЧИИ БРАДИКАРДИИ ПОКАЗАНО НАЗНАЧЕНИЕ</w:t>
      </w:r>
    </w:p>
    <w:p>
      <w:r>
        <w:rPr>
          <w:b/>
        </w:rPr>
        <w:t xml:space="preserve">1: </w:t>
      </w:r>
      <w:r>
        <w:t>дигидропиридиновых антагонистов кальция</w:t>
      </w:r>
    </w:p>
    <w:p>
      <w:r>
        <w:rPr>
          <w:b/>
        </w:rPr>
        <w:t xml:space="preserve">2: </w:t>
      </w:r>
      <w:r>
        <w:t>верапамила</w:t>
      </w:r>
    </w:p>
    <w:p>
      <w:r>
        <w:rPr>
          <w:b/>
        </w:rPr>
        <w:t xml:space="preserve">3: </w:t>
      </w:r>
      <w:r>
        <w:t>дилтиазема</w:t>
      </w:r>
    </w:p>
    <w:p>
      <w:r>
        <w:rPr>
          <w:b/>
        </w:rPr>
        <w:t xml:space="preserve">4: </w:t>
      </w:r>
      <w:r>
        <w:t>бета-адреноблокаторов</w:t>
      </w:r>
    </w:p>
    <w:p>
      <w:r>
        <w:t xml:space="preserve">Правильный ответ: </w:t>
      </w:r>
      <w:r>
        <w:rPr>
          <w:b/>
        </w:rPr>
        <w:t>дигидропиридиновых антагонистов кальция</w:t>
      </w:r>
    </w:p>
    <w:p>
      <w:pPr>
        <w:pStyle w:val="Heading2"/>
      </w:pPr>
      <w:r>
        <w:t>К ПРЕПАРАТАМ ЗАМЕДЛЕННОГО МОДИФИЦИРУЮЩЕГО ДЕЙСТВИЯ В ЛЕЧЕНИИ ОСТЕОАРТРОЗА ОТНОСЯТ</w:t>
      </w:r>
    </w:p>
    <w:p>
      <w:r>
        <w:rPr>
          <w:b/>
        </w:rPr>
        <w:t xml:space="preserve">1: </w:t>
      </w:r>
      <w:r>
        <w:t>хондропротекторы</w:t>
      </w:r>
    </w:p>
    <w:p>
      <w:r>
        <w:rPr>
          <w:b/>
        </w:rPr>
        <w:t xml:space="preserve">2: </w:t>
      </w:r>
      <w:r>
        <w:t>нестероидные противовоспалительные препараты</w:t>
      </w:r>
    </w:p>
    <w:p>
      <w:r>
        <w:rPr>
          <w:b/>
        </w:rPr>
        <w:t xml:space="preserve">3: </w:t>
      </w:r>
      <w:r>
        <w:t>цитостатики</w:t>
      </w:r>
    </w:p>
    <w:p>
      <w:r>
        <w:rPr>
          <w:b/>
        </w:rPr>
        <w:t xml:space="preserve">4: </w:t>
      </w:r>
      <w:r>
        <w:t>глюкокортикостероиды</w:t>
      </w:r>
    </w:p>
    <w:p>
      <w:r>
        <w:t xml:space="preserve">Правильный ответ: </w:t>
      </w:r>
      <w:r>
        <w:rPr>
          <w:b/>
        </w:rPr>
        <w:t>хондропротекторы</w:t>
      </w:r>
    </w:p>
    <w:p>
      <w:pPr>
        <w:pStyle w:val="Heading2"/>
      </w:pPr>
      <w:r>
        <w:t>ПРЕДНАГРУЗКУ У БОЛЬНЫХ С ХPОНИЧЕСКОЙ СЕPДЕЧНОЙ НЕДОСТАТОЧНОСТЬЮ СНИЖАЮТ</w:t>
      </w:r>
    </w:p>
    <w:p>
      <w:r>
        <w:rPr>
          <w:b/>
        </w:rPr>
        <w:t xml:space="preserve">1: </w:t>
      </w:r>
      <w:r>
        <w:t>диуретики</w:t>
      </w:r>
    </w:p>
    <w:p>
      <w:r>
        <w:rPr>
          <w:b/>
        </w:rPr>
        <w:t xml:space="preserve">2: </w:t>
      </w:r>
      <w:r>
        <w:t>бета-адреноблокаторы</w:t>
      </w:r>
    </w:p>
    <w:p>
      <w:r>
        <w:rPr>
          <w:b/>
        </w:rPr>
        <w:t xml:space="preserve">3: </w:t>
      </w:r>
      <w:r>
        <w:t>сердечные гликозиды</w:t>
      </w:r>
    </w:p>
    <w:p>
      <w:r>
        <w:rPr>
          <w:b/>
        </w:rPr>
        <w:t xml:space="preserve">4: </w:t>
      </w:r>
      <w:r>
        <w:t>омега-3-полиненасыщенные жирные кислоты</w:t>
      </w:r>
    </w:p>
    <w:p>
      <w:r>
        <w:t xml:space="preserve">Правильный ответ: </w:t>
      </w:r>
      <w:r>
        <w:rPr>
          <w:b/>
        </w:rPr>
        <w:t>диуретики</w:t>
      </w:r>
    </w:p>
    <w:p>
      <w:pPr>
        <w:pStyle w:val="Heading2"/>
      </w:pPr>
      <w:r>
        <w:t>ПРЕПАРАТОМ ВЫБОРА В ЛЕЧЕНИИ РЕВМАТОИДНОГО АРТРИТА ЯВЛЯЕТСЯ</w:t>
      </w:r>
    </w:p>
    <w:p>
      <w:r>
        <w:rPr>
          <w:b/>
        </w:rPr>
        <w:t xml:space="preserve">1: </w:t>
      </w:r>
      <w:r>
        <w:t>лефлуномид</w:t>
      </w:r>
    </w:p>
    <w:p>
      <w:r>
        <w:rPr>
          <w:b/>
        </w:rPr>
        <w:t xml:space="preserve">2: </w:t>
      </w:r>
      <w:r>
        <w:t>гидроксихлорохин</w:t>
      </w:r>
    </w:p>
    <w:p>
      <w:r>
        <w:rPr>
          <w:b/>
        </w:rPr>
        <w:t xml:space="preserve">3: </w:t>
      </w:r>
      <w:r>
        <w:t>сульфасалазин</w:t>
      </w:r>
    </w:p>
    <w:p>
      <w:r>
        <w:rPr>
          <w:b/>
        </w:rPr>
        <w:t xml:space="preserve">4: </w:t>
      </w:r>
      <w:r>
        <w:t>метотрексат</w:t>
      </w:r>
    </w:p>
    <w:p>
      <w:r>
        <w:t xml:space="preserve">Правильный ответ: </w:t>
      </w:r>
      <w:r>
        <w:rPr>
          <w:b/>
        </w:rPr>
        <w:t>метотрексат</w:t>
      </w:r>
    </w:p>
    <w:p>
      <w:pPr>
        <w:pStyle w:val="Heading2"/>
      </w:pPr>
      <w:r>
        <w:t>ОСНОВНЫМ ИССЛЕДОВАНИЕМ В ДИАГНОСТИКЕ ТИРЕОТОКСИКОЗА ЯВЛЯЕТСЯ</w:t>
      </w:r>
    </w:p>
    <w:p>
      <w:r>
        <w:rPr>
          <w:b/>
        </w:rPr>
        <w:t xml:space="preserve">1: </w:t>
      </w:r>
      <w:r>
        <w:t>пункционная биопсия</w:t>
      </w:r>
    </w:p>
    <w:p>
      <w:r>
        <w:rPr>
          <w:b/>
        </w:rPr>
        <w:t xml:space="preserve">2: </w:t>
      </w:r>
      <w:r>
        <w:t>определение антител к тиреоидной пероксидазе, тиреоглобулину</w:t>
      </w:r>
    </w:p>
    <w:p>
      <w:r>
        <w:rPr>
          <w:b/>
        </w:rPr>
        <w:t xml:space="preserve">3: </w:t>
      </w:r>
      <w:r>
        <w:t>УЗИ щитовидной железы</w:t>
      </w:r>
    </w:p>
    <w:p>
      <w:r>
        <w:rPr>
          <w:b/>
        </w:rPr>
        <w:t xml:space="preserve">4: </w:t>
      </w:r>
      <w:r>
        <w:t>определение гормонов ТТГ, Т3, Т4</w:t>
      </w:r>
    </w:p>
    <w:p>
      <w:r>
        <w:t xml:space="preserve">Правильный ответ: </w:t>
      </w:r>
      <w:r>
        <w:rPr>
          <w:b/>
        </w:rPr>
        <w:t>определение гормонов ТТГ, Т3, Т4</w:t>
      </w:r>
    </w:p>
    <w:p>
      <w:pPr>
        <w:pStyle w:val="Heading2"/>
      </w:pPr>
      <w:r>
        <w:t>НЕЙТРОФИЛЬНАЯ РЕАКЦИЯ НАБЛЮДАЕТСЯ ПРИ</w:t>
      </w:r>
    </w:p>
    <w:p>
      <w:r>
        <w:rPr>
          <w:b/>
        </w:rPr>
        <w:t xml:space="preserve">1: </w:t>
      </w:r>
      <w:r>
        <w:t>лимфомах</w:t>
      </w:r>
    </w:p>
    <w:p>
      <w:r>
        <w:rPr>
          <w:b/>
        </w:rPr>
        <w:t xml:space="preserve">2: </w:t>
      </w:r>
      <w:r>
        <w:t>остром лейкозе</w:t>
      </w:r>
    </w:p>
    <w:p>
      <w:r>
        <w:rPr>
          <w:b/>
        </w:rPr>
        <w:t xml:space="preserve">3: </w:t>
      </w:r>
      <w:r>
        <w:t>бактериальной инфекции</w:t>
      </w:r>
    </w:p>
    <w:p>
      <w:r>
        <w:rPr>
          <w:b/>
        </w:rPr>
        <w:t xml:space="preserve">4: </w:t>
      </w:r>
      <w:r>
        <w:t>вирусной инфекции</w:t>
      </w:r>
    </w:p>
    <w:p>
      <w:r>
        <w:t xml:space="preserve">Правильный ответ: </w:t>
      </w:r>
      <w:r>
        <w:rPr>
          <w:b/>
        </w:rPr>
        <w:t>бактериальной инфекции</w:t>
      </w:r>
    </w:p>
    <w:p>
      <w:pPr>
        <w:pStyle w:val="Heading2"/>
      </w:pPr>
      <w:r>
        <w:t>ПРИ РАЗВИТИИ БАКТЕРИАЛЬНОЙ ПНЕВМОНИИ У БОЛЬНЫХ С ИНФЕКЦИЕЙ COVID-19 СРЕДНЕЙ СТЕПЕНИ ТЯЖЕСТИ, НЕ ПРИМЕНЯВШИХ АНТИБИОТИКИ В ТЕЧЕНИЕ ПОСЛЕДНИХ 3-Х МЕСЯЦЕВ, ПРЕПАРАТОМ ВЫБОРА В АМБУЛАТОРНЫХ УСЛОВИЯХ ЯВЛЯЕТСЯ</w:t>
      </w:r>
    </w:p>
    <w:p>
      <w:r>
        <w:rPr>
          <w:b/>
        </w:rPr>
        <w:t xml:space="preserve">1: </w:t>
      </w:r>
      <w:r>
        <w:t>амоксициллин</w:t>
      </w:r>
    </w:p>
    <w:p>
      <w:r>
        <w:rPr>
          <w:b/>
        </w:rPr>
        <w:t xml:space="preserve">2: </w:t>
      </w:r>
      <w:r>
        <w:t>моксифлоксацин</w:t>
      </w:r>
    </w:p>
    <w:p>
      <w:r>
        <w:rPr>
          <w:b/>
        </w:rPr>
        <w:t xml:space="preserve">3: </w:t>
      </w:r>
      <w:r>
        <w:t>гентамицин</w:t>
      </w:r>
    </w:p>
    <w:p>
      <w:r>
        <w:rPr>
          <w:b/>
        </w:rPr>
        <w:t xml:space="preserve">4: </w:t>
      </w:r>
      <w:r>
        <w:t>клиндамицин</w:t>
      </w:r>
    </w:p>
    <w:p>
      <w:r>
        <w:t xml:space="preserve">Правильный ответ: </w:t>
      </w:r>
      <w:r>
        <w:rPr>
          <w:b/>
        </w:rPr>
        <w:t>амоксициллин</w:t>
      </w:r>
    </w:p>
    <w:p>
      <w:pPr>
        <w:pStyle w:val="Heading2"/>
      </w:pPr>
      <w:r>
        <w:t>К ПОСТСИНАПТИЧЕСКИМ БЛОКАТОРАМ -АЛЬФА1 –АДРЕНОРЕЦЕПТОРОВ ОТНОСИТСЯ</w:t>
      </w:r>
    </w:p>
    <w:p>
      <w:r>
        <w:rPr>
          <w:b/>
        </w:rPr>
        <w:t xml:space="preserve">1: </w:t>
      </w:r>
      <w:r>
        <w:t>моксонидин</w:t>
      </w:r>
    </w:p>
    <w:p>
      <w:r>
        <w:rPr>
          <w:b/>
        </w:rPr>
        <w:t xml:space="preserve">2: </w:t>
      </w:r>
      <w:r>
        <w:t>алискирен</w:t>
      </w:r>
    </w:p>
    <w:p>
      <w:r>
        <w:rPr>
          <w:b/>
        </w:rPr>
        <w:t xml:space="preserve">3: </w:t>
      </w:r>
      <w:r>
        <w:t>доксазозин</w:t>
      </w:r>
    </w:p>
    <w:p>
      <w:r>
        <w:rPr>
          <w:b/>
        </w:rPr>
        <w:t xml:space="preserve">4: </w:t>
      </w:r>
      <w:r>
        <w:t>фентоламин</w:t>
      </w:r>
    </w:p>
    <w:p>
      <w:r>
        <w:t xml:space="preserve">Правильный ответ: </w:t>
      </w:r>
      <w:r>
        <w:rPr>
          <w:b/>
        </w:rPr>
        <w:t>доксазозин</w:t>
      </w:r>
    </w:p>
    <w:p>
      <w:pPr>
        <w:pStyle w:val="Heading2"/>
      </w:pPr>
      <w:r>
        <w:t>ДЛЯ ЛЕЧЕНИЯ ПИЕЛОНЕФРИТА ИСПОЛЬЗУЮТ</w:t>
      </w:r>
    </w:p>
    <w:p>
      <w:r>
        <w:rPr>
          <w:b/>
        </w:rPr>
        <w:t xml:space="preserve">1: </w:t>
      </w:r>
      <w:r>
        <w:t>антибиотики</w:t>
      </w:r>
    </w:p>
    <w:p>
      <w:r>
        <w:rPr>
          <w:b/>
        </w:rPr>
        <w:t xml:space="preserve">2: </w:t>
      </w:r>
      <w:r>
        <w:t>глюкокортикостероиды</w:t>
      </w:r>
    </w:p>
    <w:p>
      <w:r>
        <w:rPr>
          <w:b/>
        </w:rPr>
        <w:t xml:space="preserve">3: </w:t>
      </w:r>
      <w:r>
        <w:t>дезагреганты</w:t>
      </w:r>
    </w:p>
    <w:p>
      <w:r>
        <w:rPr>
          <w:b/>
        </w:rPr>
        <w:t xml:space="preserve">4: </w:t>
      </w:r>
      <w:r>
        <w:t>антикоагулянты</w:t>
      </w:r>
    </w:p>
    <w:p>
      <w:r>
        <w:t xml:space="preserve">Правильный ответ: </w:t>
      </w:r>
      <w:r>
        <w:rPr>
          <w:b/>
        </w:rPr>
        <w:t>антибиотики</w:t>
      </w:r>
    </w:p>
    <w:p>
      <w:pPr>
        <w:pStyle w:val="Heading2"/>
      </w:pPr>
      <w:r>
        <w:t>ОБЯЗАТЕЛЬНЫМ ДИАГНОСТИЧЕСКИМ КРИТЕРИЕМ ОСТРОГО ИНФАРКТА МИОКАРДА ЯВЛЯЕТСЯ</w:t>
      </w:r>
    </w:p>
    <w:p>
      <w:r>
        <w:rPr>
          <w:b/>
        </w:rPr>
        <w:t xml:space="preserve">1: </w:t>
      </w:r>
      <w:r>
        <w:t>повышение уровня тропонина в крови</w:t>
      </w:r>
    </w:p>
    <w:p>
      <w:r>
        <w:rPr>
          <w:b/>
        </w:rPr>
        <w:t xml:space="preserve">2: </w:t>
      </w:r>
      <w:r>
        <w:t>элевация сегмента ST в двух и более отведениях на ЭКГ</w:t>
      </w:r>
    </w:p>
    <w:p>
      <w:r>
        <w:rPr>
          <w:b/>
        </w:rPr>
        <w:t xml:space="preserve">3: </w:t>
      </w:r>
      <w:r>
        <w:t>боль за грудиной продолжительностью более 20 минут</w:t>
      </w:r>
    </w:p>
    <w:p>
      <w:r>
        <w:rPr>
          <w:b/>
        </w:rPr>
        <w:t xml:space="preserve">4: </w:t>
      </w:r>
      <w:r>
        <w:t>повышение уровня ЛДГ</w:t>
      </w:r>
    </w:p>
    <w:p>
      <w:r>
        <w:t xml:space="preserve">Правильный ответ: </w:t>
      </w:r>
      <w:r>
        <w:rPr>
          <w:b/>
        </w:rPr>
        <w:t>повышение уровня тропонина в крови</w:t>
      </w:r>
    </w:p>
    <w:p>
      <w:pPr>
        <w:pStyle w:val="Heading2"/>
      </w:pPr>
      <w:r>
        <w:t>ОСТРУЮ ВИЧ-ИНФЕКЦИЮ В «ПЕРИОДЕ СЕРОЛОГИЧЕСКОГО ОКНА» МОЖНО ПОДТВЕРДИТЬ ПО</w:t>
      </w:r>
    </w:p>
    <w:p>
      <w:r>
        <w:rPr>
          <w:b/>
        </w:rPr>
        <w:t xml:space="preserve">1: </w:t>
      </w:r>
      <w:r>
        <w:t>наличию белка р24 и РНК ВИЧ в сыворотке крови</w:t>
      </w:r>
    </w:p>
    <w:p>
      <w:r>
        <w:rPr>
          <w:b/>
        </w:rPr>
        <w:t xml:space="preserve">2: </w:t>
      </w:r>
      <w:r>
        <w:t>обнаружению атипичных мононуклеаров в крови и снижению уровня Т4</w:t>
      </w:r>
    </w:p>
    <w:p>
      <w:r>
        <w:rPr>
          <w:b/>
        </w:rPr>
        <w:t xml:space="preserve">3: </w:t>
      </w:r>
      <w:r>
        <w:t>значению коэффициента CD4/CD8 и уровню ЦИК</w:t>
      </w:r>
    </w:p>
    <w:p>
      <w:r>
        <w:rPr>
          <w:b/>
        </w:rPr>
        <w:t xml:space="preserve">4: </w:t>
      </w:r>
      <w:r>
        <w:t>лимфоцитозу на фоне нейтропении в клиническом анализе крови</w:t>
      </w:r>
    </w:p>
    <w:p>
      <w:r>
        <w:t xml:space="preserve">Правильный ответ: </w:t>
      </w:r>
      <w:r>
        <w:rPr>
          <w:b/>
        </w:rPr>
        <w:t>наличию белка р24 и РНК ВИЧ в сыворотке крови</w:t>
      </w:r>
    </w:p>
    <w:p>
      <w:pPr>
        <w:pStyle w:val="Heading2"/>
      </w:pPr>
      <w:r>
        <w:t>К ФОРМЕ ТУБЕРКУЛЕЗА ЛЕГКИХ, ХАРАКТЕРИЗУЮЩЕЙ РЕЗЕРВУАР ТУБЕРКУЛЕЗНОЙ ИНФЕКЦИИ ОТНОСЯТ_______ ТУБЕРКУЛЕЗ ЛЕГКИХ</w:t>
      </w:r>
    </w:p>
    <w:p>
      <w:r>
        <w:rPr>
          <w:b/>
        </w:rPr>
        <w:t xml:space="preserve">1: </w:t>
      </w:r>
      <w:r>
        <w:t>цирротический</w:t>
      </w:r>
    </w:p>
    <w:p>
      <w:r>
        <w:rPr>
          <w:b/>
        </w:rPr>
        <w:t xml:space="preserve">2: </w:t>
      </w:r>
      <w:r>
        <w:t>инфильтративный</w:t>
      </w:r>
    </w:p>
    <w:p>
      <w:r>
        <w:rPr>
          <w:b/>
        </w:rPr>
        <w:t xml:space="preserve">3: </w:t>
      </w:r>
      <w:r>
        <w:t>фиброзно-кавернозный</w:t>
      </w:r>
    </w:p>
    <w:p>
      <w:r>
        <w:rPr>
          <w:b/>
        </w:rPr>
        <w:t xml:space="preserve">4: </w:t>
      </w:r>
      <w:r>
        <w:t>диссеминированный</w:t>
      </w:r>
    </w:p>
    <w:p>
      <w:r>
        <w:t xml:space="preserve">Правильный ответ: </w:t>
      </w:r>
      <w:r>
        <w:rPr>
          <w:b/>
        </w:rPr>
        <w:t>фиброзно-кавернозный</w:t>
      </w:r>
    </w:p>
    <w:p>
      <w:pPr>
        <w:pStyle w:val="Heading2"/>
      </w:pPr>
      <w:r>
        <w:t>ЛИСТОК НЕТРУДОСПОСОБНОСТИ ВЫДАЁТСЯ ПРИ ПРОВЕДЕНИИ</w:t>
      </w:r>
    </w:p>
    <w:p>
      <w:r>
        <w:rPr>
          <w:b/>
        </w:rPr>
        <w:t xml:space="preserve">1: </w:t>
      </w:r>
      <w:r>
        <w:t>компьютерной/магнитно-резонансной томографии</w:t>
      </w:r>
    </w:p>
    <w:p>
      <w:r>
        <w:rPr>
          <w:b/>
        </w:rPr>
        <w:t xml:space="preserve">2: </w:t>
      </w:r>
      <w:r>
        <w:t>эзофагогастродуоденоскопии с биопсией</w:t>
      </w:r>
    </w:p>
    <w:p>
      <w:r>
        <w:rPr>
          <w:b/>
        </w:rPr>
        <w:t xml:space="preserve">3: </w:t>
      </w:r>
      <w:r>
        <w:t>обследования в Центре здоровья</w:t>
      </w:r>
    </w:p>
    <w:p>
      <w:r>
        <w:rPr>
          <w:b/>
        </w:rPr>
        <w:t xml:space="preserve">4: </w:t>
      </w:r>
      <w:r>
        <w:t>рентгенологического исследования</w:t>
      </w:r>
    </w:p>
    <w:p>
      <w:r>
        <w:t xml:space="preserve">Правильный ответ: </w:t>
      </w:r>
      <w:r>
        <w:rPr>
          <w:b/>
        </w:rPr>
        <w:t>эзофагогастродуоденоскопии с биопсией</w:t>
      </w:r>
    </w:p>
    <w:p>
      <w:pPr>
        <w:pStyle w:val="Heading2"/>
      </w:pPr>
      <w:r>
        <w:t>ВЕРОЯТНОСТЬ ТОКСИЧЕСКОГО ДЕЙСТВИЯ СЕРДЕЧНЫХ ГЛИКОЗИДОВ УВЕЛИЧИВАЕТСЯ ПРИ</w:t>
      </w:r>
    </w:p>
    <w:p>
      <w:r>
        <w:rPr>
          <w:b/>
        </w:rPr>
        <w:t xml:space="preserve">1: </w:t>
      </w:r>
      <w:r>
        <w:t>гипокалиемии</w:t>
      </w:r>
    </w:p>
    <w:p>
      <w:r>
        <w:rPr>
          <w:b/>
        </w:rPr>
        <w:t xml:space="preserve">2: </w:t>
      </w:r>
      <w:r>
        <w:t>гипокальциемии</w:t>
      </w:r>
    </w:p>
    <w:p>
      <w:r>
        <w:rPr>
          <w:b/>
        </w:rPr>
        <w:t xml:space="preserve">3: </w:t>
      </w:r>
      <w:r>
        <w:t>гипермагниемии</w:t>
      </w:r>
    </w:p>
    <w:p>
      <w:r>
        <w:rPr>
          <w:b/>
        </w:rPr>
        <w:t xml:space="preserve">4: </w:t>
      </w:r>
      <w:r>
        <w:t>гипонатриемии</w:t>
      </w:r>
    </w:p>
    <w:p>
      <w:r>
        <w:t xml:space="preserve">Правильный ответ: </w:t>
      </w:r>
      <w:r>
        <w:rPr>
          <w:b/>
        </w:rPr>
        <w:t>гипокалиемии</w:t>
      </w:r>
    </w:p>
    <w:p>
      <w:pPr>
        <w:pStyle w:val="Heading2"/>
      </w:pPr>
      <w:r>
        <w:t>СОГЛАСНО СПИРОМЕТРИЧЕСКОЙ КЛАССИФИКАЦИИ, ДЛЯ ТЯЖЕЛОЙ СТЕПЕНИ ХРОНИЧЕСКОЙ ОБСТРУКТИВНОЙ БОЛЕЗНИ ЛЕГКИХ ХАРАКТЕРНО ОГРАНИЧЕНИЕ СКОРОСТИ ВОЗДУШНОГО ПОТОКА _________ ОТ ДОЛЖНОГО</w:t>
      </w:r>
    </w:p>
    <w:p>
      <w:r>
        <w:rPr>
          <w:b/>
        </w:rPr>
        <w:t xml:space="preserve">1: </w:t>
      </w:r>
      <w:r>
        <w:t>30 % ≤ ОФВ1&lt; 50%</w:t>
      </w:r>
    </w:p>
    <w:p>
      <w:r>
        <w:rPr>
          <w:b/>
        </w:rPr>
        <w:t xml:space="preserve">2: </w:t>
      </w:r>
      <w:r>
        <w:t>20 % ≤ ОФВ1&lt;40%</w:t>
      </w:r>
    </w:p>
    <w:p>
      <w:r>
        <w:rPr>
          <w:b/>
        </w:rPr>
        <w:t xml:space="preserve">3: </w:t>
      </w:r>
      <w:r>
        <w:t>50 % ≤ ОФВ1&lt; 80%</w:t>
      </w:r>
    </w:p>
    <w:p>
      <w:r>
        <w:rPr>
          <w:b/>
        </w:rPr>
        <w:t xml:space="preserve">4: </w:t>
      </w:r>
      <w:r>
        <w:t>40 % ≤ ОФВ1&lt;60%</w:t>
      </w:r>
    </w:p>
    <w:p>
      <w:r>
        <w:t xml:space="preserve">Правильный ответ: </w:t>
      </w:r>
      <w:r>
        <w:rPr>
          <w:b/>
        </w:rPr>
        <w:t>30 % ≤ ОФВ1&lt; 50%</w:t>
      </w:r>
    </w:p>
    <w:p>
      <w:pPr>
        <w:pStyle w:val="Heading2"/>
      </w:pPr>
      <w:r>
        <w:t>ЭКГ-ПРИЗНАКОМ ГИПЕРКАЛИЕМИИ ЯВЛЯЕТСЯ</w:t>
      </w:r>
    </w:p>
    <w:p>
      <w:r>
        <w:rPr>
          <w:b/>
        </w:rPr>
        <w:t xml:space="preserve">1: </w:t>
      </w:r>
      <w:r>
        <w:t>тахикардия</w:t>
      </w:r>
    </w:p>
    <w:p>
      <w:r>
        <w:rPr>
          <w:b/>
        </w:rPr>
        <w:t xml:space="preserve">2: </w:t>
      </w:r>
      <w:r>
        <w:t>депрессия сегмента ST</w:t>
      </w:r>
    </w:p>
    <w:p>
      <w:r>
        <w:rPr>
          <w:b/>
        </w:rPr>
        <w:t xml:space="preserve">3: </w:t>
      </w:r>
      <w:r>
        <w:t>инверсия зубца Т</w:t>
      </w:r>
    </w:p>
    <w:p>
      <w:r>
        <w:rPr>
          <w:b/>
        </w:rPr>
        <w:t xml:space="preserve">4: </w:t>
      </w:r>
      <w:r>
        <w:t>высокий остроконечный зубец Т</w:t>
      </w:r>
    </w:p>
    <w:p>
      <w:r>
        <w:t xml:space="preserve">Правильный ответ: </w:t>
      </w:r>
      <w:r>
        <w:rPr>
          <w:b/>
        </w:rPr>
        <w:t>высокий остроконечный зубец Т</w:t>
      </w:r>
    </w:p>
    <w:p>
      <w:pPr>
        <w:pStyle w:val="Heading2"/>
      </w:pPr>
      <w:r>
        <w:t>К ОСНОВНЫМ АУСКУЛЬТАТИВНЫМ СИМПТОМАМ ПРИ ХОБЛ ОТНОСЯТ</w:t>
      </w:r>
    </w:p>
    <w:p>
      <w:r>
        <w:rPr>
          <w:b/>
        </w:rPr>
        <w:t xml:space="preserve">1: </w:t>
      </w:r>
      <w:r>
        <w:t>сухие свистящие хрипы</w:t>
      </w:r>
    </w:p>
    <w:p>
      <w:r>
        <w:rPr>
          <w:b/>
        </w:rPr>
        <w:t xml:space="preserve">2: </w:t>
      </w:r>
      <w:r>
        <w:t>крепитацию</w:t>
      </w:r>
    </w:p>
    <w:p>
      <w:r>
        <w:rPr>
          <w:b/>
        </w:rPr>
        <w:t xml:space="preserve">3: </w:t>
      </w:r>
      <w:r>
        <w:t>влажные мелкопузырчатые хрипы</w:t>
      </w:r>
    </w:p>
    <w:p>
      <w:r>
        <w:rPr>
          <w:b/>
        </w:rPr>
        <w:t xml:space="preserve">4: </w:t>
      </w:r>
      <w:r>
        <w:t>влажные крупнопузырчатые хрипы</w:t>
      </w:r>
    </w:p>
    <w:p>
      <w:r>
        <w:t xml:space="preserve">Правильный ответ: </w:t>
      </w:r>
      <w:r>
        <w:rPr>
          <w:b/>
        </w:rPr>
        <w:t>сухие свистящие хрипы</w:t>
      </w:r>
    </w:p>
    <w:p>
      <w:pPr>
        <w:pStyle w:val="Heading2"/>
      </w:pPr>
      <w:r>
        <w:t>К НАИБОЛЕЕ ЭФФЕКТИВНЫМ ЛЕКАРСТВЕННЫМ СРЕДСТВАМ, ПРИМЕНЯЕМЫМ ДЛЯ ЛЕЧЕНИЯ СТАБИЛЬНОЙ СТЕНОКАРДИИ, ОТНОСЯТ</w:t>
      </w:r>
    </w:p>
    <w:p>
      <w:r>
        <w:rPr>
          <w:b/>
        </w:rPr>
        <w:t xml:space="preserve">1: </w:t>
      </w:r>
      <w:r>
        <w:t>антагонисты кальция</w:t>
      </w:r>
    </w:p>
    <w:p>
      <w:r>
        <w:rPr>
          <w:b/>
        </w:rPr>
        <w:t xml:space="preserve">2: </w:t>
      </w:r>
      <w:r>
        <w:t>нитраты</w:t>
      </w:r>
    </w:p>
    <w:p>
      <w:r>
        <w:rPr>
          <w:b/>
        </w:rPr>
        <w:t xml:space="preserve">3: </w:t>
      </w:r>
      <w:r>
        <w:t>антиоксиданты</w:t>
      </w:r>
    </w:p>
    <w:p>
      <w:r>
        <w:rPr>
          <w:b/>
        </w:rPr>
        <w:t xml:space="preserve">4: </w:t>
      </w:r>
      <w:r>
        <w:t>антикоагулянты</w:t>
      </w:r>
    </w:p>
    <w:p>
      <w:r>
        <w:t xml:space="preserve">Правильный ответ: </w:t>
      </w:r>
      <w:r>
        <w:rPr>
          <w:b/>
        </w:rPr>
        <w:t>нитраты</w:t>
      </w:r>
    </w:p>
    <w:p>
      <w:pPr>
        <w:pStyle w:val="Heading2"/>
      </w:pPr>
      <w:r>
        <w:t>В ОСНОВЕ ПАТОГЕНЕЗА ОСТРОГО ДВС-СИНДРОМА ЛЕЖИТ</w:t>
      </w:r>
    </w:p>
    <w:p>
      <w:r>
        <w:rPr>
          <w:b/>
        </w:rPr>
        <w:t xml:space="preserve">1: </w:t>
      </w:r>
      <w:r>
        <w:t>генерализованное повреждение эндотелия микрососудов</w:t>
      </w:r>
    </w:p>
    <w:p>
      <w:r>
        <w:rPr>
          <w:b/>
        </w:rPr>
        <w:t xml:space="preserve">2: </w:t>
      </w:r>
      <w:r>
        <w:t>истощение и дефицит простациклина</w:t>
      </w:r>
    </w:p>
    <w:p>
      <w:r>
        <w:rPr>
          <w:b/>
        </w:rPr>
        <w:t xml:space="preserve">3: </w:t>
      </w:r>
      <w:r>
        <w:t>повреждение адгезивных свойств тромбоцитов</w:t>
      </w:r>
    </w:p>
    <w:p>
      <w:r>
        <w:rPr>
          <w:b/>
        </w:rPr>
        <w:t xml:space="preserve">4: </w:t>
      </w:r>
      <w:r>
        <w:t>выработка антител к тромбоцитам</w:t>
      </w:r>
    </w:p>
    <w:p>
      <w:r>
        <w:t xml:space="preserve">Правильный ответ: </w:t>
      </w:r>
      <w:r>
        <w:rPr>
          <w:b/>
        </w:rPr>
        <w:t>генерализованное повреждение эндотелия микрососудов</w:t>
      </w:r>
    </w:p>
    <w:p>
      <w:pPr>
        <w:pStyle w:val="Heading2"/>
      </w:pPr>
      <w:r>
        <w:t>ПРЕПАРАТОМ, ПРОТИВОПОКАЗАННЫМ ПРИ ПИЕЛОНЕФРИТЕ В СТАДИИ ХРОНИЧЕСКОЙ ПОЧЕЧНОЙ НЕДОСТАТОЧНОСТИ, ЯВЛЯЕТСЯ</w:t>
      </w:r>
    </w:p>
    <w:p>
      <w:r>
        <w:rPr>
          <w:b/>
        </w:rPr>
        <w:t xml:space="preserve">1: </w:t>
      </w:r>
      <w:r>
        <w:t>азитромицин</w:t>
      </w:r>
    </w:p>
    <w:p>
      <w:r>
        <w:rPr>
          <w:b/>
        </w:rPr>
        <w:t xml:space="preserve">2: </w:t>
      </w:r>
      <w:r>
        <w:t>карбенициллин</w:t>
      </w:r>
    </w:p>
    <w:p>
      <w:r>
        <w:rPr>
          <w:b/>
        </w:rPr>
        <w:t xml:space="preserve">3: </w:t>
      </w:r>
      <w:r>
        <w:t>гентамицин</w:t>
      </w:r>
    </w:p>
    <w:p>
      <w:r>
        <w:rPr>
          <w:b/>
        </w:rPr>
        <w:t xml:space="preserve">4: </w:t>
      </w:r>
      <w:r>
        <w:t>оксациллин</w:t>
      </w:r>
    </w:p>
    <w:p>
      <w:r>
        <w:t xml:space="preserve">Правильный ответ: </w:t>
      </w:r>
      <w:r>
        <w:rPr>
          <w:b/>
        </w:rPr>
        <w:t>гентамицин</w:t>
      </w:r>
    </w:p>
    <w:p>
      <w:pPr>
        <w:pStyle w:val="Heading2"/>
      </w:pPr>
      <w:r>
        <w:t>ОСНОВНОЙ ГРУППОЙ ПРЕПАРАТОВ ДЛЯ ЛЕЧЕНИЯ БОЛЬНЫХ ХРОНИЧЕСКОЙ ОБСТРУКТИВНОЙ БОЛЕЗНЬЮ ЛЕГКИХ ЯВЛЯЮТСЯ</w:t>
      </w:r>
    </w:p>
    <w:p>
      <w:r>
        <w:rPr>
          <w:b/>
        </w:rPr>
        <w:t xml:space="preserve">1: </w:t>
      </w:r>
      <w:r>
        <w:t>пероральные глюкокортикостероиды</w:t>
      </w:r>
    </w:p>
    <w:p>
      <w:r>
        <w:rPr>
          <w:b/>
        </w:rPr>
        <w:t xml:space="preserve">2: </w:t>
      </w:r>
      <w:r>
        <w:t>пролонгированный теофиллин</w:t>
      </w:r>
    </w:p>
    <w:p>
      <w:r>
        <w:rPr>
          <w:b/>
        </w:rPr>
        <w:t xml:space="preserve">3: </w:t>
      </w:r>
      <w:r>
        <w:t>ингаляционные пролонгированные бета2-агонисты</w:t>
      </w:r>
    </w:p>
    <w:p>
      <w:r>
        <w:rPr>
          <w:b/>
        </w:rPr>
        <w:t xml:space="preserve">4: </w:t>
      </w:r>
      <w:r>
        <w:t>ингаляционные пролонгированные М-холинолитики</w:t>
      </w:r>
    </w:p>
    <w:p>
      <w:r>
        <w:t xml:space="preserve">Правильный ответ: </w:t>
      </w:r>
      <w:r>
        <w:rPr>
          <w:b/>
        </w:rPr>
        <w:t>ингаляционные пролонгированные М-холинолитики</w:t>
      </w:r>
    </w:p>
    <w:p>
      <w:pPr>
        <w:pStyle w:val="Heading2"/>
      </w:pPr>
      <w:r>
        <w:t>КРИЗОВОЕ ТЕЧЕНИЕ АГ ХАРАКТЕРНО ДЛЯ</w:t>
      </w:r>
    </w:p>
    <w:p>
      <w:r>
        <w:rPr>
          <w:b/>
        </w:rPr>
        <w:t xml:space="preserve">1: </w:t>
      </w:r>
      <w:r>
        <w:t>синдрома Кона</w:t>
      </w:r>
    </w:p>
    <w:p>
      <w:r>
        <w:rPr>
          <w:b/>
        </w:rPr>
        <w:t xml:space="preserve">2: </w:t>
      </w:r>
      <w:r>
        <w:t>акромегалии</w:t>
      </w:r>
    </w:p>
    <w:p>
      <w:r>
        <w:rPr>
          <w:b/>
        </w:rPr>
        <w:t xml:space="preserve">3: </w:t>
      </w:r>
      <w:r>
        <w:t>феохромоцитомы</w:t>
      </w:r>
    </w:p>
    <w:p>
      <w:r>
        <w:rPr>
          <w:b/>
        </w:rPr>
        <w:t xml:space="preserve">4: </w:t>
      </w:r>
      <w:r>
        <w:t>синдрома Иценко-Кушинга</w:t>
      </w:r>
    </w:p>
    <w:p>
      <w:r>
        <w:t xml:space="preserve">Правильный ответ: </w:t>
      </w:r>
      <w:r>
        <w:rPr>
          <w:b/>
        </w:rPr>
        <w:t>феохромоцитомы</w:t>
      </w:r>
    </w:p>
    <w:p>
      <w:pPr>
        <w:pStyle w:val="Heading2"/>
      </w:pPr>
      <w:r>
        <w:t>ДЛЯ АРТЕРИАЛЬНОЙ ГИПЕРТЕНЗИИ НАИБОЛЕЕ ХАРАКТЕРНО</w:t>
      </w:r>
    </w:p>
    <w:p>
      <w:r>
        <w:rPr>
          <w:b/>
        </w:rPr>
        <w:t xml:space="preserve">1: </w:t>
      </w:r>
      <w:r>
        <w:t>снижение общего периферического сопротивления</w:t>
      </w:r>
    </w:p>
    <w:p>
      <w:r>
        <w:rPr>
          <w:b/>
        </w:rPr>
        <w:t xml:space="preserve">2: </w:t>
      </w:r>
      <w:r>
        <w:t>повышение сердечного выброса</w:t>
      </w:r>
    </w:p>
    <w:p>
      <w:r>
        <w:rPr>
          <w:b/>
        </w:rPr>
        <w:t xml:space="preserve">3: </w:t>
      </w:r>
      <w:r>
        <w:t>снижение сердечного выброса</w:t>
      </w:r>
    </w:p>
    <w:p>
      <w:r>
        <w:rPr>
          <w:b/>
        </w:rPr>
        <w:t xml:space="preserve">4: </w:t>
      </w:r>
      <w:r>
        <w:t>увеличение центрального венозного давления</w:t>
      </w:r>
    </w:p>
    <w:p>
      <w:r>
        <w:t xml:space="preserve">Правильный ответ: </w:t>
      </w:r>
      <w:r>
        <w:rPr>
          <w:b/>
        </w:rPr>
        <w:t>повышение сердечного выброса</w:t>
      </w:r>
    </w:p>
    <w:p>
      <w:pPr>
        <w:pStyle w:val="Heading2"/>
      </w:pPr>
      <w:r>
        <w:t>УЧЕТ МЛАДЕНЧЕСКОЙ СМЕРТНОСТИ ВЕДЕТСЯ ПО МЕСТУ</w:t>
      </w:r>
    </w:p>
    <w:p>
      <w:r>
        <w:rPr>
          <w:b/>
        </w:rPr>
        <w:t xml:space="preserve">1: </w:t>
      </w:r>
      <w:r>
        <w:t>жительства матери</w:t>
      </w:r>
    </w:p>
    <w:p>
      <w:r>
        <w:rPr>
          <w:b/>
        </w:rPr>
        <w:t xml:space="preserve">2: </w:t>
      </w:r>
      <w:r>
        <w:t>смерти ребенка</w:t>
      </w:r>
    </w:p>
    <w:p>
      <w:r>
        <w:rPr>
          <w:b/>
        </w:rPr>
        <w:t xml:space="preserve">3: </w:t>
      </w:r>
      <w:r>
        <w:t>жительства отца</w:t>
      </w:r>
    </w:p>
    <w:p>
      <w:r>
        <w:rPr>
          <w:b/>
        </w:rPr>
        <w:t xml:space="preserve">4: </w:t>
      </w:r>
      <w:r>
        <w:t>жительства ребенка</w:t>
      </w:r>
    </w:p>
    <w:p>
      <w:r>
        <w:t xml:space="preserve">Правильный ответ: </w:t>
      </w:r>
      <w:r>
        <w:rPr>
          <w:b/>
        </w:rPr>
        <w:t>жительства ребенка</w:t>
      </w:r>
    </w:p>
    <w:p>
      <w:pPr>
        <w:pStyle w:val="Heading2"/>
      </w:pPr>
      <w:r>
        <w:t>У ПАЦИЕНТА С ЗАБОЛЕВАНИЕМ ЦНС, ПРИНИМАВШЕГО МЕТИЛДОПА, РАЗВИЛАСЬ ГЕМОЛИТИЧЕСКАЯ АНЕМИЯ, КОТОРАЯ БЫСТРО ПРОШЛА ПОСЛЕ ОТМЕНЫ ПРЕПАРАТА. ВИДОМ ГИПЕРЧУВСТВИТЕЛЬНОСТИ, ПО КОТОРОМУ РАЗВИЛОСЬ ЭТО ОСЛОЖНЕНИЕ, ЯВЛЯЕТСЯ</w:t>
      </w:r>
    </w:p>
    <w:p>
      <w:r>
        <w:rPr>
          <w:b/>
        </w:rPr>
        <w:t xml:space="preserve">1: </w:t>
      </w:r>
      <w:r>
        <w:t>цитотоксический</w:t>
      </w:r>
    </w:p>
    <w:p>
      <w:r>
        <w:rPr>
          <w:b/>
        </w:rPr>
        <w:t xml:space="preserve">2: </w:t>
      </w:r>
      <w:r>
        <w:t>реагиновый</w:t>
      </w:r>
    </w:p>
    <w:p>
      <w:r>
        <w:rPr>
          <w:b/>
        </w:rPr>
        <w:t xml:space="preserve">3: </w:t>
      </w:r>
      <w:r>
        <w:t>иммунокомплексный</w:t>
      </w:r>
    </w:p>
    <w:p>
      <w:r>
        <w:rPr>
          <w:b/>
        </w:rPr>
        <w:t xml:space="preserve">4: </w:t>
      </w:r>
      <w:r>
        <w:t>клеточный</w:t>
      </w:r>
    </w:p>
    <w:p>
      <w:r>
        <w:t xml:space="preserve">Правильный ответ: </w:t>
      </w:r>
      <w:r>
        <w:rPr>
          <w:b/>
        </w:rPr>
        <w:t>цитотоксический</w:t>
      </w:r>
    </w:p>
    <w:p>
      <w:pPr>
        <w:pStyle w:val="Heading2"/>
      </w:pPr>
      <w:r>
        <w:t>ПРАВО НА БЕСПЛАТНОЕ ЛЕКАРСТВЕННОЕ ОБЕСПЕЧЕНИЕ ПРИ АМБУЛАТОРНОМ ЛЕЧЕНИИ ИМЕЮТ ПАЦИЕНТЫ С</w:t>
      </w:r>
    </w:p>
    <w:p>
      <w:r>
        <w:rPr>
          <w:b/>
        </w:rPr>
        <w:t xml:space="preserve">1: </w:t>
      </w:r>
      <w:r>
        <w:t>орфанными заболеваниями</w:t>
      </w:r>
    </w:p>
    <w:p>
      <w:r>
        <w:rPr>
          <w:b/>
        </w:rPr>
        <w:t xml:space="preserve">2: </w:t>
      </w:r>
      <w:r>
        <w:t>множественными переломами</w:t>
      </w:r>
    </w:p>
    <w:p>
      <w:r>
        <w:rPr>
          <w:b/>
        </w:rPr>
        <w:t xml:space="preserve">3: </w:t>
      </w:r>
      <w:r>
        <w:t>ожирением</w:t>
      </w:r>
    </w:p>
    <w:p>
      <w:r>
        <w:rPr>
          <w:b/>
        </w:rPr>
        <w:t xml:space="preserve">4: </w:t>
      </w:r>
      <w:r>
        <w:t>бациллоносительством</w:t>
      </w:r>
    </w:p>
    <w:p>
      <w:r>
        <w:t xml:space="preserve">Правильный ответ: </w:t>
      </w:r>
      <w:r>
        <w:rPr>
          <w:b/>
        </w:rPr>
        <w:t>орфанными заболеваниями</w:t>
      </w:r>
    </w:p>
    <w:p>
      <w:pPr>
        <w:pStyle w:val="Heading2"/>
      </w:pPr>
      <w:r>
        <w:t>ЦВЕТ МОЧИ «МЯСНЫЕ ПОМОИ» ХАРАКТЕРИЗУЕТ</w:t>
      </w:r>
    </w:p>
    <w:p>
      <w:r>
        <w:rPr>
          <w:b/>
        </w:rPr>
        <w:t xml:space="preserve">1: </w:t>
      </w:r>
      <w:r>
        <w:t>инфаркт почки</w:t>
      </w:r>
    </w:p>
    <w:p>
      <w:r>
        <w:rPr>
          <w:b/>
        </w:rPr>
        <w:t xml:space="preserve">2: </w:t>
      </w:r>
      <w:r>
        <w:t>почечную колику</w:t>
      </w:r>
    </w:p>
    <w:p>
      <w:r>
        <w:rPr>
          <w:b/>
        </w:rPr>
        <w:t xml:space="preserve">3: </w:t>
      </w:r>
      <w:r>
        <w:t>острый гломерулонефрит</w:t>
      </w:r>
    </w:p>
    <w:p>
      <w:r>
        <w:rPr>
          <w:b/>
        </w:rPr>
        <w:t xml:space="preserve">4: </w:t>
      </w:r>
      <w:r>
        <w:t>новообразование мочевыделительной системы</w:t>
      </w:r>
    </w:p>
    <w:p>
      <w:r>
        <w:t xml:space="preserve">Правильный ответ: </w:t>
      </w:r>
      <w:r>
        <w:rPr>
          <w:b/>
        </w:rPr>
        <w:t>острый гломерулонефрит</w:t>
      </w:r>
    </w:p>
    <w:p>
      <w:pPr>
        <w:pStyle w:val="Heading2"/>
      </w:pPr>
      <w:r>
        <w:t>ПАРАНЕОПЛАСТИЧЕСКИЙ СИНДРОМ У БОЛЬНОГО РАКОМ ЛЕГКОГО ПРОЯВЛЯЕТСЯ</w:t>
      </w:r>
    </w:p>
    <w:p>
      <w:r>
        <w:rPr>
          <w:b/>
        </w:rPr>
        <w:t xml:space="preserve">1: </w:t>
      </w:r>
      <w:r>
        <w:t>синдромом Труссо</w:t>
      </w:r>
    </w:p>
    <w:p>
      <w:r>
        <w:rPr>
          <w:b/>
        </w:rPr>
        <w:t xml:space="preserve">2: </w:t>
      </w:r>
      <w:r>
        <w:t>дерматозом Базена</w:t>
      </w:r>
    </w:p>
    <w:p>
      <w:r>
        <w:rPr>
          <w:b/>
        </w:rPr>
        <w:t xml:space="preserve">3: </w:t>
      </w:r>
      <w:r>
        <w:t>гирсутизмом, гинекомастией</w:t>
      </w:r>
    </w:p>
    <w:p>
      <w:r>
        <w:rPr>
          <w:b/>
        </w:rPr>
        <w:t xml:space="preserve">4: </w:t>
      </w:r>
      <w:r>
        <w:t>синдромом Мари - Бамбергера</w:t>
      </w:r>
    </w:p>
    <w:p>
      <w:r>
        <w:t xml:space="preserve">Правильный ответ: </w:t>
      </w:r>
      <w:r>
        <w:rPr>
          <w:b/>
        </w:rPr>
        <w:t>синдромом Мари - Бамбергера</w:t>
      </w:r>
    </w:p>
    <w:p>
      <w:pPr>
        <w:pStyle w:val="Heading2"/>
      </w:pPr>
      <w:r>
        <w:t>ДЛЯ ЛЕЧЕНИЯ ГЕНЕРАЛИЗОВАННОЙ ФОРМЫ ИЕРСИНИОЗА НАЗНАЧАЮТ</w:t>
      </w:r>
    </w:p>
    <w:p>
      <w:r>
        <w:rPr>
          <w:b/>
        </w:rPr>
        <w:t xml:space="preserve">1: </w:t>
      </w:r>
      <w:r>
        <w:t>фторхинолоны</w:t>
      </w:r>
    </w:p>
    <w:p>
      <w:r>
        <w:rPr>
          <w:b/>
        </w:rPr>
        <w:t xml:space="preserve">2: </w:t>
      </w:r>
      <w:r>
        <w:t>пенициллины</w:t>
      </w:r>
    </w:p>
    <w:p>
      <w:r>
        <w:rPr>
          <w:b/>
        </w:rPr>
        <w:t xml:space="preserve">3: </w:t>
      </w:r>
      <w:r>
        <w:t>макролиды</w:t>
      </w:r>
    </w:p>
    <w:p>
      <w:r>
        <w:rPr>
          <w:b/>
        </w:rPr>
        <w:t xml:space="preserve">4: </w:t>
      </w:r>
      <w:r>
        <w:t>нитрофураны</w:t>
      </w:r>
    </w:p>
    <w:p>
      <w:r>
        <w:t xml:space="preserve">Правильный ответ: </w:t>
      </w:r>
      <w:r>
        <w:rPr>
          <w:b/>
        </w:rPr>
        <w:t>фторхинолоны</w:t>
      </w:r>
    </w:p>
    <w:p>
      <w:pPr>
        <w:pStyle w:val="Heading2"/>
      </w:pPr>
      <w:r>
        <w:t>К МЕДИКО-БИОЛОГИЧЕСКИМ ФАКТОРАМ РИСКА РАЗВИТИЯ ТУБЕРКУЛЕЗА ОТНОСЯТ</w:t>
      </w:r>
    </w:p>
    <w:p>
      <w:r>
        <w:rPr>
          <w:b/>
        </w:rPr>
        <w:t xml:space="preserve">1: </w:t>
      </w:r>
      <w:r>
        <w:t>сахарный диабет</w:t>
      </w:r>
    </w:p>
    <w:p>
      <w:r>
        <w:rPr>
          <w:b/>
        </w:rPr>
        <w:t xml:space="preserve">2: </w:t>
      </w:r>
      <w:r>
        <w:t>ревматоидный артрит</w:t>
      </w:r>
    </w:p>
    <w:p>
      <w:r>
        <w:rPr>
          <w:b/>
        </w:rPr>
        <w:t xml:space="preserve">3: </w:t>
      </w:r>
      <w:r>
        <w:t>тиреотоксикоз</w:t>
      </w:r>
    </w:p>
    <w:p>
      <w:r>
        <w:rPr>
          <w:b/>
        </w:rPr>
        <w:t xml:space="preserve">4: </w:t>
      </w:r>
      <w:r>
        <w:t>хронический тонзиллит</w:t>
      </w:r>
    </w:p>
    <w:p>
      <w:r>
        <w:t xml:space="preserve">Правильный ответ: </w:t>
      </w:r>
      <w:r>
        <w:rPr>
          <w:b/>
        </w:rPr>
        <w:t>сахарный диабет</w:t>
      </w:r>
    </w:p>
    <w:p>
      <w:pPr>
        <w:pStyle w:val="Heading2"/>
      </w:pPr>
      <w:r>
        <w:t>ОСНОВНЫМ ФАКТОРОМ РАЗВИТИЯ МЕРЦАТЕЛЬНОЙ АРИТМИИ ЯВЛЯЕТСЯ</w:t>
      </w:r>
    </w:p>
    <w:p>
      <w:r>
        <w:rPr>
          <w:b/>
        </w:rPr>
        <w:t xml:space="preserve">1: </w:t>
      </w:r>
      <w:r>
        <w:t>очаговый фиброз миокарда желудочков</w:t>
      </w:r>
    </w:p>
    <w:p>
      <w:r>
        <w:rPr>
          <w:b/>
        </w:rPr>
        <w:t xml:space="preserve">2: </w:t>
      </w:r>
      <w:r>
        <w:t>гипертрофия левого желудочка</w:t>
      </w:r>
    </w:p>
    <w:p>
      <w:r>
        <w:rPr>
          <w:b/>
        </w:rPr>
        <w:t xml:space="preserve">3: </w:t>
      </w:r>
      <w:r>
        <w:t>дилатация левого желудочка</w:t>
      </w:r>
    </w:p>
    <w:p>
      <w:r>
        <w:rPr>
          <w:b/>
        </w:rPr>
        <w:t xml:space="preserve">4: </w:t>
      </w:r>
      <w:r>
        <w:t>дилатация  миокарда левого предсердия</w:t>
      </w:r>
    </w:p>
    <w:p>
      <w:r>
        <w:t xml:space="preserve">Правильный ответ: </w:t>
      </w:r>
      <w:r>
        <w:rPr>
          <w:b/>
        </w:rPr>
        <w:t>дилатация  миокарда левого предсердия</w:t>
      </w:r>
    </w:p>
    <w:p>
      <w:pPr>
        <w:pStyle w:val="Heading2"/>
      </w:pPr>
      <w:r>
        <w:t>БОЛЬНОМУ ВИЧ-ИНФЕКЦИЕЙ, 4В СТАДИЕЙ ПОКАЗАНА _____ТЕРАПИЯ</w:t>
      </w:r>
    </w:p>
    <w:p>
      <w:r>
        <w:rPr>
          <w:b/>
        </w:rPr>
        <w:t xml:space="preserve">1: </w:t>
      </w:r>
      <w:r>
        <w:t>антиретровирусная</w:t>
      </w:r>
    </w:p>
    <w:p>
      <w:r>
        <w:rPr>
          <w:b/>
        </w:rPr>
        <w:t xml:space="preserve">2: </w:t>
      </w:r>
      <w:r>
        <w:t>иммуномодулирующая</w:t>
      </w:r>
    </w:p>
    <w:p>
      <w:r>
        <w:rPr>
          <w:b/>
        </w:rPr>
        <w:t xml:space="preserve">3: </w:t>
      </w:r>
      <w:r>
        <w:t>иммуносупрессивная</w:t>
      </w:r>
    </w:p>
    <w:p>
      <w:r>
        <w:rPr>
          <w:b/>
        </w:rPr>
        <w:t xml:space="preserve">4: </w:t>
      </w:r>
      <w:r>
        <w:t>иммуностимулирующая</w:t>
      </w:r>
    </w:p>
    <w:p>
      <w:r>
        <w:t xml:space="preserve">Правильный ответ: </w:t>
      </w:r>
      <w:r>
        <w:rPr>
          <w:b/>
        </w:rPr>
        <w:t>антиретровирусная</w:t>
      </w:r>
    </w:p>
    <w:p>
      <w:pPr>
        <w:pStyle w:val="Heading2"/>
      </w:pPr>
      <w:r>
        <w:t>ПРЕДВАРИТЕЛЬНЫМ ДИАГНОЗОМ У БОЛЬНОЙ 28 ЛЕТ С ЖАЛОБАМИ НА МЫШЕЧНУЮ СЛАБОСТЬ, ЖАЖДУ, СТОЙКУЮ АРТЕРИАЛЬНУЮ ГИПЕРТОНИЮ, ГИПОКАЛИЕМИЮ, (РЕНИН ПЛАЗМЫ – 0) ЯВЛЯЕТСЯ</w:t>
      </w:r>
    </w:p>
    <w:p>
      <w:r>
        <w:rPr>
          <w:b/>
        </w:rPr>
        <w:t xml:space="preserve">1: </w:t>
      </w:r>
      <w:r>
        <w:t>первичный альдостеронизм</w:t>
      </w:r>
    </w:p>
    <w:p>
      <w:r>
        <w:rPr>
          <w:b/>
        </w:rPr>
        <w:t xml:space="preserve">2: </w:t>
      </w:r>
      <w:r>
        <w:t>феохромоцитома</w:t>
      </w:r>
    </w:p>
    <w:p>
      <w:r>
        <w:rPr>
          <w:b/>
        </w:rPr>
        <w:t xml:space="preserve">3: </w:t>
      </w:r>
      <w:r>
        <w:t>реноваскулярная гипертензия</w:t>
      </w:r>
    </w:p>
    <w:p>
      <w:r>
        <w:rPr>
          <w:b/>
        </w:rPr>
        <w:t xml:space="preserve">4: </w:t>
      </w:r>
      <w:r>
        <w:t>хронический пиелонефрит, вторичный альдостеронизм</w:t>
      </w:r>
    </w:p>
    <w:p>
      <w:r>
        <w:t xml:space="preserve">Правильный ответ: </w:t>
      </w:r>
      <w:r>
        <w:rPr>
          <w:b/>
        </w:rPr>
        <w:t>первичный альдостеронизм</w:t>
      </w:r>
    </w:p>
    <w:p>
      <w:pPr>
        <w:pStyle w:val="Heading2"/>
      </w:pPr>
      <w:r>
        <w:t>ВНЕЗАПНОЕ ПОЯВЛЕНИЕ ГОЛОВНОЙ БОЛИ, РЕЗКОЕ ПОВЫШЕНИЕ АРТЕРИАЛЬНОГО ДАВЛЕНИЯ, ТАХИКАРДИЯ, ПОСЛЕ ПРИСТУПА – ПОЛИУРИЯ ХАРАКТЕРНЫ ДЛЯ</w:t>
      </w:r>
    </w:p>
    <w:p>
      <w:r>
        <w:rPr>
          <w:b/>
        </w:rPr>
        <w:t xml:space="preserve">1: </w:t>
      </w:r>
      <w:r>
        <w:t>климактерического синдрома</w:t>
      </w:r>
    </w:p>
    <w:p>
      <w:r>
        <w:rPr>
          <w:b/>
        </w:rPr>
        <w:t xml:space="preserve">2: </w:t>
      </w:r>
      <w:r>
        <w:t>феохромоцитомы</w:t>
      </w:r>
    </w:p>
    <w:p>
      <w:r>
        <w:rPr>
          <w:b/>
        </w:rPr>
        <w:t xml:space="preserve">3: </w:t>
      </w:r>
      <w:r>
        <w:t>синдрома Кона</w:t>
      </w:r>
    </w:p>
    <w:p>
      <w:r>
        <w:rPr>
          <w:b/>
        </w:rPr>
        <w:t xml:space="preserve">4: </w:t>
      </w:r>
      <w:r>
        <w:t>синдрома Иценко-Кушинга</w:t>
      </w:r>
    </w:p>
    <w:p>
      <w:r>
        <w:t xml:space="preserve">Правильный ответ: </w:t>
      </w:r>
      <w:r>
        <w:rPr>
          <w:b/>
        </w:rPr>
        <w:t>феохромоцитомы</w:t>
      </w:r>
    </w:p>
    <w:p>
      <w:pPr>
        <w:pStyle w:val="Heading2"/>
      </w:pPr>
      <w:r>
        <w:t>ТРЕХСЛОЙНОСТЬ МОКРОТЫ ПОСЛЕ ОТСТАИВАНИЯ ХАРАКТЕРНА ДЛЯ</w:t>
      </w:r>
    </w:p>
    <w:p>
      <w:r>
        <w:rPr>
          <w:b/>
        </w:rPr>
        <w:t xml:space="preserve">1: </w:t>
      </w:r>
      <w:r>
        <w:t>хронический обструктивный бронхит</w:t>
      </w:r>
    </w:p>
    <w:p>
      <w:r>
        <w:rPr>
          <w:b/>
        </w:rPr>
        <w:t xml:space="preserve">2: </w:t>
      </w:r>
      <w:r>
        <w:t>абсцесса легкого и бронхоэктазов</w:t>
      </w:r>
    </w:p>
    <w:p>
      <w:r>
        <w:rPr>
          <w:b/>
        </w:rPr>
        <w:t xml:space="preserve">3: </w:t>
      </w:r>
      <w:r>
        <w:t>экзогенного аллергического альвеолита</w:t>
      </w:r>
    </w:p>
    <w:p>
      <w:r>
        <w:rPr>
          <w:b/>
        </w:rPr>
        <w:t xml:space="preserve">4: </w:t>
      </w:r>
      <w:r>
        <w:t>саркоидоза</w:t>
      </w:r>
    </w:p>
    <w:p>
      <w:r>
        <w:t xml:space="preserve">Правильный ответ: </w:t>
      </w:r>
      <w:r>
        <w:rPr>
          <w:b/>
        </w:rPr>
        <w:t>абсцесса легкого и бронхоэктазов</w:t>
      </w:r>
    </w:p>
    <w:p>
      <w:pPr>
        <w:pStyle w:val="Heading2"/>
      </w:pPr>
      <w:r>
        <w:t>ОСНОВНЫМ ПРИНЦИПОМ ПРИ ДИФФЕРЕНЦИРОВАНИИ КОНТИНГЕНТОВ ДИСПАНСЕРИЗИРОВАННЫХ ПО ГРУППАМ ЗДОРОВЬЯ ЯВЛЯЕТСЯ</w:t>
      </w:r>
    </w:p>
    <w:p>
      <w:r>
        <w:rPr>
          <w:b/>
        </w:rPr>
        <w:t xml:space="preserve">1: </w:t>
      </w:r>
      <w:r>
        <w:t>накопление контингентов диспансеризированных в легких группах за счет уменьшения их в тяжелых</w:t>
      </w:r>
    </w:p>
    <w:p>
      <w:r>
        <w:rPr>
          <w:b/>
        </w:rPr>
        <w:t xml:space="preserve">2: </w:t>
      </w:r>
      <w:r>
        <w:t>выявление больных в ранних стадиях заболеваний и выделение их по степени активности</w:t>
      </w:r>
    </w:p>
    <w:p>
      <w:r>
        <w:rPr>
          <w:b/>
        </w:rPr>
        <w:t xml:space="preserve">3: </w:t>
      </w:r>
      <w:r>
        <w:t>выделение групп, однородных по состоянию здоровья и степени активности патологического процесса</w:t>
      </w:r>
    </w:p>
    <w:p>
      <w:r>
        <w:rPr>
          <w:b/>
        </w:rPr>
        <w:t xml:space="preserve">4: </w:t>
      </w:r>
      <w:r>
        <w:t>выявление больных в ранних стадиях заболеваний и своевременное проведение им лечебно-оздоровительных мероприятий</w:t>
      </w:r>
    </w:p>
    <w:p>
      <w:r>
        <w:t xml:space="preserve">Правильный ответ: </w:t>
      </w:r>
      <w:r>
        <w:rPr>
          <w:b/>
        </w:rPr>
        <w:t>выделение групп, однородных по состоянию здоровья и степени активности патологического процесса</w:t>
      </w:r>
    </w:p>
    <w:p>
      <w:pPr>
        <w:pStyle w:val="Heading2"/>
      </w:pPr>
      <w:r>
        <w:t>НЕБЛАГОПРИЯТНОЙ ПОБОЧНОЙ РЕАКЦИЕЙ ЯВЛЯЕТСЯ</w:t>
      </w:r>
    </w:p>
    <w:p>
      <w:r>
        <w:rPr>
          <w:b/>
        </w:rPr>
        <w:t xml:space="preserve">1: </w:t>
      </w:r>
      <w:r>
        <w:t>вредный и непредвиденный эффект вследствие применения лекарственного средства в терапевтических дозах для профилактики, лечения, диагностики или изменения физиологической функции человека</w:t>
      </w:r>
    </w:p>
    <w:p>
      <w:r>
        <w:rPr>
          <w:b/>
        </w:rPr>
        <w:t xml:space="preserve">2: </w:t>
      </w:r>
      <w:r>
        <w:t>реакция на препарат, сведения о природе и тяжести которой отсутствуют в инструкции по применению препарата,  не описаны в доступных материалах о препарате и ее не ожидают, исходя из знаний о свойствах препарата</w:t>
      </w:r>
    </w:p>
    <w:p>
      <w:r>
        <w:rPr>
          <w:b/>
        </w:rPr>
        <w:t xml:space="preserve">3: </w:t>
      </w:r>
      <w:r>
        <w:t>реакция, представляющая угрозу жизни пациента, приведшая к длительному ограничению трудоспособности, онкологическим заболеваниям или приведшая к смерти</w:t>
      </w:r>
    </w:p>
    <w:p>
      <w:r>
        <w:rPr>
          <w:b/>
        </w:rPr>
        <w:t xml:space="preserve">4: </w:t>
      </w:r>
      <w:r>
        <w:t>любое неблагоприятное явление с медицинской точки зрения в жизни пациента, который принимал исследуемый фармацевтический продукт, но не обязательно связанное с приемом данного лекарственного средства</w:t>
      </w:r>
    </w:p>
    <w:p>
      <w:r>
        <w:t xml:space="preserve">Правильный ответ: </w:t>
      </w:r>
      <w:r>
        <w:rPr>
          <w:b/>
        </w:rPr>
        <w:t>вредный и непредвиденный эффект вследствие применения лекарственного средства в терапевтических дозах для профилактики, лечения, диагностики или изменения физиологической функции человека</w:t>
      </w:r>
    </w:p>
    <w:p>
      <w:pPr>
        <w:pStyle w:val="Heading2"/>
      </w:pPr>
      <w:r>
        <w:t>ПРИ ФУНКЦИОНАЛЬНОЙ ДИСПЕПСИИ С СИНДРОМОМ ЭПИГАСТРАЛЬНОЙ БОЛИ НАИБОЛЕЕ ЭФФЕКТИВНЫ</w:t>
      </w:r>
    </w:p>
    <w:p>
      <w:r>
        <w:rPr>
          <w:b/>
        </w:rPr>
        <w:t xml:space="preserve">1: </w:t>
      </w:r>
      <w:r>
        <w:t>прокинетики</w:t>
      </w:r>
    </w:p>
    <w:p>
      <w:r>
        <w:rPr>
          <w:b/>
        </w:rPr>
        <w:t xml:space="preserve">2: </w:t>
      </w:r>
      <w:r>
        <w:t>анальгетики</w:t>
      </w:r>
    </w:p>
    <w:p>
      <w:r>
        <w:rPr>
          <w:b/>
        </w:rPr>
        <w:t xml:space="preserve">3: </w:t>
      </w:r>
      <w:r>
        <w:t>спазмолитики</w:t>
      </w:r>
    </w:p>
    <w:p>
      <w:r>
        <w:rPr>
          <w:b/>
        </w:rPr>
        <w:t xml:space="preserve">4: </w:t>
      </w:r>
      <w:r>
        <w:t>антисекреторные препараты</w:t>
      </w:r>
    </w:p>
    <w:p>
      <w:r>
        <w:t xml:space="preserve">Правильный ответ: </w:t>
      </w:r>
      <w:r>
        <w:rPr>
          <w:b/>
        </w:rPr>
        <w:t>антисекреторные препараты</w:t>
      </w:r>
    </w:p>
    <w:p>
      <w:pPr>
        <w:pStyle w:val="Heading2"/>
      </w:pPr>
      <w:r>
        <w:t>ФАКТОРОМ, ОГРАНИЧИВАЮЩИМ ВСАСЫВАНИЕ ЛЕКАРСТВЕННЫХ ВЕЩЕСТВ ПРИ ВНУТРИМЫШЕЧНОМ ИЛИ ПОДКОЖНОМ ВВЕДЕНИИ, ЯВЛЯЕТСЯ</w:t>
      </w:r>
    </w:p>
    <w:p>
      <w:r>
        <w:rPr>
          <w:b/>
        </w:rPr>
        <w:t xml:space="preserve">1: </w:t>
      </w:r>
      <w:r>
        <w:t>кислотно-щелочное состояние крови</w:t>
      </w:r>
    </w:p>
    <w:p>
      <w:r>
        <w:rPr>
          <w:b/>
        </w:rPr>
        <w:t xml:space="preserve">2: </w:t>
      </w:r>
      <w:r>
        <w:t>жирорастворимость лекарства</w:t>
      </w:r>
    </w:p>
    <w:p>
      <w:r>
        <w:rPr>
          <w:b/>
        </w:rPr>
        <w:t xml:space="preserve">3: </w:t>
      </w:r>
      <w:r>
        <w:t>интенсивность периферического капиллярного кровотока</w:t>
      </w:r>
    </w:p>
    <w:p>
      <w:r>
        <w:rPr>
          <w:b/>
        </w:rPr>
        <w:t xml:space="preserve">4: </w:t>
      </w:r>
      <w:r>
        <w:t>периферический лимфатический дренаж</w:t>
      </w:r>
    </w:p>
    <w:p>
      <w:r>
        <w:t xml:space="preserve">Правильный ответ: </w:t>
      </w:r>
      <w:r>
        <w:rPr>
          <w:b/>
        </w:rPr>
        <w:t>интенсивность периферического капиллярного кровотока</w:t>
      </w:r>
    </w:p>
    <w:p>
      <w:pPr>
        <w:pStyle w:val="Heading2"/>
      </w:pPr>
      <w:r>
        <w:t>ОБЪЕКТИВНЫМ СИМПТОМОМ ПРИ ЯЗВЕННОЙ БОЛЕЗНИ ЯВЛЯЕТСЯ СИМПТОМ</w:t>
      </w:r>
    </w:p>
    <w:p>
      <w:r>
        <w:rPr>
          <w:b/>
        </w:rPr>
        <w:t xml:space="preserve">1: </w:t>
      </w:r>
      <w:r>
        <w:t>Мерфи</w:t>
      </w:r>
    </w:p>
    <w:p>
      <w:r>
        <w:rPr>
          <w:b/>
        </w:rPr>
        <w:t xml:space="preserve">2: </w:t>
      </w:r>
      <w:r>
        <w:t>Курвуазье</w:t>
      </w:r>
    </w:p>
    <w:p>
      <w:r>
        <w:rPr>
          <w:b/>
        </w:rPr>
        <w:t xml:space="preserve">3: </w:t>
      </w:r>
      <w:r>
        <w:t>Менделя</w:t>
      </w:r>
    </w:p>
    <w:p>
      <w:r>
        <w:rPr>
          <w:b/>
        </w:rPr>
        <w:t xml:space="preserve">4: </w:t>
      </w:r>
      <w:r>
        <w:t>Кера</w:t>
      </w:r>
    </w:p>
    <w:p>
      <w:r>
        <w:t xml:space="preserve">Правильный ответ: </w:t>
      </w:r>
      <w:r>
        <w:rPr>
          <w:b/>
        </w:rPr>
        <w:t>Менделя</w:t>
      </w:r>
    </w:p>
    <w:p>
      <w:pPr>
        <w:pStyle w:val="Heading2"/>
      </w:pPr>
      <w:r>
        <w:t>ДЛЯ ОЦЕНКИ ЭФФЕКТИВНОСТИ ТЕРАПИИ ВАРФАРИНОМ ОПРЕДЕЛЯЮТ</w:t>
      </w:r>
    </w:p>
    <w:p>
      <w:r>
        <w:rPr>
          <w:b/>
        </w:rPr>
        <w:t xml:space="preserve">1: </w:t>
      </w:r>
      <w:r>
        <w:t>МНО</w:t>
      </w:r>
    </w:p>
    <w:p>
      <w:r>
        <w:rPr>
          <w:b/>
        </w:rPr>
        <w:t xml:space="preserve">2: </w:t>
      </w:r>
      <w:r>
        <w:t>уровень ретикулоцитов</w:t>
      </w:r>
    </w:p>
    <w:p>
      <w:r>
        <w:rPr>
          <w:b/>
        </w:rPr>
        <w:t xml:space="preserve">3: </w:t>
      </w:r>
      <w:r>
        <w:t>время кровотечения</w:t>
      </w:r>
    </w:p>
    <w:p>
      <w:r>
        <w:rPr>
          <w:b/>
        </w:rPr>
        <w:t xml:space="preserve">4: </w:t>
      </w:r>
      <w:r>
        <w:t>тромбиновое время</w:t>
      </w:r>
    </w:p>
    <w:p>
      <w:r>
        <w:t xml:space="preserve">Правильный ответ: </w:t>
      </w:r>
      <w:r>
        <w:rPr>
          <w:b/>
        </w:rPr>
        <w:t>МНО</w:t>
      </w:r>
    </w:p>
    <w:p>
      <w:pPr>
        <w:pStyle w:val="Heading2"/>
      </w:pPr>
      <w:r>
        <w:t>ПАЦИЕНТ 52 ЛЕТ, НЕКУРЯЩИЙ, СТРАДАЮЩИЙ УМЕРЕННОЙ АРТЕРИАЛЬНОЙ ГИПЕРТЕНЗИЕЙ, У КОТОРОГО ПРИ СЛУЧАЙНОМ ОБСЛЕДОВАНИИ ВЫЯВЛЕН 40% СТЕНОЗ ПРАВОЙ ВНУТРЕННЕЙ СОННОЙ АРТЕРИИ, ОТНОСИТСЯ К ГРУППЕ РИСКА</w:t>
      </w:r>
    </w:p>
    <w:p>
      <w:r>
        <w:rPr>
          <w:b/>
        </w:rPr>
        <w:t xml:space="preserve">1: </w:t>
      </w:r>
      <w:r>
        <w:t>умеренного</w:t>
      </w:r>
    </w:p>
    <w:p>
      <w:r>
        <w:rPr>
          <w:b/>
        </w:rPr>
        <w:t xml:space="preserve">2: </w:t>
      </w:r>
      <w:r>
        <w:t>низкого</w:t>
      </w:r>
    </w:p>
    <w:p>
      <w:r>
        <w:rPr>
          <w:b/>
        </w:rPr>
        <w:t xml:space="preserve">3: </w:t>
      </w:r>
      <w:r>
        <w:t>высокого</w:t>
      </w:r>
    </w:p>
    <w:p>
      <w:r>
        <w:rPr>
          <w:b/>
        </w:rPr>
        <w:t xml:space="preserve">4: </w:t>
      </w:r>
      <w:r>
        <w:t>очень высокого</w:t>
      </w:r>
    </w:p>
    <w:p>
      <w:r>
        <w:t xml:space="preserve">Правильный ответ: </w:t>
      </w:r>
      <w:r>
        <w:rPr>
          <w:b/>
        </w:rPr>
        <w:t>очень высокого</w:t>
      </w:r>
    </w:p>
    <w:p>
      <w:pPr>
        <w:pStyle w:val="Heading2"/>
      </w:pPr>
      <w:r>
        <w:t>ДЛЯ ЛЕЧЕНИЯ ПСЕВДОМЕМБРАНОЗНОГО КОЛИТА ИСПОЛЬЗУЕТСЯ</w:t>
      </w:r>
    </w:p>
    <w:p>
      <w:r>
        <w:rPr>
          <w:b/>
        </w:rPr>
        <w:t xml:space="preserve">1: </w:t>
      </w:r>
      <w:r>
        <w:t>цефалексин</w:t>
      </w:r>
    </w:p>
    <w:p>
      <w:r>
        <w:rPr>
          <w:b/>
        </w:rPr>
        <w:t xml:space="preserve">2: </w:t>
      </w:r>
      <w:r>
        <w:t>ацикловир</w:t>
      </w:r>
    </w:p>
    <w:p>
      <w:r>
        <w:rPr>
          <w:b/>
        </w:rPr>
        <w:t xml:space="preserve">3: </w:t>
      </w:r>
      <w:r>
        <w:t>омепразол</w:t>
      </w:r>
    </w:p>
    <w:p>
      <w:r>
        <w:rPr>
          <w:b/>
        </w:rPr>
        <w:t xml:space="preserve">4: </w:t>
      </w:r>
      <w:r>
        <w:t>метронидазол</w:t>
      </w:r>
    </w:p>
    <w:p>
      <w:r>
        <w:t xml:space="preserve">Правильный ответ: </w:t>
      </w:r>
      <w:r>
        <w:rPr>
          <w:b/>
        </w:rPr>
        <w:t>метронидазол</w:t>
      </w:r>
    </w:p>
    <w:p>
      <w:pPr>
        <w:pStyle w:val="Heading2"/>
      </w:pPr>
      <w:r>
        <w:t>К ХАРАКТЕРНЫМ КЛИНИЧЕСКИМ СИМПТОМАМ ТИРЕОТОКСИКОЗА ОТНОСЯТ</w:t>
      </w:r>
    </w:p>
    <w:p>
      <w:r>
        <w:rPr>
          <w:b/>
        </w:rPr>
        <w:t xml:space="preserve">1: </w:t>
      </w:r>
      <w:r>
        <w:t>медлительность, заторможенность, сонливость</w:t>
      </w:r>
    </w:p>
    <w:p>
      <w:r>
        <w:rPr>
          <w:b/>
        </w:rPr>
        <w:t xml:space="preserve">2: </w:t>
      </w:r>
      <w:r>
        <w:t>отёчность век, кистей, стоп</w:t>
      </w:r>
    </w:p>
    <w:p>
      <w:r>
        <w:rPr>
          <w:b/>
        </w:rPr>
        <w:t xml:space="preserve">3: </w:t>
      </w:r>
      <w:r>
        <w:t>ломкость, сухость, выпадение волос</w:t>
      </w:r>
    </w:p>
    <w:p>
      <w:r>
        <w:rPr>
          <w:b/>
        </w:rPr>
        <w:t xml:space="preserve">4: </w:t>
      </w:r>
      <w:r>
        <w:t>снижение массы тела, возбудимость</w:t>
      </w:r>
    </w:p>
    <w:p>
      <w:r>
        <w:t xml:space="preserve">Правильный ответ: </w:t>
      </w:r>
      <w:r>
        <w:rPr>
          <w:b/>
        </w:rPr>
        <w:t>снижение массы тела, возбудимость</w:t>
      </w:r>
    </w:p>
    <w:p>
      <w:pPr>
        <w:pStyle w:val="Heading2"/>
      </w:pPr>
      <w:r>
        <w:t>МЕТОДОМ ВЫБОРА ИНСТРУМЕНТАЛЬНОЙ ДИАГНОСТИКИ НОВОЙ КОРОНАВИРУСНОЙ ИНФЕКЦИИ COVID-19 ЯВЛЯЕТСЯ</w:t>
      </w:r>
    </w:p>
    <w:p>
      <w:r>
        <w:rPr>
          <w:b/>
        </w:rPr>
        <w:t xml:space="preserve">1: </w:t>
      </w:r>
      <w:r>
        <w:t>УЗИ легких</w:t>
      </w:r>
    </w:p>
    <w:p>
      <w:r>
        <w:rPr>
          <w:b/>
        </w:rPr>
        <w:t xml:space="preserve">2: </w:t>
      </w:r>
      <w:r>
        <w:t>КТ органов грудной клетки без внутривенного контрастирования</w:t>
      </w:r>
    </w:p>
    <w:p>
      <w:r>
        <w:rPr>
          <w:b/>
        </w:rPr>
        <w:t xml:space="preserve">3: </w:t>
      </w:r>
      <w:r>
        <w:t>КТ органов грудной клетки с внутривенным контрастированием</w:t>
      </w:r>
    </w:p>
    <w:p>
      <w:r>
        <w:rPr>
          <w:b/>
        </w:rPr>
        <w:t xml:space="preserve">4: </w:t>
      </w:r>
      <w:r>
        <w:t>рентгенография органов грудной клетки в прямой проекции</w:t>
      </w:r>
    </w:p>
    <w:p>
      <w:r>
        <w:t xml:space="preserve">Правильный ответ: </w:t>
      </w:r>
      <w:r>
        <w:rPr>
          <w:b/>
        </w:rPr>
        <w:t>КТ органов грудной клетки без внутривенного контрастирования</w:t>
      </w:r>
    </w:p>
    <w:p>
      <w:pPr>
        <w:pStyle w:val="Heading2"/>
      </w:pPr>
      <w:r>
        <w:t>ОСНОВНОЙ ФАРМАКОЛОГИЧЕСКИЙ ЭФФЕКТ НИТРАТОВ ОБУСЛОВЛЕН</w:t>
      </w:r>
    </w:p>
    <w:p>
      <w:r>
        <w:rPr>
          <w:b/>
        </w:rPr>
        <w:t xml:space="preserve">1: </w:t>
      </w:r>
      <w:r>
        <w:t>увеличением сократительной способности миокарда</w:t>
      </w:r>
    </w:p>
    <w:p>
      <w:r>
        <w:rPr>
          <w:b/>
        </w:rPr>
        <w:t xml:space="preserve">2: </w:t>
      </w:r>
      <w:r>
        <w:t>уменьшением сократительной активности миокарда</w:t>
      </w:r>
    </w:p>
    <w:p>
      <w:r>
        <w:rPr>
          <w:b/>
        </w:rPr>
        <w:t xml:space="preserve">3: </w:t>
      </w:r>
      <w:r>
        <w:t>уменьшением венозного возврата к сердцу</w:t>
      </w:r>
    </w:p>
    <w:p>
      <w:r>
        <w:rPr>
          <w:b/>
        </w:rPr>
        <w:t xml:space="preserve">4: </w:t>
      </w:r>
      <w:r>
        <w:t>увеличением венозного возврата к сердцу</w:t>
      </w:r>
    </w:p>
    <w:p>
      <w:r>
        <w:t xml:space="preserve">Правильный ответ: </w:t>
      </w:r>
      <w:r>
        <w:rPr>
          <w:b/>
        </w:rPr>
        <w:t>уменьшением венозного возврата к сердцу</w:t>
      </w:r>
    </w:p>
    <w:p>
      <w:pPr>
        <w:pStyle w:val="Heading2"/>
      </w:pPr>
      <w:r>
        <w:t>ПОКАЗАНИЕМ ДЛЯ ОФОРМЛЕНИЯ ЛИСТКА НЕТРУДОСПОСОБНОСТИ ЯВЛЯЕТСЯ</w:t>
      </w:r>
    </w:p>
    <w:p>
      <w:r>
        <w:rPr>
          <w:b/>
        </w:rPr>
        <w:t xml:space="preserve">1: </w:t>
      </w:r>
      <w:r>
        <w:t>диспансеризация по поводу хронического заболевания</w:t>
      </w:r>
    </w:p>
    <w:p>
      <w:r>
        <w:rPr>
          <w:b/>
        </w:rPr>
        <w:t xml:space="preserve">2: </w:t>
      </w:r>
      <w:r>
        <w:t>установление острого заболевания</w:t>
      </w:r>
    </w:p>
    <w:p>
      <w:r>
        <w:rPr>
          <w:b/>
        </w:rPr>
        <w:t xml:space="preserve">3: </w:t>
      </w:r>
      <w:r>
        <w:t>прохождение профилактического осмотра</w:t>
      </w:r>
    </w:p>
    <w:p>
      <w:r>
        <w:rPr>
          <w:b/>
        </w:rPr>
        <w:t xml:space="preserve">4: </w:t>
      </w:r>
      <w:r>
        <w:t>прохождение обследования по направлению военных комиссариатов</w:t>
      </w:r>
    </w:p>
    <w:p>
      <w:r>
        <w:t xml:space="preserve">Правильный ответ: </w:t>
      </w:r>
      <w:r>
        <w:rPr>
          <w:b/>
        </w:rPr>
        <w:t>установление острого заболевания</w:t>
      </w:r>
    </w:p>
    <w:p>
      <w:pPr>
        <w:pStyle w:val="Heading2"/>
      </w:pPr>
      <w:r>
        <w:t>ВОЗБУДИТЕЛЕМ ПИЕЛОНЕФРИТА ЧАЩЕ ВСЕГО ЯВЛЯЕТСЯ</w:t>
      </w:r>
    </w:p>
    <w:p>
      <w:r>
        <w:rPr>
          <w:b/>
        </w:rPr>
        <w:t xml:space="preserve">1: </w:t>
      </w:r>
      <w:r>
        <w:t>золотистый стафилококк</w:t>
      </w:r>
    </w:p>
    <w:p>
      <w:r>
        <w:rPr>
          <w:b/>
        </w:rPr>
        <w:t xml:space="preserve">2: </w:t>
      </w:r>
      <w:r>
        <w:t>смешанная флора</w:t>
      </w:r>
    </w:p>
    <w:p>
      <w:r>
        <w:rPr>
          <w:b/>
        </w:rPr>
        <w:t xml:space="preserve">3: </w:t>
      </w:r>
      <w:r>
        <w:t>энтеробактерия</w:t>
      </w:r>
    </w:p>
    <w:p>
      <w:r>
        <w:rPr>
          <w:b/>
        </w:rPr>
        <w:t xml:space="preserve">4: </w:t>
      </w:r>
      <w:r>
        <w:t>синегнойная палочка</w:t>
      </w:r>
    </w:p>
    <w:p>
      <w:r>
        <w:t xml:space="preserve">Правильный ответ: </w:t>
      </w:r>
      <w:r>
        <w:rPr>
          <w:b/>
        </w:rPr>
        <w:t>энтеробактерия</w:t>
      </w:r>
    </w:p>
    <w:p>
      <w:pPr>
        <w:pStyle w:val="Heading2"/>
      </w:pPr>
      <w:r>
        <w:t>ДИАГНОЗ «ПОДАГРА» МОЖНО ПРЕДПОЛОЖИТЬ НА ОСНОВАНИИ</w:t>
      </w:r>
    </w:p>
    <w:p>
      <w:r>
        <w:rPr>
          <w:b/>
        </w:rPr>
        <w:t xml:space="preserve">1: </w:t>
      </w:r>
      <w:r>
        <w:t>повышения уровня трансаминаз в крови</w:t>
      </w:r>
    </w:p>
    <w:p>
      <w:r>
        <w:rPr>
          <w:b/>
        </w:rPr>
        <w:t xml:space="preserve">2: </w:t>
      </w:r>
      <w:r>
        <w:t>утренней скованности</w:t>
      </w:r>
    </w:p>
    <w:p>
      <w:r>
        <w:rPr>
          <w:b/>
        </w:rPr>
        <w:t xml:space="preserve">3: </w:t>
      </w:r>
      <w:r>
        <w:t>артрита плюснефалангового сустава</w:t>
      </w:r>
    </w:p>
    <w:p>
      <w:r>
        <w:rPr>
          <w:b/>
        </w:rPr>
        <w:t xml:space="preserve">4: </w:t>
      </w:r>
      <w:r>
        <w:t>болей механического типа в суставах</w:t>
      </w:r>
    </w:p>
    <w:p>
      <w:r>
        <w:t xml:space="preserve">Правильный ответ: </w:t>
      </w:r>
      <w:r>
        <w:rPr>
          <w:b/>
        </w:rPr>
        <w:t>артрита плюснефалангового сустава</w:t>
      </w:r>
    </w:p>
    <w:p>
      <w:pPr>
        <w:pStyle w:val="Heading2"/>
      </w:pPr>
      <w:r>
        <w:t>К НАИБОЛЕЕ ЧАСТЫМ ПРИЧИНАМ ПЕРВИЧНОГО ХРОНИЧЕСКОГО ГИПОКОРТИЦИЗМА ОТНОСЯТ</w:t>
      </w:r>
    </w:p>
    <w:p>
      <w:r>
        <w:rPr>
          <w:b/>
        </w:rPr>
        <w:t xml:space="preserve">1: </w:t>
      </w:r>
      <w:r>
        <w:t>туберкулёз надпочечников</w:t>
      </w:r>
    </w:p>
    <w:p>
      <w:r>
        <w:rPr>
          <w:b/>
        </w:rPr>
        <w:t xml:space="preserve">2: </w:t>
      </w:r>
      <w:r>
        <w:t>аутоиммунную атрофию коры надпочечников</w:t>
      </w:r>
    </w:p>
    <w:p>
      <w:r>
        <w:rPr>
          <w:b/>
        </w:rPr>
        <w:t xml:space="preserve">3: </w:t>
      </w:r>
      <w:r>
        <w:t>метастазы опухолей</w:t>
      </w:r>
    </w:p>
    <w:p>
      <w:r>
        <w:rPr>
          <w:b/>
        </w:rPr>
        <w:t xml:space="preserve">4: </w:t>
      </w:r>
      <w:r>
        <w:t>двустороннюю адреналэктомию</w:t>
      </w:r>
    </w:p>
    <w:p>
      <w:r>
        <w:t xml:space="preserve">Правильный ответ: </w:t>
      </w:r>
      <w:r>
        <w:rPr>
          <w:b/>
        </w:rPr>
        <w:t>аутоиммунную атрофию коры надпочечников</w:t>
      </w:r>
    </w:p>
    <w:p>
      <w:pPr>
        <w:pStyle w:val="Heading2"/>
      </w:pPr>
      <w:r>
        <w:t>ДЛЯ СТРАТИФИКАЦИИ СЕРДЕЧНО-СОСУДИСТОГО РИСКА В ПЕРВИЧНОЙ ПРОФИЛАКТИКЕ ИСПОЛЬЗУЕТСЯ ШКАЛА</w:t>
      </w:r>
    </w:p>
    <w:p>
      <w:r>
        <w:rPr>
          <w:b/>
        </w:rPr>
        <w:t xml:space="preserve">1: </w:t>
      </w:r>
      <w:r>
        <w:t>CHA2DS2-VASc</w:t>
      </w:r>
    </w:p>
    <w:p>
      <w:r>
        <w:rPr>
          <w:b/>
        </w:rPr>
        <w:t xml:space="preserve">2: </w:t>
      </w:r>
      <w:r>
        <w:t>SCORE</w:t>
      </w:r>
    </w:p>
    <w:p>
      <w:r>
        <w:rPr>
          <w:b/>
        </w:rPr>
        <w:t xml:space="preserve">3: </w:t>
      </w:r>
      <w:r>
        <w:t>HAS-BLED</w:t>
      </w:r>
    </w:p>
    <w:p>
      <w:r>
        <w:rPr>
          <w:b/>
        </w:rPr>
        <w:t xml:space="preserve">4: </w:t>
      </w:r>
      <w:r>
        <w:t>GRACE</w:t>
      </w:r>
    </w:p>
    <w:p>
      <w:r>
        <w:t xml:space="preserve">Правильный ответ: </w:t>
      </w:r>
      <w:r>
        <w:rPr>
          <w:b/>
        </w:rPr>
        <w:t>SCORE</w:t>
      </w:r>
    </w:p>
    <w:p>
      <w:pPr>
        <w:pStyle w:val="Heading2"/>
      </w:pPr>
      <w:r>
        <w:t>ПОСЛЕ ПЕРЕНЕСЕННОЙ СТРЕПТОКОККОВОЙ ИНФЕКЦИИ РЕВМАТИЧЕСКАЯ ЛИХОРАДКА ВОЗНИКАЕТ ЧЕРЕЗ</w:t>
      </w:r>
    </w:p>
    <w:p>
      <w:r>
        <w:rPr>
          <w:b/>
        </w:rPr>
        <w:t xml:space="preserve">1: </w:t>
      </w:r>
      <w:r>
        <w:t>1-2 года</w:t>
      </w:r>
    </w:p>
    <w:p>
      <w:r>
        <w:rPr>
          <w:b/>
        </w:rPr>
        <w:t xml:space="preserve">2: </w:t>
      </w:r>
      <w:r>
        <w:t>2-3 недели</w:t>
      </w:r>
    </w:p>
    <w:p>
      <w:r>
        <w:rPr>
          <w:b/>
        </w:rPr>
        <w:t xml:space="preserve">3: </w:t>
      </w:r>
      <w:r>
        <w:t>10 месяцев</w:t>
      </w:r>
    </w:p>
    <w:p>
      <w:r>
        <w:rPr>
          <w:b/>
        </w:rPr>
        <w:t xml:space="preserve">4: </w:t>
      </w:r>
      <w:r>
        <w:t>4 дня</w:t>
      </w:r>
    </w:p>
    <w:p>
      <w:r>
        <w:t xml:space="preserve">Правильный ответ: </w:t>
      </w:r>
      <w:r>
        <w:rPr>
          <w:b/>
        </w:rPr>
        <w:t>2-3 недели</w:t>
      </w:r>
    </w:p>
    <w:p>
      <w:pPr>
        <w:pStyle w:val="Heading2"/>
      </w:pPr>
      <w:r>
        <w:t>ДЛИТЕЛЬНОЕ КРОВОХАРКАНЬЕ ПРИ СУХОМ КАШЛЕ ЗАСТАВЛЯЕТ, ПРЕЖДЕ ВСЕГО, ПОДОЗРЕВАТЬ</w:t>
      </w:r>
    </w:p>
    <w:p>
      <w:r>
        <w:rPr>
          <w:b/>
        </w:rPr>
        <w:t xml:space="preserve">1: </w:t>
      </w:r>
      <w:r>
        <w:t>бронхоэктатическую болезнь</w:t>
      </w:r>
    </w:p>
    <w:p>
      <w:r>
        <w:rPr>
          <w:b/>
        </w:rPr>
        <w:t xml:space="preserve">2: </w:t>
      </w:r>
      <w:r>
        <w:t>пневмокониоз</w:t>
      </w:r>
    </w:p>
    <w:p>
      <w:r>
        <w:rPr>
          <w:b/>
        </w:rPr>
        <w:t xml:space="preserve">3: </w:t>
      </w:r>
      <w:r>
        <w:t>кавернозную форму туберкулеза легких</w:t>
      </w:r>
    </w:p>
    <w:p>
      <w:r>
        <w:rPr>
          <w:b/>
        </w:rPr>
        <w:t xml:space="preserve">4: </w:t>
      </w:r>
      <w:r>
        <w:t>рак бронхов</w:t>
      </w:r>
    </w:p>
    <w:p>
      <w:r>
        <w:t xml:space="preserve">Правильный ответ: </w:t>
      </w:r>
      <w:r>
        <w:rPr>
          <w:b/>
        </w:rPr>
        <w:t>рак бронхов</w:t>
      </w:r>
    </w:p>
    <w:p>
      <w:pPr>
        <w:pStyle w:val="Heading2"/>
      </w:pPr>
      <w:r>
        <w:t>КРИТЕРИЕМ СИНДРОМА ЦИТОЛИЗА ЯВЛЯЕТСЯ ПОВЫШЕНИЕ</w:t>
      </w:r>
    </w:p>
    <w:p>
      <w:r>
        <w:rPr>
          <w:b/>
        </w:rPr>
        <w:t xml:space="preserve">1: </w:t>
      </w:r>
      <w:r>
        <w:t>холестерина</w:t>
      </w:r>
    </w:p>
    <w:p>
      <w:r>
        <w:rPr>
          <w:b/>
        </w:rPr>
        <w:t xml:space="preserve">2: </w:t>
      </w:r>
      <w:r>
        <w:t>билирубина</w:t>
      </w:r>
    </w:p>
    <w:p>
      <w:r>
        <w:rPr>
          <w:b/>
        </w:rPr>
        <w:t xml:space="preserve">3: </w:t>
      </w:r>
      <w:r>
        <w:t>трансаминазы</w:t>
      </w:r>
    </w:p>
    <w:p>
      <w:r>
        <w:rPr>
          <w:b/>
        </w:rPr>
        <w:t xml:space="preserve">4: </w:t>
      </w:r>
      <w:r>
        <w:t>щелочной фосфатазы</w:t>
      </w:r>
    </w:p>
    <w:p>
      <w:r>
        <w:t xml:space="preserve">Правильный ответ: </w:t>
      </w:r>
      <w:r>
        <w:rPr>
          <w:b/>
        </w:rPr>
        <w:t>трансаминазы</w:t>
      </w:r>
    </w:p>
    <w:p>
      <w:pPr>
        <w:pStyle w:val="Heading2"/>
      </w:pPr>
      <w:r>
        <w:t>«ЗОЛОТЫМ СТАНДАРТОМ» ДИАГНОСТИКИ И ОЦЕНКИ ХОБЛ ЯВЛЯЕТСЯ</w:t>
      </w:r>
    </w:p>
    <w:p>
      <w:r>
        <w:rPr>
          <w:b/>
        </w:rPr>
        <w:t xml:space="preserve">1: </w:t>
      </w:r>
      <w:r>
        <w:t>спирометрия</w:t>
      </w:r>
    </w:p>
    <w:p>
      <w:r>
        <w:rPr>
          <w:b/>
        </w:rPr>
        <w:t xml:space="preserve">2: </w:t>
      </w:r>
      <w:r>
        <w:t>компьютерная томография</w:t>
      </w:r>
    </w:p>
    <w:p>
      <w:r>
        <w:rPr>
          <w:b/>
        </w:rPr>
        <w:t xml:space="preserve">3: </w:t>
      </w:r>
      <w:r>
        <w:t>пикфлоуметрия</w:t>
      </w:r>
    </w:p>
    <w:p>
      <w:r>
        <w:rPr>
          <w:b/>
        </w:rPr>
        <w:t xml:space="preserve">4: </w:t>
      </w:r>
      <w:r>
        <w:t>бронхоскопия</w:t>
      </w:r>
    </w:p>
    <w:p>
      <w:r>
        <w:t xml:space="preserve">Правильный ответ: </w:t>
      </w:r>
      <w:r>
        <w:rPr>
          <w:b/>
        </w:rPr>
        <w:t>спирометрия</w:t>
      </w:r>
    </w:p>
    <w:p>
      <w:pPr>
        <w:pStyle w:val="Heading2"/>
      </w:pPr>
      <w:r>
        <w:t>ДЛЯ ПРОФИЛАКТИКИ ВНЕЗАПНОЙ СЕРДЕЧНОЙ СМЕРТИ БОЛЬНЫМ С ГИПЕРТРОФИЧЕСКОЙ КАРДИОМИОПАТИЕЙ И ЖЕЛУДОЧКОВОЙ ТАХИКАРДИЕЙ РЕКОМЕНДУЕТСЯ</w:t>
      </w:r>
    </w:p>
    <w:p>
      <w:r>
        <w:rPr>
          <w:b/>
        </w:rPr>
        <w:t xml:space="preserve">1: </w:t>
      </w:r>
      <w:r>
        <w:t>ограничение физической нагрузки</w:t>
      </w:r>
    </w:p>
    <w:p>
      <w:r>
        <w:rPr>
          <w:b/>
        </w:rPr>
        <w:t xml:space="preserve">2: </w:t>
      </w:r>
      <w:r>
        <w:t>имплантация электрокардиостимулятора</w:t>
      </w:r>
    </w:p>
    <w:p>
      <w:r>
        <w:rPr>
          <w:b/>
        </w:rPr>
        <w:t xml:space="preserve">3: </w:t>
      </w:r>
      <w:r>
        <w:t>имплантация кардиовертера-дефибриллятора</w:t>
      </w:r>
    </w:p>
    <w:p>
      <w:r>
        <w:rPr>
          <w:b/>
        </w:rPr>
        <w:t xml:space="preserve">4: </w:t>
      </w:r>
      <w:r>
        <w:t>длительный прием статинов</w:t>
      </w:r>
    </w:p>
    <w:p>
      <w:r>
        <w:t xml:space="preserve">Правильный ответ: </w:t>
      </w:r>
      <w:r>
        <w:rPr>
          <w:b/>
        </w:rPr>
        <w:t>имплантация кардиовертера-дефибриллятора</w:t>
      </w:r>
    </w:p>
    <w:p>
      <w:pPr>
        <w:pStyle w:val="Heading2"/>
      </w:pPr>
      <w:r>
        <w:t>ДЛЯ СИНДРОМА ЦИТОЛИЗА ПРИ ХРОНИЧЕСКОМ ГЕПАТИТЕ ЛЮБОЙ ЭТИОЛОГИИ ХАРАКТЕРНО ПОВЫШЕНИЕ УРОВНЯ</w:t>
      </w:r>
    </w:p>
    <w:p>
      <w:r>
        <w:rPr>
          <w:b/>
        </w:rPr>
        <w:t xml:space="preserve">1: </w:t>
      </w:r>
      <w:r>
        <w:t>трансаминаз</w:t>
      </w:r>
    </w:p>
    <w:p>
      <w:r>
        <w:rPr>
          <w:b/>
        </w:rPr>
        <w:t xml:space="preserve">2: </w:t>
      </w:r>
      <w:r>
        <w:t>прямого  билирубина</w:t>
      </w:r>
    </w:p>
    <w:p>
      <w:r>
        <w:rPr>
          <w:b/>
        </w:rPr>
        <w:t xml:space="preserve">3: </w:t>
      </w:r>
      <w:r>
        <w:t>холестерина</w:t>
      </w:r>
    </w:p>
    <w:p>
      <w:r>
        <w:rPr>
          <w:b/>
        </w:rPr>
        <w:t xml:space="preserve">4: </w:t>
      </w:r>
      <w:r>
        <w:t>щелочной фосфатазы</w:t>
      </w:r>
    </w:p>
    <w:p>
      <w:r>
        <w:t xml:space="preserve">Правильный ответ: </w:t>
      </w:r>
      <w:r>
        <w:rPr>
          <w:b/>
        </w:rPr>
        <w:t>трансаминаз</w:t>
      </w:r>
    </w:p>
    <w:p>
      <w:pPr>
        <w:pStyle w:val="Heading2"/>
      </w:pPr>
      <w:r>
        <w:t>ПРИ ИССЛЕДОВАНИИ ТРАНСАБДОМИНАЛЬНЫМ ДАТЧИКОМ СТЕНКА ЖЕЛЧНОГО ПУЗЫРЯ В НОРМЕ ВЫГЛЯДИТ В ВИДЕ СТРУКТУРЫ</w:t>
      </w:r>
    </w:p>
    <w:p>
      <w:r>
        <w:rPr>
          <w:b/>
        </w:rPr>
        <w:t xml:space="preserve">1: </w:t>
      </w:r>
      <w:r>
        <w:t>однослойной изоэхогенной, формирующей контур желчного пузыря</w:t>
      </w:r>
    </w:p>
    <w:p>
      <w:r>
        <w:rPr>
          <w:b/>
        </w:rPr>
        <w:t xml:space="preserve">2: </w:t>
      </w:r>
      <w:r>
        <w:t>однослойной криволинейной, состоящей из гипо- и гиперэхогенного слоев</w:t>
      </w:r>
    </w:p>
    <w:p>
      <w:r>
        <w:rPr>
          <w:b/>
        </w:rPr>
        <w:t xml:space="preserve">3: </w:t>
      </w:r>
      <w:r>
        <w:t>двуслойной гипоэхогенной, формирующей контур желчного пузыря</w:t>
      </w:r>
    </w:p>
    <w:p>
      <w:r>
        <w:rPr>
          <w:b/>
        </w:rPr>
        <w:t xml:space="preserve">4: </w:t>
      </w:r>
      <w:r>
        <w:t>двуслойной линейной, состоящей из гипо- и гиперэхогенного слоев</w:t>
      </w:r>
    </w:p>
    <w:p>
      <w:r>
        <w:t xml:space="preserve">Правильный ответ: </w:t>
      </w:r>
      <w:r>
        <w:rPr>
          <w:b/>
        </w:rPr>
        <w:t>однослойной изоэхогенной, формирующей контур желчного пузыря</w:t>
      </w:r>
    </w:p>
    <w:p>
      <w:pPr>
        <w:pStyle w:val="Heading2"/>
      </w:pPr>
      <w:r>
        <w:t>ТОЛЕРАНТНОСТЬ (СНИЖЕНИЕ ЧУВСТВИТЕЛЬНОСТИ) К ПРЕПАРАТУ РАЗВИВАЕТСЯ ПРИ ЛЕЧЕНИИ</w:t>
      </w:r>
    </w:p>
    <w:p>
      <w:r>
        <w:rPr>
          <w:b/>
        </w:rPr>
        <w:t xml:space="preserve">1: </w:t>
      </w:r>
      <w:r>
        <w:t>ингибиторами АПФ</w:t>
      </w:r>
    </w:p>
    <w:p>
      <w:r>
        <w:rPr>
          <w:b/>
        </w:rPr>
        <w:t xml:space="preserve">2: </w:t>
      </w:r>
      <w:r>
        <w:t>бета-блокаторами</w:t>
      </w:r>
    </w:p>
    <w:p>
      <w:r>
        <w:rPr>
          <w:b/>
        </w:rPr>
        <w:t xml:space="preserve">3: </w:t>
      </w:r>
      <w:r>
        <w:t>нитратами</w:t>
      </w:r>
    </w:p>
    <w:p>
      <w:r>
        <w:rPr>
          <w:b/>
        </w:rPr>
        <w:t xml:space="preserve">4: </w:t>
      </w:r>
      <w:r>
        <w:t>антагонистами кальция</w:t>
      </w:r>
    </w:p>
    <w:p>
      <w:r>
        <w:t xml:space="preserve">Правильный ответ: </w:t>
      </w:r>
      <w:r>
        <w:rPr>
          <w:b/>
        </w:rPr>
        <w:t>нитратами</w:t>
      </w:r>
    </w:p>
    <w:p>
      <w:pPr>
        <w:pStyle w:val="Heading2"/>
      </w:pPr>
      <w:r>
        <w:t>НЕ ЯВЛЯЕТСЯ КОМПОНЕНТОМ БРОНХИАЛЬНОЙ ОБСТРУКЦИИ</w:t>
      </w:r>
    </w:p>
    <w:p>
      <w:r>
        <w:rPr>
          <w:b/>
        </w:rPr>
        <w:t xml:space="preserve">1: </w:t>
      </w:r>
      <w:r>
        <w:t>задержка мокроты</w:t>
      </w:r>
    </w:p>
    <w:p>
      <w:r>
        <w:rPr>
          <w:b/>
        </w:rPr>
        <w:t xml:space="preserve">2: </w:t>
      </w:r>
      <w:r>
        <w:t>воспаление бронхов</w:t>
      </w:r>
    </w:p>
    <w:p>
      <w:r>
        <w:rPr>
          <w:b/>
        </w:rPr>
        <w:t xml:space="preserve">3: </w:t>
      </w:r>
      <w:r>
        <w:t>бронхоспазм</w:t>
      </w:r>
    </w:p>
    <w:p>
      <w:r>
        <w:rPr>
          <w:b/>
        </w:rPr>
        <w:t xml:space="preserve">4: </w:t>
      </w:r>
      <w:r>
        <w:t>ларингоспазм</w:t>
      </w:r>
    </w:p>
    <w:p>
      <w:r>
        <w:t xml:space="preserve">Правильный ответ: </w:t>
      </w:r>
      <w:r>
        <w:rPr>
          <w:b/>
        </w:rPr>
        <w:t>ларингоспазм</w:t>
      </w:r>
    </w:p>
    <w:p>
      <w:pPr>
        <w:pStyle w:val="Heading2"/>
      </w:pPr>
      <w:r>
        <w:t>ПРИ ПОДОЗРЕНИИ НА ОПУХОЛЬ ПОЧКИ В ПЕРВУЮ ОЧЕРЕДЬ НЕОБХОДИМО ПРОВЕСТИ</w:t>
      </w:r>
    </w:p>
    <w:p>
      <w:r>
        <w:rPr>
          <w:b/>
        </w:rPr>
        <w:t xml:space="preserve">1: </w:t>
      </w:r>
      <w:r>
        <w:t>компьютерную томографию</w:t>
      </w:r>
    </w:p>
    <w:p>
      <w:r>
        <w:rPr>
          <w:b/>
        </w:rPr>
        <w:t xml:space="preserve">2: </w:t>
      </w:r>
      <w:r>
        <w:t>экскреторную рентгенографию</w:t>
      </w:r>
    </w:p>
    <w:p>
      <w:r>
        <w:rPr>
          <w:b/>
        </w:rPr>
        <w:t xml:space="preserve">3: </w:t>
      </w:r>
      <w:r>
        <w:t>объективный осмотр</w:t>
      </w:r>
    </w:p>
    <w:p>
      <w:r>
        <w:rPr>
          <w:b/>
        </w:rPr>
        <w:t xml:space="preserve">4: </w:t>
      </w:r>
      <w:r>
        <w:t>ультразвуковое исследование</w:t>
      </w:r>
    </w:p>
    <w:p>
      <w:r>
        <w:t xml:space="preserve">Правильный ответ: </w:t>
      </w:r>
      <w:r>
        <w:rPr>
          <w:b/>
        </w:rPr>
        <w:t>ультразвуковое исследование</w:t>
      </w:r>
    </w:p>
    <w:p>
      <w:pPr>
        <w:pStyle w:val="Heading2"/>
      </w:pPr>
      <w:r>
        <w:t>КРОВОХАРКАНЬЕ ЯВЛЯЕТСЯ ПРИЗНАКОМ</w:t>
      </w:r>
    </w:p>
    <w:p>
      <w:r>
        <w:rPr>
          <w:b/>
        </w:rPr>
        <w:t xml:space="preserve">1: </w:t>
      </w:r>
      <w:r>
        <w:t>обострения хронического бронхита</w:t>
      </w:r>
    </w:p>
    <w:p>
      <w:r>
        <w:rPr>
          <w:b/>
        </w:rPr>
        <w:t xml:space="preserve">2: </w:t>
      </w:r>
      <w:r>
        <w:t>идиопатического фиброзирующего альвеолита</w:t>
      </w:r>
    </w:p>
    <w:p>
      <w:r>
        <w:rPr>
          <w:b/>
        </w:rPr>
        <w:t xml:space="preserve">3: </w:t>
      </w:r>
      <w:r>
        <w:t>острого инфаркта миокарда</w:t>
      </w:r>
    </w:p>
    <w:p>
      <w:r>
        <w:rPr>
          <w:b/>
        </w:rPr>
        <w:t xml:space="preserve">4: </w:t>
      </w:r>
      <w:r>
        <w:t>инфарктной пневмонии</w:t>
      </w:r>
    </w:p>
    <w:p>
      <w:r>
        <w:t xml:space="preserve">Правильный ответ: </w:t>
      </w:r>
      <w:r>
        <w:rPr>
          <w:b/>
        </w:rPr>
        <w:t>инфарктной пневмонии</w:t>
      </w:r>
    </w:p>
    <w:p>
      <w:pPr>
        <w:pStyle w:val="Heading2"/>
      </w:pPr>
      <w:r>
        <w:t>ЭХОКАРДИОГРАФИЧЕСКИМИ КРИТЕРИЯМИ КОНЦЕНТРИЧЕСКОЙ ГИПЕРТРОФИИ ЛЕВОГО ЖЕЛУДОЧКА ЯВЛЯЮТСЯ</w:t>
      </w:r>
    </w:p>
    <w:p>
      <w:r>
        <w:rPr>
          <w:b/>
        </w:rPr>
        <w:t xml:space="preserve">1: </w:t>
      </w:r>
      <w:r>
        <w:t>нормальный индекс массы миокарда левого желудочка и увеличение относительной толщины стенок левого желудочка</w:t>
      </w:r>
    </w:p>
    <w:p>
      <w:r>
        <w:rPr>
          <w:b/>
        </w:rPr>
        <w:t xml:space="preserve">2: </w:t>
      </w:r>
      <w:r>
        <w:t>увеличение индекса массы миокарда левого желудочка и относительной толщины стенок левого желудочка</w:t>
      </w:r>
    </w:p>
    <w:p>
      <w:r>
        <w:rPr>
          <w:b/>
        </w:rPr>
        <w:t xml:space="preserve">3: </w:t>
      </w:r>
      <w:r>
        <w:t>нормальный индекс массы миокарда левого желудочка и нормальная относительная толщина стенок левого желудочка</w:t>
      </w:r>
    </w:p>
    <w:p>
      <w:r>
        <w:rPr>
          <w:b/>
        </w:rPr>
        <w:t xml:space="preserve">4: </w:t>
      </w:r>
      <w:r>
        <w:t>увеличение индекса массы миокарда левого желудочка и нормальная величина относительной толщины стенок левого желудочка</w:t>
      </w:r>
    </w:p>
    <w:p>
      <w:r>
        <w:t xml:space="preserve">Правильный ответ: </w:t>
      </w:r>
      <w:r>
        <w:rPr>
          <w:b/>
        </w:rPr>
        <w:t>увеличение индекса массы миокарда левого желудочка и относительной толщины стенок левого желудочка</w:t>
      </w:r>
    </w:p>
    <w:p>
      <w:pPr>
        <w:pStyle w:val="Heading2"/>
      </w:pPr>
      <w:r>
        <w:t>СТЕПЕНЬ ТЯЖЕСТИ ХОЛЕРЫ ОПРЕДЕЛЯЕТСЯ ВЫРАЖЕННОСТЬЮ _______ СИНДРОМА</w:t>
      </w:r>
    </w:p>
    <w:p>
      <w:r>
        <w:rPr>
          <w:b/>
        </w:rPr>
        <w:t xml:space="preserve">1: </w:t>
      </w:r>
      <w:r>
        <w:t>интоксикационного</w:t>
      </w:r>
    </w:p>
    <w:p>
      <w:r>
        <w:rPr>
          <w:b/>
        </w:rPr>
        <w:t xml:space="preserve">2: </w:t>
      </w:r>
      <w:r>
        <w:t>метаболического</w:t>
      </w:r>
    </w:p>
    <w:p>
      <w:r>
        <w:rPr>
          <w:b/>
        </w:rPr>
        <w:t xml:space="preserve">3: </w:t>
      </w:r>
      <w:r>
        <w:t>дегидратационного</w:t>
      </w:r>
    </w:p>
    <w:p>
      <w:r>
        <w:rPr>
          <w:b/>
        </w:rPr>
        <w:t xml:space="preserve">4: </w:t>
      </w:r>
      <w:r>
        <w:t>гипоксемического</w:t>
      </w:r>
    </w:p>
    <w:p>
      <w:r>
        <w:t xml:space="preserve">Правильный ответ: </w:t>
      </w:r>
      <w:r>
        <w:rPr>
          <w:b/>
        </w:rPr>
        <w:t>дегидратационного</w:t>
      </w:r>
    </w:p>
    <w:p>
      <w:pPr>
        <w:pStyle w:val="Heading2"/>
      </w:pPr>
      <w:r>
        <w:t>АБСОЛЮТНЫМ ПРОТИВОПОКАЗАНИЕМ К БРОНХОСКОПИИ ЯВЛЯЕТСЯ</w:t>
      </w:r>
    </w:p>
    <w:p>
      <w:r>
        <w:rPr>
          <w:b/>
        </w:rPr>
        <w:t xml:space="preserve">1: </w:t>
      </w:r>
      <w:r>
        <w:t>инородное тело бронхов</w:t>
      </w:r>
    </w:p>
    <w:p>
      <w:r>
        <w:rPr>
          <w:b/>
        </w:rPr>
        <w:t xml:space="preserve">2: </w:t>
      </w:r>
      <w:r>
        <w:t>инсульт</w:t>
      </w:r>
    </w:p>
    <w:p>
      <w:r>
        <w:rPr>
          <w:b/>
        </w:rPr>
        <w:t xml:space="preserve">3: </w:t>
      </w:r>
      <w:r>
        <w:t>бронхогенный рак с метастазами</w:t>
      </w:r>
    </w:p>
    <w:p>
      <w:r>
        <w:rPr>
          <w:b/>
        </w:rPr>
        <w:t xml:space="preserve">4: </w:t>
      </w:r>
      <w:r>
        <w:t>внебольничная пневмония</w:t>
      </w:r>
    </w:p>
    <w:p>
      <w:r>
        <w:t xml:space="preserve">Правильный ответ: </w:t>
      </w:r>
      <w:r>
        <w:rPr>
          <w:b/>
        </w:rPr>
        <w:t>инсульт</w:t>
      </w:r>
    </w:p>
    <w:p>
      <w:pPr>
        <w:pStyle w:val="Heading2"/>
      </w:pPr>
      <w:r>
        <w:t>ПОЯВЛЕНИЕ ШУМА ТРЕНИЯ ПЕРИКАРДА НА ТРЕТИЙ ДЕНЬ Q ИНФАРКТА МИОКАРДА СВЯЗАНО С</w:t>
      </w:r>
    </w:p>
    <w:p>
      <w:r>
        <w:rPr>
          <w:b/>
        </w:rPr>
        <w:t xml:space="preserve">1: </w:t>
      </w:r>
      <w:r>
        <w:t>развитием реактивного эпистенокардитического перикардита</w:t>
      </w:r>
    </w:p>
    <w:p>
      <w:r>
        <w:rPr>
          <w:b/>
        </w:rPr>
        <w:t xml:space="preserve">2: </w:t>
      </w:r>
      <w:r>
        <w:t>присоединением инфекционного процесса</w:t>
      </w:r>
    </w:p>
    <w:p>
      <w:r>
        <w:rPr>
          <w:b/>
        </w:rPr>
        <w:t xml:space="preserve">3: </w:t>
      </w:r>
      <w:r>
        <w:t>развитием синдрома Дресслера</w:t>
      </w:r>
    </w:p>
    <w:p>
      <w:r>
        <w:rPr>
          <w:b/>
        </w:rPr>
        <w:t xml:space="preserve">4: </w:t>
      </w:r>
      <w:r>
        <w:t>разрывом межжелудочковой перегородки</w:t>
      </w:r>
    </w:p>
    <w:p>
      <w:r>
        <w:t xml:space="preserve">Правильный ответ: </w:t>
      </w:r>
      <w:r>
        <w:rPr>
          <w:b/>
        </w:rPr>
        <w:t>развитием реактивного эпистенокардитического перикардита</w:t>
      </w:r>
    </w:p>
    <w:p>
      <w:pPr>
        <w:pStyle w:val="Heading2"/>
      </w:pPr>
      <w:r>
        <w:t>В СОСТАВ ВРАЧЕБНОЙ КОМИССИИ ВХОДЯТ</w:t>
      </w:r>
    </w:p>
    <w:p>
      <w:r>
        <w:rPr>
          <w:b/>
        </w:rPr>
        <w:t xml:space="preserve">1: </w:t>
      </w:r>
      <w:r>
        <w:t>лечащий врач, заведующий отделением и заместитель главного врача, в должностные обязанности которого входит решение вопросов, отнесенных к компетенции комиссии</w:t>
      </w:r>
    </w:p>
    <w:p>
      <w:r>
        <w:rPr>
          <w:b/>
        </w:rPr>
        <w:t xml:space="preserve">2: </w:t>
      </w:r>
      <w:r>
        <w:t>любой заместитель главного врача и представитель органов управления здравоохранением, курирующий вопросы временной нетрудоспособности граждан</w:t>
      </w:r>
    </w:p>
    <w:p>
      <w:r>
        <w:rPr>
          <w:b/>
        </w:rPr>
        <w:t xml:space="preserve">3: </w:t>
      </w:r>
      <w:r>
        <w:t>главный врач, старшая медсестра отделения и представитель фонда социального страхований, курирующий вопросы выплат по листкам нетрудоспособности</w:t>
      </w:r>
    </w:p>
    <w:p>
      <w:r>
        <w:rPr>
          <w:b/>
        </w:rPr>
        <w:t xml:space="preserve">4: </w:t>
      </w:r>
      <w:r>
        <w:t>все врачи, прошедшие обучение по вопросам экспертизы временной нетрудоспособности</w:t>
      </w:r>
    </w:p>
    <w:p>
      <w:r>
        <w:t xml:space="preserve">Правильный ответ: </w:t>
      </w:r>
      <w:r>
        <w:rPr>
          <w:b/>
        </w:rPr>
        <w:t>лечащий врач, заведующий отделением и заместитель главного врача, в должностные обязанности которого входит решение вопросов, отнесенных к компетенции комиссии</w:t>
      </w:r>
    </w:p>
    <w:p>
      <w:pPr>
        <w:pStyle w:val="Heading2"/>
      </w:pPr>
      <w:r>
        <w:t>СТУЛ ПРИ КОЛИТИЧЕСКОМ ВАРИАНТЕ ДИЗЕНТЕРИИ</w:t>
      </w:r>
    </w:p>
    <w:p>
      <w:r>
        <w:rPr>
          <w:b/>
        </w:rPr>
        <w:t xml:space="preserve">1: </w:t>
      </w:r>
      <w:r>
        <w:t>обычного объема, по типу «малинового желе»</w:t>
      </w:r>
    </w:p>
    <w:p>
      <w:r>
        <w:rPr>
          <w:b/>
        </w:rPr>
        <w:t xml:space="preserve">2: </w:t>
      </w:r>
      <w:r>
        <w:t>обильный, по типу «мясных помоев»</w:t>
      </w:r>
    </w:p>
    <w:p>
      <w:r>
        <w:rPr>
          <w:b/>
        </w:rPr>
        <w:t xml:space="preserve">3: </w:t>
      </w:r>
      <w:r>
        <w:t>скудный, со слизью и прожилками крови</w:t>
      </w:r>
    </w:p>
    <w:p>
      <w:r>
        <w:rPr>
          <w:b/>
        </w:rPr>
        <w:t xml:space="preserve">4: </w:t>
      </w:r>
      <w:r>
        <w:t>обильный водянистый без патологических примесей</w:t>
      </w:r>
    </w:p>
    <w:p>
      <w:r>
        <w:t xml:space="preserve">Правильный ответ: </w:t>
      </w:r>
      <w:r>
        <w:rPr>
          <w:b/>
        </w:rPr>
        <w:t>скудный, со слизью и прожилками крови</w:t>
      </w:r>
    </w:p>
    <w:p>
      <w:pPr>
        <w:pStyle w:val="Heading2"/>
      </w:pPr>
      <w:r>
        <w:t>ОБЪЕМ ВЫБОРОЧНОЙ СОВОКУПНОСТИ ЗАВИСИТ ОТ</w:t>
      </w:r>
    </w:p>
    <w:p>
      <w:r>
        <w:rPr>
          <w:b/>
        </w:rPr>
        <w:t xml:space="preserve">1: </w:t>
      </w:r>
      <w:r>
        <w:t>величины предельной ошибки и степени однородности изучаемого явления</w:t>
      </w:r>
    </w:p>
    <w:p>
      <w:r>
        <w:rPr>
          <w:b/>
        </w:rPr>
        <w:t xml:space="preserve">2: </w:t>
      </w:r>
      <w:r>
        <w:t>принятой вероятности безошибочного прогноза и величины предельной ошибки</w:t>
      </w:r>
    </w:p>
    <w:p>
      <w:r>
        <w:rPr>
          <w:b/>
        </w:rPr>
        <w:t xml:space="preserve">3: </w:t>
      </w:r>
      <w:r>
        <w:t>принятой вероятности безошибочного прогноза и степени однородности изучаемого явления</w:t>
      </w:r>
    </w:p>
    <w:p>
      <w:r>
        <w:rPr>
          <w:b/>
        </w:rPr>
        <w:t xml:space="preserve">4: </w:t>
      </w:r>
      <w:r>
        <w:t>достаточного количества единиц в генеральной совокупности</w:t>
      </w:r>
    </w:p>
    <w:p>
      <w:r>
        <w:t xml:space="preserve">Правильный ответ: </w:t>
      </w:r>
      <w:r>
        <w:rPr>
          <w:b/>
        </w:rPr>
        <w:t>величины предельной ошибки и степени однородности изучаемого явления</w:t>
      </w:r>
    </w:p>
    <w:p>
      <w:pPr>
        <w:pStyle w:val="Heading2"/>
      </w:pPr>
      <w:r>
        <w:t>ПАЦИЕНТУ С АРТЕРИАЛЬНОЙ ГИПЕРТОНИЕЙ И СОПУТСТВУЮЩЕЙ БРОНХИАЛЬНОЙ АСТМОЙ ПРОТИВОПОКАЗАН</w:t>
      </w:r>
    </w:p>
    <w:p>
      <w:r>
        <w:rPr>
          <w:b/>
        </w:rPr>
        <w:t xml:space="preserve">1: </w:t>
      </w:r>
      <w:r>
        <w:t>гипотиазид</w:t>
      </w:r>
    </w:p>
    <w:p>
      <w:r>
        <w:rPr>
          <w:b/>
        </w:rPr>
        <w:t xml:space="preserve">2: </w:t>
      </w:r>
      <w:r>
        <w:t>метопролол</w:t>
      </w:r>
    </w:p>
    <w:p>
      <w:r>
        <w:rPr>
          <w:b/>
        </w:rPr>
        <w:t xml:space="preserve">3: </w:t>
      </w:r>
      <w:r>
        <w:t>амлодипин</w:t>
      </w:r>
    </w:p>
    <w:p>
      <w:r>
        <w:rPr>
          <w:b/>
        </w:rPr>
        <w:t xml:space="preserve">4: </w:t>
      </w:r>
      <w:r>
        <w:t>эналаприл</w:t>
      </w:r>
    </w:p>
    <w:p>
      <w:r>
        <w:t xml:space="preserve">Правильный ответ: </w:t>
      </w:r>
      <w:r>
        <w:rPr>
          <w:b/>
        </w:rPr>
        <w:t>метопролол</w:t>
      </w:r>
    </w:p>
    <w:p>
      <w:pPr>
        <w:pStyle w:val="Heading2"/>
      </w:pPr>
      <w:r>
        <w:t>ПРИ ИСПОЛЬЗОВАНИИ ВАРФАРИНА ТРЕБУЕТСЯ ЛАБОРАТОРНЫЙ КОНТРОЛЬ</w:t>
      </w:r>
    </w:p>
    <w:p>
      <w:r>
        <w:rPr>
          <w:b/>
        </w:rPr>
        <w:t xml:space="preserve">1: </w:t>
      </w:r>
      <w:r>
        <w:t>международного нормализованного отношения</w:t>
      </w:r>
    </w:p>
    <w:p>
      <w:r>
        <w:rPr>
          <w:b/>
        </w:rPr>
        <w:t xml:space="preserve">2: </w:t>
      </w:r>
      <w:r>
        <w:t>агрегации тромбоцитов</w:t>
      </w:r>
    </w:p>
    <w:p>
      <w:r>
        <w:rPr>
          <w:b/>
        </w:rPr>
        <w:t xml:space="preserve">3: </w:t>
      </w:r>
      <w:r>
        <w:t>активированного частичного тромбопластинового времени</w:t>
      </w:r>
    </w:p>
    <w:p>
      <w:r>
        <w:rPr>
          <w:b/>
        </w:rPr>
        <w:t xml:space="preserve">4: </w:t>
      </w:r>
      <w:r>
        <w:t>уровня фибриногена</w:t>
      </w:r>
    </w:p>
    <w:p>
      <w:r>
        <w:t xml:space="preserve">Правильный ответ: </w:t>
      </w:r>
      <w:r>
        <w:rPr>
          <w:b/>
        </w:rPr>
        <w:t>международного нормализованного отношения</w:t>
      </w:r>
    </w:p>
    <w:p>
      <w:pPr>
        <w:pStyle w:val="Heading2"/>
      </w:pPr>
      <w:r>
        <w:t>ЗАДЕPЖКУ НАТPИЯ И ВОДЫ ПPИ ДЛИТЕЛЬНОМ ПPИЁМЕ ВЫЗЫВАЕТ</w:t>
      </w:r>
    </w:p>
    <w:p>
      <w:r>
        <w:rPr>
          <w:b/>
        </w:rPr>
        <w:t xml:space="preserve">1: </w:t>
      </w:r>
      <w:r>
        <w:t>Фозинопpил</w:t>
      </w:r>
    </w:p>
    <w:p>
      <w:r>
        <w:rPr>
          <w:b/>
        </w:rPr>
        <w:t xml:space="preserve">2: </w:t>
      </w:r>
      <w:r>
        <w:t>Веpапамил</w:t>
      </w:r>
    </w:p>
    <w:p>
      <w:r>
        <w:rPr>
          <w:b/>
        </w:rPr>
        <w:t xml:space="preserve">3: </w:t>
      </w:r>
      <w:r>
        <w:t>Амлодипин</w:t>
      </w:r>
    </w:p>
    <w:p>
      <w:r>
        <w:rPr>
          <w:b/>
        </w:rPr>
        <w:t xml:space="preserve">4: </w:t>
      </w:r>
      <w:r>
        <w:t>Клонидин</w:t>
      </w:r>
    </w:p>
    <w:p>
      <w:r>
        <w:t xml:space="preserve">Правильный ответ: </w:t>
      </w:r>
      <w:r>
        <w:rPr>
          <w:b/>
        </w:rPr>
        <w:t>Клонидин</w:t>
      </w:r>
    </w:p>
    <w:p>
      <w:pPr>
        <w:pStyle w:val="Heading2"/>
      </w:pPr>
      <w:r>
        <w:t>ПРИЗНАКОМ НЕСТАБИЛЬНОЙ СТЕНОКАРДИИ ЯВЛЯЕТСЯ</w:t>
      </w:r>
    </w:p>
    <w:p>
      <w:r>
        <w:rPr>
          <w:b/>
        </w:rPr>
        <w:t xml:space="preserve">1: </w:t>
      </w:r>
      <w:r>
        <w:t>появление патологического зубца Q на ЭКГ</w:t>
      </w:r>
    </w:p>
    <w:p>
      <w:r>
        <w:rPr>
          <w:b/>
        </w:rPr>
        <w:t xml:space="preserve">2: </w:t>
      </w:r>
      <w:r>
        <w:t>диффузный цианоз</w:t>
      </w:r>
    </w:p>
    <w:p>
      <w:r>
        <w:rPr>
          <w:b/>
        </w:rPr>
        <w:t xml:space="preserve">3: </w:t>
      </w:r>
      <w:r>
        <w:t>снижение АД без гипотензивной терапии</w:t>
      </w:r>
    </w:p>
    <w:p>
      <w:r>
        <w:rPr>
          <w:b/>
        </w:rPr>
        <w:t xml:space="preserve">4: </w:t>
      </w:r>
      <w:r>
        <w:t>изменение длительности и интенсивности болевых приступов</w:t>
      </w:r>
    </w:p>
    <w:p>
      <w:r>
        <w:t xml:space="preserve">Правильный ответ: </w:t>
      </w:r>
      <w:r>
        <w:rPr>
          <w:b/>
        </w:rPr>
        <w:t>изменение длительности и интенсивности болевых приступов</w:t>
      </w:r>
    </w:p>
    <w:p>
      <w:pPr>
        <w:pStyle w:val="Heading2"/>
      </w:pPr>
      <w:r>
        <w:t>К ОСНОВНЫМ РЕНТГЕНОЛОГИЧЕСКИМ ПРИЗНАКАМ СИЛИКОЗА НЕ ОТНОСЯТ</w:t>
      </w:r>
    </w:p>
    <w:p>
      <w:r>
        <w:rPr>
          <w:b/>
        </w:rPr>
        <w:t xml:space="preserve">1: </w:t>
      </w:r>
      <w:r>
        <w:t>симметричность</w:t>
      </w:r>
    </w:p>
    <w:p>
      <w:r>
        <w:rPr>
          <w:b/>
        </w:rPr>
        <w:t xml:space="preserve">2: </w:t>
      </w:r>
      <w:r>
        <w:t>двустороннее расположение очагов</w:t>
      </w:r>
    </w:p>
    <w:p>
      <w:r>
        <w:rPr>
          <w:b/>
        </w:rPr>
        <w:t xml:space="preserve">3: </w:t>
      </w:r>
      <w:r>
        <w:t>ателектазы</w:t>
      </w:r>
    </w:p>
    <w:p>
      <w:r>
        <w:rPr>
          <w:b/>
        </w:rPr>
        <w:t xml:space="preserve">4: </w:t>
      </w:r>
      <w:r>
        <w:t>мономорфность</w:t>
      </w:r>
    </w:p>
    <w:p>
      <w:r>
        <w:t xml:space="preserve">Правильный ответ: </w:t>
      </w:r>
      <w:r>
        <w:rPr>
          <w:b/>
        </w:rPr>
        <w:t>ателектазы</w:t>
      </w:r>
    </w:p>
    <w:p>
      <w:pPr>
        <w:pStyle w:val="Heading2"/>
      </w:pPr>
      <w:r>
        <w:t>ВЕДУЩИМ МЕТОДОМ ЛЕЧЕНИЯ МЕЛАНОМЫ КОЖИ ЯВЛЯЕТСЯ</w:t>
      </w:r>
    </w:p>
    <w:p>
      <w:r>
        <w:rPr>
          <w:b/>
        </w:rPr>
        <w:t xml:space="preserve">1: </w:t>
      </w:r>
      <w:r>
        <w:t>хирургический</w:t>
      </w:r>
    </w:p>
    <w:p>
      <w:r>
        <w:rPr>
          <w:b/>
        </w:rPr>
        <w:t xml:space="preserve">2: </w:t>
      </w:r>
      <w:r>
        <w:t>электрокоагуляция</w:t>
      </w:r>
    </w:p>
    <w:p>
      <w:r>
        <w:rPr>
          <w:b/>
        </w:rPr>
        <w:t xml:space="preserve">3: </w:t>
      </w:r>
      <w:r>
        <w:t>лучевая терапия</w:t>
      </w:r>
    </w:p>
    <w:p>
      <w:r>
        <w:rPr>
          <w:b/>
        </w:rPr>
        <w:t xml:space="preserve">4: </w:t>
      </w:r>
      <w:r>
        <w:t>химиотерапия</w:t>
      </w:r>
    </w:p>
    <w:p>
      <w:r>
        <w:t xml:space="preserve">Правильный ответ: </w:t>
      </w:r>
      <w:r>
        <w:rPr>
          <w:b/>
        </w:rPr>
        <w:t>хирургический</w:t>
      </w:r>
    </w:p>
    <w:p>
      <w:pPr>
        <w:pStyle w:val="Heading2"/>
      </w:pPr>
      <w:r>
        <w:t>ДОЛГОСРОЧНОЙ ЦЕЛЬЮ ЛЕЧЕНИЯ ХРОНИЧЕСКОЙ ОБСТРУКТИВНОЙ БОЛЕЗНИ ЛЕГКИХ ЯВЛЯЕТСЯ</w:t>
      </w:r>
    </w:p>
    <w:p>
      <w:r>
        <w:rPr>
          <w:b/>
        </w:rPr>
        <w:t xml:space="preserve">1: </w:t>
      </w:r>
      <w:r>
        <w:t>предотвращение прогрессирования заболевания</w:t>
      </w:r>
    </w:p>
    <w:p>
      <w:r>
        <w:rPr>
          <w:b/>
        </w:rPr>
        <w:t xml:space="preserve">2: </w:t>
      </w:r>
      <w:r>
        <w:t>повышение толерантности к физической нагрузке</w:t>
      </w:r>
    </w:p>
    <w:p>
      <w:r>
        <w:rPr>
          <w:b/>
        </w:rPr>
        <w:t xml:space="preserve">3: </w:t>
      </w:r>
      <w:r>
        <w:t>облегчение симптомов</w:t>
      </w:r>
    </w:p>
    <w:p>
      <w:r>
        <w:rPr>
          <w:b/>
        </w:rPr>
        <w:t xml:space="preserve">4: </w:t>
      </w:r>
      <w:r>
        <w:t>увеличение жизненной емкости легких</w:t>
      </w:r>
    </w:p>
    <w:p>
      <w:r>
        <w:t xml:space="preserve">Правильный ответ: </w:t>
      </w:r>
      <w:r>
        <w:rPr>
          <w:b/>
        </w:rPr>
        <w:t>предотвращение прогрессирования заболевания</w:t>
      </w:r>
    </w:p>
    <w:p>
      <w:pPr>
        <w:pStyle w:val="Heading2"/>
      </w:pPr>
      <w:r>
        <w:t>ЛЕЧЕНИЕ ВНЕБОЛЬНИЧНОЙ ПНЕВМОНИИ У ПАЦИЕНТА 77 ЛЕТ С ИШЕМИЧЕСКОЙ БОЛЕЗНЬЮ СЕРДЦА, АРТЕРИАЛЬНОЙ ГИПЕРТОНИЕЙ, САХАРНЫМ ДИАБЕТОМ, ХРОНИЧЕСКОЙ БОЛЕЗНЬЮ ПОЧЕК ПРОВОДИТСЯ В</w:t>
      </w:r>
    </w:p>
    <w:p>
      <w:r>
        <w:rPr>
          <w:b/>
        </w:rPr>
        <w:t xml:space="preserve">1: </w:t>
      </w:r>
      <w:r>
        <w:t>амбулаторных условиях</w:t>
      </w:r>
    </w:p>
    <w:p>
      <w:r>
        <w:rPr>
          <w:b/>
        </w:rPr>
        <w:t xml:space="preserve">2: </w:t>
      </w:r>
      <w:r>
        <w:t>отделении общей реанимации</w:t>
      </w:r>
    </w:p>
    <w:p>
      <w:r>
        <w:rPr>
          <w:b/>
        </w:rPr>
        <w:t xml:space="preserve">3: </w:t>
      </w:r>
      <w:r>
        <w:t>отделении кардиологии</w:t>
      </w:r>
    </w:p>
    <w:p>
      <w:r>
        <w:rPr>
          <w:b/>
        </w:rPr>
        <w:t xml:space="preserve">4: </w:t>
      </w:r>
      <w:r>
        <w:t>общетерапевтическом стационаре</w:t>
      </w:r>
    </w:p>
    <w:p>
      <w:r>
        <w:t xml:space="preserve">Правильный ответ: </w:t>
      </w:r>
      <w:r>
        <w:rPr>
          <w:b/>
        </w:rPr>
        <w:t>общетерапевтическом стационаре</w:t>
      </w:r>
    </w:p>
    <w:p>
      <w:pPr>
        <w:pStyle w:val="Heading2"/>
      </w:pPr>
      <w:r>
        <w:t>ДЛЯ ДЕМОГРАФИЧЕСКОЙ СИТУАЦИИ В РФ ХАРАКТЕРНО УВЕЛИЧЕНИЕ УДЕЛЬНОГО ВЕСА ЛИЦ</w:t>
      </w:r>
    </w:p>
    <w:p>
      <w:r>
        <w:rPr>
          <w:b/>
        </w:rPr>
        <w:t xml:space="preserve">1: </w:t>
      </w:r>
      <w:r>
        <w:t>состоящих в браке</w:t>
      </w:r>
    </w:p>
    <w:p>
      <w:r>
        <w:rPr>
          <w:b/>
        </w:rPr>
        <w:t xml:space="preserve">2: </w:t>
      </w:r>
      <w:r>
        <w:t>детского возраста</w:t>
      </w:r>
    </w:p>
    <w:p>
      <w:r>
        <w:rPr>
          <w:b/>
        </w:rPr>
        <w:t xml:space="preserve">3: </w:t>
      </w:r>
      <w:r>
        <w:t>мужского пола</w:t>
      </w:r>
    </w:p>
    <w:p>
      <w:r>
        <w:rPr>
          <w:b/>
        </w:rPr>
        <w:t xml:space="preserve">4: </w:t>
      </w:r>
      <w:r>
        <w:t>пожилого возраста</w:t>
      </w:r>
    </w:p>
    <w:p>
      <w:r>
        <w:t xml:space="preserve">Правильный ответ: </w:t>
      </w:r>
      <w:r>
        <w:rPr>
          <w:b/>
        </w:rPr>
        <w:t>пожилого возраста</w:t>
      </w:r>
    </w:p>
    <w:p>
      <w:pPr>
        <w:pStyle w:val="Heading2"/>
      </w:pPr>
      <w:r>
        <w:t>СИНДРОМ ПОЛИЛИМФОАДЕНОПАТИИ ПРЕИМУЩЕСТВЕННО ХАРАКТЕРЕН ДЛЯ</w:t>
      </w:r>
    </w:p>
    <w:p>
      <w:r>
        <w:rPr>
          <w:b/>
        </w:rPr>
        <w:t xml:space="preserve">1: </w:t>
      </w:r>
      <w:r>
        <w:t>аденовирусной инфекции</w:t>
      </w:r>
    </w:p>
    <w:p>
      <w:r>
        <w:rPr>
          <w:b/>
        </w:rPr>
        <w:t xml:space="preserve">2: </w:t>
      </w:r>
      <w:r>
        <w:t>парагриппа</w:t>
      </w:r>
    </w:p>
    <w:p>
      <w:r>
        <w:rPr>
          <w:b/>
        </w:rPr>
        <w:t xml:space="preserve">3: </w:t>
      </w:r>
      <w:r>
        <w:t>риновирусной инфекции</w:t>
      </w:r>
    </w:p>
    <w:p>
      <w:r>
        <w:rPr>
          <w:b/>
        </w:rPr>
        <w:t xml:space="preserve">4: </w:t>
      </w:r>
      <w:r>
        <w:t>гриппа</w:t>
      </w:r>
    </w:p>
    <w:p>
      <w:r>
        <w:t xml:space="preserve">Правильный ответ: </w:t>
      </w:r>
      <w:r>
        <w:rPr>
          <w:b/>
        </w:rPr>
        <w:t>аденовирусной инфекции</w:t>
      </w:r>
    </w:p>
    <w:p>
      <w:pPr>
        <w:pStyle w:val="Heading2"/>
      </w:pPr>
      <w:r>
        <w:t>К МЕТОДУ ДИАГНОСТИКИ ХРОНИЧЕСКОЙ СЕРДЕЧНОЙ НЕДОСТАТОЧНОСТИ, КОТОРЫЙ ОБЪЕКТИВНО ВЫЯВЛЯЕТ ПРИЗНАКИ ДИСФУНКЦИИ СЕРДЦА НА ЕЁ РАННИХ СТАДИЯХ, ОТНОСЯТ</w:t>
      </w:r>
    </w:p>
    <w:p>
      <w:r>
        <w:rPr>
          <w:b/>
        </w:rPr>
        <w:t xml:space="preserve">1: </w:t>
      </w:r>
      <w:r>
        <w:t>рентгенографию грудной клетки</w:t>
      </w:r>
    </w:p>
    <w:p>
      <w:r>
        <w:rPr>
          <w:b/>
        </w:rPr>
        <w:t xml:space="preserve">2: </w:t>
      </w:r>
      <w:r>
        <w:t>эхокардиографию</w:t>
      </w:r>
    </w:p>
    <w:p>
      <w:r>
        <w:rPr>
          <w:b/>
        </w:rPr>
        <w:t xml:space="preserve">3: </w:t>
      </w:r>
      <w:r>
        <w:t>определение уровня мозгового натрий-уретического пептида</w:t>
      </w:r>
    </w:p>
    <w:p>
      <w:r>
        <w:rPr>
          <w:b/>
        </w:rPr>
        <w:t xml:space="preserve">4: </w:t>
      </w:r>
      <w:r>
        <w:t>определение уровня креатинина</w:t>
      </w:r>
    </w:p>
    <w:p>
      <w:r>
        <w:t xml:space="preserve">Правильный ответ: </w:t>
      </w:r>
      <w:r>
        <w:rPr>
          <w:b/>
        </w:rPr>
        <w:t>определение уровня мозгового натрий-уретического пептида</w:t>
      </w:r>
    </w:p>
    <w:p>
      <w:pPr>
        <w:pStyle w:val="Heading2"/>
      </w:pPr>
      <w:r>
        <w:t>РАННИМ ФУНКЦИОНАЛЬНЫМ ПРИЗНАКОМ БРОНХИАЛЬНОЙ ОБСТРУКЦИИ ЯВЛЯЕТСЯ</w:t>
      </w:r>
    </w:p>
    <w:p>
      <w:r>
        <w:rPr>
          <w:b/>
        </w:rPr>
        <w:t xml:space="preserve">1: </w:t>
      </w:r>
      <w:r>
        <w:t>уменьшение жизненной ёмкости лёгких</w:t>
      </w:r>
    </w:p>
    <w:p>
      <w:r>
        <w:rPr>
          <w:b/>
        </w:rPr>
        <w:t xml:space="preserve">2: </w:t>
      </w:r>
      <w:r>
        <w:t>уменьшение пиковой скорости выдоха</w:t>
      </w:r>
    </w:p>
    <w:p>
      <w:r>
        <w:rPr>
          <w:b/>
        </w:rPr>
        <w:t xml:space="preserve">3: </w:t>
      </w:r>
      <w:r>
        <w:t>увеличение объема форсированного выдоха за первую секунду</w:t>
      </w:r>
    </w:p>
    <w:p>
      <w:r>
        <w:rPr>
          <w:b/>
        </w:rPr>
        <w:t xml:space="preserve">4: </w:t>
      </w:r>
      <w:r>
        <w:t>уменьшение индекса Тиффно</w:t>
      </w:r>
    </w:p>
    <w:p>
      <w:r>
        <w:t xml:space="preserve">Правильный ответ: </w:t>
      </w:r>
      <w:r>
        <w:rPr>
          <w:b/>
        </w:rPr>
        <w:t>уменьшение индекса Тиффно</w:t>
      </w:r>
    </w:p>
    <w:p>
      <w:pPr>
        <w:pStyle w:val="Heading2"/>
      </w:pPr>
      <w:r>
        <w:t>НА МЕДИКО-СОЦИАЛЬНУЮ ЭКСПЕРТИЗУ ПАЦИЕНТА НАПРАВЛЯЕТ</w:t>
      </w:r>
    </w:p>
    <w:p>
      <w:r>
        <w:rPr>
          <w:b/>
        </w:rPr>
        <w:t xml:space="preserve">1: </w:t>
      </w:r>
      <w:r>
        <w:t>консилиум специалистов</w:t>
      </w:r>
    </w:p>
    <w:p>
      <w:r>
        <w:rPr>
          <w:b/>
        </w:rPr>
        <w:t xml:space="preserve">2: </w:t>
      </w:r>
      <w:r>
        <w:t>главный врач</w:t>
      </w:r>
    </w:p>
    <w:p>
      <w:r>
        <w:rPr>
          <w:b/>
        </w:rPr>
        <w:t xml:space="preserve">3: </w:t>
      </w:r>
      <w:r>
        <w:t>врачебная комиссия</w:t>
      </w:r>
    </w:p>
    <w:p>
      <w:r>
        <w:rPr>
          <w:b/>
        </w:rPr>
        <w:t xml:space="preserve">4: </w:t>
      </w:r>
      <w:r>
        <w:t>лечащий врач</w:t>
      </w:r>
    </w:p>
    <w:p>
      <w:r>
        <w:t xml:space="preserve">Правильный ответ: </w:t>
      </w:r>
      <w:r>
        <w:rPr>
          <w:b/>
        </w:rPr>
        <w:t>врачебная комиссия</w:t>
      </w:r>
    </w:p>
    <w:p>
      <w:pPr>
        <w:pStyle w:val="Heading2"/>
      </w:pPr>
      <w:r>
        <w:t>ПРИ ОСМОТРЕ БОЛЬНОГО РЕВМАТОИДНЫМ АРТРИТОМ МОЖНО ОБНАРУЖИТЬ</w:t>
      </w:r>
    </w:p>
    <w:p>
      <w:r>
        <w:rPr>
          <w:b/>
        </w:rPr>
        <w:t xml:space="preserve">1: </w:t>
      </w:r>
      <w:r>
        <w:t>узелки Бушара</w:t>
      </w:r>
    </w:p>
    <w:p>
      <w:r>
        <w:rPr>
          <w:b/>
        </w:rPr>
        <w:t xml:space="preserve">2: </w:t>
      </w:r>
      <w:r>
        <w:t>покраснение в области суставов</w:t>
      </w:r>
    </w:p>
    <w:p>
      <w:r>
        <w:rPr>
          <w:b/>
        </w:rPr>
        <w:t xml:space="preserve">3: </w:t>
      </w:r>
      <w:r>
        <w:t>пальцы в виде «шеи лебедя»</w:t>
      </w:r>
    </w:p>
    <w:p>
      <w:r>
        <w:rPr>
          <w:b/>
        </w:rPr>
        <w:t xml:space="preserve">4: </w:t>
      </w:r>
      <w:r>
        <w:t>хруст в суставах</w:t>
      </w:r>
    </w:p>
    <w:p>
      <w:r>
        <w:t xml:space="preserve">Правильный ответ: </w:t>
      </w:r>
      <w:r>
        <w:rPr>
          <w:b/>
        </w:rPr>
        <w:t>пальцы в виде «шеи лебедя»</w:t>
      </w:r>
    </w:p>
    <w:p>
      <w:pPr>
        <w:pStyle w:val="Heading2"/>
      </w:pPr>
      <w:r>
        <w:t>ПОДБОР СУТОЧНОЙ ДОЗЫ ДАБИГАТРАНА ОСУЩЕСТВЛЯЮТ</w:t>
      </w:r>
    </w:p>
    <w:p>
      <w:r>
        <w:rPr>
          <w:b/>
        </w:rPr>
        <w:t xml:space="preserve">1: </w:t>
      </w:r>
      <w:r>
        <w:t>под контролем активированного частичного тромбопластинового времени</w:t>
      </w:r>
    </w:p>
    <w:p>
      <w:r>
        <w:rPr>
          <w:b/>
        </w:rPr>
        <w:t xml:space="preserve">2: </w:t>
      </w:r>
      <w:r>
        <w:t>под контролем международного нормализованного отношения</w:t>
      </w:r>
    </w:p>
    <w:p>
      <w:r>
        <w:rPr>
          <w:b/>
        </w:rPr>
        <w:t xml:space="preserve">3: </w:t>
      </w:r>
      <w:r>
        <w:t>без контроля показателей коагулограммы</w:t>
      </w:r>
    </w:p>
    <w:p>
      <w:r>
        <w:rPr>
          <w:b/>
        </w:rPr>
        <w:t xml:space="preserve">4: </w:t>
      </w:r>
      <w:r>
        <w:t>под контролем всех показателей коагулограммы</w:t>
      </w:r>
    </w:p>
    <w:p>
      <w:r>
        <w:t xml:space="preserve">Правильный ответ: </w:t>
      </w:r>
      <w:r>
        <w:rPr>
          <w:b/>
        </w:rPr>
        <w:t>без контроля показателей коагулограммы</w:t>
      </w:r>
    </w:p>
    <w:p>
      <w:pPr>
        <w:pStyle w:val="Heading2"/>
      </w:pPr>
      <w:r>
        <w:t>ПИКФЛОУМЕТРИЯ ПОЗВОЛЯЕТ ОЦЕНИТЬ</w:t>
      </w:r>
    </w:p>
    <w:p>
      <w:r>
        <w:rPr>
          <w:b/>
        </w:rPr>
        <w:t xml:space="preserve">1: </w:t>
      </w:r>
      <w:r>
        <w:t>ФЖЕЛ</w:t>
      </w:r>
    </w:p>
    <w:p>
      <w:r>
        <w:rPr>
          <w:b/>
        </w:rPr>
        <w:t xml:space="preserve">2: </w:t>
      </w:r>
      <w:r>
        <w:t>функцию внешнего дыхания у детей до двух лет</w:t>
      </w:r>
    </w:p>
    <w:p>
      <w:r>
        <w:rPr>
          <w:b/>
        </w:rPr>
        <w:t xml:space="preserve">3: </w:t>
      </w:r>
      <w:r>
        <w:t>вариабельность ПСВ в течение промежутка времени</w:t>
      </w:r>
    </w:p>
    <w:p>
      <w:r>
        <w:rPr>
          <w:b/>
        </w:rPr>
        <w:t xml:space="preserve">4: </w:t>
      </w:r>
      <w:r>
        <w:t>ОФВ1</w:t>
      </w:r>
    </w:p>
    <w:p>
      <w:r>
        <w:t xml:space="preserve">Правильный ответ: </w:t>
      </w:r>
      <w:r>
        <w:rPr>
          <w:b/>
        </w:rPr>
        <w:t>вариабельность ПСВ в течение промежутка времени</w:t>
      </w:r>
    </w:p>
    <w:p>
      <w:pPr>
        <w:pStyle w:val="Heading2"/>
      </w:pPr>
      <w:r>
        <w:t>ОСНОВНЫМ МЕТОДОМ ВЫЯВЛЕНИЯ ОЧАГОВОГО ТУБЕРКУЛЕЗА ЛЕГКИХ У ВЗРОСЛЫХ ЯВЛЯЕТСЯ</w:t>
      </w:r>
    </w:p>
    <w:p>
      <w:r>
        <w:rPr>
          <w:b/>
        </w:rPr>
        <w:t xml:space="preserve">1: </w:t>
      </w:r>
      <w:r>
        <w:t>полимеразная цепная реакция мокроты</w:t>
      </w:r>
    </w:p>
    <w:p>
      <w:r>
        <w:rPr>
          <w:b/>
        </w:rPr>
        <w:t xml:space="preserve">2: </w:t>
      </w:r>
      <w:r>
        <w:t>флюорография органов грудной клетки</w:t>
      </w:r>
    </w:p>
    <w:p>
      <w:r>
        <w:rPr>
          <w:b/>
        </w:rPr>
        <w:t xml:space="preserve">3: </w:t>
      </w:r>
      <w:r>
        <w:t>туберкулинодиагностика по пробе Манту</w:t>
      </w:r>
    </w:p>
    <w:p>
      <w:r>
        <w:rPr>
          <w:b/>
        </w:rPr>
        <w:t xml:space="preserve">4: </w:t>
      </w:r>
      <w:r>
        <w:t>рентгеноскопия органов грудной клетки</w:t>
      </w:r>
    </w:p>
    <w:p>
      <w:r>
        <w:t xml:space="preserve">Правильный ответ: </w:t>
      </w:r>
      <w:r>
        <w:rPr>
          <w:b/>
        </w:rPr>
        <w:t>флюорография органов грудной клетки</w:t>
      </w:r>
    </w:p>
    <w:p>
      <w:pPr>
        <w:pStyle w:val="Heading2"/>
      </w:pPr>
      <w:r>
        <w:t>ДЛЯ ОЦЕНКИ ДОСТОВЕРНОСТИ РАЗНОСТИ РЕЗУЛЬТАТОВ ИССЛЕДОВАНИЯ ОПРЕДЕЛЯЮТ</w:t>
      </w:r>
    </w:p>
    <w:p>
      <w:r>
        <w:rPr>
          <w:b/>
        </w:rPr>
        <w:t xml:space="preserve">1: </w:t>
      </w:r>
      <w:r>
        <w:t>критерий Стьюдента</w:t>
      </w:r>
    </w:p>
    <w:p>
      <w:r>
        <w:rPr>
          <w:b/>
        </w:rPr>
        <w:t xml:space="preserve">2: </w:t>
      </w:r>
      <w:r>
        <w:t>коэффициент вариации</w:t>
      </w:r>
    </w:p>
    <w:p>
      <w:r>
        <w:rPr>
          <w:b/>
        </w:rPr>
        <w:t xml:space="preserve">3: </w:t>
      </w:r>
      <w:r>
        <w:t>коэффициент корреляции</w:t>
      </w:r>
    </w:p>
    <w:p>
      <w:r>
        <w:rPr>
          <w:b/>
        </w:rPr>
        <w:t xml:space="preserve">4: </w:t>
      </w:r>
      <w:r>
        <w:t>показатель соотношения</w:t>
      </w:r>
    </w:p>
    <w:p>
      <w:r>
        <w:t xml:space="preserve">Правильный ответ: </w:t>
      </w:r>
      <w:r>
        <w:rPr>
          <w:b/>
        </w:rPr>
        <w:t>критерий Стьюдента</w:t>
      </w:r>
    </w:p>
    <w:p>
      <w:pPr>
        <w:pStyle w:val="Heading2"/>
      </w:pPr>
      <w:r>
        <w:t>ЭФФЕКТИВНОСТЬ СТАРТОВОЙ АНТИБИОТИКОТЕРАПИИ ПРИ ПНЕВМОНИИ ОЦЕНИВАЕТСЯ ПОСЛЕ НАЧАЛА ЛЕЧЕНИЯ ЧЕРЕЗ (В СУТКАХ)</w:t>
      </w:r>
    </w:p>
    <w:p>
      <w:r>
        <w:rPr>
          <w:b/>
        </w:rPr>
        <w:t xml:space="preserve">1: </w:t>
      </w:r>
      <w:r>
        <w:t>4-5</w:t>
      </w:r>
    </w:p>
    <w:p>
      <w:r>
        <w:rPr>
          <w:b/>
        </w:rPr>
        <w:t xml:space="preserve">2: </w:t>
      </w:r>
      <w:r>
        <w:t>2-3</w:t>
      </w:r>
    </w:p>
    <w:p>
      <w:r>
        <w:rPr>
          <w:b/>
        </w:rPr>
        <w:t xml:space="preserve">3: </w:t>
      </w:r>
      <w:r>
        <w:t>8-10</w:t>
      </w:r>
    </w:p>
    <w:p>
      <w:r>
        <w:rPr>
          <w:b/>
        </w:rPr>
        <w:t xml:space="preserve">4: </w:t>
      </w:r>
      <w:r>
        <w:t>6-7</w:t>
      </w:r>
    </w:p>
    <w:p>
      <w:r>
        <w:t xml:space="preserve">Правильный ответ: </w:t>
      </w:r>
      <w:r>
        <w:rPr>
          <w:b/>
        </w:rPr>
        <w:t>2-3</w:t>
      </w:r>
    </w:p>
    <w:p>
      <w:pPr>
        <w:pStyle w:val="Heading2"/>
      </w:pPr>
      <w:r>
        <w:t>ПРИ РАЗВИТИИ ИНФАРКТА МИОКАРДА УРОВЕНЬ ТРОПОНИНОВ В КРОВИ ПОВЫШАЕТСЯ ЧЕРЕЗ _______ ЧАСА/ЧАСОВ ОТ НАЧАЛА ПРИСТУПА</w:t>
      </w:r>
    </w:p>
    <w:p>
      <w:r>
        <w:rPr>
          <w:b/>
        </w:rPr>
        <w:t xml:space="preserve">1: </w:t>
      </w:r>
      <w:r>
        <w:t>3-4</w:t>
      </w:r>
    </w:p>
    <w:p>
      <w:r>
        <w:rPr>
          <w:b/>
        </w:rPr>
        <w:t xml:space="preserve">2: </w:t>
      </w:r>
      <w:r>
        <w:t>12-24</w:t>
      </w:r>
    </w:p>
    <w:p>
      <w:r>
        <w:rPr>
          <w:b/>
        </w:rPr>
        <w:t xml:space="preserve">3: </w:t>
      </w:r>
      <w:r>
        <w:t>1-2</w:t>
      </w:r>
    </w:p>
    <w:p>
      <w:r>
        <w:rPr>
          <w:b/>
        </w:rPr>
        <w:t xml:space="preserve">4: </w:t>
      </w:r>
      <w:r>
        <w:t>6-8</w:t>
      </w:r>
    </w:p>
    <w:p>
      <w:r>
        <w:t xml:space="preserve">Правильный ответ: </w:t>
      </w:r>
      <w:r>
        <w:rPr>
          <w:b/>
        </w:rPr>
        <w:t>3-4</w:t>
      </w:r>
    </w:p>
    <w:p>
      <w:pPr>
        <w:pStyle w:val="Heading2"/>
      </w:pPr>
      <w:r>
        <w:t>СТАРТОВАЯ ДОЗА БИСОПРОЛОЛА ДЛЯ ЛЕЧЕНИЯ ХРОНИЧЕСКОЙ СЕРДЕЧНОЙ НЕДОСТАТОЧНОСТИ СОСТАВЛЯЕТ (В МГ/СУТ)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2,5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1,25</w:t>
      </w:r>
    </w:p>
    <w:p>
      <w:r>
        <w:t xml:space="preserve">Правильный ответ: </w:t>
      </w:r>
      <w:r>
        <w:rPr>
          <w:b/>
        </w:rPr>
        <w:t>1,25</w:t>
      </w:r>
    </w:p>
    <w:p>
      <w:pPr>
        <w:pStyle w:val="Heading2"/>
      </w:pPr>
      <w:r>
        <w:t>ХОЛЕСТАТИЧЕСКИЙ СИНДРОМ ЯВЛЯЕТСЯ ХАРАКТЕРНЫМ ПРОЯВЛЕНИЕМ</w:t>
      </w:r>
    </w:p>
    <w:p>
      <w:r>
        <w:rPr>
          <w:b/>
        </w:rPr>
        <w:t xml:space="preserve">1: </w:t>
      </w:r>
      <w:r>
        <w:t>болезни Вильсона</w:t>
      </w:r>
    </w:p>
    <w:p>
      <w:r>
        <w:rPr>
          <w:b/>
        </w:rPr>
        <w:t xml:space="preserve">2: </w:t>
      </w:r>
      <w:r>
        <w:t>аутоиммунного гепатита</w:t>
      </w:r>
    </w:p>
    <w:p>
      <w:r>
        <w:rPr>
          <w:b/>
        </w:rPr>
        <w:t xml:space="preserve">3: </w:t>
      </w:r>
      <w:r>
        <w:t>первичного билиарного цирроза</w:t>
      </w:r>
    </w:p>
    <w:p>
      <w:r>
        <w:rPr>
          <w:b/>
        </w:rPr>
        <w:t xml:space="preserve">4: </w:t>
      </w:r>
      <w:r>
        <w:t>хронического гепатита С</w:t>
      </w:r>
    </w:p>
    <w:p>
      <w:r>
        <w:t xml:space="preserve">Правильный ответ: </w:t>
      </w:r>
      <w:r>
        <w:rPr>
          <w:b/>
        </w:rPr>
        <w:t>первичного билиарного цирроза</w:t>
      </w:r>
    </w:p>
    <w:p>
      <w:pPr>
        <w:pStyle w:val="Heading2"/>
      </w:pPr>
      <w:r>
        <w:t>ПОБОЧНЫЕ ЭФФЕКТЫ АТОРВАСТАТИНА УСИЛИВАЕТ</w:t>
      </w:r>
    </w:p>
    <w:p>
      <w:r>
        <w:rPr>
          <w:b/>
        </w:rPr>
        <w:t xml:space="preserve">1: </w:t>
      </w:r>
      <w:r>
        <w:t>эритромицин</w:t>
      </w:r>
    </w:p>
    <w:p>
      <w:r>
        <w:rPr>
          <w:b/>
        </w:rPr>
        <w:t xml:space="preserve">2: </w:t>
      </w:r>
      <w:r>
        <w:t>сульфадиметоксин</w:t>
      </w:r>
    </w:p>
    <w:p>
      <w:r>
        <w:rPr>
          <w:b/>
        </w:rPr>
        <w:t xml:space="preserve">3: </w:t>
      </w:r>
      <w:r>
        <w:t>полимиксин М</w:t>
      </w:r>
    </w:p>
    <w:p>
      <w:r>
        <w:rPr>
          <w:b/>
        </w:rPr>
        <w:t xml:space="preserve">4: </w:t>
      </w:r>
      <w:r>
        <w:t>хлорамфеникол</w:t>
      </w:r>
    </w:p>
    <w:p>
      <w:r>
        <w:t xml:space="preserve">Правильный ответ: </w:t>
      </w:r>
      <w:r>
        <w:rPr>
          <w:b/>
        </w:rPr>
        <w:t>эритромицин</w:t>
      </w:r>
    </w:p>
    <w:p>
      <w:pPr>
        <w:pStyle w:val="Heading2"/>
      </w:pPr>
      <w:r>
        <w:t>РЕКОМЕНДУЕМЫЕ  СРОКИ ВРЕМЕННОЙ УТРАТЫ ТРУДОСПОСОБНОСТИ ПРИ НЕОСЛОЖНЕННОМ ТЕЧЕНИИ ОСТРОГО ГЛОМЕРУЛОНЕФРИТА СОСТАВЛЯЮТ</w:t>
      </w:r>
    </w:p>
    <w:p>
      <w:r>
        <w:rPr>
          <w:b/>
        </w:rPr>
        <w:t xml:space="preserve">1: </w:t>
      </w:r>
      <w:r>
        <w:t>60-80 дней</w:t>
      </w:r>
    </w:p>
    <w:p>
      <w:r>
        <w:rPr>
          <w:b/>
        </w:rPr>
        <w:t xml:space="preserve">2: </w:t>
      </w:r>
      <w:r>
        <w:t>30-40 дней</w:t>
      </w:r>
    </w:p>
    <w:p>
      <w:r>
        <w:rPr>
          <w:b/>
        </w:rPr>
        <w:t xml:space="preserve">3: </w:t>
      </w:r>
      <w:r>
        <w:t>45-50 дней</w:t>
      </w:r>
    </w:p>
    <w:p>
      <w:r>
        <w:rPr>
          <w:b/>
        </w:rPr>
        <w:t xml:space="preserve">4: </w:t>
      </w:r>
      <w:r>
        <w:t>80-100 дней</w:t>
      </w:r>
    </w:p>
    <w:p>
      <w:r>
        <w:t xml:space="preserve">Правильный ответ: </w:t>
      </w:r>
      <w:r>
        <w:rPr>
          <w:b/>
        </w:rPr>
        <w:t>45-50 дней</w:t>
      </w:r>
    </w:p>
    <w:p>
      <w:pPr>
        <w:pStyle w:val="Heading2"/>
      </w:pPr>
      <w:r>
        <w:t>ДЛЯ КОНТРОЛЯ ЭФФЕКТИВНОСТИ ДИУРЕТИКОВ У БОЛЬНЫХ С ОТЕЧНО-АСЦИТИЧЕСКИМ СИНДРОМОМ НАИБОЛЬШЕЕ ЗНАЧЕНИЕ ИМЕЕТ ОЦЕНКА</w:t>
      </w:r>
    </w:p>
    <w:p>
      <w:r>
        <w:rPr>
          <w:b/>
        </w:rPr>
        <w:t xml:space="preserve">1: </w:t>
      </w:r>
      <w:r>
        <w:t>уровней калия и натрия в сыворотке крови</w:t>
      </w:r>
    </w:p>
    <w:p>
      <w:r>
        <w:rPr>
          <w:b/>
        </w:rPr>
        <w:t xml:space="preserve">2: </w:t>
      </w:r>
      <w:r>
        <w:t>уровней креатинина и мочевины в сыворотке крови</w:t>
      </w:r>
    </w:p>
    <w:p>
      <w:r>
        <w:rPr>
          <w:b/>
        </w:rPr>
        <w:t xml:space="preserve">3: </w:t>
      </w:r>
      <w:r>
        <w:t>суточного диуреза</w:t>
      </w:r>
    </w:p>
    <w:p>
      <w:r>
        <w:rPr>
          <w:b/>
        </w:rPr>
        <w:t xml:space="preserve">4: </w:t>
      </w:r>
      <w:r>
        <w:t>окружности живота</w:t>
      </w:r>
    </w:p>
    <w:p>
      <w:r>
        <w:t xml:space="preserve">Правильный ответ: </w:t>
      </w:r>
      <w:r>
        <w:rPr>
          <w:b/>
        </w:rPr>
        <w:t>суточного диуреза</w:t>
      </w:r>
    </w:p>
    <w:p>
      <w:pPr>
        <w:pStyle w:val="Heading2"/>
      </w:pPr>
      <w:r>
        <w:t>НЕПРЯМЫЕ ОРАЛЬНЫЕ АНТИКОАГУЛЯНТЫ ПРИ ФИБРИЛЛЯЦИИ ПРЕДСЕРДИЙ ИСПОЛЬЗУЮТ ДЛЯ ПРОФИЛАКТИКИ</w:t>
      </w:r>
    </w:p>
    <w:p>
      <w:r>
        <w:rPr>
          <w:b/>
        </w:rPr>
        <w:t xml:space="preserve">1: </w:t>
      </w:r>
      <w:r>
        <w:t>прогрессирования стенокардии напряжения</w:t>
      </w:r>
    </w:p>
    <w:p>
      <w:r>
        <w:rPr>
          <w:b/>
        </w:rPr>
        <w:t xml:space="preserve">2: </w:t>
      </w:r>
      <w:r>
        <w:t>возникновения пароксизмов фибрилляции предсердий</w:t>
      </w:r>
    </w:p>
    <w:p>
      <w:r>
        <w:rPr>
          <w:b/>
        </w:rPr>
        <w:t xml:space="preserve">3: </w:t>
      </w:r>
      <w:r>
        <w:t>развития сердечной недостаточности</w:t>
      </w:r>
    </w:p>
    <w:p>
      <w:r>
        <w:rPr>
          <w:b/>
        </w:rPr>
        <w:t xml:space="preserve">4: </w:t>
      </w:r>
      <w:r>
        <w:t>кардиоэмболических осложнений</w:t>
      </w:r>
    </w:p>
    <w:p>
      <w:r>
        <w:t xml:space="preserve">Правильный ответ: </w:t>
      </w:r>
      <w:r>
        <w:rPr>
          <w:b/>
        </w:rPr>
        <w:t>кардиоэмболических осложнений</w:t>
      </w:r>
    </w:p>
    <w:p>
      <w:pPr>
        <w:pStyle w:val="Heading2"/>
      </w:pPr>
      <w:r>
        <w:t>ЯВНЫМ РЕНТГЕНОЛОГИЧЕСКИМ ПРИЗНАКОМ АКРОМЕГАЛИИ ЯВЛЯЕТСЯ</w:t>
      </w:r>
    </w:p>
    <w:p>
      <w:r>
        <w:rPr>
          <w:b/>
        </w:rPr>
        <w:t xml:space="preserve">1: </w:t>
      </w:r>
      <w:r>
        <w:t>остеопороз стенки турецкого седла</w:t>
      </w:r>
    </w:p>
    <w:p>
      <w:r>
        <w:rPr>
          <w:b/>
        </w:rPr>
        <w:t xml:space="preserve">2: </w:t>
      </w:r>
      <w:r>
        <w:t>усиление сосудистого рисунка</w:t>
      </w:r>
    </w:p>
    <w:p>
      <w:r>
        <w:rPr>
          <w:b/>
        </w:rPr>
        <w:t xml:space="preserve">3: </w:t>
      </w:r>
      <w:r>
        <w:t>увеличение размеров турецкого седла</w:t>
      </w:r>
    </w:p>
    <w:p>
      <w:r>
        <w:rPr>
          <w:b/>
        </w:rPr>
        <w:t xml:space="preserve">4: </w:t>
      </w:r>
      <w:r>
        <w:t>пустое турецкое седло</w:t>
      </w:r>
    </w:p>
    <w:p>
      <w:r>
        <w:t xml:space="preserve">Правильный ответ: </w:t>
      </w:r>
      <w:r>
        <w:rPr>
          <w:b/>
        </w:rPr>
        <w:t>увеличение размеров турецкого седла</w:t>
      </w:r>
    </w:p>
    <w:p>
      <w:pPr>
        <w:pStyle w:val="Heading2"/>
      </w:pPr>
      <w:r>
        <w:t>СТЕПЕНЬ УТРАТЫ ПРОФЕССИОНАЛЬНОЙ ТРУДОСПОСОБНОСТИ УСТАНАВЛИВАЕТСЯ В</w:t>
      </w:r>
    </w:p>
    <w:p>
      <w:r>
        <w:rPr>
          <w:b/>
        </w:rPr>
        <w:t xml:space="preserve">1: </w:t>
      </w:r>
      <w:r>
        <w:t>субъективных характеристиках</w:t>
      </w:r>
    </w:p>
    <w:p>
      <w:r>
        <w:rPr>
          <w:b/>
        </w:rPr>
        <w:t xml:space="preserve">2: </w:t>
      </w:r>
      <w:r>
        <w:t>десятичных долях</w:t>
      </w:r>
    </w:p>
    <w:p>
      <w:r>
        <w:rPr>
          <w:b/>
        </w:rPr>
        <w:t xml:space="preserve">3: </w:t>
      </w:r>
      <w:r>
        <w:t>процентах</w:t>
      </w:r>
    </w:p>
    <w:p>
      <w:r>
        <w:rPr>
          <w:b/>
        </w:rPr>
        <w:t xml:space="preserve">4: </w:t>
      </w:r>
      <w:r>
        <w:t>долях от целого</w:t>
      </w:r>
    </w:p>
    <w:p>
      <w:r>
        <w:t xml:space="preserve">Правильный ответ: </w:t>
      </w:r>
      <w:r>
        <w:rPr>
          <w:b/>
        </w:rPr>
        <w:t>процентах</w:t>
      </w:r>
    </w:p>
    <w:p>
      <w:pPr>
        <w:pStyle w:val="Heading2"/>
      </w:pPr>
      <w:r>
        <w:t>ПРИ ВИРУСНОМ ГЕПАТИТЕ ОТРАЖЕНИЕМ ЦИТОЛИТИЧЕСКОГО СИНДРОМА В БИОХИМИЧЕСКОМ АНАЛИЗЕ КРОВИ ЯВЛЯЕТСЯ</w:t>
      </w:r>
    </w:p>
    <w:p>
      <w:r>
        <w:rPr>
          <w:b/>
        </w:rPr>
        <w:t xml:space="preserve">1: </w:t>
      </w:r>
      <w:r>
        <w:t>повышение содержания билирубина</w:t>
      </w:r>
    </w:p>
    <w:p>
      <w:r>
        <w:rPr>
          <w:b/>
        </w:rPr>
        <w:t xml:space="preserve">2: </w:t>
      </w:r>
      <w:r>
        <w:t>активность аланинаминотрансферазы</w:t>
      </w:r>
    </w:p>
    <w:p>
      <w:r>
        <w:rPr>
          <w:b/>
        </w:rPr>
        <w:t xml:space="preserve">3: </w:t>
      </w:r>
      <w:r>
        <w:t>активность гаммаглутамилтранспептидазы</w:t>
      </w:r>
    </w:p>
    <w:p>
      <w:r>
        <w:rPr>
          <w:b/>
        </w:rPr>
        <w:t xml:space="preserve">4: </w:t>
      </w:r>
      <w:r>
        <w:t>активность щелочной фосфатазы</w:t>
      </w:r>
    </w:p>
    <w:p>
      <w:r>
        <w:t xml:space="preserve">Правильный ответ: </w:t>
      </w:r>
      <w:r>
        <w:rPr>
          <w:b/>
        </w:rPr>
        <w:t>активность аланинаминотрансферазы</w:t>
      </w:r>
    </w:p>
    <w:p>
      <w:pPr>
        <w:pStyle w:val="Heading2"/>
      </w:pPr>
      <w:r>
        <w:t>РЕКОМЕНДУЕМОЕ КОЛИЧЕСТВО ДНЕЙ ВРЕМЕННОЙ НЕТРУДОСПОСОБНОСТИ ПРИ ОСТРОМ БРОНХИТЕ СОСТАВЛЯЕТ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20</w:t>
      </w:r>
    </w:p>
    <w:p>
      <w:r>
        <w:t xml:space="preserve">Правильный ответ: </w:t>
      </w:r>
      <w:r>
        <w:rPr>
          <w:b/>
        </w:rPr>
        <w:t>10</w:t>
      </w:r>
    </w:p>
    <w:p>
      <w:pPr>
        <w:pStyle w:val="Heading2"/>
      </w:pPr>
      <w:r>
        <w:t>ДИСУЛЬФИРАМОПОДОБНАЯ РЕАКЦИЯ НА ФОНЕ ПРИЕМА АЛКОГОЛЯ ХАРАКТЕРНА ДЛЯ</w:t>
      </w:r>
    </w:p>
    <w:p>
      <w:r>
        <w:rPr>
          <w:b/>
        </w:rPr>
        <w:t xml:space="preserve">1: </w:t>
      </w:r>
      <w:r>
        <w:t>цефоперазона</w:t>
      </w:r>
    </w:p>
    <w:p>
      <w:r>
        <w:rPr>
          <w:b/>
        </w:rPr>
        <w:t xml:space="preserve">2: </w:t>
      </w:r>
      <w:r>
        <w:t>моксифлоксацина</w:t>
      </w:r>
    </w:p>
    <w:p>
      <w:r>
        <w:rPr>
          <w:b/>
        </w:rPr>
        <w:t xml:space="preserve">3: </w:t>
      </w:r>
      <w:r>
        <w:t>доксициклина</w:t>
      </w:r>
    </w:p>
    <w:p>
      <w:r>
        <w:rPr>
          <w:b/>
        </w:rPr>
        <w:t xml:space="preserve">4: </w:t>
      </w:r>
      <w:r>
        <w:t>интраконазола</w:t>
      </w:r>
    </w:p>
    <w:p>
      <w:r>
        <w:t xml:space="preserve">Правильный ответ: </w:t>
      </w:r>
      <w:r>
        <w:rPr>
          <w:b/>
        </w:rPr>
        <w:t>цефоперазона</w:t>
      </w:r>
    </w:p>
    <w:p>
      <w:pPr>
        <w:pStyle w:val="Heading2"/>
      </w:pPr>
      <w:r>
        <w:t>НАИБОЛЕЕ ХАРАКТЕРНЫМ СИМПТОМОМ, УКАЗЫВАЮЩИМ НА РАКОВОЕ ПЕРЕРОЖДЕНИЕ ПРИ ХРОНИЧЕСКОМ ЭЗОФАГИТЕ, ЯВЛЯЕТСЯ</w:t>
      </w:r>
    </w:p>
    <w:p>
      <w:r>
        <w:rPr>
          <w:b/>
        </w:rPr>
        <w:t xml:space="preserve">1: </w:t>
      </w:r>
      <w:r>
        <w:t>боль при глотании</w:t>
      </w:r>
    </w:p>
    <w:p>
      <w:r>
        <w:rPr>
          <w:b/>
        </w:rPr>
        <w:t xml:space="preserve">2: </w:t>
      </w:r>
      <w:r>
        <w:t>изжога</w:t>
      </w:r>
    </w:p>
    <w:p>
      <w:r>
        <w:rPr>
          <w:b/>
        </w:rPr>
        <w:t xml:space="preserve">3: </w:t>
      </w:r>
      <w:r>
        <w:t>дисфагия</w:t>
      </w:r>
    </w:p>
    <w:p>
      <w:r>
        <w:rPr>
          <w:b/>
        </w:rPr>
        <w:t xml:space="preserve">4: </w:t>
      </w:r>
      <w:r>
        <w:t>икота</w:t>
      </w:r>
    </w:p>
    <w:p>
      <w:r>
        <w:t xml:space="preserve">Правильный ответ: </w:t>
      </w:r>
      <w:r>
        <w:rPr>
          <w:b/>
        </w:rPr>
        <w:t>дисфагия</w:t>
      </w:r>
    </w:p>
    <w:p>
      <w:pPr>
        <w:pStyle w:val="Heading2"/>
      </w:pPr>
      <w:r>
        <w:t>ПОБОЧНЫМ ЭФФЕКТОМ ИНГАЛЯЦИОННЫХ ГЛЮКОКОРТИКОСТЕРОИДОВ ЯВЛЯЕТСЯ</w:t>
      </w:r>
    </w:p>
    <w:p>
      <w:r>
        <w:rPr>
          <w:b/>
        </w:rPr>
        <w:t xml:space="preserve">1: </w:t>
      </w:r>
      <w:r>
        <w:t>артериальная гипертензия</w:t>
      </w:r>
    </w:p>
    <w:p>
      <w:r>
        <w:rPr>
          <w:b/>
        </w:rPr>
        <w:t xml:space="preserve">2: </w:t>
      </w:r>
      <w:r>
        <w:t>кандидоз ротовой полости</w:t>
      </w:r>
    </w:p>
    <w:p>
      <w:r>
        <w:rPr>
          <w:b/>
        </w:rPr>
        <w:t xml:space="preserve">3: </w:t>
      </w:r>
      <w:r>
        <w:t>остеопороз</w:t>
      </w:r>
    </w:p>
    <w:p>
      <w:r>
        <w:rPr>
          <w:b/>
        </w:rPr>
        <w:t xml:space="preserve">4: </w:t>
      </w:r>
      <w:r>
        <w:t>сахарный диабет</w:t>
      </w:r>
    </w:p>
    <w:p>
      <w:r>
        <w:t xml:space="preserve">Правильный ответ: </w:t>
      </w:r>
      <w:r>
        <w:rPr>
          <w:b/>
        </w:rPr>
        <w:t>кандидоз ротовой полости</w:t>
      </w:r>
    </w:p>
    <w:p>
      <w:pPr>
        <w:pStyle w:val="Heading2"/>
      </w:pPr>
      <w:r>
        <w:t>К ПРЕПАРАТАМ ПЕРВОЙ ЛИНИИ ПРИ РАЗВИТИИ ОСТРОЙ СКЛЕРОДЕРМИЧЕСКОЙ НЕФРОПАТИИ ОТНОСЯТ</w:t>
      </w:r>
    </w:p>
    <w:p>
      <w:r>
        <w:rPr>
          <w:b/>
        </w:rPr>
        <w:t xml:space="preserve">1: </w:t>
      </w:r>
      <w:r>
        <w:t>глюкокортикостероиды</w:t>
      </w:r>
    </w:p>
    <w:p>
      <w:r>
        <w:rPr>
          <w:b/>
        </w:rPr>
        <w:t xml:space="preserve">2: </w:t>
      </w:r>
      <w:r>
        <w:t>диуретики</w:t>
      </w:r>
    </w:p>
    <w:p>
      <w:r>
        <w:rPr>
          <w:b/>
        </w:rPr>
        <w:t xml:space="preserve">3: </w:t>
      </w:r>
      <w:r>
        <w:t>циклофосфан</w:t>
      </w:r>
    </w:p>
    <w:p>
      <w:r>
        <w:rPr>
          <w:b/>
        </w:rPr>
        <w:t xml:space="preserve">4: </w:t>
      </w:r>
      <w:r>
        <w:t>ингибиторы АПФ</w:t>
      </w:r>
    </w:p>
    <w:p>
      <w:r>
        <w:t xml:space="preserve">Правильный ответ: </w:t>
      </w:r>
      <w:r>
        <w:rPr>
          <w:b/>
        </w:rPr>
        <w:t>ингибиторы АПФ</w:t>
      </w:r>
    </w:p>
    <w:p>
      <w:pPr>
        <w:pStyle w:val="Heading2"/>
      </w:pPr>
      <w:r>
        <w:t>К ПЕТЛЕВЫМ ДИУРЕТИКАМ ОТНОСИТСЯ</w:t>
      </w:r>
    </w:p>
    <w:p>
      <w:r>
        <w:rPr>
          <w:b/>
        </w:rPr>
        <w:t xml:space="preserve">1: </w:t>
      </w:r>
      <w:r>
        <w:t>спиронолактон</w:t>
      </w:r>
    </w:p>
    <w:p>
      <w:r>
        <w:rPr>
          <w:b/>
        </w:rPr>
        <w:t xml:space="preserve">2: </w:t>
      </w:r>
      <w:r>
        <w:t>хлорталидон</w:t>
      </w:r>
    </w:p>
    <w:p>
      <w:r>
        <w:rPr>
          <w:b/>
        </w:rPr>
        <w:t xml:space="preserve">3: </w:t>
      </w:r>
      <w:r>
        <w:t>амилорид</w:t>
      </w:r>
    </w:p>
    <w:p>
      <w:r>
        <w:rPr>
          <w:b/>
        </w:rPr>
        <w:t xml:space="preserve">4: </w:t>
      </w:r>
      <w:r>
        <w:t>торасемид</w:t>
      </w:r>
    </w:p>
    <w:p>
      <w:r>
        <w:t xml:space="preserve">Правильный ответ: </w:t>
      </w:r>
      <w:r>
        <w:rPr>
          <w:b/>
        </w:rPr>
        <w:t>торасемид</w:t>
      </w:r>
    </w:p>
    <w:p>
      <w:pPr>
        <w:pStyle w:val="Heading2"/>
      </w:pPr>
      <w:r>
        <w:t>У БОЛЬНОГО 44 ЛЕТ С ПОСТОЯННЫМИ НОСОВЫМИ КРОВОТЕЧЕНИЯМИ, ТЕЛЕАНГИОЭКТАЗИЯМИ НА КОНЧИКАХ ПАЛЬЦЕВ РУК, ЯЗЫКЕ И ДЕСНАХ НАИБОЛЕЕ ВЕРОЯТНЫМ ДИАГНОЗОМ ЯВЛЯЕТСЯ</w:t>
      </w:r>
    </w:p>
    <w:p>
      <w:r>
        <w:rPr>
          <w:b/>
        </w:rPr>
        <w:t xml:space="preserve">1: </w:t>
      </w:r>
      <w:r>
        <w:t>острый лейкоз</w:t>
      </w:r>
    </w:p>
    <w:p>
      <w:r>
        <w:rPr>
          <w:b/>
        </w:rPr>
        <w:t xml:space="preserve">2: </w:t>
      </w:r>
      <w:r>
        <w:t>хронический миелолейкоз</w:t>
      </w:r>
    </w:p>
    <w:p>
      <w:r>
        <w:rPr>
          <w:b/>
        </w:rPr>
        <w:t xml:space="preserve">3: </w:t>
      </w:r>
      <w:r>
        <w:t>болезнь Рандю-Ослера</w:t>
      </w:r>
    </w:p>
    <w:p>
      <w:r>
        <w:rPr>
          <w:b/>
        </w:rPr>
        <w:t xml:space="preserve">4: </w:t>
      </w:r>
      <w:r>
        <w:t>апластическая анемия</w:t>
      </w:r>
    </w:p>
    <w:p>
      <w:r>
        <w:t xml:space="preserve">Правильный ответ: </w:t>
      </w:r>
      <w:r>
        <w:rPr>
          <w:b/>
        </w:rPr>
        <w:t>болезнь Рандю-Ослера</w:t>
      </w:r>
    </w:p>
    <w:p>
      <w:pPr>
        <w:pStyle w:val="Heading2"/>
      </w:pPr>
      <w:r>
        <w:t>КРОВЬ ПРИ ЛЕГОЧНОМ КРОВОТЕЧЕНИИ ВЫДЕЛЯЕТСЯ</w:t>
      </w:r>
    </w:p>
    <w:p>
      <w:r>
        <w:rPr>
          <w:b/>
        </w:rPr>
        <w:t xml:space="preserve">1: </w:t>
      </w:r>
      <w:r>
        <w:t>темная, пенистая</w:t>
      </w:r>
    </w:p>
    <w:p>
      <w:r>
        <w:rPr>
          <w:b/>
        </w:rPr>
        <w:t xml:space="preserve">2: </w:t>
      </w:r>
      <w:r>
        <w:t>темная, со сгустками</w:t>
      </w:r>
    </w:p>
    <w:p>
      <w:r>
        <w:rPr>
          <w:b/>
        </w:rPr>
        <w:t xml:space="preserve">3: </w:t>
      </w:r>
      <w:r>
        <w:t>цвета кофейной гущи</w:t>
      </w:r>
    </w:p>
    <w:p>
      <w:r>
        <w:rPr>
          <w:b/>
        </w:rPr>
        <w:t xml:space="preserve">4: </w:t>
      </w:r>
      <w:r>
        <w:t>алая, пенистая</w:t>
      </w:r>
    </w:p>
    <w:p>
      <w:r>
        <w:t xml:space="preserve">Правильный ответ: </w:t>
      </w:r>
      <w:r>
        <w:rPr>
          <w:b/>
        </w:rPr>
        <w:t>алая, пенистая</w:t>
      </w:r>
    </w:p>
    <w:p>
      <w:pPr>
        <w:pStyle w:val="Heading2"/>
      </w:pPr>
      <w:r>
        <w:t>КОНСУЛЬТИРОВАНИЕ ПО НЕОТЛОЖНЫМ МЕРАМ САМОПОМОЩИ И ВЗАИМОПОМОЩИ ПРОВОДИТСЯ ЛИЦАМ</w:t>
      </w:r>
    </w:p>
    <w:p>
      <w:r>
        <w:rPr>
          <w:b/>
        </w:rPr>
        <w:t xml:space="preserve">1: </w:t>
      </w:r>
      <w:r>
        <w:t>с сердечно-сосудистыми заболеваниями</w:t>
      </w:r>
    </w:p>
    <w:p>
      <w:r>
        <w:rPr>
          <w:b/>
        </w:rPr>
        <w:t xml:space="preserve">2: </w:t>
      </w:r>
      <w:r>
        <w:t>с высоким риском развития сердечно-сосудистых заболеваний</w:t>
      </w:r>
    </w:p>
    <w:p>
      <w:r>
        <w:rPr>
          <w:b/>
        </w:rPr>
        <w:t xml:space="preserve">3: </w:t>
      </w:r>
      <w:r>
        <w:t>злоупотребляющим алкоголем</w:t>
      </w:r>
    </w:p>
    <w:p>
      <w:r>
        <w:rPr>
          <w:b/>
        </w:rPr>
        <w:t xml:space="preserve">4: </w:t>
      </w:r>
      <w:r>
        <w:t>злоупотребляющим сахаром</w:t>
      </w:r>
    </w:p>
    <w:p>
      <w:r>
        <w:t xml:space="preserve">Правильный ответ: </w:t>
      </w:r>
      <w:r>
        <w:rPr>
          <w:b/>
        </w:rPr>
        <w:t>с сердечно-сосудистыми заболеваниями</w:t>
      </w:r>
    </w:p>
    <w:p>
      <w:pPr>
        <w:pStyle w:val="Heading2"/>
      </w:pPr>
      <w:r>
        <w:t>АБДОМИНАЛЬНЫЙ СОСУДИСТЫЙ ШУМ ВЫСЛУШИВАЕТСЯ ПРИ</w:t>
      </w:r>
    </w:p>
    <w:p>
      <w:r>
        <w:rPr>
          <w:b/>
        </w:rPr>
        <w:t xml:space="preserve">1: </w:t>
      </w:r>
      <w:r>
        <w:t>реноваскулярной артериальной гипертензии</w:t>
      </w:r>
    </w:p>
    <w:p>
      <w:r>
        <w:rPr>
          <w:b/>
        </w:rPr>
        <w:t xml:space="preserve">2: </w:t>
      </w:r>
      <w:r>
        <w:t>ренопаренхиматозной артериальной гипертензии</w:t>
      </w:r>
    </w:p>
    <w:p>
      <w:r>
        <w:rPr>
          <w:b/>
        </w:rPr>
        <w:t xml:space="preserve">3: </w:t>
      </w:r>
      <w:r>
        <w:t>феохромоцитоме</w:t>
      </w:r>
    </w:p>
    <w:p>
      <w:r>
        <w:rPr>
          <w:b/>
        </w:rPr>
        <w:t xml:space="preserve">4: </w:t>
      </w:r>
      <w:r>
        <w:t>недостаточности аортального клапана</w:t>
      </w:r>
    </w:p>
    <w:p>
      <w:r>
        <w:t xml:space="preserve">Правильный ответ: </w:t>
      </w:r>
      <w:r>
        <w:rPr>
          <w:b/>
        </w:rPr>
        <w:t>реноваскулярной артериальной гипертензии</w:t>
      </w:r>
    </w:p>
    <w:p>
      <w:pPr>
        <w:pStyle w:val="Heading2"/>
      </w:pPr>
      <w:r>
        <w:t>НАИБОЛЕЕ ТИПИЧНЫМИ И СЕРЬЕЗНЫМИ ОСЛОЖНЕНИЯМИ ТРОМБОЛИТИЧЕСКОЙ ТЕРАПИИ ЯВЛЯЮТСЯ</w:t>
      </w:r>
    </w:p>
    <w:p>
      <w:r>
        <w:rPr>
          <w:b/>
        </w:rPr>
        <w:t xml:space="preserve">1: </w:t>
      </w:r>
      <w:r>
        <w:t>аллергические реакции</w:t>
      </w:r>
    </w:p>
    <w:p>
      <w:r>
        <w:rPr>
          <w:b/>
        </w:rPr>
        <w:t xml:space="preserve">2: </w:t>
      </w:r>
      <w:r>
        <w:t>кровотечения</w:t>
      </w:r>
    </w:p>
    <w:p>
      <w:r>
        <w:rPr>
          <w:b/>
        </w:rPr>
        <w:t xml:space="preserve">3: </w:t>
      </w:r>
      <w:r>
        <w:t>инфекционные заболевания</w:t>
      </w:r>
    </w:p>
    <w:p>
      <w:r>
        <w:rPr>
          <w:b/>
        </w:rPr>
        <w:t xml:space="preserve">4: </w:t>
      </w:r>
      <w:r>
        <w:t>разрывы миокарда</w:t>
      </w:r>
    </w:p>
    <w:p>
      <w:r>
        <w:t xml:space="preserve">Правильный ответ: </w:t>
      </w:r>
      <w:r>
        <w:rPr>
          <w:b/>
        </w:rPr>
        <w:t>кровотечения</w:t>
      </w:r>
    </w:p>
    <w:p>
      <w:pPr>
        <w:pStyle w:val="Heading2"/>
      </w:pPr>
      <w:r>
        <w:t>СТУДЕНТАМ В СЛУЧАЕ ЗАБОЛЕВАНИЯ ВЫДАЁТСЯ</w:t>
      </w:r>
    </w:p>
    <w:p>
      <w:r>
        <w:rPr>
          <w:b/>
        </w:rPr>
        <w:t xml:space="preserve">1: </w:t>
      </w:r>
      <w:r>
        <w:t>выписной эпикриз</w:t>
      </w:r>
    </w:p>
    <w:p>
      <w:r>
        <w:rPr>
          <w:b/>
        </w:rPr>
        <w:t xml:space="preserve">2: </w:t>
      </w:r>
      <w:r>
        <w:t>справка произвольной формы</w:t>
      </w:r>
    </w:p>
    <w:p>
      <w:r>
        <w:rPr>
          <w:b/>
        </w:rPr>
        <w:t xml:space="preserve">3: </w:t>
      </w:r>
      <w:r>
        <w:t>листок нетрудоспособности</w:t>
      </w:r>
    </w:p>
    <w:p>
      <w:r>
        <w:rPr>
          <w:b/>
        </w:rPr>
        <w:t xml:space="preserve">4: </w:t>
      </w:r>
      <w:r>
        <w:t>справка установленной формы</w:t>
      </w:r>
    </w:p>
    <w:p>
      <w:r>
        <w:t xml:space="preserve">Правильный ответ: </w:t>
      </w:r>
      <w:r>
        <w:rPr>
          <w:b/>
        </w:rPr>
        <w:t>справка установленной формы</w:t>
      </w:r>
    </w:p>
    <w:p>
      <w:pPr>
        <w:pStyle w:val="Heading2"/>
      </w:pPr>
      <w:r>
        <w:t>ПРОТИВОПОКАЗАНИЕМ К НАЗНАЧЕНИЮ ГЛЮКОКОРТИКОСТЕРОИДНОЙ ТЕРАПИИ ЯВЛЯЕТСЯ ОСЛОЖНЕНИЕ РЕВМАТОИДНОГО АРТРИТА В ВИДЕ</w:t>
      </w:r>
    </w:p>
    <w:p>
      <w:r>
        <w:rPr>
          <w:b/>
        </w:rPr>
        <w:t xml:space="preserve">1: </w:t>
      </w:r>
      <w:r>
        <w:t>рефрактерной анемии</w:t>
      </w:r>
    </w:p>
    <w:p>
      <w:r>
        <w:rPr>
          <w:b/>
        </w:rPr>
        <w:t xml:space="preserve">2: </w:t>
      </w:r>
      <w:r>
        <w:t>гемолитического синдрома</w:t>
      </w:r>
    </w:p>
    <w:p>
      <w:r>
        <w:rPr>
          <w:b/>
        </w:rPr>
        <w:t xml:space="preserve">3: </w:t>
      </w:r>
      <w:r>
        <w:t>вторичного амилоидоза</w:t>
      </w:r>
    </w:p>
    <w:p>
      <w:r>
        <w:rPr>
          <w:b/>
        </w:rPr>
        <w:t xml:space="preserve">4: </w:t>
      </w:r>
      <w:r>
        <w:t>цитопенического синдрома</w:t>
      </w:r>
    </w:p>
    <w:p>
      <w:r>
        <w:t xml:space="preserve">Правильный ответ: </w:t>
      </w:r>
      <w:r>
        <w:rPr>
          <w:b/>
        </w:rPr>
        <w:t>вторичного амилоидоза</w:t>
      </w:r>
    </w:p>
    <w:p>
      <w:pPr>
        <w:pStyle w:val="Heading2"/>
      </w:pPr>
      <w:r>
        <w:t>ПРОТИВОПОКАЗАНИЕМ ДЛЯ НАПРАВЛЕНИЯ В САНАТОРИЙ НА РЕАБИЛИТАЦИЮ ПАЦИЕНТОВ, ПЕРЕНЕСШИХ ОСТРЫЙ ИНФАРКТ МИОКАРДА, ЯВЛЯЕТСЯ СЕРДЕЧНАЯ НЕДОСТАТОЧНОСТЬ</w:t>
      </w:r>
    </w:p>
    <w:p>
      <w:r>
        <w:rPr>
          <w:b/>
        </w:rPr>
        <w:t xml:space="preserve">1: </w:t>
      </w:r>
      <w:r>
        <w:t>выше первого функционального класса</w:t>
      </w:r>
    </w:p>
    <w:p>
      <w:r>
        <w:rPr>
          <w:b/>
        </w:rPr>
        <w:t xml:space="preserve">2: </w:t>
      </w:r>
      <w:r>
        <w:t>первого функционального класса и синусовая тахикардия</w:t>
      </w:r>
    </w:p>
    <w:p>
      <w:r>
        <w:rPr>
          <w:b/>
        </w:rPr>
        <w:t xml:space="preserve">3: </w:t>
      </w:r>
      <w:r>
        <w:t>выше второго функционального класса, а при аневризме сердца – первого функционального класса</w:t>
      </w:r>
    </w:p>
    <w:p>
      <w:r>
        <w:rPr>
          <w:b/>
        </w:rPr>
        <w:t xml:space="preserve">4: </w:t>
      </w:r>
      <w:r>
        <w:t>второго функционального класса и единичные предсердные экстрасистолы</w:t>
      </w:r>
    </w:p>
    <w:p>
      <w:r>
        <w:t xml:space="preserve">Правильный ответ: </w:t>
      </w:r>
      <w:r>
        <w:rPr>
          <w:b/>
        </w:rPr>
        <w:t>выше второго функционального класса, а при аневризме сердца – первого функционального класса</w:t>
      </w:r>
    </w:p>
    <w:p>
      <w:pPr>
        <w:pStyle w:val="Heading2"/>
      </w:pPr>
      <w:r>
        <w:t>К ОСНОВНЫМ МЕТОДАМ ИССЛЕДОВАНИЯ, ПОЗВОЛЯЮЩИМ ВЕРИФИЦИРОВАТЬ ДИАГНОЗ «ХРОНИЧЕСКИЙ ГАСТРИТ», НЕ ОТНОСИТСЯ</w:t>
      </w:r>
    </w:p>
    <w:p>
      <w:r>
        <w:rPr>
          <w:b/>
        </w:rPr>
        <w:t xml:space="preserve">1: </w:t>
      </w:r>
      <w:r>
        <w:t>дуоденальное зондирование</w:t>
      </w:r>
    </w:p>
    <w:p>
      <w:r>
        <w:rPr>
          <w:b/>
        </w:rPr>
        <w:t xml:space="preserve">2: </w:t>
      </w:r>
      <w:r>
        <w:t>рентгенография желудка</w:t>
      </w:r>
    </w:p>
    <w:p>
      <w:r>
        <w:rPr>
          <w:b/>
        </w:rPr>
        <w:t xml:space="preserve">3: </w:t>
      </w:r>
      <w:r>
        <w:t>гастроскопия</w:t>
      </w:r>
    </w:p>
    <w:p>
      <w:r>
        <w:rPr>
          <w:b/>
        </w:rPr>
        <w:t xml:space="preserve">4: </w:t>
      </w:r>
      <w:r>
        <w:t>анализ желудочного сока</w:t>
      </w:r>
    </w:p>
    <w:p>
      <w:r>
        <w:t xml:space="preserve">Правильный ответ: </w:t>
      </w:r>
      <w:r>
        <w:rPr>
          <w:b/>
        </w:rPr>
        <w:t>дуоденальное зондирование</w:t>
      </w:r>
    </w:p>
    <w:p>
      <w:pPr>
        <w:pStyle w:val="Heading2"/>
      </w:pPr>
      <w:r>
        <w:t>ПОД АНТРОПОМЕТРИЕЙ ПОНИМАЮТ</w:t>
      </w:r>
    </w:p>
    <w:p>
      <w:r>
        <w:rPr>
          <w:b/>
        </w:rPr>
        <w:t xml:space="preserve">1: </w:t>
      </w:r>
      <w:r>
        <w:t>измерение роста и массы тела</w:t>
      </w:r>
    </w:p>
    <w:p>
      <w:r>
        <w:rPr>
          <w:b/>
        </w:rPr>
        <w:t xml:space="preserve">2: </w:t>
      </w:r>
      <w:r>
        <w:t>измерение роста</w:t>
      </w:r>
    </w:p>
    <w:p>
      <w:r>
        <w:rPr>
          <w:b/>
        </w:rPr>
        <w:t xml:space="preserve">3: </w:t>
      </w:r>
      <w:r>
        <w:t>анкетирование</w:t>
      </w:r>
    </w:p>
    <w:p>
      <w:r>
        <w:rPr>
          <w:b/>
        </w:rPr>
        <w:t xml:space="preserve">4: </w:t>
      </w:r>
      <w:r>
        <w:t>измерение силы рук</w:t>
      </w:r>
    </w:p>
    <w:p>
      <w:r>
        <w:t xml:space="preserve">Правильный ответ: </w:t>
      </w:r>
      <w:r>
        <w:rPr>
          <w:b/>
        </w:rPr>
        <w:t>измерение роста и массы тела</w:t>
      </w:r>
    </w:p>
    <w:p>
      <w:pPr>
        <w:pStyle w:val="Heading2"/>
      </w:pPr>
      <w:r>
        <w:t>ДЛЯ КУПИРОВАНИЯ ПАРОКСИЗМАЛЬНОЙ ЖЕЛУДОЧКОВОЙ ТАХИКАРДИИ ПОКАЗАН</w:t>
      </w:r>
    </w:p>
    <w:p>
      <w:r>
        <w:rPr>
          <w:b/>
        </w:rPr>
        <w:t xml:space="preserve">1: </w:t>
      </w:r>
      <w:r>
        <w:t>Дигоксин</w:t>
      </w:r>
    </w:p>
    <w:p>
      <w:r>
        <w:rPr>
          <w:b/>
        </w:rPr>
        <w:t xml:space="preserve">2: </w:t>
      </w:r>
      <w:r>
        <w:t>Амлодипин</w:t>
      </w:r>
    </w:p>
    <w:p>
      <w:r>
        <w:rPr>
          <w:b/>
        </w:rPr>
        <w:t xml:space="preserve">3: </w:t>
      </w:r>
      <w:r>
        <w:t>Нифедипин</w:t>
      </w:r>
    </w:p>
    <w:p>
      <w:r>
        <w:rPr>
          <w:b/>
        </w:rPr>
        <w:t xml:space="preserve">4: </w:t>
      </w:r>
      <w:r>
        <w:t>Кордарон</w:t>
      </w:r>
    </w:p>
    <w:p>
      <w:r>
        <w:t xml:space="preserve">Правильный ответ: </w:t>
      </w:r>
      <w:r>
        <w:rPr>
          <w:b/>
        </w:rPr>
        <w:t>Кордарон</w:t>
      </w:r>
    </w:p>
    <w:p>
      <w:pPr>
        <w:pStyle w:val="Heading2"/>
      </w:pPr>
      <w:r>
        <w:t>ЙОД ЯВЛЯЕТСЯ СТРУКТУРНЫМ ЭЛЕМЕНТОМ ГОРМОНОВ</w:t>
      </w:r>
    </w:p>
    <w:p>
      <w:r>
        <w:rPr>
          <w:b/>
        </w:rPr>
        <w:t xml:space="preserve">1: </w:t>
      </w:r>
      <w:r>
        <w:t>гипофиза</w:t>
      </w:r>
    </w:p>
    <w:p>
      <w:r>
        <w:rPr>
          <w:b/>
        </w:rPr>
        <w:t xml:space="preserve">2: </w:t>
      </w:r>
      <w:r>
        <w:t>надпочечников</w:t>
      </w:r>
    </w:p>
    <w:p>
      <w:r>
        <w:rPr>
          <w:b/>
        </w:rPr>
        <w:t xml:space="preserve">3: </w:t>
      </w:r>
      <w:r>
        <w:t>щитовидной железы</w:t>
      </w:r>
    </w:p>
    <w:p>
      <w:r>
        <w:rPr>
          <w:b/>
        </w:rPr>
        <w:t xml:space="preserve">4: </w:t>
      </w:r>
      <w:r>
        <w:t>половых желез</w:t>
      </w:r>
    </w:p>
    <w:p>
      <w:r>
        <w:t xml:space="preserve">Правильный ответ: </w:t>
      </w:r>
      <w:r>
        <w:rPr>
          <w:b/>
        </w:rPr>
        <w:t>щитовидной железы</w:t>
      </w:r>
    </w:p>
    <w:p>
      <w:pPr>
        <w:pStyle w:val="Heading2"/>
      </w:pPr>
      <w:r>
        <w:t>СТАТИСТИЧЕСКИМ ПОКАЗАТЕЛЕМ, НАИБОЛЕЕ ТОЧНО ХАРАКТЕРИЗУЮЩИМ ЗАБОЛЕВАЕМОСТЬ С ВРЕМЕННОЙ УТРАТОЙ ТРУДОСПОСОБНОСТИ, ЯВЛЯЕТСЯ</w:t>
      </w:r>
    </w:p>
    <w:p>
      <w:r>
        <w:rPr>
          <w:b/>
        </w:rPr>
        <w:t xml:space="preserve">1: </w:t>
      </w:r>
      <w:r>
        <w:t>средняя длительность одного случая ЗВУТ</w:t>
      </w:r>
    </w:p>
    <w:p>
      <w:r>
        <w:rPr>
          <w:b/>
        </w:rPr>
        <w:t xml:space="preserve">2: </w:t>
      </w:r>
      <w:r>
        <w:t>число календарных дней ЗВУТ на 100 работающих</w:t>
      </w:r>
    </w:p>
    <w:p>
      <w:r>
        <w:rPr>
          <w:b/>
        </w:rPr>
        <w:t xml:space="preserve">3: </w:t>
      </w:r>
      <w:r>
        <w:t>число случаев ЗВУТ на 100 работающих</w:t>
      </w:r>
    </w:p>
    <w:p>
      <w:r>
        <w:rPr>
          <w:b/>
        </w:rPr>
        <w:t xml:space="preserve">4: </w:t>
      </w:r>
      <w:r>
        <w:t>процент нетрудоспособности</w:t>
      </w:r>
    </w:p>
    <w:p>
      <w:r>
        <w:t xml:space="preserve">Правильный ответ: </w:t>
      </w:r>
      <w:r>
        <w:rPr>
          <w:b/>
        </w:rPr>
        <w:t>число случаев ЗВУТ на 100 работающих</w:t>
      </w:r>
    </w:p>
    <w:p>
      <w:pPr>
        <w:pStyle w:val="Heading2"/>
      </w:pPr>
      <w:r>
        <w:t>К ПРИЗНАКАМ, ОПРЕДЕЛЯЮЩИМ СПЕЦИФИЧНОСТЬ ТУБЕРКУЛЁЗНОЙ ГРАНУЛЕМЫ, ОТНОСЯТ</w:t>
      </w:r>
    </w:p>
    <w:p>
      <w:r>
        <w:rPr>
          <w:b/>
        </w:rPr>
        <w:t xml:space="preserve">1: </w:t>
      </w:r>
      <w:r>
        <w:t>фибриноидный некроз</w:t>
      </w:r>
    </w:p>
    <w:p>
      <w:r>
        <w:rPr>
          <w:b/>
        </w:rPr>
        <w:t xml:space="preserve">2: </w:t>
      </w:r>
      <w:r>
        <w:t>клетки Пирогова – Лангханса</w:t>
      </w:r>
    </w:p>
    <w:p>
      <w:r>
        <w:rPr>
          <w:b/>
        </w:rPr>
        <w:t xml:space="preserve">3: </w:t>
      </w:r>
      <w:r>
        <w:t>казеозный некроз</w:t>
      </w:r>
    </w:p>
    <w:p>
      <w:r>
        <w:rPr>
          <w:b/>
        </w:rPr>
        <w:t xml:space="preserve">4: </w:t>
      </w:r>
      <w:r>
        <w:t>эпительные клетки</w:t>
      </w:r>
    </w:p>
    <w:p>
      <w:r>
        <w:t xml:space="preserve">Правильный ответ: </w:t>
      </w:r>
      <w:r>
        <w:rPr>
          <w:b/>
        </w:rPr>
        <w:t>казеозный некроз</w:t>
      </w:r>
    </w:p>
    <w:p>
      <w:pPr>
        <w:pStyle w:val="Heading2"/>
      </w:pPr>
      <w:r>
        <w:t>ПРИ АУТОИММУННОМ ТИРЕОИДИТЕ УЛЬТРАЗВУКОВАЯ КАРТИНА ХАРАКТЕРИЗУЕТСЯ</w:t>
      </w:r>
    </w:p>
    <w:p>
      <w:r>
        <w:rPr>
          <w:b/>
        </w:rPr>
        <w:t xml:space="preserve">1: </w:t>
      </w:r>
      <w:r>
        <w:t>множественными узловыми образованиями</w:t>
      </w:r>
    </w:p>
    <w:p>
      <w:r>
        <w:rPr>
          <w:b/>
        </w:rPr>
        <w:t xml:space="preserve">2: </w:t>
      </w:r>
      <w:r>
        <w:t>увеличением объема щитовидной железы</w:t>
      </w:r>
    </w:p>
    <w:p>
      <w:r>
        <w:rPr>
          <w:b/>
        </w:rPr>
        <w:t xml:space="preserve">3: </w:t>
      </w:r>
      <w:r>
        <w:t>диффузно неоднородной структурой</w:t>
      </w:r>
    </w:p>
    <w:p>
      <w:r>
        <w:rPr>
          <w:b/>
        </w:rPr>
        <w:t xml:space="preserve">4: </w:t>
      </w:r>
      <w:r>
        <w:t>кистозными образованиями</w:t>
      </w:r>
    </w:p>
    <w:p>
      <w:r>
        <w:t xml:space="preserve">Правильный ответ: </w:t>
      </w:r>
      <w:r>
        <w:rPr>
          <w:b/>
        </w:rPr>
        <w:t>диффузно неоднородной структурой</w:t>
      </w:r>
    </w:p>
    <w:p>
      <w:pPr>
        <w:pStyle w:val="Heading2"/>
      </w:pPr>
      <w:r>
        <w:t>В ЛЕЧЕНИИ ГЕМОБЛАСТОЗОВ ИСПОЛЬЗУЮТ</w:t>
      </w:r>
    </w:p>
    <w:p>
      <w:r>
        <w:rPr>
          <w:b/>
        </w:rPr>
        <w:t xml:space="preserve">1: </w:t>
      </w:r>
      <w:r>
        <w:t>стероидные гормоны и антибиотики</w:t>
      </w:r>
    </w:p>
    <w:p>
      <w:r>
        <w:rPr>
          <w:b/>
        </w:rPr>
        <w:t xml:space="preserve">2: </w:t>
      </w:r>
      <w:r>
        <w:t>антикоагулянты и антиагреганты</w:t>
      </w:r>
    </w:p>
    <w:p>
      <w:r>
        <w:rPr>
          <w:b/>
        </w:rPr>
        <w:t xml:space="preserve">3: </w:t>
      </w:r>
      <w:r>
        <w:t>цитостатики и таргетные биологические препараты</w:t>
      </w:r>
    </w:p>
    <w:p>
      <w:r>
        <w:rPr>
          <w:b/>
        </w:rPr>
        <w:t xml:space="preserve">4: </w:t>
      </w:r>
      <w:r>
        <w:t>антибиотики и антикоагулянты</w:t>
      </w:r>
    </w:p>
    <w:p>
      <w:r>
        <w:t xml:space="preserve">Правильный ответ: </w:t>
      </w:r>
      <w:r>
        <w:rPr>
          <w:b/>
        </w:rPr>
        <w:t>цитостатики и таргетные биологические препараты</w:t>
      </w:r>
    </w:p>
    <w:p>
      <w:pPr>
        <w:pStyle w:val="Heading2"/>
      </w:pPr>
      <w:r>
        <w:t>РЕКОМЕНДУЕМЫЕ ШТАТНЫЕ НОРМАТИВЫ МЕДИЦИНСКОЙ ОРГАНИЗАЦИИ И ЕЁ СТРУКТУРНЫХ ПОДРАЗДЕЛЕНИЙ ВКЛЮЧЕНЫ В</w:t>
      </w:r>
    </w:p>
    <w:p>
      <w:r>
        <w:rPr>
          <w:b/>
        </w:rPr>
        <w:t xml:space="preserve">1: </w:t>
      </w:r>
      <w:r>
        <w:t>порядки оказания медицинской помощи</w:t>
      </w:r>
    </w:p>
    <w:p>
      <w:r>
        <w:rPr>
          <w:b/>
        </w:rPr>
        <w:t xml:space="preserve">2: </w:t>
      </w:r>
      <w:r>
        <w:t>протоколы ведения пациентов</w:t>
      </w:r>
    </w:p>
    <w:p>
      <w:r>
        <w:rPr>
          <w:b/>
        </w:rPr>
        <w:t xml:space="preserve">3: </w:t>
      </w:r>
      <w:r>
        <w:t>стандарты медицинской помощи</w:t>
      </w:r>
    </w:p>
    <w:p>
      <w:r>
        <w:rPr>
          <w:b/>
        </w:rPr>
        <w:t xml:space="preserve">4: </w:t>
      </w:r>
      <w:r>
        <w:t>клинические рекомендации</w:t>
      </w:r>
    </w:p>
    <w:p>
      <w:r>
        <w:t xml:space="preserve">Правильный ответ: </w:t>
      </w:r>
      <w:r>
        <w:rPr>
          <w:b/>
        </w:rPr>
        <w:t>порядки оказания медицинской помощи</w:t>
      </w:r>
    </w:p>
    <w:p>
      <w:pPr>
        <w:pStyle w:val="Heading2"/>
      </w:pPr>
      <w:r>
        <w:t>КЛИНИЧЕСКИМ ПРОЯВЛЕНИЕМ ФЕОХРОМОЦИТОМЫ ЯВЛЯЕТСЯ</w:t>
      </w:r>
    </w:p>
    <w:p>
      <w:r>
        <w:rPr>
          <w:b/>
        </w:rPr>
        <w:t xml:space="preserve">1: </w:t>
      </w:r>
      <w:r>
        <w:t>кризовое повышение АД</w:t>
      </w:r>
    </w:p>
    <w:p>
      <w:r>
        <w:rPr>
          <w:b/>
        </w:rPr>
        <w:t xml:space="preserve">2: </w:t>
      </w:r>
      <w:r>
        <w:t>гиперлипидемия</w:t>
      </w:r>
    </w:p>
    <w:p>
      <w:r>
        <w:rPr>
          <w:b/>
        </w:rPr>
        <w:t xml:space="preserve">3: </w:t>
      </w:r>
      <w:r>
        <w:t>ожирение</w:t>
      </w:r>
    </w:p>
    <w:p>
      <w:r>
        <w:rPr>
          <w:b/>
        </w:rPr>
        <w:t xml:space="preserve">4: </w:t>
      </w:r>
      <w:r>
        <w:t>гипогликемия</w:t>
      </w:r>
    </w:p>
    <w:p>
      <w:r>
        <w:t xml:space="preserve">Правильный ответ: </w:t>
      </w:r>
      <w:r>
        <w:rPr>
          <w:b/>
        </w:rPr>
        <w:t>кризовое повышение АД</w:t>
      </w:r>
    </w:p>
    <w:p>
      <w:pPr>
        <w:pStyle w:val="Heading2"/>
      </w:pPr>
      <w:r>
        <w:t>С ЦЕЛЬЮ ЛЕЧЕНИЯ МАНИФЕСТНОГО ГИПОТИРЕОЗА, РАЗВИВШЕГОСЯ В ИСХОДЕ АУТОИММУННОГО ТИРЕОИДИТА, ПОКАЗАНО НАЗНАЧЕНИЕ ПРЕПАРАТОВ ____ В ___ ДОЗЕ</w:t>
      </w:r>
    </w:p>
    <w:p>
      <w:r>
        <w:rPr>
          <w:b/>
        </w:rPr>
        <w:t xml:space="preserve">1: </w:t>
      </w:r>
      <w:r>
        <w:t>левотироксина; супрессивной</w:t>
      </w:r>
    </w:p>
    <w:p>
      <w:r>
        <w:rPr>
          <w:b/>
        </w:rPr>
        <w:t xml:space="preserve">2: </w:t>
      </w:r>
      <w:r>
        <w:t>левотироксина; заместительной</w:t>
      </w:r>
    </w:p>
    <w:p>
      <w:r>
        <w:rPr>
          <w:b/>
        </w:rPr>
        <w:t xml:space="preserve">3: </w:t>
      </w:r>
      <w:r>
        <w:t>калия иодида; профилактической</w:t>
      </w:r>
    </w:p>
    <w:p>
      <w:r>
        <w:rPr>
          <w:b/>
        </w:rPr>
        <w:t xml:space="preserve">4: </w:t>
      </w:r>
      <w:r>
        <w:t>калия иодида; терапевтической</w:t>
      </w:r>
    </w:p>
    <w:p>
      <w:r>
        <w:t xml:space="preserve">Правильный ответ: </w:t>
      </w:r>
      <w:r>
        <w:rPr>
          <w:b/>
        </w:rPr>
        <w:t>левотироксина; заместительной</w:t>
      </w:r>
    </w:p>
    <w:p>
      <w:pPr>
        <w:pStyle w:val="Heading2"/>
      </w:pPr>
      <w:r>
        <w:t>ПОНЯТИЕ «ХЛЕБНАЯ ЕДИНИЦА» ОПРЕДЕЛЯЕТСЯ КОЛИЧЕСТВОМ УГЛЕВОДОВ  (Г)</w:t>
      </w:r>
    </w:p>
    <w:p>
      <w:r>
        <w:rPr>
          <w:b/>
        </w:rPr>
        <w:t xml:space="preserve">1: </w:t>
      </w:r>
      <w:r>
        <w:t>10-12</w:t>
      </w:r>
    </w:p>
    <w:p>
      <w:r>
        <w:rPr>
          <w:b/>
        </w:rPr>
        <w:t xml:space="preserve">2: </w:t>
      </w:r>
      <w:r>
        <w:t>4-6</w:t>
      </w:r>
    </w:p>
    <w:p>
      <w:r>
        <w:rPr>
          <w:b/>
        </w:rPr>
        <w:t xml:space="preserve">3: </w:t>
      </w:r>
      <w:r>
        <w:t>17-19</w:t>
      </w:r>
    </w:p>
    <w:p>
      <w:r>
        <w:rPr>
          <w:b/>
        </w:rPr>
        <w:t xml:space="preserve">4: </w:t>
      </w:r>
      <w:r>
        <w:t>20-23</w:t>
      </w:r>
    </w:p>
    <w:p>
      <w:r>
        <w:t xml:space="preserve">Правильный ответ: </w:t>
      </w:r>
      <w:r>
        <w:rPr>
          <w:b/>
        </w:rPr>
        <w:t>10-12</w:t>
      </w:r>
    </w:p>
    <w:p>
      <w:pPr>
        <w:pStyle w:val="Heading2"/>
      </w:pPr>
      <w:r>
        <w:t>ЛЕЧЕНИЕ СЕРДЕЧНОЙ НЕДОСТАТОЧНОСТИ ПРИ ДИЛАТАЦИОННОЙ КАРДИОМИОПАТИИ ВКЛЮЧАЕТ НАЗНАЧЕНИЕ</w:t>
      </w:r>
    </w:p>
    <w:p>
      <w:r>
        <w:rPr>
          <w:b/>
        </w:rPr>
        <w:t xml:space="preserve">1: </w:t>
      </w:r>
      <w:r>
        <w:t>ингибиторов фосфодиэстеразы</w:t>
      </w:r>
    </w:p>
    <w:p>
      <w:r>
        <w:rPr>
          <w:b/>
        </w:rPr>
        <w:t xml:space="preserve">2: </w:t>
      </w:r>
      <w:r>
        <w:t>ингибиторов ангиотензинпревращающего фермента</w:t>
      </w:r>
    </w:p>
    <w:p>
      <w:r>
        <w:rPr>
          <w:b/>
        </w:rPr>
        <w:t xml:space="preserve">3: </w:t>
      </w:r>
      <w:r>
        <w:t>антагонистов кальция (фенилалкиламинов)</w:t>
      </w:r>
    </w:p>
    <w:p>
      <w:r>
        <w:rPr>
          <w:b/>
        </w:rPr>
        <w:t xml:space="preserve">4: </w:t>
      </w:r>
      <w:r>
        <w:t>ингибиторов карбоангидразы</w:t>
      </w:r>
    </w:p>
    <w:p>
      <w:r>
        <w:t xml:space="preserve">Правильный ответ: </w:t>
      </w:r>
      <w:r>
        <w:rPr>
          <w:b/>
        </w:rPr>
        <w:t>ингибиторов ангиотензинпревращающего фермента</w:t>
      </w:r>
    </w:p>
    <w:p>
      <w:pPr>
        <w:pStyle w:val="Heading2"/>
      </w:pPr>
      <w:r>
        <w:t>ПРИ ПЕНЕТРАЦИИ ЯЗВЫ В ПОДЖЕЛУДОЧНУЮ ЖЕЛЕЗУ В КРОВИ ПОВЫШАЕТСЯ УРОВЕНЬ</w:t>
      </w:r>
    </w:p>
    <w:p>
      <w:r>
        <w:rPr>
          <w:b/>
        </w:rPr>
        <w:t xml:space="preserve">1: </w:t>
      </w:r>
      <w:r>
        <w:t>амилазы</w:t>
      </w:r>
    </w:p>
    <w:p>
      <w:r>
        <w:rPr>
          <w:b/>
        </w:rPr>
        <w:t xml:space="preserve">2: </w:t>
      </w:r>
      <w:r>
        <w:t>липазы</w:t>
      </w:r>
    </w:p>
    <w:p>
      <w:r>
        <w:rPr>
          <w:b/>
        </w:rPr>
        <w:t xml:space="preserve">3: </w:t>
      </w:r>
      <w:r>
        <w:t>глюкозы</w:t>
      </w:r>
    </w:p>
    <w:p>
      <w:r>
        <w:rPr>
          <w:b/>
        </w:rPr>
        <w:t xml:space="preserve">4: </w:t>
      </w:r>
      <w:r>
        <w:t>щелочной фосфатазы</w:t>
      </w:r>
    </w:p>
    <w:p>
      <w:r>
        <w:t xml:space="preserve">Правильный ответ: </w:t>
      </w:r>
      <w:r>
        <w:rPr>
          <w:b/>
        </w:rPr>
        <w:t>амилазы</w:t>
      </w:r>
    </w:p>
    <w:p>
      <w:pPr>
        <w:pStyle w:val="Heading2"/>
      </w:pPr>
      <w:r>
        <w:t>НЕЖЕЛАТЕЛЬНЫМ ЭФФЕКТОМ ИНСУЛИНОТЕРАПИИ САХАРНОГО ДИАБЕТА 2 ТИПА ЯВЛЯЕТСЯ</w:t>
      </w:r>
    </w:p>
    <w:p>
      <w:r>
        <w:rPr>
          <w:b/>
        </w:rPr>
        <w:t xml:space="preserve">1: </w:t>
      </w:r>
      <w:r>
        <w:t>повышение уровня артериального давления</w:t>
      </w:r>
    </w:p>
    <w:p>
      <w:r>
        <w:rPr>
          <w:b/>
        </w:rPr>
        <w:t xml:space="preserve">2: </w:t>
      </w:r>
      <w:r>
        <w:t>прибавка массы тела</w:t>
      </w:r>
    </w:p>
    <w:p>
      <w:r>
        <w:rPr>
          <w:b/>
        </w:rPr>
        <w:t xml:space="preserve">3: </w:t>
      </w:r>
      <w:r>
        <w:t>прогрессирование печеночной недостаточности</w:t>
      </w:r>
    </w:p>
    <w:p>
      <w:r>
        <w:rPr>
          <w:b/>
        </w:rPr>
        <w:t xml:space="preserve">4: </w:t>
      </w:r>
      <w:r>
        <w:t>прогрессирование сердечной недостаточности</w:t>
      </w:r>
    </w:p>
    <w:p>
      <w:r>
        <w:t xml:space="preserve">Правильный ответ: </w:t>
      </w:r>
      <w:r>
        <w:rPr>
          <w:b/>
        </w:rPr>
        <w:t>прибавка массы тела</w:t>
      </w:r>
    </w:p>
    <w:p>
      <w:pPr>
        <w:pStyle w:val="Heading2"/>
      </w:pPr>
      <w:r>
        <w:t>ДЛЯ МНОЖЕСТВЕННОЙ МИЕЛОМЫ В ПЕРВУЮ ОЧЕРЕДЬ ХАРАКТЕРНО ПОРАЖЕНИЕ</w:t>
      </w:r>
    </w:p>
    <w:p>
      <w:r>
        <w:rPr>
          <w:b/>
        </w:rPr>
        <w:t xml:space="preserve">1: </w:t>
      </w:r>
      <w:r>
        <w:t>крупных суставов</w:t>
      </w:r>
    </w:p>
    <w:p>
      <w:r>
        <w:rPr>
          <w:b/>
        </w:rPr>
        <w:t xml:space="preserve">2: </w:t>
      </w:r>
      <w:r>
        <w:t>длинных трубчатых костей</w:t>
      </w:r>
    </w:p>
    <w:p>
      <w:r>
        <w:rPr>
          <w:b/>
        </w:rPr>
        <w:t xml:space="preserve">3: </w:t>
      </w:r>
      <w:r>
        <w:t>плоских костей</w:t>
      </w:r>
    </w:p>
    <w:p>
      <w:r>
        <w:rPr>
          <w:b/>
        </w:rPr>
        <w:t xml:space="preserve">4: </w:t>
      </w:r>
      <w:r>
        <w:t>межфаланговых суставов</w:t>
      </w:r>
    </w:p>
    <w:p>
      <w:r>
        <w:t xml:space="preserve">Правильный ответ: </w:t>
      </w:r>
      <w:r>
        <w:rPr>
          <w:b/>
        </w:rPr>
        <w:t>плоских костей</w:t>
      </w:r>
    </w:p>
    <w:p>
      <w:pPr>
        <w:pStyle w:val="Heading2"/>
      </w:pPr>
      <w:r>
        <w:t>ПНЕВМОНИЯ СЧИТАЕТСЯ ВНЕБОЛЬНИЧНОЙ, ЕСЛИ ОНА ДИАГНОСТИРОВАНА СПУСТЯ ________ ПОСЛЕ ВЫПИСКИ ИЛИ ДО 48 ЧАСОВ ПОСЛЕ ГОСПИТАЛИЗАЦИИ</w:t>
      </w:r>
    </w:p>
    <w:p>
      <w:r>
        <w:rPr>
          <w:b/>
        </w:rPr>
        <w:t xml:space="preserve">1: </w:t>
      </w:r>
      <w:r>
        <w:t>1 неделю</w:t>
      </w:r>
    </w:p>
    <w:p>
      <w:r>
        <w:rPr>
          <w:b/>
        </w:rPr>
        <w:t xml:space="preserve">2: </w:t>
      </w:r>
      <w:r>
        <w:t>4 недели</w:t>
      </w:r>
    </w:p>
    <w:p>
      <w:r>
        <w:rPr>
          <w:b/>
        </w:rPr>
        <w:t xml:space="preserve">3: </w:t>
      </w:r>
      <w:r>
        <w:t>3 недели</w:t>
      </w:r>
    </w:p>
    <w:p>
      <w:r>
        <w:rPr>
          <w:b/>
        </w:rPr>
        <w:t xml:space="preserve">4: </w:t>
      </w:r>
      <w:r>
        <w:t>2 недели</w:t>
      </w:r>
    </w:p>
    <w:p>
      <w:r>
        <w:t xml:space="preserve">Правильный ответ: </w:t>
      </w:r>
      <w:r>
        <w:rPr>
          <w:b/>
        </w:rPr>
        <w:t>4 недели</w:t>
      </w:r>
    </w:p>
    <w:p>
      <w:pPr>
        <w:pStyle w:val="Heading2"/>
      </w:pPr>
      <w:r>
        <w:t>ДЛЯ ОСТРОГО МОНОБЛАСТНОГО ЛЕЙКОЗА ПО ДАННЫМ ЦИТОЛОГИЧЕСКОГО ИССЛЕДОВАНИЯ ХАРАКТЕРНА</w:t>
      </w:r>
    </w:p>
    <w:p>
      <w:r>
        <w:rPr>
          <w:b/>
        </w:rPr>
        <w:t xml:space="preserve">1: </w:t>
      </w:r>
      <w:r>
        <w:t>отрицательная реакция на  альфа-ацетатнафтилацетатэстеразу</w:t>
      </w:r>
    </w:p>
    <w:p>
      <w:r>
        <w:rPr>
          <w:b/>
        </w:rPr>
        <w:t xml:space="preserve">2: </w:t>
      </w:r>
      <w:r>
        <w:t>положительная реакция на миелопероксидазу и липиды</w:t>
      </w:r>
    </w:p>
    <w:p>
      <w:r>
        <w:rPr>
          <w:b/>
        </w:rPr>
        <w:t xml:space="preserve">3: </w:t>
      </w:r>
      <w:r>
        <w:t>резко положительная реакция на альфа-нафтилацетатэстеразу</w:t>
      </w:r>
    </w:p>
    <w:p>
      <w:r>
        <w:rPr>
          <w:b/>
        </w:rPr>
        <w:t xml:space="preserve">4: </w:t>
      </w:r>
      <w:r>
        <w:t>выраженная реакция на гликоген</w:t>
      </w:r>
    </w:p>
    <w:p>
      <w:r>
        <w:t xml:space="preserve">Правильный ответ: </w:t>
      </w:r>
      <w:r>
        <w:rPr>
          <w:b/>
        </w:rPr>
        <w:t>резко положительная реакция на альфа-нафтилацетатэстеразу</w:t>
      </w:r>
    </w:p>
    <w:p>
      <w:pPr>
        <w:pStyle w:val="Heading2"/>
      </w:pPr>
      <w:r>
        <w:t>БОЛЬНОГО С НЕСТАБИЛЬНОЙ СТЕНОКАРДИЕЙ НА ПРИЕМЕ В ПОЛИКЛИНИКЕ СЛЕДУЕТ</w:t>
      </w:r>
    </w:p>
    <w:p>
      <w:r>
        <w:rPr>
          <w:b/>
        </w:rPr>
        <w:t xml:space="preserve">1: </w:t>
      </w:r>
      <w:r>
        <w:t>направить на ЭКГ</w:t>
      </w:r>
    </w:p>
    <w:p>
      <w:r>
        <w:rPr>
          <w:b/>
        </w:rPr>
        <w:t xml:space="preserve">2: </w:t>
      </w:r>
      <w:r>
        <w:t>госпитализировать с приёма в блок интенсивной терапии</w:t>
      </w:r>
    </w:p>
    <w:p>
      <w:r>
        <w:rPr>
          <w:b/>
        </w:rPr>
        <w:t xml:space="preserve">3: </w:t>
      </w:r>
      <w:r>
        <w:t>направить на анализ крови</w:t>
      </w:r>
    </w:p>
    <w:p>
      <w:r>
        <w:rPr>
          <w:b/>
        </w:rPr>
        <w:t xml:space="preserve">4: </w:t>
      </w:r>
      <w:r>
        <w:t>направить на консультацию к врачу-кардиологу</w:t>
      </w:r>
    </w:p>
    <w:p>
      <w:r>
        <w:t xml:space="preserve">Правильный ответ: </w:t>
      </w:r>
      <w:r>
        <w:rPr>
          <w:b/>
        </w:rPr>
        <w:t>госпитализировать с приёма в блок интенсивной терапии</w:t>
      </w:r>
    </w:p>
    <w:p>
      <w:pPr>
        <w:pStyle w:val="Heading2"/>
      </w:pPr>
      <w:r>
        <w:t>ПРАВИЛОМ ПРОВЕДЕНИЯ ПРОБЫ НА ТОЛЕРАНТНОСТЬ К ГЛЮКОЗЕ ЯВЛЯЕТСЯ</w:t>
      </w:r>
    </w:p>
    <w:p>
      <w:r>
        <w:rPr>
          <w:b/>
        </w:rPr>
        <w:t xml:space="preserve">1: </w:t>
      </w:r>
      <w:r>
        <w:t>прием 75 грамм глюкозы, растворенных в воде</w:t>
      </w:r>
    </w:p>
    <w:p>
      <w:r>
        <w:rPr>
          <w:b/>
        </w:rPr>
        <w:t xml:space="preserve">2: </w:t>
      </w:r>
      <w:r>
        <w:t>отказ от обеда и ужина накануне проведения пробы</w:t>
      </w:r>
    </w:p>
    <w:p>
      <w:r>
        <w:rPr>
          <w:b/>
        </w:rPr>
        <w:t xml:space="preserve">3: </w:t>
      </w:r>
      <w:r>
        <w:t>прием 100 грамм глюкозы, растворенных в воде</w:t>
      </w:r>
    </w:p>
    <w:p>
      <w:r>
        <w:rPr>
          <w:b/>
        </w:rPr>
        <w:t xml:space="preserve">4: </w:t>
      </w:r>
      <w:r>
        <w:t>соблюдение безуглеводной диеты в течение 3 дней</w:t>
      </w:r>
    </w:p>
    <w:p>
      <w:r>
        <w:t xml:space="preserve">Правильный ответ: </w:t>
      </w:r>
      <w:r>
        <w:rPr>
          <w:b/>
        </w:rPr>
        <w:t>прием 75 грамм глюкозы, растворенных в воде</w:t>
      </w:r>
    </w:p>
    <w:p>
      <w:pPr>
        <w:pStyle w:val="Heading2"/>
      </w:pPr>
      <w:r>
        <w:t>ПРИ БРОНХИАЛЬНОЙ АСТМЕ В ЛЕЙКОФОРМУЛЕ МОКРОТЫ ХАРАКТЕРНО ВЫСОКОЕ СОДЕРЖАНИЕ</w:t>
      </w:r>
    </w:p>
    <w:p>
      <w:r>
        <w:rPr>
          <w:b/>
        </w:rPr>
        <w:t xml:space="preserve">1: </w:t>
      </w:r>
      <w:r>
        <w:t>нейтрофильных лейкоцитов</w:t>
      </w:r>
    </w:p>
    <w:p>
      <w:r>
        <w:rPr>
          <w:b/>
        </w:rPr>
        <w:t xml:space="preserve">2: </w:t>
      </w:r>
      <w:r>
        <w:t>эозинофилов</w:t>
      </w:r>
    </w:p>
    <w:p>
      <w:r>
        <w:rPr>
          <w:b/>
        </w:rPr>
        <w:t xml:space="preserve">3: </w:t>
      </w:r>
      <w:r>
        <w:t>макрофагов</w:t>
      </w:r>
    </w:p>
    <w:p>
      <w:r>
        <w:rPr>
          <w:b/>
        </w:rPr>
        <w:t xml:space="preserve">4: </w:t>
      </w:r>
      <w:r>
        <w:t>лимфоцитов</w:t>
      </w:r>
    </w:p>
    <w:p>
      <w:r>
        <w:t xml:space="preserve">Правильный ответ: </w:t>
      </w:r>
      <w:r>
        <w:rPr>
          <w:b/>
        </w:rPr>
        <w:t>эозинофилов</w:t>
      </w:r>
    </w:p>
    <w:p>
      <w:pPr>
        <w:pStyle w:val="Heading2"/>
      </w:pPr>
      <w:r>
        <w:t>АТРОВЕНТ ПРИ ХОБЛ НАЗНАЧАЮТ ПО___ИНГАЛЯЦИИ____РАЗА В ДЕНЬ</w:t>
      </w:r>
    </w:p>
    <w:p>
      <w:r>
        <w:rPr>
          <w:b/>
        </w:rPr>
        <w:t xml:space="preserve">1: </w:t>
      </w:r>
      <w:r>
        <w:t>1 ; 4</w:t>
      </w:r>
    </w:p>
    <w:p>
      <w:r>
        <w:rPr>
          <w:b/>
        </w:rPr>
        <w:t xml:space="preserve">2: </w:t>
      </w:r>
      <w:r>
        <w:t>2 ; 4</w:t>
      </w:r>
    </w:p>
    <w:p>
      <w:r>
        <w:rPr>
          <w:b/>
        </w:rPr>
        <w:t xml:space="preserve">3: </w:t>
      </w:r>
      <w:r>
        <w:t>2 ; 2</w:t>
      </w:r>
    </w:p>
    <w:p>
      <w:r>
        <w:rPr>
          <w:b/>
        </w:rPr>
        <w:t xml:space="preserve">4: </w:t>
      </w:r>
      <w:r>
        <w:t>3 ; 2</w:t>
      </w:r>
    </w:p>
    <w:p>
      <w:r>
        <w:t xml:space="preserve">Правильный ответ: </w:t>
      </w:r>
      <w:r>
        <w:rPr>
          <w:b/>
        </w:rPr>
        <w:t>2 ; 4</w:t>
      </w:r>
    </w:p>
    <w:p>
      <w:pPr>
        <w:pStyle w:val="Heading2"/>
      </w:pPr>
      <w:r>
        <w:t>В СОСТАВЕ ТУБЕРКУЛЕЗНОЙ ГРАНУЛЕМЫ ОТСУТСТВУЮТ</w:t>
      </w:r>
    </w:p>
    <w:p>
      <w:r>
        <w:rPr>
          <w:b/>
        </w:rPr>
        <w:t xml:space="preserve">1: </w:t>
      </w:r>
      <w:r>
        <w:t>лимфоциты</w:t>
      </w:r>
    </w:p>
    <w:p>
      <w:r>
        <w:rPr>
          <w:b/>
        </w:rPr>
        <w:t xml:space="preserve">2: </w:t>
      </w:r>
      <w:r>
        <w:t>эозинофилы</w:t>
      </w:r>
    </w:p>
    <w:p>
      <w:r>
        <w:rPr>
          <w:b/>
        </w:rPr>
        <w:t xml:space="preserve">3: </w:t>
      </w:r>
      <w:r>
        <w:t>гигантские клетки Пирогова-Лангханса</w:t>
      </w:r>
    </w:p>
    <w:p>
      <w:r>
        <w:rPr>
          <w:b/>
        </w:rPr>
        <w:t xml:space="preserve">4: </w:t>
      </w:r>
      <w:r>
        <w:t>эпителиоидные клетки</w:t>
      </w:r>
    </w:p>
    <w:p>
      <w:r>
        <w:t xml:space="preserve">Правильный ответ: </w:t>
      </w:r>
      <w:r>
        <w:rPr>
          <w:b/>
        </w:rPr>
        <w:t>эозинофилы</w:t>
      </w:r>
    </w:p>
    <w:p>
      <w:pPr>
        <w:pStyle w:val="Heading2"/>
      </w:pPr>
      <w:r>
        <w:t>К СЕКРЕТОГЕНАМ ОТНОСЯТ САХАРОСНИЖАЮЩИЕ ПРЕПАРАТЫ ГРУППЫ</w:t>
      </w:r>
    </w:p>
    <w:p>
      <w:r>
        <w:rPr>
          <w:b/>
        </w:rPr>
        <w:t xml:space="preserve">1: </w:t>
      </w:r>
      <w:r>
        <w:t>бигуанидов</w:t>
      </w:r>
    </w:p>
    <w:p>
      <w:r>
        <w:rPr>
          <w:b/>
        </w:rPr>
        <w:t xml:space="preserve">2: </w:t>
      </w:r>
      <w:r>
        <w:t>глинидов</w:t>
      </w:r>
    </w:p>
    <w:p>
      <w:r>
        <w:rPr>
          <w:b/>
        </w:rPr>
        <w:t xml:space="preserve">3: </w:t>
      </w:r>
      <w:r>
        <w:t>глиптинов</w:t>
      </w:r>
    </w:p>
    <w:p>
      <w:r>
        <w:rPr>
          <w:b/>
        </w:rPr>
        <w:t xml:space="preserve">4: </w:t>
      </w:r>
      <w:r>
        <w:t>глитазонов</w:t>
      </w:r>
    </w:p>
    <w:p>
      <w:r>
        <w:t xml:space="preserve">Правильный ответ: </w:t>
      </w:r>
      <w:r>
        <w:rPr>
          <w:b/>
        </w:rPr>
        <w:t>глинидов</w:t>
      </w:r>
    </w:p>
    <w:p>
      <w:pPr>
        <w:pStyle w:val="Heading2"/>
      </w:pPr>
      <w:r>
        <w:t>ОСНОВНЫМ МЕТОДОМ ДИАГНОСТИКИ ГИПЕРТРОФИЧЕСКОЙ КАРДИОМИОПАТИИ ЯВЛЯЕТСЯ</w:t>
      </w:r>
    </w:p>
    <w:p>
      <w:r>
        <w:rPr>
          <w:b/>
        </w:rPr>
        <w:t xml:space="preserve">1: </w:t>
      </w:r>
      <w:r>
        <w:t>электрокардиография</w:t>
      </w:r>
    </w:p>
    <w:p>
      <w:r>
        <w:rPr>
          <w:b/>
        </w:rPr>
        <w:t xml:space="preserve">2: </w:t>
      </w:r>
      <w:r>
        <w:t>фонокардиография</w:t>
      </w:r>
    </w:p>
    <w:p>
      <w:r>
        <w:rPr>
          <w:b/>
        </w:rPr>
        <w:t xml:space="preserve">3: </w:t>
      </w:r>
      <w:r>
        <w:t>эхокардиография</w:t>
      </w:r>
    </w:p>
    <w:p>
      <w:r>
        <w:rPr>
          <w:b/>
        </w:rPr>
        <w:t xml:space="preserve">4: </w:t>
      </w:r>
      <w:r>
        <w:t>рентгенография</w:t>
      </w:r>
    </w:p>
    <w:p>
      <w:r>
        <w:t xml:space="preserve">Правильный ответ: </w:t>
      </w:r>
      <w:r>
        <w:rPr>
          <w:b/>
        </w:rPr>
        <w:t>эхокардиография</w:t>
      </w:r>
    </w:p>
    <w:p>
      <w:pPr>
        <w:pStyle w:val="Heading2"/>
      </w:pPr>
      <w:r>
        <w:t>СИНДРОМ МОРГАНЬИ–ЭДАМСА–СТОКСА</w:t>
      </w:r>
    </w:p>
    <w:p>
      <w:r>
        <w:rPr>
          <w:b/>
        </w:rPr>
        <w:t xml:space="preserve">1: </w:t>
      </w:r>
      <w:r>
        <w:t>обусловлен повышением минутного объёма крови</w:t>
      </w:r>
    </w:p>
    <w:p>
      <w:r>
        <w:rPr>
          <w:b/>
        </w:rPr>
        <w:t xml:space="preserve">2: </w:t>
      </w:r>
      <w:r>
        <w:t>характеризуется пароксизмальным включением проксимального эктопического водителя ритма желудочков</w:t>
      </w:r>
    </w:p>
    <w:p>
      <w:r>
        <w:rPr>
          <w:b/>
        </w:rPr>
        <w:t xml:space="preserve">3: </w:t>
      </w:r>
      <w:r>
        <w:t>сопровождается нарушением ритма с резким снижением сократительной способности сердца, потерей сознания, развитием судорожного синдрома</w:t>
      </w:r>
    </w:p>
    <w:p>
      <w:r>
        <w:rPr>
          <w:b/>
        </w:rPr>
        <w:t xml:space="preserve">4: </w:t>
      </w:r>
      <w:r>
        <w:t>устанавливается только на основании данных ЭКГ</w:t>
      </w:r>
    </w:p>
    <w:p>
      <w:r>
        <w:t xml:space="preserve">Правильный ответ: </w:t>
      </w:r>
      <w:r>
        <w:rPr>
          <w:b/>
        </w:rPr>
        <w:t>сопровождается нарушением ритма с резким снижением сократительной способности сердца, потерей сознания, развитием судорожного синдрома</w:t>
      </w:r>
    </w:p>
    <w:p>
      <w:pPr>
        <w:pStyle w:val="Heading2"/>
      </w:pPr>
      <w:r>
        <w:t>АТЕРОГЕННЫМ КЛАССОМ ЛИПОПРОТЕИНОВ ЯВЛЯЮТСЯ</w:t>
      </w:r>
    </w:p>
    <w:p>
      <w:r>
        <w:rPr>
          <w:b/>
        </w:rPr>
        <w:t xml:space="preserve">1: </w:t>
      </w:r>
      <w:r>
        <w:t>липопротеины высокой плотности</w:t>
      </w:r>
    </w:p>
    <w:p>
      <w:r>
        <w:rPr>
          <w:b/>
        </w:rPr>
        <w:t xml:space="preserve">2: </w:t>
      </w:r>
      <w:r>
        <w:t>липопротеины низкой плотности</w:t>
      </w:r>
    </w:p>
    <w:p>
      <w:r>
        <w:rPr>
          <w:b/>
        </w:rPr>
        <w:t xml:space="preserve">3: </w:t>
      </w:r>
      <w:r>
        <w:t xml:space="preserve">фосфолипиды </w:t>
      </w:r>
    </w:p>
    <w:p>
      <w:r>
        <w:rPr>
          <w:b/>
        </w:rPr>
        <w:t xml:space="preserve">4: </w:t>
      </w:r>
      <w:r>
        <w:t xml:space="preserve">хиломикроны </w:t>
      </w:r>
    </w:p>
    <w:p>
      <w:r>
        <w:t xml:space="preserve">Правильный ответ: </w:t>
      </w:r>
      <w:r>
        <w:rPr>
          <w:b/>
        </w:rPr>
        <w:t>липопротеины низкой плотности</w:t>
      </w:r>
    </w:p>
    <w:p>
      <w:pPr>
        <w:pStyle w:val="Heading2"/>
      </w:pPr>
      <w:r>
        <w:t>ПОД КОМБИНИРОВАННОЙ ОПЕРАЦИЕЙ ПОНИМАЮТ УДАЛЕНИЕ ОПУХОЛИ</w:t>
      </w:r>
    </w:p>
    <w:p>
      <w:r>
        <w:rPr>
          <w:b/>
        </w:rPr>
        <w:t xml:space="preserve">1: </w:t>
      </w:r>
      <w:r>
        <w:t>с резекцией (удалением) другого органа, вовлеченного в опухолевый процесс</w:t>
      </w:r>
    </w:p>
    <w:p>
      <w:r>
        <w:rPr>
          <w:b/>
        </w:rPr>
        <w:t xml:space="preserve">2: </w:t>
      </w:r>
      <w:r>
        <w:t>в пределах здоровых тканей вместе с регионарным лимфатическим барьером</w:t>
      </w:r>
    </w:p>
    <w:p>
      <w:r>
        <w:rPr>
          <w:b/>
        </w:rPr>
        <w:t xml:space="preserve">3: </w:t>
      </w:r>
      <w:r>
        <w:t>в пределах здоровых тканей вместе с регионарным лимфатическим барьером и всеми доступными лимфоузлами и клетчаткой в зоне операции</w:t>
      </w:r>
    </w:p>
    <w:p>
      <w:r>
        <w:rPr>
          <w:b/>
        </w:rPr>
        <w:t xml:space="preserve">4: </w:t>
      </w:r>
      <w:r>
        <w:t>вместе с регионарным лимфатическим барьером и одновременным выполнением операции по поводу какого либо другого неонкологического заболевания</w:t>
      </w:r>
    </w:p>
    <w:p>
      <w:r>
        <w:t xml:space="preserve">Правильный ответ: </w:t>
      </w:r>
      <w:r>
        <w:rPr>
          <w:b/>
        </w:rPr>
        <w:t>с резекцией (удалением) другого органа, вовлеченного в опухолевый процесс</w:t>
      </w:r>
    </w:p>
    <w:p>
      <w:pPr>
        <w:pStyle w:val="Heading2"/>
      </w:pPr>
      <w:r>
        <w:t>О ДЕСТРУКЦИИ ТКАНИ ЛЕГКОГО СВИДЕТЕЛЬСТВУЕТ ОБНАРУЖЕНИЕ В МОКРОТЕ</w:t>
      </w:r>
    </w:p>
    <w:p>
      <w:r>
        <w:rPr>
          <w:b/>
        </w:rPr>
        <w:t xml:space="preserve">1: </w:t>
      </w:r>
      <w:r>
        <w:t>кристаллов Шарко-Лейдена</w:t>
      </w:r>
    </w:p>
    <w:p>
      <w:r>
        <w:rPr>
          <w:b/>
        </w:rPr>
        <w:t xml:space="preserve">2: </w:t>
      </w:r>
      <w:r>
        <w:t>эластических волокон</w:t>
      </w:r>
    </w:p>
    <w:p>
      <w:r>
        <w:rPr>
          <w:b/>
        </w:rPr>
        <w:t xml:space="preserve">3: </w:t>
      </w:r>
      <w:r>
        <w:t>большого числа лейкоцитов</w:t>
      </w:r>
    </w:p>
    <w:p>
      <w:r>
        <w:rPr>
          <w:b/>
        </w:rPr>
        <w:t xml:space="preserve">4: </w:t>
      </w:r>
      <w:r>
        <w:t>большого числа эритроцитов</w:t>
      </w:r>
    </w:p>
    <w:p>
      <w:r>
        <w:t xml:space="preserve">Правильный ответ: </w:t>
      </w:r>
      <w:r>
        <w:rPr>
          <w:b/>
        </w:rPr>
        <w:t>эластических волокон</w:t>
      </w:r>
    </w:p>
    <w:p>
      <w:pPr>
        <w:pStyle w:val="Heading2"/>
      </w:pPr>
      <w:r>
        <w:t>ПРИ ИНФЕКЦИОННОМ ЭНДОКАРДИТЕ С ПОРАЖЕНИЕМ ТРИКУСПИДАЛЬНОГО КЛАПАНА ВСТРЕЧАЕТСЯ ТРОМБОЭМБОЛИЯ В АРТЕРИЮ</w:t>
      </w:r>
    </w:p>
    <w:p>
      <w:r>
        <w:rPr>
          <w:b/>
        </w:rPr>
        <w:t xml:space="preserve">1: </w:t>
      </w:r>
      <w:r>
        <w:t>почечную</w:t>
      </w:r>
    </w:p>
    <w:p>
      <w:r>
        <w:rPr>
          <w:b/>
        </w:rPr>
        <w:t xml:space="preserve">2: </w:t>
      </w:r>
      <w:r>
        <w:t>легочную</w:t>
      </w:r>
    </w:p>
    <w:p>
      <w:r>
        <w:rPr>
          <w:b/>
        </w:rPr>
        <w:t xml:space="preserve">3: </w:t>
      </w:r>
      <w:r>
        <w:t>мезентериальную</w:t>
      </w:r>
    </w:p>
    <w:p>
      <w:r>
        <w:rPr>
          <w:b/>
        </w:rPr>
        <w:t xml:space="preserve">4: </w:t>
      </w:r>
      <w:r>
        <w:t>селезеночную</w:t>
      </w:r>
    </w:p>
    <w:p>
      <w:r>
        <w:t xml:space="preserve">Правильный ответ: </w:t>
      </w:r>
      <w:r>
        <w:rPr>
          <w:b/>
        </w:rPr>
        <w:t>легочную</w:t>
      </w:r>
    </w:p>
    <w:p>
      <w:pPr>
        <w:pStyle w:val="Heading2"/>
      </w:pPr>
      <w:r>
        <w:t>ДЫХАНИЕ ЧЕЙН—СТОКСА ХАРАКТЕРИЗУЕТСЯ</w:t>
      </w:r>
    </w:p>
    <w:p>
      <w:r>
        <w:rPr>
          <w:b/>
        </w:rPr>
        <w:t xml:space="preserve">1: </w:t>
      </w:r>
      <w:r>
        <w:t>апноэ</w:t>
      </w:r>
    </w:p>
    <w:p>
      <w:r>
        <w:rPr>
          <w:b/>
        </w:rPr>
        <w:t xml:space="preserve">2: </w:t>
      </w:r>
      <w:r>
        <w:t>коротким вдохом и продолжительным выдохом</w:t>
      </w:r>
    </w:p>
    <w:p>
      <w:r>
        <w:rPr>
          <w:b/>
        </w:rPr>
        <w:t xml:space="preserve">3: </w:t>
      </w:r>
      <w:r>
        <w:t>апноэ, сменяющимся гиперпноэ</w:t>
      </w:r>
    </w:p>
    <w:p>
      <w:r>
        <w:rPr>
          <w:b/>
        </w:rPr>
        <w:t xml:space="preserve">4: </w:t>
      </w:r>
      <w:r>
        <w:t>продолжительным вдохом и коротким выдохом</w:t>
      </w:r>
    </w:p>
    <w:p>
      <w:r>
        <w:t xml:space="preserve">Правильный ответ: </w:t>
      </w:r>
      <w:r>
        <w:rPr>
          <w:b/>
        </w:rPr>
        <w:t>апноэ, сменяющимся гиперпноэ</w:t>
      </w:r>
    </w:p>
    <w:p>
      <w:pPr>
        <w:pStyle w:val="Heading2"/>
      </w:pPr>
      <w:r>
        <w:t>ПРИ ОПЕРАТИВНОМ РОДОРАЗРЕШЕНИИ У РОЖЕНИЦЫ С АПЛАСТИЧЕСКОЙ АНЕМИЕЙ НЕОБХОДИМО ПРЕДУСМОТРЕТЬ ПЕРЕЛИВАНИЕ</w:t>
      </w:r>
    </w:p>
    <w:p>
      <w:r>
        <w:rPr>
          <w:b/>
        </w:rPr>
        <w:t xml:space="preserve">1: </w:t>
      </w:r>
      <w:r>
        <w:t>эритроцитарной массы и свежезамороженной плазмы</w:t>
      </w:r>
    </w:p>
    <w:p>
      <w:r>
        <w:rPr>
          <w:b/>
        </w:rPr>
        <w:t xml:space="preserve">2: </w:t>
      </w:r>
      <w:r>
        <w:t>нативной плазмы</w:t>
      </w:r>
    </w:p>
    <w:p>
      <w:r>
        <w:rPr>
          <w:b/>
        </w:rPr>
        <w:t xml:space="preserve">3: </w:t>
      </w:r>
      <w:r>
        <w:t>эритроцитарной и тромбоцитарной массы</w:t>
      </w:r>
    </w:p>
    <w:p>
      <w:r>
        <w:rPr>
          <w:b/>
        </w:rPr>
        <w:t xml:space="preserve">4: </w:t>
      </w:r>
      <w:r>
        <w:t>тромбоцитарной массы и свежезамороженной плазмы</w:t>
      </w:r>
    </w:p>
    <w:p>
      <w:r>
        <w:t xml:space="preserve">Правильный ответ: </w:t>
      </w:r>
      <w:r>
        <w:rPr>
          <w:b/>
        </w:rPr>
        <w:t>эритроцитарной и тромбоцитарной массы</w:t>
      </w:r>
    </w:p>
    <w:p>
      <w:pPr>
        <w:pStyle w:val="Heading2"/>
      </w:pPr>
      <w:r>
        <w:t>К ВАЖНЕЙШЕМУ ИСТОЧНИКУ ИЗУЧЕНИЯ ЧИСЛЕННОСТИ, СОСТАВА И ТЕРРИТОРИАЛЬНОГО РАЗМЕЩЕНИЯ НАСЕЛЕНИЯ ОТНОСЯТ</w:t>
      </w:r>
    </w:p>
    <w:p>
      <w:r>
        <w:rPr>
          <w:b/>
        </w:rPr>
        <w:t xml:space="preserve">1: </w:t>
      </w:r>
      <w:r>
        <w:t>статистические отчёты больниц</w:t>
      </w:r>
    </w:p>
    <w:p>
      <w:r>
        <w:rPr>
          <w:b/>
        </w:rPr>
        <w:t xml:space="preserve">2: </w:t>
      </w:r>
      <w:r>
        <w:t>данные медицинских осмотров</w:t>
      </w:r>
    </w:p>
    <w:p>
      <w:r>
        <w:rPr>
          <w:b/>
        </w:rPr>
        <w:t xml:space="preserve">3: </w:t>
      </w:r>
      <w:r>
        <w:t>перепись населения</w:t>
      </w:r>
    </w:p>
    <w:p>
      <w:r>
        <w:rPr>
          <w:b/>
        </w:rPr>
        <w:t xml:space="preserve">4: </w:t>
      </w:r>
      <w:r>
        <w:t>анкетирование</w:t>
      </w:r>
    </w:p>
    <w:p>
      <w:r>
        <w:t xml:space="preserve">Правильный ответ: </w:t>
      </w:r>
      <w:r>
        <w:rPr>
          <w:b/>
        </w:rPr>
        <w:t>перепись населения</w:t>
      </w:r>
    </w:p>
    <w:p>
      <w:pPr>
        <w:pStyle w:val="Heading2"/>
      </w:pPr>
      <w:r>
        <w:t>НАЛИЧИЕ ТРИАДЫ СИМПТОМОВ - СТОЙКОЕ ПОВЫШЕНИЕ ЖЕЛУДОЧНОЙ СЕКРЕЦИИ, ИЗЪЯЗВЛЕНИЕ СТЕНОК ЖЕЛУДОЧНО-КИШЕЧНОГО ТРАКТА, ДИАРЕЯ - УКАЗЫВАЕТ НА</w:t>
      </w:r>
    </w:p>
    <w:p>
      <w:r>
        <w:rPr>
          <w:b/>
        </w:rPr>
        <w:t xml:space="preserve">1: </w:t>
      </w:r>
      <w:r>
        <w:t>язвенный колит</w:t>
      </w:r>
    </w:p>
    <w:p>
      <w:r>
        <w:rPr>
          <w:b/>
        </w:rPr>
        <w:t xml:space="preserve">2: </w:t>
      </w:r>
      <w:r>
        <w:t>язвенную болезнь с локализацией в желудке</w:t>
      </w:r>
    </w:p>
    <w:p>
      <w:r>
        <w:rPr>
          <w:b/>
        </w:rPr>
        <w:t xml:space="preserve">3: </w:t>
      </w:r>
      <w:r>
        <w:t>хронический панкреатит</w:t>
      </w:r>
    </w:p>
    <w:p>
      <w:r>
        <w:rPr>
          <w:b/>
        </w:rPr>
        <w:t xml:space="preserve">4: </w:t>
      </w:r>
      <w:r>
        <w:t>синдром Золлингера-Эллисона</w:t>
      </w:r>
    </w:p>
    <w:p>
      <w:r>
        <w:t xml:space="preserve">Правильный ответ: </w:t>
      </w:r>
      <w:r>
        <w:rPr>
          <w:b/>
        </w:rPr>
        <w:t>синдром Золлингера-Эллисона</w:t>
      </w:r>
    </w:p>
    <w:p>
      <w:pPr>
        <w:pStyle w:val="Heading2"/>
      </w:pPr>
      <w:r>
        <w:t>НАИБОЛЕЕ ВЕРОЯТНО РАЗВИТИЕ РАКА ПРЯМОЙ КИШКИ ПРИ НАЛИЧИИ</w:t>
      </w:r>
    </w:p>
    <w:p>
      <w:r>
        <w:rPr>
          <w:b/>
        </w:rPr>
        <w:t xml:space="preserve">1: </w:t>
      </w:r>
      <w:r>
        <w:t>геморроя</w:t>
      </w:r>
    </w:p>
    <w:p>
      <w:r>
        <w:rPr>
          <w:b/>
        </w:rPr>
        <w:t xml:space="preserve">2: </w:t>
      </w:r>
      <w:r>
        <w:t>болезни Крона</w:t>
      </w:r>
    </w:p>
    <w:p>
      <w:r>
        <w:rPr>
          <w:b/>
        </w:rPr>
        <w:t xml:space="preserve">3: </w:t>
      </w:r>
      <w:r>
        <w:t>ворсинчатого полипа</w:t>
      </w:r>
    </w:p>
    <w:p>
      <w:r>
        <w:rPr>
          <w:b/>
        </w:rPr>
        <w:t xml:space="preserve">4: </w:t>
      </w:r>
      <w:r>
        <w:t>запоров</w:t>
      </w:r>
    </w:p>
    <w:p>
      <w:r>
        <w:t xml:space="preserve">Правильный ответ: </w:t>
      </w:r>
      <w:r>
        <w:rPr>
          <w:b/>
        </w:rPr>
        <w:t>ворсинчатого полипа</w:t>
      </w:r>
    </w:p>
    <w:p>
      <w:pPr>
        <w:pStyle w:val="Heading2"/>
      </w:pPr>
      <w:r>
        <w:t>К ИСТИННОМУ КАРДИОГЕННОМУ ШОКУ ЧАЩЕ ПРИВОДИТ</w:t>
      </w:r>
    </w:p>
    <w:p>
      <w:r>
        <w:rPr>
          <w:b/>
        </w:rPr>
        <w:t xml:space="preserve">1: </w:t>
      </w:r>
      <w:r>
        <w:t>фибрилляция предсердий</w:t>
      </w:r>
    </w:p>
    <w:p>
      <w:r>
        <w:rPr>
          <w:b/>
        </w:rPr>
        <w:t xml:space="preserve">2: </w:t>
      </w:r>
      <w:r>
        <w:t>пароксизмальная желудочковая тахикардия</w:t>
      </w:r>
    </w:p>
    <w:p>
      <w:r>
        <w:rPr>
          <w:b/>
        </w:rPr>
        <w:t xml:space="preserve">3: </w:t>
      </w:r>
      <w:r>
        <w:t>суправентрикулярная тахикардия</w:t>
      </w:r>
    </w:p>
    <w:p>
      <w:r>
        <w:rPr>
          <w:b/>
        </w:rPr>
        <w:t xml:space="preserve">4: </w:t>
      </w:r>
      <w:r>
        <w:t>трансмуральный инфаркт миокарда</w:t>
      </w:r>
    </w:p>
    <w:p>
      <w:r>
        <w:t xml:space="preserve">Правильный ответ: </w:t>
      </w:r>
      <w:r>
        <w:rPr>
          <w:b/>
        </w:rPr>
        <w:t>трансмуральный инфаркт миокарда</w:t>
      </w:r>
    </w:p>
    <w:p>
      <w:pPr>
        <w:pStyle w:val="Heading2"/>
      </w:pPr>
      <w:r>
        <w:t>НАИБОЛЬШИЙ АНТИСЕКРЕТОРНЫЙ ЭФФЕКТ ОКАЗЫВАЕТ</w:t>
      </w:r>
    </w:p>
    <w:p>
      <w:r>
        <w:rPr>
          <w:b/>
        </w:rPr>
        <w:t xml:space="preserve">1: </w:t>
      </w:r>
      <w:r>
        <w:t>алгелдрат + магния гидроксид</w:t>
      </w:r>
    </w:p>
    <w:p>
      <w:r>
        <w:rPr>
          <w:b/>
        </w:rPr>
        <w:t xml:space="preserve">2: </w:t>
      </w:r>
      <w:r>
        <w:t>ранитидин</w:t>
      </w:r>
    </w:p>
    <w:p>
      <w:r>
        <w:rPr>
          <w:b/>
        </w:rPr>
        <w:t xml:space="preserve">3: </w:t>
      </w:r>
      <w:r>
        <w:t>омепразол</w:t>
      </w:r>
    </w:p>
    <w:p>
      <w:r>
        <w:rPr>
          <w:b/>
        </w:rPr>
        <w:t xml:space="preserve">4: </w:t>
      </w:r>
      <w:r>
        <w:t>висмута трикалия дицитрат</w:t>
      </w:r>
    </w:p>
    <w:p>
      <w:r>
        <w:t xml:space="preserve">Правильный ответ: </w:t>
      </w:r>
      <w:r>
        <w:rPr>
          <w:b/>
        </w:rPr>
        <w:t>омепразол</w:t>
      </w:r>
    </w:p>
    <w:p>
      <w:pPr>
        <w:pStyle w:val="Heading2"/>
      </w:pPr>
      <w:r>
        <w:t>К ПРЕПАРАТАМ, УСИЛИВАЮЩИМ СОКРАТИТЕЛЬНУЮ СПОСОБНОСТЬ ДИАФРАГМЫ, ОТНОСЯТ</w:t>
      </w:r>
    </w:p>
    <w:p>
      <w:r>
        <w:rPr>
          <w:b/>
        </w:rPr>
        <w:t xml:space="preserve">1: </w:t>
      </w:r>
      <w:r>
        <w:t>сердечные гликозиды</w:t>
      </w:r>
    </w:p>
    <w:p>
      <w:r>
        <w:rPr>
          <w:b/>
        </w:rPr>
        <w:t xml:space="preserve">2: </w:t>
      </w:r>
      <w:r>
        <w:t>кортикостероиды</w:t>
      </w:r>
    </w:p>
    <w:p>
      <w:r>
        <w:rPr>
          <w:b/>
        </w:rPr>
        <w:t xml:space="preserve">3: </w:t>
      </w:r>
      <w:r>
        <w:t>Кальций</w:t>
      </w:r>
    </w:p>
    <w:p>
      <w:r>
        <w:rPr>
          <w:b/>
        </w:rPr>
        <w:t xml:space="preserve">4: </w:t>
      </w:r>
      <w:r>
        <w:t>Эуфиллин</w:t>
      </w:r>
    </w:p>
    <w:p>
      <w:r>
        <w:t xml:space="preserve">Правильный ответ: </w:t>
      </w:r>
      <w:r>
        <w:rPr>
          <w:b/>
        </w:rPr>
        <w:t>Эуфиллин</w:t>
      </w:r>
    </w:p>
    <w:p>
      <w:pPr>
        <w:pStyle w:val="Heading2"/>
      </w:pPr>
      <w:r>
        <w:t>СОГЛАСНО СПИРОМЕТРИЧЕСКОЙ КЛАССИФИКАЦИИ, ДЛЯ СРЕДНЕЙ СТЕПЕНИ ТЯЖЕСТИ ХРОНИЧЕСКОЙ ОБСТРУКТИВНОЙ БОЛЕЗНИ ЛЕГКИХ ХАРАКТЕРНО ОГРАНИЧЕНИЕ СКОРОСТИ ВОЗДУШНОГО ПОТОКА __________ОТ ДОЛЖНОГО</w:t>
      </w:r>
    </w:p>
    <w:p>
      <w:r>
        <w:rPr>
          <w:b/>
        </w:rPr>
        <w:t xml:space="preserve">1: </w:t>
      </w:r>
      <w:r>
        <w:t>40 % ≤ ОФВ1&lt;60%</w:t>
      </w:r>
    </w:p>
    <w:p>
      <w:r>
        <w:rPr>
          <w:b/>
        </w:rPr>
        <w:t xml:space="preserve">2: </w:t>
      </w:r>
      <w:r>
        <w:t>50 % ≤ ОФВ1&lt;80%</w:t>
      </w:r>
    </w:p>
    <w:p>
      <w:r>
        <w:rPr>
          <w:b/>
        </w:rPr>
        <w:t xml:space="preserve">3: </w:t>
      </w:r>
      <w:r>
        <w:t>20 % ≤ ОФВ1&lt;40%</w:t>
      </w:r>
    </w:p>
    <w:p>
      <w:r>
        <w:rPr>
          <w:b/>
        </w:rPr>
        <w:t xml:space="preserve">4: </w:t>
      </w:r>
      <w:r>
        <w:t>30 % ≤ ОФВ1&lt;50%</w:t>
      </w:r>
    </w:p>
    <w:p>
      <w:r>
        <w:t xml:space="preserve">Правильный ответ: </w:t>
      </w:r>
      <w:r>
        <w:rPr>
          <w:b/>
        </w:rPr>
        <w:t>50 % ≤ ОФВ1&lt;80%</w:t>
      </w:r>
    </w:p>
    <w:p>
      <w:pPr>
        <w:pStyle w:val="Heading2"/>
      </w:pPr>
      <w:r>
        <w:t>АНЕМИЕЙ, ДЛЯ КОТОРОЙ ХАРАКТЕРНЫ ГИПОХРОМИЯ, СНИЖЕНИЕ СЫВОРОТОЧНОГО ЖЕЛЕЗА И ДЕСФЕРАЛОВОЙ ПРОБЫ, ПОВЫШЕННАЯ ЖЕЛЕЗОСВЯЗЫВАЮЩАЯ СПОСОБНОСТЬ СЫВОРОТКИ, ЯВЛЯЕТСЯ</w:t>
      </w:r>
    </w:p>
    <w:p>
      <w:r>
        <w:rPr>
          <w:b/>
        </w:rPr>
        <w:t xml:space="preserve">1: </w:t>
      </w:r>
      <w:r>
        <w:t>В12-дефицитная</w:t>
      </w:r>
    </w:p>
    <w:p>
      <w:r>
        <w:rPr>
          <w:b/>
        </w:rPr>
        <w:t xml:space="preserve">2: </w:t>
      </w:r>
      <w:r>
        <w:t>гемолитическая</w:t>
      </w:r>
    </w:p>
    <w:p>
      <w:r>
        <w:rPr>
          <w:b/>
        </w:rPr>
        <w:t xml:space="preserve">3: </w:t>
      </w:r>
      <w:r>
        <w:t>железодефицитная</w:t>
      </w:r>
    </w:p>
    <w:p>
      <w:r>
        <w:rPr>
          <w:b/>
        </w:rPr>
        <w:t xml:space="preserve">4: </w:t>
      </w:r>
      <w:r>
        <w:t>апластическая</w:t>
      </w:r>
    </w:p>
    <w:p>
      <w:r>
        <w:t xml:space="preserve">Правильный ответ: </w:t>
      </w:r>
      <w:r>
        <w:rPr>
          <w:b/>
        </w:rPr>
        <w:t>железодефицитная</w:t>
      </w:r>
    </w:p>
    <w:p>
      <w:pPr>
        <w:pStyle w:val="Heading2"/>
      </w:pPr>
      <w:r>
        <w:t>ПРИ ЛЕЧЕНИИ ОСТРОГО АЛКОГОЛЬНОГО ГЕПАТИТА ПОКАЗАНИЕМ К НАЗНАЧЕНИЮ ГЛЮКОКОРТИКОИДОВ ЯВЛЯЕТСЯ</w:t>
      </w:r>
    </w:p>
    <w:p>
      <w:r>
        <w:rPr>
          <w:b/>
        </w:rPr>
        <w:t xml:space="preserve">1: </w:t>
      </w:r>
      <w:r>
        <w:t>развитие алкогольного делирия</w:t>
      </w:r>
    </w:p>
    <w:p>
      <w:r>
        <w:rPr>
          <w:b/>
        </w:rPr>
        <w:t xml:space="preserve">2: </w:t>
      </w:r>
      <w:r>
        <w:t>выраженная слабость</w:t>
      </w:r>
    </w:p>
    <w:p>
      <w:r>
        <w:rPr>
          <w:b/>
        </w:rPr>
        <w:t xml:space="preserve">3: </w:t>
      </w:r>
      <w:r>
        <w:t>тяжелое течение гепатита</w:t>
      </w:r>
    </w:p>
    <w:p>
      <w:r>
        <w:rPr>
          <w:b/>
        </w:rPr>
        <w:t xml:space="preserve">4: </w:t>
      </w:r>
      <w:r>
        <w:t>анамнестическое указание на употребление наркотиков</w:t>
      </w:r>
    </w:p>
    <w:p>
      <w:r>
        <w:t xml:space="preserve">Правильный ответ: </w:t>
      </w:r>
      <w:r>
        <w:rPr>
          <w:b/>
        </w:rPr>
        <w:t>тяжелое течение гепатита</w:t>
      </w:r>
    </w:p>
    <w:p>
      <w:pPr>
        <w:pStyle w:val="Heading2"/>
      </w:pPr>
      <w:r>
        <w:t>В ОБЯЗАТЕЛЬНОЕ ОБСЛЕДОВАНИЕ ПРИ ТОНЗИЛЛОФАРИНГИТЕ С ЭКССУДАТИВНЫМИ ЯВЛЕНИЯМИ НА МИНДАЛИНАХ ВХОДИТ</w:t>
      </w:r>
    </w:p>
    <w:p>
      <w:r>
        <w:rPr>
          <w:b/>
        </w:rPr>
        <w:t xml:space="preserve">1: </w:t>
      </w:r>
      <w:r>
        <w:t>биохимический анализ крови с определением антистрептолизина-О</w:t>
      </w:r>
    </w:p>
    <w:p>
      <w:r>
        <w:rPr>
          <w:b/>
        </w:rPr>
        <w:t xml:space="preserve">2: </w:t>
      </w:r>
      <w:r>
        <w:t>анализ мочи общий</w:t>
      </w:r>
    </w:p>
    <w:p>
      <w:r>
        <w:rPr>
          <w:b/>
        </w:rPr>
        <w:t xml:space="preserve">3: </w:t>
      </w:r>
      <w:r>
        <w:t>мазок из зева и носа на стафилококк</w:t>
      </w:r>
    </w:p>
    <w:p>
      <w:r>
        <w:rPr>
          <w:b/>
        </w:rPr>
        <w:t xml:space="preserve">4: </w:t>
      </w:r>
      <w:r>
        <w:t>мазок из миндалин и носа на дифтерию</w:t>
      </w:r>
    </w:p>
    <w:p>
      <w:r>
        <w:t xml:space="preserve">Правильный ответ: </w:t>
      </w:r>
      <w:r>
        <w:rPr>
          <w:b/>
        </w:rPr>
        <w:t>мазок из миндалин и носа на дифтерию</w:t>
      </w:r>
    </w:p>
    <w:p>
      <w:pPr>
        <w:pStyle w:val="Heading2"/>
      </w:pPr>
      <w:r>
        <w:t>ПРИ ТРИХИНЕЛЛЕЗЕ В ОБЩЕМ АНАЛИЗЕ КРОВИ ИМЕЕТ МЕСТО</w:t>
      </w:r>
    </w:p>
    <w:p>
      <w:r>
        <w:rPr>
          <w:b/>
        </w:rPr>
        <w:t xml:space="preserve">1: </w:t>
      </w:r>
      <w:r>
        <w:t>анемия</w:t>
      </w:r>
    </w:p>
    <w:p>
      <w:r>
        <w:rPr>
          <w:b/>
        </w:rPr>
        <w:t xml:space="preserve">2: </w:t>
      </w:r>
      <w:r>
        <w:t>нейтрофилез</w:t>
      </w:r>
    </w:p>
    <w:p>
      <w:r>
        <w:rPr>
          <w:b/>
        </w:rPr>
        <w:t xml:space="preserve">3: </w:t>
      </w:r>
      <w:r>
        <w:t>относительный лимфоцитоз</w:t>
      </w:r>
    </w:p>
    <w:p>
      <w:r>
        <w:rPr>
          <w:b/>
        </w:rPr>
        <w:t xml:space="preserve">4: </w:t>
      </w:r>
      <w:r>
        <w:t>эозинофилия</w:t>
      </w:r>
    </w:p>
    <w:p>
      <w:r>
        <w:t xml:space="preserve">Правильный ответ: </w:t>
      </w:r>
      <w:r>
        <w:rPr>
          <w:b/>
        </w:rPr>
        <w:t>эозинофилия</w:t>
      </w:r>
    </w:p>
    <w:p>
      <w:pPr>
        <w:pStyle w:val="Heading2"/>
      </w:pPr>
      <w:r>
        <w:t>ПРИ ИСПОЛЬЗОВАНИИ НЕПРЯМЫХ АНТИКОАГУЛЯНТОВ НЕОБХОДИМО КОНТРОЛИРОВАТЬ</w:t>
      </w:r>
    </w:p>
    <w:p>
      <w:r>
        <w:rPr>
          <w:b/>
        </w:rPr>
        <w:t xml:space="preserve">1: </w:t>
      </w:r>
      <w:r>
        <w:t>международное нормализованное отношение</w:t>
      </w:r>
    </w:p>
    <w:p>
      <w:r>
        <w:rPr>
          <w:b/>
        </w:rPr>
        <w:t xml:space="preserve">2: </w:t>
      </w:r>
      <w:r>
        <w:t>уровень антитромбина III</w:t>
      </w:r>
    </w:p>
    <w:p>
      <w:r>
        <w:rPr>
          <w:b/>
        </w:rPr>
        <w:t xml:space="preserve">3: </w:t>
      </w:r>
      <w:r>
        <w:t>активированное парциальное тромбиновое время</w:t>
      </w:r>
    </w:p>
    <w:p>
      <w:r>
        <w:rPr>
          <w:b/>
        </w:rPr>
        <w:t xml:space="preserve">4: </w:t>
      </w:r>
      <w:r>
        <w:t>протромбиновый индекс по Квику</w:t>
      </w:r>
    </w:p>
    <w:p>
      <w:r>
        <w:t xml:space="preserve">Правильный ответ: </w:t>
      </w:r>
      <w:r>
        <w:rPr>
          <w:b/>
        </w:rPr>
        <w:t>международное нормализованное отношение</w:t>
      </w:r>
    </w:p>
    <w:p>
      <w:pPr>
        <w:pStyle w:val="Heading2"/>
      </w:pPr>
      <w:r>
        <w:t>ЗАСТОЙ ПО МАЛОМУ КРУГУ КРОВООБРАЩЕНИЯ ПРИВОДИТ К</w:t>
      </w:r>
    </w:p>
    <w:p>
      <w:r>
        <w:rPr>
          <w:b/>
        </w:rPr>
        <w:t xml:space="preserve">1: </w:t>
      </w:r>
      <w:r>
        <w:t>отеку легких</w:t>
      </w:r>
    </w:p>
    <w:p>
      <w:r>
        <w:rPr>
          <w:b/>
        </w:rPr>
        <w:t xml:space="preserve">2: </w:t>
      </w:r>
      <w:r>
        <w:t>отекам голеней</w:t>
      </w:r>
    </w:p>
    <w:p>
      <w:r>
        <w:rPr>
          <w:b/>
        </w:rPr>
        <w:t xml:space="preserve">3: </w:t>
      </w:r>
      <w:r>
        <w:t>асциту</w:t>
      </w:r>
    </w:p>
    <w:p>
      <w:r>
        <w:rPr>
          <w:b/>
        </w:rPr>
        <w:t xml:space="preserve">4: </w:t>
      </w:r>
      <w:r>
        <w:t>почечной недостаточности</w:t>
      </w:r>
    </w:p>
    <w:p>
      <w:r>
        <w:t xml:space="preserve">Правильный ответ: </w:t>
      </w:r>
      <w:r>
        <w:rPr>
          <w:b/>
        </w:rPr>
        <w:t>отеку легких</w:t>
      </w:r>
    </w:p>
    <w:p>
      <w:pPr>
        <w:pStyle w:val="Heading2"/>
      </w:pPr>
      <w:r>
        <w:t>ЧАСТОЙ ПРИЧИНОЙ РАЗВИТИЯ ПСЕВДОМЕМБРАНОЗНОГО КОЛИТА ЯВЛЯЕТСЯ</w:t>
      </w:r>
    </w:p>
    <w:p>
      <w:r>
        <w:rPr>
          <w:b/>
        </w:rPr>
        <w:t xml:space="preserve">1: </w:t>
      </w:r>
      <w:r>
        <w:t>длительное применение антибиотиков</w:t>
      </w:r>
    </w:p>
    <w:p>
      <w:r>
        <w:rPr>
          <w:b/>
        </w:rPr>
        <w:t xml:space="preserve">2: </w:t>
      </w:r>
      <w:r>
        <w:t>злоупотребление алкоголем</w:t>
      </w:r>
    </w:p>
    <w:p>
      <w:r>
        <w:rPr>
          <w:b/>
        </w:rPr>
        <w:t xml:space="preserve">3: </w:t>
      </w:r>
      <w:r>
        <w:t>пищевая токсикоинфекция</w:t>
      </w:r>
    </w:p>
    <w:p>
      <w:r>
        <w:rPr>
          <w:b/>
        </w:rPr>
        <w:t xml:space="preserve">4: </w:t>
      </w:r>
      <w:r>
        <w:t>Helicobacter pylori</w:t>
      </w:r>
    </w:p>
    <w:p>
      <w:r>
        <w:t xml:space="preserve">Правильный ответ: </w:t>
      </w:r>
      <w:r>
        <w:rPr>
          <w:b/>
        </w:rPr>
        <w:t>длительное применение антибиотиков</w:t>
      </w:r>
    </w:p>
    <w:p>
      <w:pPr>
        <w:pStyle w:val="Heading2"/>
      </w:pPr>
      <w:r>
        <w:t>ПРОВЕДЕНИЕ ЛЕКАРСТВЕННОГО МОНИТОРИНГА ЖЕЛАТЕЛЬНО ПРИ ЛЕЧЕНИИ</w:t>
      </w:r>
    </w:p>
    <w:p>
      <w:r>
        <w:rPr>
          <w:b/>
        </w:rPr>
        <w:t xml:space="preserve">1: </w:t>
      </w:r>
      <w:r>
        <w:t>β2-симпатомиметиками</w:t>
      </w:r>
    </w:p>
    <w:p>
      <w:r>
        <w:rPr>
          <w:b/>
        </w:rPr>
        <w:t xml:space="preserve">2: </w:t>
      </w:r>
      <w:r>
        <w:t>пенициллинами</w:t>
      </w:r>
    </w:p>
    <w:p>
      <w:r>
        <w:rPr>
          <w:b/>
        </w:rPr>
        <w:t xml:space="preserve">3: </w:t>
      </w:r>
      <w:r>
        <w:t>глюкокортикоидами</w:t>
      </w:r>
    </w:p>
    <w:p>
      <w:r>
        <w:rPr>
          <w:b/>
        </w:rPr>
        <w:t xml:space="preserve">4: </w:t>
      </w:r>
      <w:r>
        <w:t>противосудорожными препаратами</w:t>
      </w:r>
    </w:p>
    <w:p>
      <w:r>
        <w:t xml:space="preserve">Правильный ответ: </w:t>
      </w:r>
      <w:r>
        <w:rPr>
          <w:b/>
        </w:rPr>
        <w:t>противосудорожными препаратами</w:t>
      </w:r>
    </w:p>
    <w:p>
      <w:pPr>
        <w:pStyle w:val="Heading2"/>
      </w:pPr>
      <w:r>
        <w:t>ПОКАЗАНИЕМ К ПЛАНОВОЙ ФИБРОГАСТРОСКОПИИ ЯВЛЯЕТСЯ</w:t>
      </w:r>
    </w:p>
    <w:p>
      <w:r>
        <w:rPr>
          <w:b/>
        </w:rPr>
        <w:t xml:space="preserve">1: </w:t>
      </w:r>
      <w:r>
        <w:t>желудочное кровотечение</w:t>
      </w:r>
    </w:p>
    <w:p>
      <w:r>
        <w:rPr>
          <w:b/>
        </w:rPr>
        <w:t xml:space="preserve">2: </w:t>
      </w:r>
      <w:r>
        <w:t>обострение хронического гастрита</w:t>
      </w:r>
    </w:p>
    <w:p>
      <w:r>
        <w:rPr>
          <w:b/>
        </w:rPr>
        <w:t xml:space="preserve">3: </w:t>
      </w:r>
      <w:r>
        <w:t>острый холецистит</w:t>
      </w:r>
    </w:p>
    <w:p>
      <w:r>
        <w:rPr>
          <w:b/>
        </w:rPr>
        <w:t xml:space="preserve">4: </w:t>
      </w:r>
      <w:r>
        <w:t>дёгтеобразный стул</w:t>
      </w:r>
    </w:p>
    <w:p>
      <w:r>
        <w:t xml:space="preserve">Правильный ответ: </w:t>
      </w:r>
      <w:r>
        <w:rPr>
          <w:b/>
        </w:rPr>
        <w:t>обострение хронического гастрита</w:t>
      </w:r>
    </w:p>
    <w:p>
      <w:pPr>
        <w:pStyle w:val="Heading2"/>
      </w:pPr>
      <w:r>
        <w:t>РАННИМ И ЧУВСТВИТЕЛЬНЫМ ПОКАЗАТЕЛЕМ ПЕЧЕНОЧНОГО ЦИТОЛИТИЧЕСКОГО СИНДРОМА ЯВЛЯЕТСЯ</w:t>
      </w:r>
    </w:p>
    <w:p>
      <w:r>
        <w:rPr>
          <w:b/>
        </w:rPr>
        <w:t xml:space="preserve">1: </w:t>
      </w:r>
      <w:r>
        <w:t>повышение активности альдолазы</w:t>
      </w:r>
    </w:p>
    <w:p>
      <w:r>
        <w:rPr>
          <w:b/>
        </w:rPr>
        <w:t xml:space="preserve">2: </w:t>
      </w:r>
      <w:r>
        <w:t>гипоальбуминемия</w:t>
      </w:r>
    </w:p>
    <w:p>
      <w:r>
        <w:rPr>
          <w:b/>
        </w:rPr>
        <w:t xml:space="preserve">3: </w:t>
      </w:r>
      <w:r>
        <w:t>повышение протромбинового индекса</w:t>
      </w:r>
    </w:p>
    <w:p>
      <w:r>
        <w:rPr>
          <w:b/>
        </w:rPr>
        <w:t xml:space="preserve">4: </w:t>
      </w:r>
      <w:r>
        <w:t>повышение АЛТ</w:t>
      </w:r>
    </w:p>
    <w:p>
      <w:r>
        <w:t xml:space="preserve">Правильный ответ: </w:t>
      </w:r>
      <w:r>
        <w:rPr>
          <w:b/>
        </w:rPr>
        <w:t>повышение АЛТ</w:t>
      </w:r>
    </w:p>
    <w:p>
      <w:pPr>
        <w:pStyle w:val="Heading2"/>
      </w:pPr>
      <w:r>
        <w:t>ПРИ ЛЕВОЖЕЛУДОЧКОВОЙ НЕДОСТАТОЧНОСТИ ИМЕТ МЕСТО</w:t>
      </w:r>
    </w:p>
    <w:p>
      <w:r>
        <w:rPr>
          <w:b/>
        </w:rPr>
        <w:t xml:space="preserve">1: </w:t>
      </w:r>
      <w:r>
        <w:t>увеличение печени</w:t>
      </w:r>
    </w:p>
    <w:p>
      <w:r>
        <w:rPr>
          <w:b/>
        </w:rPr>
        <w:t xml:space="preserve">2: </w:t>
      </w:r>
      <w:r>
        <w:t>ортопноэ</w:t>
      </w:r>
    </w:p>
    <w:p>
      <w:r>
        <w:rPr>
          <w:b/>
        </w:rPr>
        <w:t xml:space="preserve">3: </w:t>
      </w:r>
      <w:r>
        <w:t>набухание шейных вен</w:t>
      </w:r>
    </w:p>
    <w:p>
      <w:r>
        <w:rPr>
          <w:b/>
        </w:rPr>
        <w:t xml:space="preserve">4: </w:t>
      </w:r>
      <w:r>
        <w:t>асцит</w:t>
      </w:r>
    </w:p>
    <w:p>
      <w:r>
        <w:t xml:space="preserve">Правильный ответ: </w:t>
      </w:r>
      <w:r>
        <w:rPr>
          <w:b/>
        </w:rPr>
        <w:t>ортопноэ</w:t>
      </w:r>
    </w:p>
    <w:p>
      <w:pPr>
        <w:pStyle w:val="Heading2"/>
      </w:pPr>
      <w:r>
        <w:t>ПРИЧИНОЙ ГИПЕРПРОДУКЦИИ СОЛЯНОЙ КИСЛОТЫ ПРИ ЯЗВЕННОЙ БОЛЕЗНИ ЯВЛЯЕТСЯ</w:t>
      </w:r>
    </w:p>
    <w:p>
      <w:r>
        <w:rPr>
          <w:b/>
        </w:rPr>
        <w:t xml:space="preserve">1: </w:t>
      </w:r>
      <w:r>
        <w:t>увеличение массы париетальных клеток</w:t>
      </w:r>
    </w:p>
    <w:p>
      <w:r>
        <w:rPr>
          <w:b/>
        </w:rPr>
        <w:t xml:space="preserve">2: </w:t>
      </w:r>
      <w:r>
        <w:t>синтез простагландинов E2</w:t>
      </w:r>
    </w:p>
    <w:p>
      <w:r>
        <w:rPr>
          <w:b/>
        </w:rPr>
        <w:t xml:space="preserve">3: </w:t>
      </w:r>
      <w:r>
        <w:t>снижение секреции гастрина</w:t>
      </w:r>
    </w:p>
    <w:p>
      <w:r>
        <w:rPr>
          <w:b/>
        </w:rPr>
        <w:t xml:space="preserve">4: </w:t>
      </w:r>
      <w:r>
        <w:t>увеличение количества главных клеток</w:t>
      </w:r>
    </w:p>
    <w:p>
      <w:r>
        <w:t xml:space="preserve">Правильный ответ: </w:t>
      </w:r>
      <w:r>
        <w:rPr>
          <w:b/>
        </w:rPr>
        <w:t>увеличение массы париетальных клеток</w:t>
      </w:r>
    </w:p>
    <w:p>
      <w:pPr>
        <w:pStyle w:val="Heading2"/>
      </w:pPr>
      <w:r>
        <w:t>КОЛИЧЕСТВО ЕЖЕГОДНЫХ ОСМОТРОВ БОЛЬНЫХ ХРОНИЧЕСКОЙ БОЛЕЗНЬЮ ПОЧЕК С3Б ПРИ ДИСПАНСЕРНОМ НАБЛЮДЕНИИ СОСТАВЛЯЕТ</w:t>
      </w:r>
    </w:p>
    <w:p>
      <w:r>
        <w:rPr>
          <w:b/>
        </w:rPr>
        <w:t xml:space="preserve">1: </w:t>
      </w:r>
      <w:r>
        <w:t>1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4</w:t>
      </w:r>
    </w:p>
    <w:p>
      <w:pPr>
        <w:pStyle w:val="Heading2"/>
      </w:pPr>
      <w:r>
        <w:t>НАИБОЛЕЕ ИНФОРМАТИВНЫМ ИССЛЕДОВАНИЕМ ДЛЯ ДИАГНОСТИКИ ЦЕНТРАЛЬНОГО РАКА ЛЕГКОГО НА СТАДИИ CARCINOMA IN SITU ЯВЛЯЕТСЯ</w:t>
      </w:r>
    </w:p>
    <w:p>
      <w:r>
        <w:rPr>
          <w:b/>
        </w:rPr>
        <w:t xml:space="preserve">1: </w:t>
      </w:r>
      <w:r>
        <w:t>трансторакальная биопсия легкого</w:t>
      </w:r>
    </w:p>
    <w:p>
      <w:r>
        <w:rPr>
          <w:b/>
        </w:rPr>
        <w:t xml:space="preserve">2: </w:t>
      </w:r>
      <w:r>
        <w:t>рентгенография грудной клетки</w:t>
      </w:r>
    </w:p>
    <w:p>
      <w:r>
        <w:rPr>
          <w:b/>
        </w:rPr>
        <w:t xml:space="preserve">3: </w:t>
      </w:r>
      <w:r>
        <w:t>томография легких</w:t>
      </w:r>
    </w:p>
    <w:p>
      <w:r>
        <w:rPr>
          <w:b/>
        </w:rPr>
        <w:t xml:space="preserve">4: </w:t>
      </w:r>
      <w:r>
        <w:t>фибробронхоскопия</w:t>
      </w:r>
    </w:p>
    <w:p>
      <w:r>
        <w:t xml:space="preserve">Правильный ответ: </w:t>
      </w:r>
      <w:r>
        <w:rPr>
          <w:b/>
        </w:rPr>
        <w:t>фибробронхоскопия</w:t>
      </w:r>
    </w:p>
    <w:p>
      <w:pPr>
        <w:pStyle w:val="Heading2"/>
      </w:pPr>
      <w:r>
        <w:t>О НАЛИЧИИ ОБРАТИМОЙ БРОНХООБСТРУКЦИИ СВИДЕТЕЛЬСТВУЕТ ПРИРОСТ ОФВ1 ОТ ИСХОДНОГО ПОСЛЕ БРОНХОДИЛАТАЦИОННОГО ТЕСТА БОЛЕЕ (В ПРОЦЕНТАХ)</w:t>
      </w:r>
    </w:p>
    <w:p>
      <w:r>
        <w:rPr>
          <w:b/>
        </w:rPr>
        <w:t xml:space="preserve">1: </w:t>
      </w:r>
      <w:r>
        <w:t>12</w:t>
      </w:r>
    </w:p>
    <w:p>
      <w:r>
        <w:rPr>
          <w:b/>
        </w:rPr>
        <w:t xml:space="preserve">2: </w:t>
      </w:r>
      <w:r>
        <w:t>15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12</w:t>
      </w:r>
    </w:p>
    <w:p>
      <w:pPr>
        <w:pStyle w:val="Heading2"/>
      </w:pPr>
      <w:r>
        <w:t>ГИГАНТСКИМИ СЧИТАЮТСЯ ЯЗВЫ РАЗМЕРОМ БОЛЕЕ (СМ)</w:t>
      </w:r>
    </w:p>
    <w:p>
      <w:r>
        <w:rPr>
          <w:b/>
        </w:rPr>
        <w:t xml:space="preserve">1: </w:t>
      </w:r>
      <w:r>
        <w:t>6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4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НА ВЕРХУШКУ СЕРДЦА ЛУЧШЕ ВСЕГО ПРОВОДЯТСЯ ЗВУКОВЫЕ ЯВЛЕНИЯ, СВЯЗАННЫЕ С ДЕЯТЕЛЬНОСТЬЮ КЛАПАНА</w:t>
      </w:r>
    </w:p>
    <w:p>
      <w:r>
        <w:rPr>
          <w:b/>
        </w:rPr>
        <w:t xml:space="preserve">1: </w:t>
      </w:r>
      <w:r>
        <w:t>трикуспидального</w:t>
      </w:r>
    </w:p>
    <w:p>
      <w:r>
        <w:rPr>
          <w:b/>
        </w:rPr>
        <w:t xml:space="preserve">2: </w:t>
      </w:r>
      <w:r>
        <w:t>легочной артерии</w:t>
      </w:r>
    </w:p>
    <w:p>
      <w:r>
        <w:rPr>
          <w:b/>
        </w:rPr>
        <w:t xml:space="preserve">3: </w:t>
      </w:r>
      <w:r>
        <w:t>митрального</w:t>
      </w:r>
    </w:p>
    <w:p>
      <w:r>
        <w:rPr>
          <w:b/>
        </w:rPr>
        <w:t xml:space="preserve">4: </w:t>
      </w:r>
      <w:r>
        <w:t>аортального</w:t>
      </w:r>
    </w:p>
    <w:p>
      <w:r>
        <w:t xml:space="preserve">Правильный ответ: </w:t>
      </w:r>
      <w:r>
        <w:rPr>
          <w:b/>
        </w:rPr>
        <w:t>митрального</w:t>
      </w:r>
    </w:p>
    <w:p>
      <w:pPr>
        <w:pStyle w:val="Heading2"/>
      </w:pPr>
      <w:r>
        <w:t>ДЛЯ БРОНХИАЛЬНОЙ АСТМЫ ХАРАКТЕРНО НАЛИЧИЕ</w:t>
      </w:r>
    </w:p>
    <w:p>
      <w:r>
        <w:rPr>
          <w:b/>
        </w:rPr>
        <w:t xml:space="preserve">1: </w:t>
      </w:r>
      <w:r>
        <w:t>крепитации</w:t>
      </w:r>
    </w:p>
    <w:p>
      <w:r>
        <w:rPr>
          <w:b/>
        </w:rPr>
        <w:t xml:space="preserve">2: </w:t>
      </w:r>
      <w:r>
        <w:t>бронхиального дыхания</w:t>
      </w:r>
    </w:p>
    <w:p>
      <w:r>
        <w:rPr>
          <w:b/>
        </w:rPr>
        <w:t xml:space="preserve">3: </w:t>
      </w:r>
      <w:r>
        <w:t>удлиненного выдоха</w:t>
      </w:r>
    </w:p>
    <w:p>
      <w:r>
        <w:rPr>
          <w:b/>
        </w:rPr>
        <w:t xml:space="preserve">4: </w:t>
      </w:r>
      <w:r>
        <w:t>тупого звука под лопатками</w:t>
      </w:r>
    </w:p>
    <w:p>
      <w:r>
        <w:t xml:space="preserve">Правильный ответ: </w:t>
      </w:r>
      <w:r>
        <w:rPr>
          <w:b/>
        </w:rPr>
        <w:t>удлиненного выдоха</w:t>
      </w:r>
    </w:p>
    <w:p>
      <w:pPr>
        <w:pStyle w:val="Heading2"/>
      </w:pPr>
      <w:r>
        <w:t>УСИЛЕНИЕ II ТОНА НА АОРТЕ МОЖЕТ НАБЛЮДАТЬСЯ ПРИ</w:t>
      </w:r>
    </w:p>
    <w:p>
      <w:r>
        <w:rPr>
          <w:b/>
        </w:rPr>
        <w:t xml:space="preserve">1: </w:t>
      </w:r>
      <w:r>
        <w:t>легочной гипертензии</w:t>
      </w:r>
    </w:p>
    <w:p>
      <w:r>
        <w:rPr>
          <w:b/>
        </w:rPr>
        <w:t xml:space="preserve">2: </w:t>
      </w:r>
      <w:r>
        <w:t>эссенциальной гипертензии</w:t>
      </w:r>
    </w:p>
    <w:p>
      <w:r>
        <w:rPr>
          <w:b/>
        </w:rPr>
        <w:t xml:space="preserve">3: </w:t>
      </w:r>
      <w:r>
        <w:t>тромбоэмболии легочной артерии</w:t>
      </w:r>
    </w:p>
    <w:p>
      <w:r>
        <w:rPr>
          <w:b/>
        </w:rPr>
        <w:t xml:space="preserve">4: </w:t>
      </w:r>
      <w:r>
        <w:t>митральном стенозе</w:t>
      </w:r>
    </w:p>
    <w:p>
      <w:r>
        <w:t xml:space="preserve">Правильный ответ: </w:t>
      </w:r>
      <w:r>
        <w:rPr>
          <w:b/>
        </w:rPr>
        <w:t>эссенциальной гипертензии</w:t>
      </w:r>
    </w:p>
    <w:p>
      <w:pPr>
        <w:pStyle w:val="Heading2"/>
      </w:pPr>
      <w:r>
        <w:t>ЛИЦЕНЗИЯ НА ОСУЩЕСТВЛЕНИЕ МЕДИЦИНСКОЙ ДЕЯТЕЛЬНОСТИ ДЕЙСТВУЕТ</w:t>
      </w:r>
    </w:p>
    <w:p>
      <w:r>
        <w:rPr>
          <w:b/>
        </w:rPr>
        <w:t xml:space="preserve">1: </w:t>
      </w:r>
      <w:r>
        <w:t>бессрочно</w:t>
      </w:r>
    </w:p>
    <w:p>
      <w:r>
        <w:rPr>
          <w:b/>
        </w:rPr>
        <w:t xml:space="preserve">2: </w:t>
      </w:r>
      <w:r>
        <w:t>10 лет</w:t>
      </w:r>
    </w:p>
    <w:p>
      <w:r>
        <w:rPr>
          <w:b/>
        </w:rPr>
        <w:t xml:space="preserve">3: </w:t>
      </w:r>
      <w:r>
        <w:t>3 года</w:t>
      </w:r>
    </w:p>
    <w:p>
      <w:r>
        <w:rPr>
          <w:b/>
        </w:rPr>
        <w:t xml:space="preserve">4: </w:t>
      </w:r>
      <w:r>
        <w:t>5 лет</w:t>
      </w:r>
    </w:p>
    <w:p>
      <w:r>
        <w:t xml:space="preserve">Правильный ответ: </w:t>
      </w:r>
      <w:r>
        <w:rPr>
          <w:b/>
        </w:rPr>
        <w:t>бессрочно</w:t>
      </w:r>
    </w:p>
    <w:p>
      <w:pPr>
        <w:pStyle w:val="Heading2"/>
      </w:pPr>
      <w:r>
        <w:t>АНТИБАКТЕРИАЛЬНУЮ ТЕРАПИЮ ПРИ ХРОНИЧЕСКОЙ ОБСТРУКТИВНОЙ БОЛЕЗНИ ЛЕГКИХ (ХОБЛ) СЛЕДУЕТ НАЗНАЧАТЬ</w:t>
      </w:r>
    </w:p>
    <w:p>
      <w:r>
        <w:rPr>
          <w:b/>
        </w:rPr>
        <w:t xml:space="preserve">1: </w:t>
      </w:r>
      <w:r>
        <w:t>при усилении кашля</w:t>
      </w:r>
    </w:p>
    <w:p>
      <w:r>
        <w:rPr>
          <w:b/>
        </w:rPr>
        <w:t xml:space="preserve">2: </w:t>
      </w:r>
      <w:r>
        <w:t>при появлении кровохарканья</w:t>
      </w:r>
    </w:p>
    <w:p>
      <w:r>
        <w:rPr>
          <w:b/>
        </w:rPr>
        <w:t xml:space="preserve">3: </w:t>
      </w:r>
      <w:r>
        <w:t>при гнойной мокроте</w:t>
      </w:r>
    </w:p>
    <w:p>
      <w:r>
        <w:rPr>
          <w:b/>
        </w:rPr>
        <w:t xml:space="preserve">4: </w:t>
      </w:r>
      <w:r>
        <w:t>при нарастании одышки</w:t>
      </w:r>
    </w:p>
    <w:p>
      <w:r>
        <w:t xml:space="preserve">Правильный ответ: </w:t>
      </w:r>
      <w:r>
        <w:rPr>
          <w:b/>
        </w:rPr>
        <w:t>при гнойной мокроте</w:t>
      </w:r>
    </w:p>
    <w:p>
      <w:pPr>
        <w:pStyle w:val="Heading2"/>
      </w:pPr>
      <w:r>
        <w:t>У БОЛЬНОГО С ТЕРМИНАЛЬНОЙ СТАДИЕЙ ХРОНИЧЕСКОЙ ПОЧЕЧНОЙ НЕДОСТАТОЧНОСТИ, ПРОПУСТИВШЕГО ОЧЕРЕДНОЙ СЕАНС ГЕМОДИАЛИЗА, НА ЭКГ С ВЫСОКОЙ ВЕРОЯТНОСТЬЮ МОЖНО ОЖИДАТЬ</w:t>
      </w:r>
    </w:p>
    <w:p>
      <w:r>
        <w:rPr>
          <w:b/>
        </w:rPr>
        <w:t xml:space="preserve">1: </w:t>
      </w:r>
      <w:r>
        <w:t>наличие зубца Q</w:t>
      </w:r>
    </w:p>
    <w:p>
      <w:r>
        <w:rPr>
          <w:b/>
        </w:rPr>
        <w:t xml:space="preserve">2: </w:t>
      </w:r>
      <w:r>
        <w:t>инверсию зубца Т</w:t>
      </w:r>
    </w:p>
    <w:p>
      <w:r>
        <w:rPr>
          <w:b/>
        </w:rPr>
        <w:t xml:space="preserve">3: </w:t>
      </w:r>
      <w:r>
        <w:t>депрессию сегмента ST</w:t>
      </w:r>
    </w:p>
    <w:p>
      <w:r>
        <w:rPr>
          <w:b/>
        </w:rPr>
        <w:t xml:space="preserve">4: </w:t>
      </w:r>
      <w:r>
        <w:t>высокий остроконечный зубец Т</w:t>
      </w:r>
    </w:p>
    <w:p>
      <w:r>
        <w:t xml:space="preserve">Правильный ответ: </w:t>
      </w:r>
      <w:r>
        <w:rPr>
          <w:b/>
        </w:rPr>
        <w:t>высокий остроконечный зубец Т</w:t>
      </w:r>
    </w:p>
    <w:p>
      <w:pPr>
        <w:pStyle w:val="Heading2"/>
      </w:pPr>
      <w:r>
        <w:t>ПРИ ЗАБОЛЕВАНИИ РАБОТНИКА В ПЕРИОД ОЧЕРЕДНОГО ОПЛАЧИВАЕМОГО ОТПУСКА ОФОРМЛЯЕТСЯ</w:t>
      </w:r>
    </w:p>
    <w:p>
      <w:r>
        <w:rPr>
          <w:b/>
        </w:rPr>
        <w:t xml:space="preserve">1: </w:t>
      </w:r>
      <w:r>
        <w:t>справка установленного образца</w:t>
      </w:r>
    </w:p>
    <w:p>
      <w:r>
        <w:rPr>
          <w:b/>
        </w:rPr>
        <w:t xml:space="preserve">2: </w:t>
      </w:r>
      <w:r>
        <w:t>листок нетрудоспособности до окончания отпуска</w:t>
      </w:r>
    </w:p>
    <w:p>
      <w:r>
        <w:rPr>
          <w:b/>
        </w:rPr>
        <w:t xml:space="preserve">3: </w:t>
      </w:r>
      <w:r>
        <w:t>листок нетрудоспособности на весь период временной утраты трудоспособности вследствие заболевания</w:t>
      </w:r>
    </w:p>
    <w:p>
      <w:r>
        <w:rPr>
          <w:b/>
        </w:rPr>
        <w:t xml:space="preserve">4: </w:t>
      </w:r>
      <w:r>
        <w:t>листок нетрудоспособности со дня предполагаемого выхода на работу</w:t>
      </w:r>
    </w:p>
    <w:p>
      <w:r>
        <w:t xml:space="preserve">Правильный ответ: </w:t>
      </w:r>
      <w:r>
        <w:rPr>
          <w:b/>
        </w:rPr>
        <w:t>листок нетрудоспособности на весь период временной утраты трудоспособности вследствие заболевания</w:t>
      </w:r>
    </w:p>
    <w:p>
      <w:pPr>
        <w:pStyle w:val="Heading2"/>
      </w:pPr>
      <w:r>
        <w:t>К ПОКАЗАТЕЛЯМ, ХАРАКТЕРИЗУЮЩИМ ЭКОНОМИЧЕСКИЙ РЕЗУЛЬТАТ, ОТНОСЯТ</w:t>
      </w:r>
    </w:p>
    <w:p>
      <w:r>
        <w:rPr>
          <w:b/>
        </w:rPr>
        <w:t xml:space="preserve">1: </w:t>
      </w:r>
      <w:r>
        <w:t>косвенные затраты</w:t>
      </w:r>
    </w:p>
    <w:p>
      <w:r>
        <w:rPr>
          <w:b/>
        </w:rPr>
        <w:t xml:space="preserve">2: </w:t>
      </w:r>
      <w:r>
        <w:t>прямые затраты</w:t>
      </w:r>
    </w:p>
    <w:p>
      <w:r>
        <w:rPr>
          <w:b/>
        </w:rPr>
        <w:t xml:space="preserve">3: </w:t>
      </w:r>
      <w:r>
        <w:t>прибыль</w:t>
      </w:r>
    </w:p>
    <w:p>
      <w:r>
        <w:rPr>
          <w:b/>
        </w:rPr>
        <w:t xml:space="preserve">4: </w:t>
      </w:r>
      <w:r>
        <w:t>себестоимость</w:t>
      </w:r>
    </w:p>
    <w:p>
      <w:r>
        <w:t xml:space="preserve">Правильный ответ: </w:t>
      </w:r>
      <w:r>
        <w:rPr>
          <w:b/>
        </w:rPr>
        <w:t>прибыль</w:t>
      </w:r>
    </w:p>
    <w:p>
      <w:pPr>
        <w:pStyle w:val="Heading2"/>
      </w:pPr>
      <w:r>
        <w:t>КАКОВО ЭКСПЕРТНОЕ ЗАКЛЮЧЕНИЕ О ТРУДОСПОСОБНОСТИ ПАЦИЕНТА С ВЫРАЖЕННЫМИ НАРУШЕНИЯМИ ФУНКЦИЙ СЕРДЕЧНО-СОСУДИСТОЙ СИСТЕМЫ И ОГРАНИЧЕНИЕМ ЖИЗНЕДЕЯТЕЛЬНОСТИ II- III СТЕПЕНИ?</w:t>
      </w:r>
    </w:p>
    <w:p>
      <w:r>
        <w:rPr>
          <w:b/>
        </w:rPr>
        <w:t xml:space="preserve">1: </w:t>
      </w:r>
      <w:r>
        <w:t>признать инвалидом 1-й группы</w:t>
      </w:r>
    </w:p>
    <w:p>
      <w:r>
        <w:rPr>
          <w:b/>
        </w:rPr>
        <w:t xml:space="preserve">2: </w:t>
      </w:r>
      <w:r>
        <w:t>признать трудоспособным</w:t>
      </w:r>
    </w:p>
    <w:p>
      <w:r>
        <w:rPr>
          <w:b/>
        </w:rPr>
        <w:t xml:space="preserve">3: </w:t>
      </w:r>
      <w:r>
        <w:t>трудоустроить через ВКК</w:t>
      </w:r>
    </w:p>
    <w:p>
      <w:r>
        <w:rPr>
          <w:b/>
        </w:rPr>
        <w:t xml:space="preserve">4: </w:t>
      </w:r>
      <w:r>
        <w:t>признать инвалидом 2-й группы</w:t>
      </w:r>
    </w:p>
    <w:p>
      <w:r>
        <w:t xml:space="preserve">Правильный ответ: </w:t>
      </w:r>
      <w:r>
        <w:rPr>
          <w:b/>
        </w:rPr>
        <w:t>признать инвалидом 2-й группы</w:t>
      </w:r>
    </w:p>
    <w:p>
      <w:pPr>
        <w:pStyle w:val="Heading2"/>
      </w:pPr>
      <w:r>
        <w:t>ВЫСОКАЯ ЧАСТОТА РАЗВИТИЯ ЛИМФОПРОЛИФЕРАТИВНЫХ ОПУХОЛЕЙ ОТМЕЧАЕТСЯ ПРИ</w:t>
      </w:r>
    </w:p>
    <w:p>
      <w:r>
        <w:rPr>
          <w:b/>
        </w:rPr>
        <w:t xml:space="preserve">1: </w:t>
      </w:r>
      <w:r>
        <w:t>cистемной склеродермии</w:t>
      </w:r>
    </w:p>
    <w:p>
      <w:r>
        <w:rPr>
          <w:b/>
        </w:rPr>
        <w:t xml:space="preserve">2: </w:t>
      </w:r>
      <w:r>
        <w:t>cистемной красной волчанке</w:t>
      </w:r>
    </w:p>
    <w:p>
      <w:r>
        <w:rPr>
          <w:b/>
        </w:rPr>
        <w:t xml:space="preserve">3: </w:t>
      </w:r>
      <w:r>
        <w:t>pевматоидном артрите</w:t>
      </w:r>
    </w:p>
    <w:p>
      <w:r>
        <w:rPr>
          <w:b/>
        </w:rPr>
        <w:t xml:space="preserve">4: </w:t>
      </w:r>
      <w:r>
        <w:t>синдроме Шегрена</w:t>
      </w:r>
    </w:p>
    <w:p>
      <w:r>
        <w:t xml:space="preserve">Правильный ответ: </w:t>
      </w:r>
      <w:r>
        <w:rPr>
          <w:b/>
        </w:rPr>
        <w:t>синдроме Шегрена</w:t>
      </w:r>
    </w:p>
    <w:p>
      <w:pPr>
        <w:pStyle w:val="Heading2"/>
      </w:pPr>
      <w:r>
        <w:t>К «БОЛЬШИМ» ФАКТОРАМ РИСКА ВОЗНИКНОВЕНИЯ ИНСУЛЬТА У БОЛЬНЫХ С ФИБРИЛЛЯЦИЕЙ ПРЕДСЕРДИЙ ОТНОСЯТ</w:t>
      </w:r>
    </w:p>
    <w:p>
      <w:r>
        <w:rPr>
          <w:b/>
        </w:rPr>
        <w:t xml:space="preserve">1: </w:t>
      </w:r>
      <w:r>
        <w:t>возраст 75 лет и старше</w:t>
      </w:r>
    </w:p>
    <w:p>
      <w:r>
        <w:rPr>
          <w:b/>
        </w:rPr>
        <w:t xml:space="preserve">2: </w:t>
      </w:r>
      <w:r>
        <w:t>наличие сахарного диабета</w:t>
      </w:r>
    </w:p>
    <w:p>
      <w:r>
        <w:rPr>
          <w:b/>
        </w:rPr>
        <w:t xml:space="preserve">3: </w:t>
      </w:r>
      <w:r>
        <w:t>возраст 65 лет и старше</w:t>
      </w:r>
    </w:p>
    <w:p>
      <w:r>
        <w:rPr>
          <w:b/>
        </w:rPr>
        <w:t xml:space="preserve">4: </w:t>
      </w:r>
      <w:r>
        <w:t>наличие сердечной недостаточности</w:t>
      </w:r>
    </w:p>
    <w:p>
      <w:r>
        <w:t xml:space="preserve">Правильный ответ: </w:t>
      </w:r>
      <w:r>
        <w:rPr>
          <w:b/>
        </w:rPr>
        <w:t>возраст 75 лет и старше</w:t>
      </w:r>
    </w:p>
    <w:p>
      <w:pPr>
        <w:pStyle w:val="Heading2"/>
      </w:pPr>
      <w:r>
        <w:t>ДЛЯ ПРЕДУПРЕЖДЕНИЯ ГИПОГЛИКЕМИИ ПРИ КОРОТКОЙ (МЕНЕЕ ОДНОГО ЧАСА) ФИЗИЧЕСКОЙ НАГРУЗКЕ РЕКОМЕНДУЕТСЯ</w:t>
      </w:r>
    </w:p>
    <w:p>
      <w:r>
        <w:rPr>
          <w:b/>
        </w:rPr>
        <w:t xml:space="preserve">1: </w:t>
      </w:r>
      <w:r>
        <w:t>уменьшить дозу инсулина</w:t>
      </w:r>
    </w:p>
    <w:p>
      <w:r>
        <w:rPr>
          <w:b/>
        </w:rPr>
        <w:t xml:space="preserve">2: </w:t>
      </w:r>
      <w:r>
        <w:t>съесть перед началом физической нагрузки 1-2 ХЕ быстро усваиваемых углеводов</w:t>
      </w:r>
    </w:p>
    <w:p>
      <w:r>
        <w:rPr>
          <w:b/>
        </w:rPr>
        <w:t xml:space="preserve">3: </w:t>
      </w:r>
      <w:r>
        <w:t>избегать физических нагрузок</w:t>
      </w:r>
    </w:p>
    <w:p>
      <w:r>
        <w:rPr>
          <w:b/>
        </w:rPr>
        <w:t xml:space="preserve">4: </w:t>
      </w:r>
      <w:r>
        <w:t>съесть перед началом физической нагрузки 1-2 ХЕ медленно усваиваемых  углеводов</w:t>
      </w:r>
    </w:p>
    <w:p>
      <w:r>
        <w:t xml:space="preserve">Правильный ответ: </w:t>
      </w:r>
      <w:r>
        <w:rPr>
          <w:b/>
        </w:rPr>
        <w:t>съесть перед началом физической нагрузки 1-2 ХЕ медленно усваиваемых  углеводов</w:t>
      </w:r>
    </w:p>
    <w:p>
      <w:pPr>
        <w:pStyle w:val="Heading2"/>
      </w:pPr>
      <w:r>
        <w:t>К ФАКТОРАМ РИСКА, ПОВЫШАЮЩИМ ВЕРОЯТНОСТЬ РАЗВИТИЯ ХРОНИЧЕСКИХ НЕИНФЕКЦИОННЫХ ЗАБОЛЕВАНИЙ, ОТНОСЯТ</w:t>
      </w:r>
    </w:p>
    <w:p>
      <w:r>
        <w:rPr>
          <w:b/>
        </w:rPr>
        <w:t xml:space="preserve">1: </w:t>
      </w:r>
      <w:r>
        <w:t>ежедневная ходьба в течение 1 часа</w:t>
      </w:r>
    </w:p>
    <w:p>
      <w:r>
        <w:rPr>
          <w:b/>
        </w:rPr>
        <w:t xml:space="preserve">2: </w:t>
      </w:r>
      <w:r>
        <w:t>систолическое артериальное давление равное или выше 140 мм рт.ст., диастолическое артериальное давление равное или выше 90 мм рт.ст.</w:t>
      </w:r>
    </w:p>
    <w:p>
      <w:r>
        <w:rPr>
          <w:b/>
        </w:rPr>
        <w:t xml:space="preserve">3: </w:t>
      </w:r>
      <w:r>
        <w:t>ежедневное употребление алкоголя в переводе на этиловый спирт 10 грамм</w:t>
      </w:r>
    </w:p>
    <w:p>
      <w:r>
        <w:rPr>
          <w:b/>
        </w:rPr>
        <w:t xml:space="preserve">4: </w:t>
      </w:r>
      <w:r>
        <w:t>употребление овощей и фруктов в количестве 450 грамм в сутки</w:t>
      </w:r>
    </w:p>
    <w:p>
      <w:r>
        <w:t xml:space="preserve">Правильный ответ: </w:t>
      </w:r>
      <w:r>
        <w:rPr>
          <w:b/>
        </w:rPr>
        <w:t>систолическое артериальное давление равное или выше 140 мм рт.ст., диастолическое артериальное давление равное или выше 90 мм рт.ст.</w:t>
      </w:r>
    </w:p>
    <w:p>
      <w:pPr>
        <w:pStyle w:val="Heading2"/>
      </w:pPr>
      <w:r>
        <w:t>К МЕДЛЕННО ДЕЙСТВУЮЩИМ ПРЕПАРАТАМ, МОДИФИЦИРУЮЩИМ СИМПТОМЫ ПРИ ОСТЕОАРТРОЗЕ, ОТНОСИТСЯ</w:t>
      </w:r>
    </w:p>
    <w:p>
      <w:r>
        <w:rPr>
          <w:b/>
        </w:rPr>
        <w:t xml:space="preserve">1: </w:t>
      </w:r>
      <w:r>
        <w:t>диклофенак</w:t>
      </w:r>
    </w:p>
    <w:p>
      <w:r>
        <w:rPr>
          <w:b/>
        </w:rPr>
        <w:t xml:space="preserve">2: </w:t>
      </w:r>
      <w:r>
        <w:t>метотрексат</w:t>
      </w:r>
    </w:p>
    <w:p>
      <w:r>
        <w:rPr>
          <w:b/>
        </w:rPr>
        <w:t xml:space="preserve">3: </w:t>
      </w:r>
      <w:r>
        <w:t>мелоксикам</w:t>
      </w:r>
    </w:p>
    <w:p>
      <w:r>
        <w:rPr>
          <w:b/>
        </w:rPr>
        <w:t xml:space="preserve">4: </w:t>
      </w:r>
      <w:r>
        <w:t>глюкозамина сульфат</w:t>
      </w:r>
    </w:p>
    <w:p>
      <w:r>
        <w:t xml:space="preserve">Правильный ответ: </w:t>
      </w:r>
      <w:r>
        <w:rPr>
          <w:b/>
        </w:rPr>
        <w:t>глюкозамина сульфат</w:t>
      </w:r>
    </w:p>
    <w:p>
      <w:pPr>
        <w:pStyle w:val="Heading2"/>
      </w:pPr>
      <w:r>
        <w:t>СИНДРОМ АНОРЕКСИИ-КАХЕКСИИ НАИБОЛЕЕ ВЫРАЖЕН ПРИ РАКЕ</w:t>
      </w:r>
    </w:p>
    <w:p>
      <w:r>
        <w:rPr>
          <w:b/>
        </w:rPr>
        <w:t xml:space="preserve">1: </w:t>
      </w:r>
      <w:r>
        <w:t>шейки матки</w:t>
      </w:r>
    </w:p>
    <w:p>
      <w:r>
        <w:rPr>
          <w:b/>
        </w:rPr>
        <w:t xml:space="preserve">2: </w:t>
      </w:r>
      <w:r>
        <w:t>желудка, поджелудочной железы</w:t>
      </w:r>
    </w:p>
    <w:p>
      <w:r>
        <w:rPr>
          <w:b/>
        </w:rPr>
        <w:t xml:space="preserve">3: </w:t>
      </w:r>
      <w:r>
        <w:t>кожи</w:t>
      </w:r>
    </w:p>
    <w:p>
      <w:r>
        <w:rPr>
          <w:b/>
        </w:rPr>
        <w:t xml:space="preserve">4: </w:t>
      </w:r>
      <w:r>
        <w:t>почек, надпочечников</w:t>
      </w:r>
    </w:p>
    <w:p>
      <w:r>
        <w:t xml:space="preserve">Правильный ответ: </w:t>
      </w:r>
      <w:r>
        <w:rPr>
          <w:b/>
        </w:rPr>
        <w:t>желудка, поджелудочной железы</w:t>
      </w:r>
    </w:p>
    <w:p>
      <w:pPr>
        <w:pStyle w:val="Heading2"/>
      </w:pPr>
      <w:r>
        <w:t>ВАКЦИНАЦИЯ ПНЕВМОКОККОВОЙ ВАКЦИНОЙ У БОЛЬНЫХ ХОБЛ ПРОВОДИТСЯ 1 РАЗ В</w:t>
      </w:r>
    </w:p>
    <w:p>
      <w:r>
        <w:rPr>
          <w:b/>
        </w:rPr>
        <w:t xml:space="preserve">1: </w:t>
      </w:r>
      <w:r>
        <w:t>3 года</w:t>
      </w:r>
    </w:p>
    <w:p>
      <w:r>
        <w:rPr>
          <w:b/>
        </w:rPr>
        <w:t xml:space="preserve">2: </w:t>
      </w:r>
      <w:r>
        <w:t>2 года</w:t>
      </w:r>
    </w:p>
    <w:p>
      <w:r>
        <w:rPr>
          <w:b/>
        </w:rPr>
        <w:t xml:space="preserve">3: </w:t>
      </w:r>
      <w:r>
        <w:t>5 лет</w:t>
      </w:r>
    </w:p>
    <w:p>
      <w:r>
        <w:rPr>
          <w:b/>
        </w:rPr>
        <w:t xml:space="preserve">4: </w:t>
      </w:r>
      <w:r>
        <w:t>1 год</w:t>
      </w:r>
    </w:p>
    <w:p>
      <w:r>
        <w:t xml:space="preserve">Правильный ответ: </w:t>
      </w:r>
      <w:r>
        <w:rPr>
          <w:b/>
        </w:rPr>
        <w:t>5 лет</w:t>
      </w:r>
    </w:p>
    <w:p>
      <w:pPr>
        <w:pStyle w:val="Heading2"/>
      </w:pPr>
      <w:r>
        <w:t>У ЧЕЛОВЕКА ПРИ ПОСТАНОВКЕ ПРОБЫ МАНТУ С 2ТЕ ППД-Л ВОЗНИКАЕТ РЕАКЦИЯ</w:t>
      </w:r>
    </w:p>
    <w:p>
      <w:r>
        <w:rPr>
          <w:b/>
        </w:rPr>
        <w:t xml:space="preserve">1: </w:t>
      </w:r>
      <w:r>
        <w:t>местная и очаговая</w:t>
      </w:r>
    </w:p>
    <w:p>
      <w:r>
        <w:rPr>
          <w:b/>
        </w:rPr>
        <w:t xml:space="preserve">2: </w:t>
      </w:r>
      <w:r>
        <w:t>только местная</w:t>
      </w:r>
    </w:p>
    <w:p>
      <w:r>
        <w:rPr>
          <w:b/>
        </w:rPr>
        <w:t xml:space="preserve">3: </w:t>
      </w:r>
      <w:r>
        <w:t>местная и общая</w:t>
      </w:r>
    </w:p>
    <w:p>
      <w:r>
        <w:rPr>
          <w:b/>
        </w:rPr>
        <w:t xml:space="preserve">4: </w:t>
      </w:r>
      <w:r>
        <w:t>только общая</w:t>
      </w:r>
    </w:p>
    <w:p>
      <w:r>
        <w:t xml:space="preserve">Правильный ответ: </w:t>
      </w:r>
      <w:r>
        <w:rPr>
          <w:b/>
        </w:rPr>
        <w:t>только местная</w:t>
      </w:r>
    </w:p>
    <w:p>
      <w:pPr>
        <w:pStyle w:val="Heading2"/>
      </w:pPr>
      <w:r>
        <w:t>СЫПЬ ПРИ ВЕТРЯНОЙ ОСПЕ ХАРАКТЕРИЗУЕТСЯ</w:t>
      </w:r>
    </w:p>
    <w:p>
      <w:r>
        <w:rPr>
          <w:b/>
        </w:rPr>
        <w:t xml:space="preserve">1: </w:t>
      </w:r>
      <w:r>
        <w:t>ложным полиморфизмом</w:t>
      </w:r>
    </w:p>
    <w:p>
      <w:r>
        <w:rPr>
          <w:b/>
        </w:rPr>
        <w:t xml:space="preserve">2: </w:t>
      </w:r>
      <w:r>
        <w:t>появлением на гиперемированном фоне</w:t>
      </w:r>
    </w:p>
    <w:p>
      <w:r>
        <w:rPr>
          <w:b/>
        </w:rPr>
        <w:t xml:space="preserve">3: </w:t>
      </w:r>
      <w:r>
        <w:t>этапностью появления</w:t>
      </w:r>
    </w:p>
    <w:p>
      <w:r>
        <w:rPr>
          <w:b/>
        </w:rPr>
        <w:t xml:space="preserve">4: </w:t>
      </w:r>
      <w:r>
        <w:t>локализацией по ходу нервных окончаний</w:t>
      </w:r>
    </w:p>
    <w:p>
      <w:r>
        <w:t xml:space="preserve">Правильный ответ: </w:t>
      </w:r>
      <w:r>
        <w:rPr>
          <w:b/>
        </w:rPr>
        <w:t>ложным полиморфизмом</w:t>
      </w:r>
    </w:p>
    <w:p>
      <w:pPr>
        <w:pStyle w:val="Heading2"/>
      </w:pPr>
      <w:r>
        <w:t>ЛАБОРАТОРНЫМ ПРИЗНАКОМ ДЕФИЦИТА ЖЕЛЕЗА ЯВЛЯЕТСЯ</w:t>
      </w:r>
    </w:p>
    <w:p>
      <w:r>
        <w:rPr>
          <w:b/>
        </w:rPr>
        <w:t xml:space="preserve">1: </w:t>
      </w:r>
      <w:r>
        <w:t>повышение ОЖСС</w:t>
      </w:r>
    </w:p>
    <w:p>
      <w:r>
        <w:rPr>
          <w:b/>
        </w:rPr>
        <w:t xml:space="preserve">2: </w:t>
      </w:r>
      <w:r>
        <w:t>наличие мишеневидных эритроцитов</w:t>
      </w:r>
    </w:p>
    <w:p>
      <w:r>
        <w:rPr>
          <w:b/>
        </w:rPr>
        <w:t xml:space="preserve">3: </w:t>
      </w:r>
      <w:r>
        <w:t>микросфероцитоз</w:t>
      </w:r>
    </w:p>
    <w:p>
      <w:r>
        <w:rPr>
          <w:b/>
        </w:rPr>
        <w:t xml:space="preserve">4: </w:t>
      </w:r>
      <w:r>
        <w:t>снижение ОЖСС</w:t>
      </w:r>
    </w:p>
    <w:p>
      <w:r>
        <w:t xml:space="preserve">Правильный ответ: </w:t>
      </w:r>
      <w:r>
        <w:rPr>
          <w:b/>
        </w:rPr>
        <w:t>повышение ОЖСС</w:t>
      </w:r>
    </w:p>
    <w:p>
      <w:pPr>
        <w:pStyle w:val="Heading2"/>
      </w:pPr>
      <w:r>
        <w:t>ПРЕПАРАТОМ С ВОЗМОЖНЫМ ИСПОЛЬЗОВАНИЕМ В ВИДЕ ИНГАЛЯЦИЙ ЧЕРЕЗ НЕБУЛАЙЗЕР ЯВЛЯЕТСЯ</w:t>
      </w:r>
    </w:p>
    <w:p>
      <w:r>
        <w:rPr>
          <w:b/>
        </w:rPr>
        <w:t xml:space="preserve">1: </w:t>
      </w:r>
      <w:r>
        <w:t>Индакатерол</w:t>
      </w:r>
    </w:p>
    <w:p>
      <w:r>
        <w:rPr>
          <w:b/>
        </w:rPr>
        <w:t xml:space="preserve">2: </w:t>
      </w:r>
      <w:r>
        <w:t>Формотерол</w:t>
      </w:r>
    </w:p>
    <w:p>
      <w:r>
        <w:rPr>
          <w:b/>
        </w:rPr>
        <w:t xml:space="preserve">3: </w:t>
      </w:r>
      <w:r>
        <w:t>Сальбутамол</w:t>
      </w:r>
    </w:p>
    <w:p>
      <w:r>
        <w:rPr>
          <w:b/>
        </w:rPr>
        <w:t xml:space="preserve">4: </w:t>
      </w:r>
      <w:r>
        <w:t>Салметерол</w:t>
      </w:r>
    </w:p>
    <w:p>
      <w:r>
        <w:t xml:space="preserve">Правильный ответ: </w:t>
      </w:r>
      <w:r>
        <w:rPr>
          <w:b/>
        </w:rPr>
        <w:t>Сальбутамол</w:t>
      </w:r>
    </w:p>
    <w:p>
      <w:pPr>
        <w:pStyle w:val="Heading2"/>
      </w:pPr>
      <w:r>
        <w:t>ПРИ ИНФЕКЦИОННОМ ЭНДОКАРДИТЕ МИТРАЛЬНОГО КЛАПАНА ЭМБОЛИЧЕСКИЕ СОБЫТИЯ ВОЗМОЖНЫ В</w:t>
      </w:r>
    </w:p>
    <w:p>
      <w:r>
        <w:rPr>
          <w:b/>
        </w:rPr>
        <w:t xml:space="preserve">1: </w:t>
      </w:r>
      <w:r>
        <w:t>легочную артерию</w:t>
      </w:r>
    </w:p>
    <w:p>
      <w:r>
        <w:rPr>
          <w:b/>
        </w:rPr>
        <w:t xml:space="preserve">2: </w:t>
      </w:r>
      <w:r>
        <w:t>легкие</w:t>
      </w:r>
    </w:p>
    <w:p>
      <w:r>
        <w:rPr>
          <w:b/>
        </w:rPr>
        <w:t xml:space="preserve">3: </w:t>
      </w:r>
      <w:r>
        <w:t>легочные вены</w:t>
      </w:r>
    </w:p>
    <w:p>
      <w:r>
        <w:rPr>
          <w:b/>
        </w:rPr>
        <w:t xml:space="preserve">4: </w:t>
      </w:r>
      <w:r>
        <w:t>головной мозг</w:t>
      </w:r>
    </w:p>
    <w:p>
      <w:r>
        <w:t xml:space="preserve">Правильный ответ: </w:t>
      </w:r>
      <w:r>
        <w:rPr>
          <w:b/>
        </w:rPr>
        <w:t>головной мозг</w:t>
      </w:r>
    </w:p>
    <w:p>
      <w:pPr>
        <w:pStyle w:val="Heading2"/>
      </w:pPr>
      <w:r>
        <w:t>НАИБОЛЕЕ ТЯЖЕЛО СТРАДАЕТ ОТ ДИФТЕРИЙНОГО ЭКЗОТОКСИНА СИСТЕМА</w:t>
      </w:r>
    </w:p>
    <w:p>
      <w:r>
        <w:rPr>
          <w:b/>
        </w:rPr>
        <w:t xml:space="preserve">1: </w:t>
      </w:r>
      <w:r>
        <w:t>сердечно-сосудистая</w:t>
      </w:r>
    </w:p>
    <w:p>
      <w:r>
        <w:rPr>
          <w:b/>
        </w:rPr>
        <w:t xml:space="preserve">2: </w:t>
      </w:r>
      <w:r>
        <w:t>органов пищеварения</w:t>
      </w:r>
    </w:p>
    <w:p>
      <w:r>
        <w:rPr>
          <w:b/>
        </w:rPr>
        <w:t xml:space="preserve">3: </w:t>
      </w:r>
      <w:r>
        <w:t>органов мочевыделения</w:t>
      </w:r>
    </w:p>
    <w:p>
      <w:r>
        <w:rPr>
          <w:b/>
        </w:rPr>
        <w:t xml:space="preserve">4: </w:t>
      </w:r>
      <w:r>
        <w:t>органов дыхания</w:t>
      </w:r>
    </w:p>
    <w:p>
      <w:r>
        <w:t xml:space="preserve">Правильный ответ: </w:t>
      </w:r>
      <w:r>
        <w:rPr>
          <w:b/>
        </w:rPr>
        <w:t>сердечно-сосудистая</w:t>
      </w:r>
    </w:p>
    <w:p>
      <w:pPr>
        <w:pStyle w:val="Heading2"/>
      </w:pPr>
      <w:r>
        <w:t>ПРИ СИНДРОМЕ КОННА ПРЕПАРАТОМ ВЫБОРА ЯВЛЯЕТСЯ</w:t>
      </w:r>
    </w:p>
    <w:p>
      <w:r>
        <w:rPr>
          <w:b/>
        </w:rPr>
        <w:t xml:space="preserve">1: </w:t>
      </w:r>
      <w:r>
        <w:t>спиронолактон</w:t>
      </w:r>
    </w:p>
    <w:p>
      <w:r>
        <w:rPr>
          <w:b/>
        </w:rPr>
        <w:t xml:space="preserve">2: </w:t>
      </w:r>
      <w:r>
        <w:t>индапамид</w:t>
      </w:r>
    </w:p>
    <w:p>
      <w:r>
        <w:rPr>
          <w:b/>
        </w:rPr>
        <w:t xml:space="preserve">3: </w:t>
      </w:r>
      <w:r>
        <w:t>метопролол</w:t>
      </w:r>
    </w:p>
    <w:p>
      <w:r>
        <w:rPr>
          <w:b/>
        </w:rPr>
        <w:t xml:space="preserve">4: </w:t>
      </w:r>
      <w:r>
        <w:t>лизиноприл</w:t>
      </w:r>
    </w:p>
    <w:p>
      <w:r>
        <w:t xml:space="preserve">Правильный ответ: </w:t>
      </w:r>
      <w:r>
        <w:rPr>
          <w:b/>
        </w:rPr>
        <w:t>спиронолактон</w:t>
      </w:r>
    </w:p>
    <w:p>
      <w:pPr>
        <w:pStyle w:val="Heading2"/>
      </w:pPr>
      <w:r>
        <w:t>МНОЖЕСТВЕННАЯ ЛЕКАРСТВЕННАЯ УСТОЙЧИВОСТЬ ОБОЗНАЧАЕТ УСТОЙЧИВОСТЬ МИКОБАКТЕРИЙ ТУБЕРКУЛЕЗА К</w:t>
      </w:r>
    </w:p>
    <w:p>
      <w:r>
        <w:rPr>
          <w:b/>
        </w:rPr>
        <w:t xml:space="preserve">1: </w:t>
      </w:r>
      <w:r>
        <w:t>Изониазиду и Рифампицину</w:t>
      </w:r>
    </w:p>
    <w:p>
      <w:r>
        <w:rPr>
          <w:b/>
        </w:rPr>
        <w:t xml:space="preserve">2: </w:t>
      </w:r>
      <w:r>
        <w:t>препаратам первого ряда</w:t>
      </w:r>
    </w:p>
    <w:p>
      <w:r>
        <w:rPr>
          <w:b/>
        </w:rPr>
        <w:t xml:space="preserve">3: </w:t>
      </w:r>
      <w:r>
        <w:t>двум и более химиопрепаратам</w:t>
      </w:r>
    </w:p>
    <w:p>
      <w:r>
        <w:rPr>
          <w:b/>
        </w:rPr>
        <w:t xml:space="preserve">4: </w:t>
      </w:r>
      <w:r>
        <w:t>Изониазиду, Рифампицину и фторхинолонам</w:t>
      </w:r>
    </w:p>
    <w:p>
      <w:r>
        <w:t xml:space="preserve">Правильный ответ: </w:t>
      </w:r>
      <w:r>
        <w:rPr>
          <w:b/>
        </w:rPr>
        <w:t>Изониазиду и Рифампицину</w:t>
      </w:r>
    </w:p>
    <w:p>
      <w:pPr>
        <w:pStyle w:val="Heading2"/>
      </w:pPr>
      <w:r>
        <w:t>УЗЕЛКИ БУШАРА ЯВЛЯЮТСЯ ПРОЯВЛЕНИЕМ ОСТЕОАРТРОЗА</w:t>
      </w:r>
    </w:p>
    <w:p>
      <w:r>
        <w:rPr>
          <w:b/>
        </w:rPr>
        <w:t xml:space="preserve">1: </w:t>
      </w:r>
      <w:r>
        <w:t>дистальных межфаланговых суставов кисти</w:t>
      </w:r>
    </w:p>
    <w:p>
      <w:r>
        <w:rPr>
          <w:b/>
        </w:rPr>
        <w:t xml:space="preserve">2: </w:t>
      </w:r>
      <w:r>
        <w:t>проксимальных межфаланговых суставов кисти</w:t>
      </w:r>
    </w:p>
    <w:p>
      <w:r>
        <w:rPr>
          <w:b/>
        </w:rPr>
        <w:t xml:space="preserve">3: </w:t>
      </w:r>
      <w:r>
        <w:t>локтевого сустава</w:t>
      </w:r>
    </w:p>
    <w:p>
      <w:r>
        <w:rPr>
          <w:b/>
        </w:rPr>
        <w:t xml:space="preserve">4: </w:t>
      </w:r>
      <w:r>
        <w:t>первого плюснефалангового сустава</w:t>
      </w:r>
    </w:p>
    <w:p>
      <w:r>
        <w:t xml:space="preserve">Правильный ответ: </w:t>
      </w:r>
      <w:r>
        <w:rPr>
          <w:b/>
        </w:rPr>
        <w:t>проксимальных межфаланговых суставов кисти</w:t>
      </w:r>
    </w:p>
    <w:p>
      <w:pPr>
        <w:pStyle w:val="Heading2"/>
      </w:pPr>
      <w:r>
        <w:t>К АНТИАГРЕГАНТАМ ОТНОСИТСЯ</w:t>
      </w:r>
    </w:p>
    <w:p>
      <w:r>
        <w:rPr>
          <w:b/>
        </w:rPr>
        <w:t xml:space="preserve">1: </w:t>
      </w:r>
      <w:r>
        <w:t>клопидогрел</w:t>
      </w:r>
    </w:p>
    <w:p>
      <w:r>
        <w:rPr>
          <w:b/>
        </w:rPr>
        <w:t xml:space="preserve">2: </w:t>
      </w:r>
      <w:r>
        <w:t>изосорбида динитрат</w:t>
      </w:r>
    </w:p>
    <w:p>
      <w:r>
        <w:rPr>
          <w:b/>
        </w:rPr>
        <w:t xml:space="preserve">3: </w:t>
      </w:r>
      <w:r>
        <w:t>бисопролол</w:t>
      </w:r>
    </w:p>
    <w:p>
      <w:r>
        <w:rPr>
          <w:b/>
        </w:rPr>
        <w:t xml:space="preserve">4: </w:t>
      </w:r>
      <w:r>
        <w:t>эналаприл</w:t>
      </w:r>
    </w:p>
    <w:p>
      <w:r>
        <w:t xml:space="preserve">Правильный ответ: </w:t>
      </w:r>
      <w:r>
        <w:rPr>
          <w:b/>
        </w:rPr>
        <w:t>клопидогрел</w:t>
      </w:r>
    </w:p>
    <w:p>
      <w:pPr>
        <w:pStyle w:val="Heading2"/>
      </w:pPr>
      <w:r>
        <w:t>В ПАТОГЕНЕЗЕ ДЕФОРМИРУЮЩЕГО ОСТЕОАРТРОЗА ВЕДУЩЕЕ ЗНАЧЕНИЕ ИМЕЕТ</w:t>
      </w:r>
    </w:p>
    <w:p>
      <w:r>
        <w:rPr>
          <w:b/>
        </w:rPr>
        <w:t xml:space="preserve">1: </w:t>
      </w:r>
      <w:r>
        <w:t>резорбция костной ткани</w:t>
      </w:r>
    </w:p>
    <w:p>
      <w:r>
        <w:rPr>
          <w:b/>
        </w:rPr>
        <w:t xml:space="preserve">2: </w:t>
      </w:r>
      <w:r>
        <w:t>нарушение структуры и функции гиалинового хряща</w:t>
      </w:r>
    </w:p>
    <w:p>
      <w:r>
        <w:rPr>
          <w:b/>
        </w:rPr>
        <w:t xml:space="preserve">3: </w:t>
      </w:r>
      <w:r>
        <w:t>первичное иммунное воспаление синовиальной оболочки</w:t>
      </w:r>
    </w:p>
    <w:p>
      <w:r>
        <w:rPr>
          <w:b/>
        </w:rPr>
        <w:t xml:space="preserve">4: </w:t>
      </w:r>
      <w:r>
        <w:t>нарушение в работе связочного и мышечного аппарата</w:t>
      </w:r>
    </w:p>
    <w:p>
      <w:r>
        <w:t xml:space="preserve">Правильный ответ: </w:t>
      </w:r>
      <w:r>
        <w:rPr>
          <w:b/>
        </w:rPr>
        <w:t>нарушение структуры и функции гиалинового хряща</w:t>
      </w:r>
    </w:p>
    <w:p>
      <w:pPr>
        <w:pStyle w:val="Heading2"/>
      </w:pPr>
      <w:r>
        <w:t>НАИБОЛЕЕ ЗНАЧИМЫМ ФАКТОРОМ РИСКА ИШЕМИЧЕСКОЙ БОЛЕЗНИ СЕРДЦА ЯВЛЯЕТСЯ</w:t>
      </w:r>
    </w:p>
    <w:p>
      <w:r>
        <w:rPr>
          <w:b/>
        </w:rPr>
        <w:t xml:space="preserve">1: </w:t>
      </w:r>
      <w:r>
        <w:t>гиподинамия</w:t>
      </w:r>
    </w:p>
    <w:p>
      <w:r>
        <w:rPr>
          <w:b/>
        </w:rPr>
        <w:t xml:space="preserve">2: </w:t>
      </w:r>
      <w:r>
        <w:t>употребление алкоголя</w:t>
      </w:r>
    </w:p>
    <w:p>
      <w:r>
        <w:rPr>
          <w:b/>
        </w:rPr>
        <w:t xml:space="preserve">3: </w:t>
      </w:r>
      <w:r>
        <w:t>курение</w:t>
      </w:r>
    </w:p>
    <w:p>
      <w:r>
        <w:rPr>
          <w:b/>
        </w:rPr>
        <w:t xml:space="preserve">4: </w:t>
      </w:r>
      <w:r>
        <w:t>артериальная гипертензия</w:t>
      </w:r>
    </w:p>
    <w:p>
      <w:r>
        <w:t xml:space="preserve">Правильный ответ: </w:t>
      </w:r>
      <w:r>
        <w:rPr>
          <w:b/>
        </w:rPr>
        <w:t>артериальная гипертензия</w:t>
      </w:r>
    </w:p>
    <w:p>
      <w:pPr>
        <w:pStyle w:val="Heading2"/>
      </w:pPr>
      <w:r>
        <w:t>К ФАКТОРАМ РИСКА У ПОЖИЛЫХ, НЕПОСРЕДСТВЕННО ВЛИЯЮЩИМ НА СМЕРТНОСТЬ, ОТНОСИТСЯ</w:t>
      </w:r>
    </w:p>
    <w:p>
      <w:r>
        <w:rPr>
          <w:b/>
        </w:rPr>
        <w:t xml:space="preserve">1: </w:t>
      </w:r>
      <w:r>
        <w:t>высокое  диастолическое АД на плечевой артерии</w:t>
      </w:r>
    </w:p>
    <w:p>
      <w:r>
        <w:rPr>
          <w:b/>
        </w:rPr>
        <w:t xml:space="preserve">2: </w:t>
      </w:r>
      <w:r>
        <w:t>низкое систолическое АД на голени</w:t>
      </w:r>
    </w:p>
    <w:p>
      <w:r>
        <w:rPr>
          <w:b/>
        </w:rPr>
        <w:t xml:space="preserve">3: </w:t>
      </w:r>
      <w:r>
        <w:t>высокое систолическое АД на плечевой артерии</w:t>
      </w:r>
    </w:p>
    <w:p>
      <w:r>
        <w:rPr>
          <w:b/>
        </w:rPr>
        <w:t xml:space="preserve">4: </w:t>
      </w:r>
      <w:r>
        <w:t>высокое систолическое АД на голени</w:t>
      </w:r>
    </w:p>
    <w:p>
      <w:r>
        <w:t xml:space="preserve">Правильный ответ: </w:t>
      </w:r>
      <w:r>
        <w:rPr>
          <w:b/>
        </w:rPr>
        <w:t>высокое систолическое АД на плечевой артерии</w:t>
      </w:r>
    </w:p>
    <w:p>
      <w:pPr>
        <w:pStyle w:val="Heading2"/>
      </w:pPr>
      <w:r>
        <w:t>ПРОТИВОПОКАЗАНИЕМ ДЛЯ ИЗМЕРЕНИЯ СТАНОВОЙ СИЛЫ ЯВЛЯЕТСЯ</w:t>
      </w:r>
    </w:p>
    <w:p>
      <w:r>
        <w:rPr>
          <w:b/>
        </w:rPr>
        <w:t xml:space="preserve">1: </w:t>
      </w:r>
      <w:r>
        <w:t>избыток массы тела</w:t>
      </w:r>
    </w:p>
    <w:p>
      <w:r>
        <w:rPr>
          <w:b/>
        </w:rPr>
        <w:t xml:space="preserve">2: </w:t>
      </w:r>
      <w:r>
        <w:t>слабое физическое развитие</w:t>
      </w:r>
    </w:p>
    <w:p>
      <w:r>
        <w:rPr>
          <w:b/>
        </w:rPr>
        <w:t xml:space="preserve">3: </w:t>
      </w:r>
      <w:r>
        <w:t>беременность</w:t>
      </w:r>
    </w:p>
    <w:p>
      <w:r>
        <w:rPr>
          <w:b/>
        </w:rPr>
        <w:t xml:space="preserve">4: </w:t>
      </w:r>
      <w:r>
        <w:t>сколиоз I степени</w:t>
      </w:r>
    </w:p>
    <w:p>
      <w:r>
        <w:t xml:space="preserve">Правильный ответ: </w:t>
      </w:r>
      <w:r>
        <w:rPr>
          <w:b/>
        </w:rPr>
        <w:t>беременность</w:t>
      </w:r>
    </w:p>
    <w:p>
      <w:pPr>
        <w:pStyle w:val="Heading2"/>
      </w:pPr>
      <w:r>
        <w:t>ПРИ ФЕОХРОМОЦИТОМЕ ПОВЫШАЕТСЯ ВЫРАБОТКА</w:t>
      </w:r>
    </w:p>
    <w:p>
      <w:r>
        <w:rPr>
          <w:b/>
        </w:rPr>
        <w:t xml:space="preserve">1: </w:t>
      </w:r>
      <w:r>
        <w:t>тестостерона</w:t>
      </w:r>
    </w:p>
    <w:p>
      <w:r>
        <w:rPr>
          <w:b/>
        </w:rPr>
        <w:t xml:space="preserve">2: </w:t>
      </w:r>
      <w:r>
        <w:t>альдостерона</w:t>
      </w:r>
    </w:p>
    <w:p>
      <w:r>
        <w:rPr>
          <w:b/>
        </w:rPr>
        <w:t xml:space="preserve">3: </w:t>
      </w:r>
      <w:r>
        <w:t>пролактина</w:t>
      </w:r>
    </w:p>
    <w:p>
      <w:r>
        <w:rPr>
          <w:b/>
        </w:rPr>
        <w:t xml:space="preserve">4: </w:t>
      </w:r>
      <w:r>
        <w:t>адреналина</w:t>
      </w:r>
    </w:p>
    <w:p>
      <w:r>
        <w:t xml:space="preserve">Правильный ответ: </w:t>
      </w:r>
      <w:r>
        <w:rPr>
          <w:b/>
        </w:rPr>
        <w:t>адреналина</w:t>
      </w:r>
    </w:p>
    <w:p>
      <w:pPr>
        <w:pStyle w:val="Heading2"/>
      </w:pPr>
      <w:r>
        <w:t>ДЕСТРУКЦИЯ ПЛОСКИХ КОСТЕЙ ВСТРЕЧАЕТСЯ ПРЕИМУЩЕСТВЕННО ПРИ</w:t>
      </w:r>
    </w:p>
    <w:p>
      <w:r>
        <w:rPr>
          <w:b/>
        </w:rPr>
        <w:t xml:space="preserve">1: </w:t>
      </w:r>
      <w:r>
        <w:t>эритремии</w:t>
      </w:r>
    </w:p>
    <w:p>
      <w:r>
        <w:rPr>
          <w:b/>
        </w:rPr>
        <w:t xml:space="preserve">2: </w:t>
      </w:r>
      <w:r>
        <w:t>множественной миеломе</w:t>
      </w:r>
    </w:p>
    <w:p>
      <w:r>
        <w:rPr>
          <w:b/>
        </w:rPr>
        <w:t xml:space="preserve">3: </w:t>
      </w:r>
      <w:r>
        <w:t>апластической анемии</w:t>
      </w:r>
    </w:p>
    <w:p>
      <w:r>
        <w:rPr>
          <w:b/>
        </w:rPr>
        <w:t xml:space="preserve">4: </w:t>
      </w:r>
      <w:r>
        <w:t>талассемии</w:t>
      </w:r>
    </w:p>
    <w:p>
      <w:r>
        <w:t xml:space="preserve">Правильный ответ: </w:t>
      </w:r>
      <w:r>
        <w:rPr>
          <w:b/>
        </w:rPr>
        <w:t>множественной миеломе</w:t>
      </w:r>
    </w:p>
    <w:p>
      <w:pPr>
        <w:pStyle w:val="Heading2"/>
      </w:pPr>
      <w:r>
        <w:t>ДЛЯ УРОГЕННОГО РЕАКТИВНОГО АРТРИТА (БОЛЕЗНИ РЕЙТЕРА) ХАРАКТЕРНЫМ ЯВЛЯЕТСЯ</w:t>
      </w:r>
    </w:p>
    <w:p>
      <w:r>
        <w:rPr>
          <w:b/>
        </w:rPr>
        <w:t xml:space="preserve">1: </w:t>
      </w:r>
      <w:r>
        <w:t>повышение титра антител к ДНК</w:t>
      </w:r>
    </w:p>
    <w:p>
      <w:r>
        <w:rPr>
          <w:b/>
        </w:rPr>
        <w:t xml:space="preserve">2: </w:t>
      </w:r>
      <w:r>
        <w:t>гломерулонефрит</w:t>
      </w:r>
    </w:p>
    <w:p>
      <w:r>
        <w:rPr>
          <w:b/>
        </w:rPr>
        <w:t xml:space="preserve">3: </w:t>
      </w:r>
      <w:r>
        <w:t>конъюнктивит</w:t>
      </w:r>
    </w:p>
    <w:p>
      <w:r>
        <w:rPr>
          <w:b/>
        </w:rPr>
        <w:t xml:space="preserve">4: </w:t>
      </w:r>
      <w:r>
        <w:t>анкилозирование суставов</w:t>
      </w:r>
    </w:p>
    <w:p>
      <w:r>
        <w:t xml:space="preserve">Правильный ответ: </w:t>
      </w:r>
      <w:r>
        <w:rPr>
          <w:b/>
        </w:rPr>
        <w:t>конъюнктивит</w:t>
      </w:r>
    </w:p>
    <w:p>
      <w:pPr>
        <w:pStyle w:val="Heading2"/>
      </w:pPr>
      <w:r>
        <w:t>КЛАПАННЫМ ПОРОКОМ, ХАРАКТЕРНЫМ СИМПТОМОМ КОТОРОГО ЯВЛЯЮТСЯ ОБМОРОКИ ПРИ ФИЗИЧЕСКОЙ НАГРУЗКЕ, ЯВЛЯЕТСЯ</w:t>
      </w:r>
    </w:p>
    <w:p>
      <w:r>
        <w:rPr>
          <w:b/>
        </w:rPr>
        <w:t xml:space="preserve">1: </w:t>
      </w:r>
      <w:r>
        <w:t>аортальный стеноз</w:t>
      </w:r>
    </w:p>
    <w:p>
      <w:r>
        <w:rPr>
          <w:b/>
        </w:rPr>
        <w:t xml:space="preserve">2: </w:t>
      </w:r>
      <w:r>
        <w:t>митральный стеноз</w:t>
      </w:r>
    </w:p>
    <w:p>
      <w:r>
        <w:rPr>
          <w:b/>
        </w:rPr>
        <w:t xml:space="preserve">3: </w:t>
      </w:r>
      <w:r>
        <w:t>аортальная недостаточность</w:t>
      </w:r>
    </w:p>
    <w:p>
      <w:r>
        <w:rPr>
          <w:b/>
        </w:rPr>
        <w:t xml:space="preserve">4: </w:t>
      </w:r>
      <w:r>
        <w:t>митральная недостаточность</w:t>
      </w:r>
    </w:p>
    <w:p>
      <w:r>
        <w:t xml:space="preserve">Правильный ответ: </w:t>
      </w:r>
      <w:r>
        <w:rPr>
          <w:b/>
        </w:rPr>
        <w:t>аортальный стеноз</w:t>
      </w:r>
    </w:p>
    <w:p>
      <w:pPr>
        <w:pStyle w:val="Heading2"/>
      </w:pPr>
      <w:r>
        <w:t>ИНГАЛЯЦИОННЫЕ ГЛЮКОКОРТИКОСТЕРОИДЫ ОКАЗЫВАЮТ ДЕЙСТВИЕ</w:t>
      </w:r>
    </w:p>
    <w:p>
      <w:r>
        <w:rPr>
          <w:b/>
        </w:rPr>
        <w:t xml:space="preserve">1: </w:t>
      </w:r>
      <w:r>
        <w:t>противовоспалительное</w:t>
      </w:r>
    </w:p>
    <w:p>
      <w:r>
        <w:rPr>
          <w:b/>
        </w:rPr>
        <w:t xml:space="preserve">2: </w:t>
      </w:r>
      <w:r>
        <w:t>антихолинергическое</w:t>
      </w:r>
    </w:p>
    <w:p>
      <w:r>
        <w:rPr>
          <w:b/>
        </w:rPr>
        <w:t xml:space="preserve">3: </w:t>
      </w:r>
      <w:r>
        <w:t>бронходилатационное</w:t>
      </w:r>
    </w:p>
    <w:p>
      <w:r>
        <w:rPr>
          <w:b/>
        </w:rPr>
        <w:t xml:space="preserve">4: </w:t>
      </w:r>
      <w:r>
        <w:t>адреномиметическое</w:t>
      </w:r>
    </w:p>
    <w:p>
      <w:r>
        <w:t xml:space="preserve">Правильный ответ: </w:t>
      </w:r>
      <w:r>
        <w:rPr>
          <w:b/>
        </w:rPr>
        <w:t>противовоспалительное</w:t>
      </w:r>
    </w:p>
    <w:p>
      <w:pPr>
        <w:pStyle w:val="Heading2"/>
      </w:pPr>
      <w:r>
        <w:t>ПРИ ВЫЯВЛЕНИИ АЛЬБУМИНУРИИ НАЗНАЧАЮТ</w:t>
      </w:r>
    </w:p>
    <w:p>
      <w:r>
        <w:rPr>
          <w:b/>
        </w:rPr>
        <w:t xml:space="preserve">1: </w:t>
      </w:r>
      <w:r>
        <w:t>петлевые диуретики</w:t>
      </w:r>
    </w:p>
    <w:p>
      <w:r>
        <w:rPr>
          <w:b/>
        </w:rPr>
        <w:t xml:space="preserve">2: </w:t>
      </w:r>
      <w:r>
        <w:t>ингибиторы АПФ</w:t>
      </w:r>
    </w:p>
    <w:p>
      <w:r>
        <w:rPr>
          <w:b/>
        </w:rPr>
        <w:t xml:space="preserve">3: </w:t>
      </w:r>
      <w:r>
        <w:t>блокаторы α-адренорецепторов</w:t>
      </w:r>
    </w:p>
    <w:p>
      <w:r>
        <w:rPr>
          <w:b/>
        </w:rPr>
        <w:t xml:space="preserve">4: </w:t>
      </w:r>
      <w:r>
        <w:t>блокаторы β-адренорецепторов</w:t>
      </w:r>
    </w:p>
    <w:p>
      <w:r>
        <w:t xml:space="preserve">Правильный ответ: </w:t>
      </w:r>
      <w:r>
        <w:rPr>
          <w:b/>
        </w:rPr>
        <w:t>ингибиторы АПФ</w:t>
      </w:r>
    </w:p>
    <w:p>
      <w:pPr>
        <w:pStyle w:val="Heading2"/>
      </w:pPr>
      <w:r>
        <w:t>ПРЕПАРАТАМИ ПЕРВОЙ ЛИНИИ ДЛЯ СНИЖЕНИЯ ЧАСТОТЫ И ИНТЕНСИВНОСТИ ПРИСТУПОВ СТЕНОКАРДИИ ЯВЛЯЮТСЯ</w:t>
      </w:r>
    </w:p>
    <w:p>
      <w:r>
        <w:rPr>
          <w:b/>
        </w:rPr>
        <w:t xml:space="preserve">1: </w:t>
      </w:r>
      <w:r>
        <w:t>бета-адреноблокаторы и антагонисты кальция</w:t>
      </w:r>
    </w:p>
    <w:p>
      <w:r>
        <w:rPr>
          <w:b/>
        </w:rPr>
        <w:t xml:space="preserve">2: </w:t>
      </w:r>
      <w:r>
        <w:t>ивабрадин и антагонисты кальция</w:t>
      </w:r>
    </w:p>
    <w:p>
      <w:r>
        <w:rPr>
          <w:b/>
        </w:rPr>
        <w:t xml:space="preserve">3: </w:t>
      </w:r>
      <w:r>
        <w:t>антагонисты кальция и пролонгированные нитраты</w:t>
      </w:r>
    </w:p>
    <w:p>
      <w:r>
        <w:rPr>
          <w:b/>
        </w:rPr>
        <w:t xml:space="preserve">4: </w:t>
      </w:r>
      <w:r>
        <w:t>антагонисты кальция и дигоксин</w:t>
      </w:r>
    </w:p>
    <w:p>
      <w:r>
        <w:t xml:space="preserve">Правильный ответ: </w:t>
      </w:r>
      <w:r>
        <w:rPr>
          <w:b/>
        </w:rPr>
        <w:t>бета-адреноблокаторы и антагонисты кальция</w:t>
      </w:r>
    </w:p>
    <w:p>
      <w:pPr>
        <w:pStyle w:val="Heading2"/>
      </w:pPr>
      <w:r>
        <w:t>СИМПТОМОМ РЕВМАТОИДНОГО АРТРИТА, ПОЯВЛЯЮЩИМСЯ ПОЗЖЕ ОСТАЛЬНЫХ В ДЕБЮТЕ ЗАБОЛЕВАНИЯ, ЯВЛЯЕТСЯ</w:t>
      </w:r>
    </w:p>
    <w:p>
      <w:r>
        <w:rPr>
          <w:b/>
        </w:rPr>
        <w:t xml:space="preserve">1: </w:t>
      </w:r>
      <w:r>
        <w:t>ревматоидный фактор в сыворотке крови</w:t>
      </w:r>
    </w:p>
    <w:p>
      <w:r>
        <w:rPr>
          <w:b/>
        </w:rPr>
        <w:t xml:space="preserve">2: </w:t>
      </w:r>
      <w:r>
        <w:t>утренняя скованность</w:t>
      </w:r>
    </w:p>
    <w:p>
      <w:r>
        <w:rPr>
          <w:b/>
        </w:rPr>
        <w:t xml:space="preserve">3: </w:t>
      </w:r>
      <w:r>
        <w:t>субхондральный остеопороз</w:t>
      </w:r>
    </w:p>
    <w:p>
      <w:r>
        <w:rPr>
          <w:b/>
        </w:rPr>
        <w:t xml:space="preserve">4: </w:t>
      </w:r>
      <w:r>
        <w:t>опухание и деформация суставов</w:t>
      </w:r>
    </w:p>
    <w:p>
      <w:r>
        <w:t xml:space="preserve">Правильный ответ: </w:t>
      </w:r>
      <w:r>
        <w:rPr>
          <w:b/>
        </w:rPr>
        <w:t>субхондральный остеопороз</w:t>
      </w:r>
    </w:p>
    <w:p>
      <w:pPr>
        <w:pStyle w:val="Heading2"/>
      </w:pPr>
      <w:r>
        <w:t>«ЗОЛОТЫМ СТАНДАРТОМ» БАЗИСНОЙ ТЕРАПИИ РЕВМАТОИДНОГО АРТРИТА В АМБУЛАТОРНЫХ УСЛОВИЯХ ЯВЛЯЕТСЯ</w:t>
      </w:r>
    </w:p>
    <w:p>
      <w:r>
        <w:rPr>
          <w:b/>
        </w:rPr>
        <w:t xml:space="preserve">1: </w:t>
      </w:r>
      <w:r>
        <w:t>гидроксихлорохин</w:t>
      </w:r>
    </w:p>
    <w:p>
      <w:r>
        <w:rPr>
          <w:b/>
        </w:rPr>
        <w:t xml:space="preserve">2: </w:t>
      </w:r>
      <w:r>
        <w:t>метотрексат</w:t>
      </w:r>
    </w:p>
    <w:p>
      <w:r>
        <w:rPr>
          <w:b/>
        </w:rPr>
        <w:t xml:space="preserve">3: </w:t>
      </w:r>
      <w:r>
        <w:t>Д-пеницилламин</w:t>
      </w:r>
    </w:p>
    <w:p>
      <w:r>
        <w:rPr>
          <w:b/>
        </w:rPr>
        <w:t xml:space="preserve">4: </w:t>
      </w:r>
      <w:r>
        <w:t>сульфасалазин</w:t>
      </w:r>
    </w:p>
    <w:p>
      <w:r>
        <w:t xml:space="preserve">Правильный ответ: </w:t>
      </w:r>
      <w:r>
        <w:rPr>
          <w:b/>
        </w:rPr>
        <w:t>метотрексат</w:t>
      </w:r>
    </w:p>
    <w:p>
      <w:pPr>
        <w:pStyle w:val="Heading2"/>
      </w:pPr>
      <w:r>
        <w:t>СНИЖЕНИЕ ЭНЕРГЕТИЧЕСКОЙ ЦЕННОСТИ ПИЩЕВОГО РАЦИОНА ДЛЯ ПАЦИЕНТОВ С ОЖИРЕНИЕМ ОСУЩЕСТВЛЯЕТСЯ ЗА СЧЕТ УМЕНЬШЕНИЯ</w:t>
      </w:r>
    </w:p>
    <w:p>
      <w:r>
        <w:rPr>
          <w:b/>
        </w:rPr>
        <w:t xml:space="preserve">1: </w:t>
      </w:r>
      <w:r>
        <w:t>углеводов</w:t>
      </w:r>
    </w:p>
    <w:p>
      <w:r>
        <w:rPr>
          <w:b/>
        </w:rPr>
        <w:t xml:space="preserve">2: </w:t>
      </w:r>
      <w:r>
        <w:t>белков, жиров и углеводов</w:t>
      </w:r>
    </w:p>
    <w:p>
      <w:r>
        <w:rPr>
          <w:b/>
        </w:rPr>
        <w:t xml:space="preserve">3: </w:t>
      </w:r>
      <w:r>
        <w:t>жиров</w:t>
      </w:r>
    </w:p>
    <w:p>
      <w:r>
        <w:rPr>
          <w:b/>
        </w:rPr>
        <w:t xml:space="preserve">4: </w:t>
      </w:r>
      <w:r>
        <w:t>белков</w:t>
      </w:r>
    </w:p>
    <w:p>
      <w:r>
        <w:t xml:space="preserve">Правильный ответ: </w:t>
      </w:r>
      <w:r>
        <w:rPr>
          <w:b/>
        </w:rPr>
        <w:t>жиров</w:t>
      </w:r>
    </w:p>
    <w:p>
      <w:pPr>
        <w:pStyle w:val="Heading2"/>
      </w:pPr>
      <w:r>
        <w:t>ПАЦИЕНТУ С ОТЕКОМ ЛЕГКИХ, РАЗВИВШЕМУСЯ НА ФОНЕ ПАРОКСИЗМА ФИБРИЛЛЯЦИИ ПРЕДСЕРДИЙ, ПОКАЗАНО НАЗНАЧЕНИЕ</w:t>
      </w:r>
    </w:p>
    <w:p>
      <w:r>
        <w:rPr>
          <w:b/>
        </w:rPr>
        <w:t xml:space="preserve">1: </w:t>
      </w:r>
      <w:r>
        <w:t>электрокардиоверсии</w:t>
      </w:r>
    </w:p>
    <w:p>
      <w:r>
        <w:rPr>
          <w:b/>
        </w:rPr>
        <w:t xml:space="preserve">2: </w:t>
      </w:r>
      <w:r>
        <w:t>внутривенного введения метопролола</w:t>
      </w:r>
    </w:p>
    <w:p>
      <w:r>
        <w:rPr>
          <w:b/>
        </w:rPr>
        <w:t xml:space="preserve">3: </w:t>
      </w:r>
      <w:r>
        <w:t>постановки временной электрокардиостимуляции</w:t>
      </w:r>
    </w:p>
    <w:p>
      <w:r>
        <w:rPr>
          <w:b/>
        </w:rPr>
        <w:t xml:space="preserve">4: </w:t>
      </w:r>
      <w:r>
        <w:t>внутривенного введения нитроглицерина</w:t>
      </w:r>
    </w:p>
    <w:p>
      <w:r>
        <w:t xml:space="preserve">Правильный ответ: </w:t>
      </w:r>
      <w:r>
        <w:rPr>
          <w:b/>
        </w:rPr>
        <w:t>электрокардиоверсии</w:t>
      </w:r>
    </w:p>
    <w:p>
      <w:pPr>
        <w:pStyle w:val="Heading2"/>
      </w:pPr>
      <w:r>
        <w:t>К РЕНТГЕНОЛОГИЧЕСКИМ ИЗМЕНЕНИЯМ ПРИ УЗЕЛКОВОЙ ФОРМЕ СИЛИКОЗА ОТНОСЯТ</w:t>
      </w:r>
    </w:p>
    <w:p>
      <w:r>
        <w:rPr>
          <w:b/>
        </w:rPr>
        <w:t xml:space="preserve">1: </w:t>
      </w:r>
      <w:r>
        <w:t>диффузное усиление и деформацию лёгочного рисунка в верхних отделах лёгких</w:t>
      </w:r>
    </w:p>
    <w:p>
      <w:r>
        <w:rPr>
          <w:b/>
        </w:rPr>
        <w:t xml:space="preserve">2: </w:t>
      </w:r>
      <w:r>
        <w:t>затемнения лёгочной ткани более 1 см в диаметре</w:t>
      </w:r>
    </w:p>
    <w:p>
      <w:r>
        <w:rPr>
          <w:b/>
        </w:rPr>
        <w:t xml:space="preserve">3: </w:t>
      </w:r>
      <w:r>
        <w:t>интенсивные гомогенные затемнения лёгочной ткани от 5 до 10 см в диаметре</w:t>
      </w:r>
    </w:p>
    <w:p>
      <w:r>
        <w:rPr>
          <w:b/>
        </w:rPr>
        <w:t xml:space="preserve">4: </w:t>
      </w:r>
      <w:r>
        <w:t>узелковые тени размером от 1,5 до 10 мм</w:t>
      </w:r>
    </w:p>
    <w:p>
      <w:r>
        <w:t xml:space="preserve">Правильный ответ: </w:t>
      </w:r>
      <w:r>
        <w:rPr>
          <w:b/>
        </w:rPr>
        <w:t>узелковые тени размером от 1,5 до 10 мм</w:t>
      </w:r>
    </w:p>
    <w:p>
      <w:pPr>
        <w:pStyle w:val="Heading2"/>
      </w:pPr>
      <w:r>
        <w:t>КОЖНЫЕ ПОКРОВЫ ПРИ КАРДИОГЕННОМ ШОКЕ</w:t>
      </w:r>
    </w:p>
    <w:p>
      <w:r>
        <w:rPr>
          <w:b/>
        </w:rPr>
        <w:t xml:space="preserve">1: </w:t>
      </w:r>
      <w:r>
        <w:t>бледные, сухие</w:t>
      </w:r>
    </w:p>
    <w:p>
      <w:r>
        <w:rPr>
          <w:b/>
        </w:rPr>
        <w:t xml:space="preserve">2: </w:t>
      </w:r>
      <w:r>
        <w:t>розовые, влажные</w:t>
      </w:r>
    </w:p>
    <w:p>
      <w:r>
        <w:rPr>
          <w:b/>
        </w:rPr>
        <w:t xml:space="preserve">3: </w:t>
      </w:r>
      <w:r>
        <w:t>цианотичные, сухие</w:t>
      </w:r>
    </w:p>
    <w:p>
      <w:r>
        <w:rPr>
          <w:b/>
        </w:rPr>
        <w:t xml:space="preserve">4: </w:t>
      </w:r>
      <w:r>
        <w:t>бледные, влажные</w:t>
      </w:r>
    </w:p>
    <w:p>
      <w:r>
        <w:t xml:space="preserve">Правильный ответ: </w:t>
      </w:r>
      <w:r>
        <w:rPr>
          <w:b/>
        </w:rPr>
        <w:t>бледные, влажные</w:t>
      </w:r>
    </w:p>
    <w:p>
      <w:pPr>
        <w:pStyle w:val="Heading2"/>
      </w:pPr>
      <w:r>
        <w:t>ОСЕЛЬТАМИВИР ОТЛИЧАЕТСЯ ОТ ЗАНАМИВИРА ТЕМ, ЧТО</w:t>
      </w:r>
    </w:p>
    <w:p>
      <w:r>
        <w:rPr>
          <w:b/>
        </w:rPr>
        <w:t xml:space="preserve">1: </w:t>
      </w:r>
      <w:r>
        <w:t>противопоказан детям до 12 лет</w:t>
      </w:r>
    </w:p>
    <w:p>
      <w:r>
        <w:rPr>
          <w:b/>
        </w:rPr>
        <w:t xml:space="preserve">2: </w:t>
      </w:r>
      <w:r>
        <w:t>применяется внутрь, действует за счёт активного метаболита</w:t>
      </w:r>
    </w:p>
    <w:p>
      <w:r>
        <w:rPr>
          <w:b/>
        </w:rPr>
        <w:t xml:space="preserve">3: </w:t>
      </w:r>
      <w:r>
        <w:t>активен только в отношении вируса гриппа А</w:t>
      </w:r>
    </w:p>
    <w:p>
      <w:r>
        <w:rPr>
          <w:b/>
        </w:rPr>
        <w:t xml:space="preserve">4: </w:t>
      </w:r>
      <w:r>
        <w:t>не применяется для профилактики гриппа</w:t>
      </w:r>
    </w:p>
    <w:p>
      <w:r>
        <w:t xml:space="preserve">Правильный ответ: </w:t>
      </w:r>
      <w:r>
        <w:rPr>
          <w:b/>
        </w:rPr>
        <w:t>применяется внутрь, действует за счёт активного метаболита</w:t>
      </w:r>
    </w:p>
    <w:p>
      <w:pPr>
        <w:pStyle w:val="Heading2"/>
      </w:pPr>
      <w:r>
        <w:t>ОСНОВНЫМ ПОКАЗАТЕЛЕМ, СВИДЕТЕЛЬСТВУЮЩИМ О ГИПЕРТРОФИИ ЛЕВОГО ЖЕЛУДОЧКА, ЯВЛЯЕТСЯ</w:t>
      </w:r>
    </w:p>
    <w:p>
      <w:r>
        <w:rPr>
          <w:b/>
        </w:rPr>
        <w:t xml:space="preserve">1: </w:t>
      </w:r>
      <w:r>
        <w:t>толщина стенок левого желудочка</w:t>
      </w:r>
    </w:p>
    <w:p>
      <w:r>
        <w:rPr>
          <w:b/>
        </w:rPr>
        <w:t xml:space="preserve">2: </w:t>
      </w:r>
      <w:r>
        <w:t>индекс массы миокарда левого желудочка</w:t>
      </w:r>
    </w:p>
    <w:p>
      <w:r>
        <w:rPr>
          <w:b/>
        </w:rPr>
        <w:t xml:space="preserve">3: </w:t>
      </w:r>
      <w:r>
        <w:t>размер полостей сердца</w:t>
      </w:r>
    </w:p>
    <w:p>
      <w:r>
        <w:rPr>
          <w:b/>
        </w:rPr>
        <w:t xml:space="preserve">4: </w:t>
      </w:r>
      <w:r>
        <w:t>ударный объем левого желудочка</w:t>
      </w:r>
    </w:p>
    <w:p>
      <w:r>
        <w:t xml:space="preserve">Правильный ответ: </w:t>
      </w:r>
      <w:r>
        <w:rPr>
          <w:b/>
        </w:rPr>
        <w:t>индекс массы миокарда левого желудочка</w:t>
      </w:r>
    </w:p>
    <w:p>
      <w:pPr>
        <w:pStyle w:val="Heading2"/>
      </w:pPr>
      <w:r>
        <w:t>ПОБОЧНЫМ ЯВЛЕНИЕМ, РАЗВИВАЮЩИМСЯ ПРИ ПОЛЬЗОВАНИИ ИНГАЛЯЦИОННЫМИ ГЛЮКОКОРТИКОИДАМИ В ОБЫЧНЫХ ДОЗАХ, ЯВЛЯЕТСЯ</w:t>
      </w:r>
    </w:p>
    <w:p>
      <w:r>
        <w:rPr>
          <w:b/>
        </w:rPr>
        <w:t xml:space="preserve">1: </w:t>
      </w:r>
      <w:r>
        <w:t>кандидоз ротоглотки и дисфония</w:t>
      </w:r>
    </w:p>
    <w:p>
      <w:r>
        <w:rPr>
          <w:b/>
        </w:rPr>
        <w:t xml:space="preserve">2: </w:t>
      </w:r>
      <w:r>
        <w:t>гирсутизм</w:t>
      </w:r>
    </w:p>
    <w:p>
      <w:r>
        <w:rPr>
          <w:b/>
        </w:rPr>
        <w:t xml:space="preserve">3: </w:t>
      </w:r>
      <w:r>
        <w:t>язва желудочно-кишечного тракта</w:t>
      </w:r>
    </w:p>
    <w:p>
      <w:r>
        <w:rPr>
          <w:b/>
        </w:rPr>
        <w:t xml:space="preserve">4: </w:t>
      </w:r>
      <w:r>
        <w:t>стероидный диабет</w:t>
      </w:r>
    </w:p>
    <w:p>
      <w:r>
        <w:t xml:space="preserve">Правильный ответ: </w:t>
      </w:r>
      <w:r>
        <w:rPr>
          <w:b/>
        </w:rPr>
        <w:t>кандидоз ротоглотки и дисфония</w:t>
      </w:r>
    </w:p>
    <w:p>
      <w:pPr>
        <w:pStyle w:val="Heading2"/>
      </w:pPr>
      <w:r>
        <w:t>НАРУШЕНИЕ КАНАЛЬЦЕВОЙ ФУНКЦИИ ПОЧЕК ПРИ УДЕЛЬНОМ ВЕСЕ МОЧИ В ПРОБЕ ПО ЗИМНИЦКОМУ 1012-1010 СООТВЕТСТВУЕТ</w:t>
      </w:r>
    </w:p>
    <w:p>
      <w:r>
        <w:rPr>
          <w:b/>
        </w:rPr>
        <w:t xml:space="preserve">1: </w:t>
      </w:r>
      <w:r>
        <w:t>нормостенурии</w:t>
      </w:r>
    </w:p>
    <w:p>
      <w:r>
        <w:rPr>
          <w:b/>
        </w:rPr>
        <w:t xml:space="preserve">2: </w:t>
      </w:r>
      <w:r>
        <w:t>гиперстенурии</w:t>
      </w:r>
    </w:p>
    <w:p>
      <w:r>
        <w:rPr>
          <w:b/>
        </w:rPr>
        <w:t xml:space="preserve">3: </w:t>
      </w:r>
      <w:r>
        <w:t>гипостенурии</w:t>
      </w:r>
    </w:p>
    <w:p>
      <w:r>
        <w:rPr>
          <w:b/>
        </w:rPr>
        <w:t xml:space="preserve">4: </w:t>
      </w:r>
      <w:r>
        <w:t>изостенурии</w:t>
      </w:r>
    </w:p>
    <w:p>
      <w:r>
        <w:t xml:space="preserve">Правильный ответ: </w:t>
      </w:r>
      <w:r>
        <w:rPr>
          <w:b/>
        </w:rPr>
        <w:t>изостенурии</w:t>
      </w:r>
    </w:p>
    <w:p>
      <w:pPr>
        <w:pStyle w:val="Heading2"/>
      </w:pPr>
      <w:r>
        <w:t>РЕКОМЕНДУЕМАЯ ЧИСЛЕННОСТЬ ПРИКРЕПЛЕННОГО НАСЕЛЕНИЯ НА ТЕРАПЕВТИЧЕСКОМ УЧАСТКЕ В ГОРОДЕ СОСТАВЛЯЕТ _____ ЧЕЛОВЕК ВЗРОСЛОГО НАСЕЛЕНИЯ В ВОЗРАСТЕ 18 ЛЕТ И СТАРШЕ</w:t>
      </w:r>
    </w:p>
    <w:p>
      <w:r>
        <w:rPr>
          <w:b/>
        </w:rPr>
        <w:t xml:space="preserve">1: </w:t>
      </w:r>
      <w:r>
        <w:t>1500</w:t>
      </w:r>
    </w:p>
    <w:p>
      <w:r>
        <w:rPr>
          <w:b/>
        </w:rPr>
        <w:t xml:space="preserve">2: </w:t>
      </w:r>
      <w:r>
        <w:t>1300</w:t>
      </w:r>
    </w:p>
    <w:p>
      <w:r>
        <w:rPr>
          <w:b/>
        </w:rPr>
        <w:t xml:space="preserve">3: </w:t>
      </w:r>
      <w:r>
        <w:t>1700</w:t>
      </w:r>
    </w:p>
    <w:p>
      <w:r>
        <w:rPr>
          <w:b/>
        </w:rPr>
        <w:t xml:space="preserve">4: </w:t>
      </w:r>
      <w:r>
        <w:t>1200</w:t>
      </w:r>
    </w:p>
    <w:p>
      <w:r>
        <w:t xml:space="preserve">Правильный ответ: </w:t>
      </w:r>
      <w:r>
        <w:rPr>
          <w:b/>
        </w:rPr>
        <w:t>1700</w:t>
      </w:r>
    </w:p>
    <w:p>
      <w:pPr>
        <w:pStyle w:val="Heading2"/>
      </w:pPr>
      <w:r>
        <w:t>ПОЗДНИЕ, «ГОЛОДНЫЕ», НОЧНЫЕ БОЛИ, ЛОКАЛИЗУЮЩИЕСЯ В ЭПИГАСТРАЛЬНОЙ ОБЛАСТИ, ХАРАКТЕРНЫ ДЛЯ</w:t>
      </w:r>
    </w:p>
    <w:p>
      <w:r>
        <w:rPr>
          <w:b/>
        </w:rPr>
        <w:t xml:space="preserve">1: </w:t>
      </w:r>
      <w:r>
        <w:t>язвенной болезни 12-перстной кишки</w:t>
      </w:r>
    </w:p>
    <w:p>
      <w:r>
        <w:rPr>
          <w:b/>
        </w:rPr>
        <w:t xml:space="preserve">2: </w:t>
      </w:r>
      <w:r>
        <w:t>хронического гастрита</w:t>
      </w:r>
    </w:p>
    <w:p>
      <w:r>
        <w:rPr>
          <w:b/>
        </w:rPr>
        <w:t xml:space="preserve">3: </w:t>
      </w:r>
      <w:r>
        <w:t>язвенной болезни желудка</w:t>
      </w:r>
    </w:p>
    <w:p>
      <w:r>
        <w:rPr>
          <w:b/>
        </w:rPr>
        <w:t xml:space="preserve">4: </w:t>
      </w:r>
      <w:r>
        <w:t>цирроза печени</w:t>
      </w:r>
    </w:p>
    <w:p>
      <w:r>
        <w:t xml:space="preserve">Правильный ответ: </w:t>
      </w:r>
      <w:r>
        <w:rPr>
          <w:b/>
        </w:rPr>
        <w:t>язвенной болезни 12-перстной кишки</w:t>
      </w:r>
    </w:p>
    <w:p>
      <w:pPr>
        <w:pStyle w:val="Heading2"/>
      </w:pPr>
      <w:r>
        <w:t>ПАЦИЕНТУ С ХРОНИЧЕСКОЙ СЕРДЕЧНОЙ НЕДОСТАТОЧНОСТЬЮ И ФИБРИЛЛЯЦИЕЙ ПРЕДСЕРДИЙ ОБЯЗАТЕЛЬНО НАЗНАЧАЮТ</w:t>
      </w:r>
    </w:p>
    <w:p>
      <w:r>
        <w:rPr>
          <w:b/>
        </w:rPr>
        <w:t xml:space="preserve">1: </w:t>
      </w:r>
      <w:r>
        <w:t>Ацетилсалициловую кислоту</w:t>
      </w:r>
    </w:p>
    <w:p>
      <w:r>
        <w:rPr>
          <w:b/>
        </w:rPr>
        <w:t xml:space="preserve">2: </w:t>
      </w:r>
      <w:r>
        <w:t>антикоагулянты</w:t>
      </w:r>
    </w:p>
    <w:p>
      <w:r>
        <w:rPr>
          <w:b/>
        </w:rPr>
        <w:t xml:space="preserve">3: </w:t>
      </w:r>
      <w:r>
        <w:t>Клопидогрел</w:t>
      </w:r>
    </w:p>
    <w:p>
      <w:r>
        <w:rPr>
          <w:b/>
        </w:rPr>
        <w:t xml:space="preserve">4: </w:t>
      </w:r>
      <w:r>
        <w:t>Тикагрелор</w:t>
      </w:r>
    </w:p>
    <w:p>
      <w:r>
        <w:t xml:space="preserve">Правильный ответ: </w:t>
      </w:r>
      <w:r>
        <w:rPr>
          <w:b/>
        </w:rPr>
        <w:t>антикоагулянты</w:t>
      </w:r>
    </w:p>
    <w:p>
      <w:pPr>
        <w:pStyle w:val="Heading2"/>
      </w:pPr>
      <w:r>
        <w:t>ДЛЯ ЛЕЧЕНИЯ БОЛЬНЫХ С МНОЖЕСТВЕННОЙ МИЕЛОМОЙ ПРИМЕНЯЮТ</w:t>
      </w:r>
    </w:p>
    <w:p>
      <w:r>
        <w:rPr>
          <w:b/>
        </w:rPr>
        <w:t xml:space="preserve">1: </w:t>
      </w:r>
      <w:r>
        <w:t>колониестимулирующий фактор</w:t>
      </w:r>
    </w:p>
    <w:p>
      <w:r>
        <w:rPr>
          <w:b/>
        </w:rPr>
        <w:t xml:space="preserve">2: </w:t>
      </w:r>
      <w:r>
        <w:t>интерферон бета</w:t>
      </w:r>
    </w:p>
    <w:p>
      <w:r>
        <w:rPr>
          <w:b/>
        </w:rPr>
        <w:t xml:space="preserve">3: </w:t>
      </w:r>
      <w:r>
        <w:t>колхицин</w:t>
      </w:r>
    </w:p>
    <w:p>
      <w:r>
        <w:rPr>
          <w:b/>
        </w:rPr>
        <w:t xml:space="preserve">4: </w:t>
      </w:r>
      <w:r>
        <w:t>бортезамиб</w:t>
      </w:r>
    </w:p>
    <w:p>
      <w:r>
        <w:t xml:space="preserve">Правильный ответ: </w:t>
      </w:r>
      <w:r>
        <w:rPr>
          <w:b/>
        </w:rPr>
        <w:t>бортезамиб</w:t>
      </w:r>
    </w:p>
    <w:p>
      <w:pPr>
        <w:pStyle w:val="Heading2"/>
      </w:pPr>
      <w:r>
        <w:t>РАЗОВАЯ ДОЗА КЕТОРОЛАКА СОСТАВЛЯЕТ (В МГ)</w:t>
      </w:r>
    </w:p>
    <w:p>
      <w:r>
        <w:rPr>
          <w:b/>
        </w:rPr>
        <w:t xml:space="preserve">1: </w:t>
      </w:r>
      <w:r>
        <w:t>7,5-15</w:t>
      </w:r>
    </w:p>
    <w:p>
      <w:r>
        <w:rPr>
          <w:b/>
        </w:rPr>
        <w:t xml:space="preserve">2: </w:t>
      </w:r>
      <w:r>
        <w:t>200-400</w:t>
      </w:r>
    </w:p>
    <w:p>
      <w:r>
        <w:rPr>
          <w:b/>
        </w:rPr>
        <w:t xml:space="preserve">3: </w:t>
      </w:r>
      <w:r>
        <w:t>8-16</w:t>
      </w:r>
    </w:p>
    <w:p>
      <w:r>
        <w:rPr>
          <w:b/>
        </w:rPr>
        <w:t xml:space="preserve">4: </w:t>
      </w:r>
      <w:r>
        <w:t>10-30</w:t>
      </w:r>
    </w:p>
    <w:p>
      <w:r>
        <w:t xml:space="preserve">Правильный ответ: </w:t>
      </w:r>
      <w:r>
        <w:rPr>
          <w:b/>
        </w:rPr>
        <w:t>10-30</w:t>
      </w:r>
    </w:p>
    <w:p>
      <w:pPr>
        <w:pStyle w:val="Heading2"/>
      </w:pPr>
      <w:r>
        <w:t>НАИБОЛЕЕ ВЫРАЖЕННЫМ НЕФРОПРОТЕКТИВНЫМ ЭФФЕКТОМ ПРИ АМБУЛАТОРНОМ ЛЕЧЕНИИ ПРИ ДИАБЕТИЧЕСКОЙ НЕФРОПАТИИ ОБЛАДАЮТ</w:t>
      </w:r>
    </w:p>
    <w:p>
      <w:r>
        <w:rPr>
          <w:b/>
        </w:rPr>
        <w:t xml:space="preserve">1: </w:t>
      </w:r>
      <w:r>
        <w:t>глюкокортикоиды</w:t>
      </w:r>
    </w:p>
    <w:p>
      <w:r>
        <w:rPr>
          <w:b/>
        </w:rPr>
        <w:t xml:space="preserve">2: </w:t>
      </w:r>
      <w:r>
        <w:t>тиазидовые диуретики</w:t>
      </w:r>
    </w:p>
    <w:p>
      <w:r>
        <w:rPr>
          <w:b/>
        </w:rPr>
        <w:t xml:space="preserve">3: </w:t>
      </w:r>
      <w:r>
        <w:t>бетаблокаторы</w:t>
      </w:r>
    </w:p>
    <w:p>
      <w:r>
        <w:rPr>
          <w:b/>
        </w:rPr>
        <w:t xml:space="preserve">4: </w:t>
      </w:r>
      <w:r>
        <w:t>ингибиторы АПФ</w:t>
      </w:r>
    </w:p>
    <w:p>
      <w:r>
        <w:t xml:space="preserve">Правильный ответ: </w:t>
      </w:r>
      <w:r>
        <w:rPr>
          <w:b/>
        </w:rPr>
        <w:t>ингибиторы АПФ</w:t>
      </w:r>
    </w:p>
    <w:p>
      <w:pPr>
        <w:pStyle w:val="Heading2"/>
      </w:pPr>
      <w:r>
        <w:t>ПРИ ГИПЕРТРОФИЧЕСКОЙ КАРДИОПАТИИ РАЗВИВАЕТСЯ</w:t>
      </w:r>
    </w:p>
    <w:p>
      <w:r>
        <w:rPr>
          <w:b/>
        </w:rPr>
        <w:t xml:space="preserve">1: </w:t>
      </w:r>
      <w:r>
        <w:t>относительная коронарная недостаточность</w:t>
      </w:r>
    </w:p>
    <w:p>
      <w:r>
        <w:rPr>
          <w:b/>
        </w:rPr>
        <w:t xml:space="preserve">2: </w:t>
      </w:r>
      <w:r>
        <w:t>острый тромбоз коронарных артерий</w:t>
      </w:r>
    </w:p>
    <w:p>
      <w:r>
        <w:rPr>
          <w:b/>
        </w:rPr>
        <w:t xml:space="preserve">3: </w:t>
      </w:r>
      <w:r>
        <w:t>спазм коронарных артерий</w:t>
      </w:r>
    </w:p>
    <w:p>
      <w:r>
        <w:rPr>
          <w:b/>
        </w:rPr>
        <w:t xml:space="preserve">4: </w:t>
      </w:r>
      <w:r>
        <w:t>неспецифический коронариит</w:t>
      </w:r>
    </w:p>
    <w:p>
      <w:r>
        <w:t xml:space="preserve">Правильный ответ: </w:t>
      </w:r>
      <w:r>
        <w:rPr>
          <w:b/>
        </w:rPr>
        <w:t>относительная коронарная недостаточность</w:t>
      </w:r>
    </w:p>
    <w:p>
      <w:pPr>
        <w:pStyle w:val="Heading2"/>
      </w:pPr>
      <w:r>
        <w:t>ЧАСТЫМ ПОБОЧНЫМ ЭФФЕКТОМ ГАНЦИКЛОВИРА ЯВЛЯЕТСЯ</w:t>
      </w:r>
    </w:p>
    <w:p>
      <w:r>
        <w:rPr>
          <w:b/>
        </w:rPr>
        <w:t xml:space="preserve">1: </w:t>
      </w:r>
      <w:r>
        <w:t>снижение креатинина</w:t>
      </w:r>
    </w:p>
    <w:p>
      <w:r>
        <w:rPr>
          <w:b/>
        </w:rPr>
        <w:t xml:space="preserve">2: </w:t>
      </w:r>
      <w:r>
        <w:t>гипербилирубинемия</w:t>
      </w:r>
    </w:p>
    <w:p>
      <w:r>
        <w:rPr>
          <w:b/>
        </w:rPr>
        <w:t xml:space="preserve">3: </w:t>
      </w:r>
      <w:r>
        <w:t>удлинение QT</w:t>
      </w:r>
    </w:p>
    <w:p>
      <w:r>
        <w:rPr>
          <w:b/>
        </w:rPr>
        <w:t xml:space="preserve">4: </w:t>
      </w:r>
      <w:r>
        <w:t>нейтропения</w:t>
      </w:r>
    </w:p>
    <w:p>
      <w:r>
        <w:t xml:space="preserve">Правильный ответ: </w:t>
      </w:r>
      <w:r>
        <w:rPr>
          <w:b/>
        </w:rPr>
        <w:t>нейтропения</w:t>
      </w:r>
    </w:p>
    <w:p>
      <w:pPr>
        <w:pStyle w:val="Heading2"/>
      </w:pPr>
      <w:r>
        <w:t>ПРИ ВОЗНИКНОВЕНИИ ПАРОКСИЗМА УСТОЙЧИВОЙ ЖЕЛУДОЧКОВОЙ ТАХИКАРДИИ НА ФОНЕ ИНФАРКТА МИОКАРДА ПОКАЗАНО</w:t>
      </w:r>
    </w:p>
    <w:p>
      <w:r>
        <w:rPr>
          <w:b/>
        </w:rPr>
        <w:t xml:space="preserve">1: </w:t>
      </w:r>
      <w:r>
        <w:t>незамедлительное проведение электроимпульсной терапии</w:t>
      </w:r>
    </w:p>
    <w:p>
      <w:r>
        <w:rPr>
          <w:b/>
        </w:rPr>
        <w:t xml:space="preserve">2: </w:t>
      </w:r>
      <w:r>
        <w:t>проведение инфузии Лидокаина</w:t>
      </w:r>
    </w:p>
    <w:p>
      <w:r>
        <w:rPr>
          <w:b/>
        </w:rPr>
        <w:t xml:space="preserve">3: </w:t>
      </w:r>
      <w:r>
        <w:t>назначение бета-адреноблокаторов</w:t>
      </w:r>
    </w:p>
    <w:p>
      <w:r>
        <w:rPr>
          <w:b/>
        </w:rPr>
        <w:t xml:space="preserve">4: </w:t>
      </w:r>
      <w:r>
        <w:t>проведение инфузии Кордарона</w:t>
      </w:r>
    </w:p>
    <w:p>
      <w:r>
        <w:t xml:space="preserve">Правильный ответ: </w:t>
      </w:r>
      <w:r>
        <w:rPr>
          <w:b/>
        </w:rPr>
        <w:t>незамедлительное проведение электроимпульсной терапии</w:t>
      </w:r>
    </w:p>
    <w:p>
      <w:pPr>
        <w:pStyle w:val="Heading2"/>
      </w:pPr>
      <w:r>
        <w:t>ДОСТОВЕРНЫМ ПРИЗНАКОМ ОТЛИЧИЯ ПЕРВОЙ СТАДИИ АСТМАТИЧЕСКОГО СТАТУСА ОТ ПРИСТУПА БРОНХИАЛЬНОЙ АСТМЫ ЯВЛЯЕТСЯ</w:t>
      </w:r>
    </w:p>
    <w:p>
      <w:r>
        <w:rPr>
          <w:b/>
        </w:rPr>
        <w:t xml:space="preserve">1: </w:t>
      </w:r>
      <w:r>
        <w:t>появление цианоза носогубного треугольника</w:t>
      </w:r>
    </w:p>
    <w:p>
      <w:r>
        <w:rPr>
          <w:b/>
        </w:rPr>
        <w:t xml:space="preserve">2: </w:t>
      </w:r>
      <w:r>
        <w:t>аускультация свистящих хрипов</w:t>
      </w:r>
    </w:p>
    <w:p>
      <w:r>
        <w:rPr>
          <w:b/>
        </w:rPr>
        <w:t xml:space="preserve">3: </w:t>
      </w:r>
      <w:r>
        <w:t>изменение гемодинамических показателей</w:t>
      </w:r>
    </w:p>
    <w:p>
      <w:r>
        <w:rPr>
          <w:b/>
        </w:rPr>
        <w:t xml:space="preserve">4: </w:t>
      </w:r>
      <w:r>
        <w:t>рефрактерность к использованию ингаляционных b2-агонистов</w:t>
      </w:r>
    </w:p>
    <w:p>
      <w:r>
        <w:t xml:space="preserve">Правильный ответ: </w:t>
      </w:r>
      <w:r>
        <w:rPr>
          <w:b/>
        </w:rPr>
        <w:t>рефрактерность к использованию ингаляционных b2-агонистов</w:t>
      </w:r>
    </w:p>
    <w:p>
      <w:pPr>
        <w:pStyle w:val="Heading2"/>
      </w:pPr>
      <w:r>
        <w:t>ОДНИМ ИЗ ОСНОВНЫХ ПРИНЦИПОВ АНТИБАКТЕРИАЛЬНОЙ ТЕРАПИИ ТУБЕРКУЛЕЗА ЯВЛЯЕТСЯ</w:t>
      </w:r>
    </w:p>
    <w:p>
      <w:r>
        <w:rPr>
          <w:b/>
        </w:rPr>
        <w:t xml:space="preserve">1: </w:t>
      </w:r>
      <w:r>
        <w:t>длительная полихимиотерапия</w:t>
      </w:r>
    </w:p>
    <w:p>
      <w:r>
        <w:rPr>
          <w:b/>
        </w:rPr>
        <w:t xml:space="preserve">2: </w:t>
      </w:r>
      <w:r>
        <w:t>ранняя монотерапия</w:t>
      </w:r>
    </w:p>
    <w:p>
      <w:r>
        <w:rPr>
          <w:b/>
        </w:rPr>
        <w:t xml:space="preserve">3: </w:t>
      </w:r>
      <w:r>
        <w:t>монотерапия длительным курсом</w:t>
      </w:r>
    </w:p>
    <w:p>
      <w:r>
        <w:rPr>
          <w:b/>
        </w:rPr>
        <w:t xml:space="preserve">4: </w:t>
      </w:r>
      <w:r>
        <w:t>частое чередование туберкулостатиков</w:t>
      </w:r>
    </w:p>
    <w:p>
      <w:r>
        <w:t xml:space="preserve">Правильный ответ: </w:t>
      </w:r>
      <w:r>
        <w:rPr>
          <w:b/>
        </w:rPr>
        <w:t>длительная полихимиотерапия</w:t>
      </w:r>
    </w:p>
    <w:p>
      <w:pPr>
        <w:pStyle w:val="Heading2"/>
      </w:pPr>
      <w:r>
        <w:t>ПЕРВИЧНОЕ ОБСЛЕДОВАНИЕ ДЛЯ ВЫЯВЛЕНИЯ ТУБЕРКУЛЕЗА ДОЛЖНЫ ПРОВОДИТЬ</w:t>
      </w:r>
    </w:p>
    <w:p>
      <w:r>
        <w:rPr>
          <w:b/>
        </w:rPr>
        <w:t xml:space="preserve">1: </w:t>
      </w:r>
      <w:r>
        <w:t>учреждения Роспотребнадзора</w:t>
      </w:r>
    </w:p>
    <w:p>
      <w:r>
        <w:rPr>
          <w:b/>
        </w:rPr>
        <w:t xml:space="preserve">2: </w:t>
      </w:r>
      <w:r>
        <w:t>все диагностические и лечебно-профилактические учреждения общей лечебной сети</w:t>
      </w:r>
    </w:p>
    <w:p>
      <w:r>
        <w:rPr>
          <w:b/>
        </w:rPr>
        <w:t xml:space="preserve">3: </w:t>
      </w:r>
      <w:r>
        <w:t>родильные дома</w:t>
      </w:r>
    </w:p>
    <w:p>
      <w:r>
        <w:rPr>
          <w:b/>
        </w:rPr>
        <w:t xml:space="preserve">4: </w:t>
      </w:r>
      <w:r>
        <w:t>противотуберкулезные учреждения</w:t>
      </w:r>
    </w:p>
    <w:p>
      <w:r>
        <w:t xml:space="preserve">Правильный ответ: </w:t>
      </w:r>
      <w:r>
        <w:rPr>
          <w:b/>
        </w:rPr>
        <w:t>все диагностические и лечебно-профилактические учреждения общей лечебной сети</w:t>
      </w:r>
    </w:p>
    <w:p>
      <w:pPr>
        <w:pStyle w:val="Heading2"/>
      </w:pPr>
      <w:r>
        <w:t>ПРИ ЭКССУДАТИВНОМ ПЛЕВРИТЕ НЕЯСНОЙ ЭТИОЛОГИИ, ДИАГНОСТИРОВАННОМ НА ДОМУ, ТАКТИКОЙ ЛЕЧЕНИЯ ЯВЛЯЕТСЯ</w:t>
      </w:r>
    </w:p>
    <w:p>
      <w:r>
        <w:rPr>
          <w:b/>
        </w:rPr>
        <w:t xml:space="preserve">1: </w:t>
      </w:r>
      <w:r>
        <w:t>немедленная госпитализация</w:t>
      </w:r>
    </w:p>
    <w:p>
      <w:r>
        <w:rPr>
          <w:b/>
        </w:rPr>
        <w:t xml:space="preserve">2: </w:t>
      </w:r>
      <w:r>
        <w:t>амбулаторное лечение плевральными пункциями с введением антибиотиков в плевральную полость</w:t>
      </w:r>
    </w:p>
    <w:p>
      <w:r>
        <w:rPr>
          <w:b/>
        </w:rPr>
        <w:t xml:space="preserve">3: </w:t>
      </w:r>
      <w:r>
        <w:t>лечение на дому антибиотиками широкого спектра действия и кортикостероидными гормонами</w:t>
      </w:r>
    </w:p>
    <w:p>
      <w:r>
        <w:rPr>
          <w:b/>
        </w:rPr>
        <w:t xml:space="preserve">4: </w:t>
      </w:r>
      <w:r>
        <w:t>госпитализация в порядке очередности</w:t>
      </w:r>
    </w:p>
    <w:p>
      <w:r>
        <w:t xml:space="preserve">Правильный ответ: </w:t>
      </w:r>
      <w:r>
        <w:rPr>
          <w:b/>
        </w:rPr>
        <w:t>немедленная госпитализация</w:t>
      </w:r>
    </w:p>
    <w:p>
      <w:pPr>
        <w:pStyle w:val="Heading2"/>
      </w:pPr>
      <w:r>
        <w:t>РЕШАЮЩИМ МЕТОДОМ ДЛЯ ДИАГНОСТИКИ ЦЕНТРАЛЬНОЙ ОПУХОЛИ ЛЕГКОГО ЯВЛЯЕТСЯ</w:t>
      </w:r>
    </w:p>
    <w:p>
      <w:r>
        <w:rPr>
          <w:b/>
        </w:rPr>
        <w:t xml:space="preserve">1: </w:t>
      </w:r>
      <w:r>
        <w:t>фибробронхоскопия с биопсией</w:t>
      </w:r>
    </w:p>
    <w:p>
      <w:r>
        <w:rPr>
          <w:b/>
        </w:rPr>
        <w:t xml:space="preserve">2: </w:t>
      </w:r>
      <w:r>
        <w:t>рентгенография</w:t>
      </w:r>
    </w:p>
    <w:p>
      <w:r>
        <w:rPr>
          <w:b/>
        </w:rPr>
        <w:t xml:space="preserve">3: </w:t>
      </w:r>
      <w:r>
        <w:t>компьютерная томография</w:t>
      </w:r>
    </w:p>
    <w:p>
      <w:r>
        <w:rPr>
          <w:b/>
        </w:rPr>
        <w:t xml:space="preserve">4: </w:t>
      </w:r>
      <w:r>
        <w:t>бронхография</w:t>
      </w:r>
    </w:p>
    <w:p>
      <w:r>
        <w:t xml:space="preserve">Правильный ответ: </w:t>
      </w:r>
      <w:r>
        <w:rPr>
          <w:b/>
        </w:rPr>
        <w:t>фибробронхоскопия с биопсией</w:t>
      </w:r>
    </w:p>
    <w:p>
      <w:pPr>
        <w:pStyle w:val="Heading2"/>
      </w:pPr>
      <w:r>
        <w:t>САМЫМ РАННИМ БИОХИМИЧЕСКИМ МАРКЕРОМ НЕКРОЗА ПРИ РАЗВИТИИ ИНФАРКТА МИОКАДА ЯВЛЯЕТСЯ ПОВЫШЕНИЕ В КРОВИ</w:t>
      </w:r>
    </w:p>
    <w:p>
      <w:r>
        <w:rPr>
          <w:b/>
        </w:rPr>
        <w:t xml:space="preserve">1: </w:t>
      </w:r>
      <w:r>
        <w:t>ЛДГ4</w:t>
      </w:r>
    </w:p>
    <w:p>
      <w:r>
        <w:rPr>
          <w:b/>
        </w:rPr>
        <w:t xml:space="preserve">2: </w:t>
      </w:r>
      <w:r>
        <w:t>тропонина I</w:t>
      </w:r>
    </w:p>
    <w:p>
      <w:r>
        <w:rPr>
          <w:b/>
        </w:rPr>
        <w:t xml:space="preserve">3: </w:t>
      </w:r>
      <w:r>
        <w:t>МВ КФК</w:t>
      </w:r>
    </w:p>
    <w:p>
      <w:r>
        <w:rPr>
          <w:b/>
        </w:rPr>
        <w:t xml:space="preserve">4: </w:t>
      </w:r>
      <w:r>
        <w:t>миоглобина</w:t>
      </w:r>
    </w:p>
    <w:p>
      <w:r>
        <w:t xml:space="preserve">Правильный ответ: </w:t>
      </w:r>
      <w:r>
        <w:rPr>
          <w:b/>
        </w:rPr>
        <w:t>миоглобина</w:t>
      </w:r>
    </w:p>
    <w:p>
      <w:pPr>
        <w:pStyle w:val="Heading2"/>
      </w:pPr>
      <w:r>
        <w:t>СЕРДЕЧНО-СОСУДИСТЫМ ПРОЯВЛЕНИЕМ СИНДРОМА МАРФАНА ЯВЛЯЕТСЯ</w:t>
      </w:r>
    </w:p>
    <w:p>
      <w:r>
        <w:rPr>
          <w:b/>
        </w:rPr>
        <w:t xml:space="preserve">1: </w:t>
      </w:r>
      <w:r>
        <w:t>аневризма аорты</w:t>
      </w:r>
    </w:p>
    <w:p>
      <w:r>
        <w:rPr>
          <w:b/>
        </w:rPr>
        <w:t xml:space="preserve">2: </w:t>
      </w:r>
      <w:r>
        <w:t>миокардиальный фиброз</w:t>
      </w:r>
    </w:p>
    <w:p>
      <w:r>
        <w:rPr>
          <w:b/>
        </w:rPr>
        <w:t xml:space="preserve">3: </w:t>
      </w:r>
      <w:r>
        <w:t>нарушение ритма и проводимости сердца</w:t>
      </w:r>
    </w:p>
    <w:p>
      <w:r>
        <w:rPr>
          <w:b/>
        </w:rPr>
        <w:t xml:space="preserve">4: </w:t>
      </w:r>
      <w:r>
        <w:t>васкулит</w:t>
      </w:r>
    </w:p>
    <w:p>
      <w:r>
        <w:t xml:space="preserve">Правильный ответ: </w:t>
      </w:r>
      <w:r>
        <w:rPr>
          <w:b/>
        </w:rPr>
        <w:t>аневризма аорты</w:t>
      </w:r>
    </w:p>
    <w:p>
      <w:pPr>
        <w:pStyle w:val="Heading2"/>
      </w:pPr>
      <w:r>
        <w:t>СОВРЕМЕННАЯ СИСТЕМА ОПЛАТЫ ТРУДА В ЗДРАВООХРАНЕНИИ ЯВЛЯЕТСЯ</w:t>
      </w:r>
    </w:p>
    <w:p>
      <w:r>
        <w:rPr>
          <w:b/>
        </w:rPr>
        <w:t xml:space="preserve">1: </w:t>
      </w:r>
      <w:r>
        <w:t>повременной</w:t>
      </w:r>
    </w:p>
    <w:p>
      <w:r>
        <w:rPr>
          <w:b/>
        </w:rPr>
        <w:t xml:space="preserve">2: </w:t>
      </w:r>
      <w:r>
        <w:t>сдельной</w:t>
      </w:r>
    </w:p>
    <w:p>
      <w:r>
        <w:rPr>
          <w:b/>
        </w:rPr>
        <w:t xml:space="preserve">3: </w:t>
      </w:r>
      <w:r>
        <w:t>стимулирующей</w:t>
      </w:r>
    </w:p>
    <w:p>
      <w:r>
        <w:rPr>
          <w:b/>
        </w:rPr>
        <w:t xml:space="preserve">4: </w:t>
      </w:r>
      <w:r>
        <w:t>комиссионной</w:t>
      </w:r>
    </w:p>
    <w:p>
      <w:r>
        <w:t xml:space="preserve">Правильный ответ: </w:t>
      </w:r>
      <w:r>
        <w:rPr>
          <w:b/>
        </w:rPr>
        <w:t>стимулирующей</w:t>
      </w:r>
    </w:p>
    <w:p>
      <w:pPr>
        <w:pStyle w:val="Heading2"/>
      </w:pPr>
      <w:r>
        <w:t>НАРУШЕНИЕ ЖИРОВОГО ОБМЕНА ПРИ САХАРНОМ ДИАБЕТЕ 2 ТИПА ХАРАКТЕРИЗУЕТСЯ</w:t>
      </w:r>
    </w:p>
    <w:p>
      <w:r>
        <w:rPr>
          <w:b/>
        </w:rPr>
        <w:t xml:space="preserve">1: </w:t>
      </w:r>
      <w:r>
        <w:t>гиперкетонемией и кетонурией</w:t>
      </w:r>
    </w:p>
    <w:p>
      <w:r>
        <w:rPr>
          <w:b/>
        </w:rPr>
        <w:t xml:space="preserve">2: </w:t>
      </w:r>
      <w:r>
        <w:t>гиперхолестеринемией</w:t>
      </w:r>
    </w:p>
    <w:p>
      <w:r>
        <w:rPr>
          <w:b/>
        </w:rPr>
        <w:t xml:space="preserve">3: </w:t>
      </w:r>
      <w:r>
        <w:t>дислипидемией</w:t>
      </w:r>
    </w:p>
    <w:p>
      <w:r>
        <w:rPr>
          <w:b/>
        </w:rPr>
        <w:t xml:space="preserve">4: </w:t>
      </w:r>
      <w:r>
        <w:t>снижением уровня бета-липопротеидов</w:t>
      </w:r>
    </w:p>
    <w:p>
      <w:r>
        <w:t xml:space="preserve">Правильный ответ: </w:t>
      </w:r>
      <w:r>
        <w:rPr>
          <w:b/>
        </w:rPr>
        <w:t>дислипидемией</w:t>
      </w:r>
    </w:p>
    <w:p>
      <w:pPr>
        <w:pStyle w:val="Heading2"/>
      </w:pPr>
      <w:r>
        <w:t>ПРИ НАЗНАЧЕНИИ ПРЕПАРАТОВ ЖЕЛЕЗА У БОЛЬНЫХ С ЖЕЛЕЗОДЕФИЦИТНОЙ АНЕМИЕЙ ОЦЕНКОЙ ЭФФЕКТИВНОСТИ ТЕРАПИИ БУДЕТ СЛУЖИТЬ ПОВЫШЕНИЕ УРОВНЯ ______  К КОНЦУ _____ НЕДЕЛИ ТЕРАПИИ</w:t>
      </w:r>
    </w:p>
    <w:p>
      <w:r>
        <w:rPr>
          <w:b/>
        </w:rPr>
        <w:t xml:space="preserve">1: </w:t>
      </w:r>
      <w:r>
        <w:t>гемоглобина; 1</w:t>
      </w:r>
    </w:p>
    <w:p>
      <w:r>
        <w:rPr>
          <w:b/>
        </w:rPr>
        <w:t xml:space="preserve">2: </w:t>
      </w:r>
      <w:r>
        <w:t>эритроцитов; 1</w:t>
      </w:r>
    </w:p>
    <w:p>
      <w:r>
        <w:rPr>
          <w:b/>
        </w:rPr>
        <w:t xml:space="preserve">3: </w:t>
      </w:r>
      <w:r>
        <w:t>ретикулоцитов; 1</w:t>
      </w:r>
    </w:p>
    <w:p>
      <w:r>
        <w:rPr>
          <w:b/>
        </w:rPr>
        <w:t xml:space="preserve">4: </w:t>
      </w:r>
      <w:r>
        <w:t>гемоглобина; 2</w:t>
      </w:r>
    </w:p>
    <w:p>
      <w:r>
        <w:t xml:space="preserve">Правильный ответ: </w:t>
      </w:r>
      <w:r>
        <w:rPr>
          <w:b/>
        </w:rPr>
        <w:t>ретикулоцитов; 1</w:t>
      </w:r>
    </w:p>
    <w:p>
      <w:pPr>
        <w:pStyle w:val="Heading2"/>
      </w:pPr>
      <w:r>
        <w:t>ПОБОЧНЫМ ЭФФЕКТОМ ГРИЗЕОФУЛЬВИНА ЯВЛЯЕТСЯ</w:t>
      </w:r>
    </w:p>
    <w:p>
      <w:r>
        <w:rPr>
          <w:b/>
        </w:rPr>
        <w:t xml:space="preserve">1: </w:t>
      </w:r>
      <w:r>
        <w:t>паховая эпидермофития</w:t>
      </w:r>
    </w:p>
    <w:p>
      <w:r>
        <w:rPr>
          <w:b/>
        </w:rPr>
        <w:t xml:space="preserve">2: </w:t>
      </w:r>
      <w:r>
        <w:t>кандидозный стоматит</w:t>
      </w:r>
    </w:p>
    <w:p>
      <w:r>
        <w:rPr>
          <w:b/>
        </w:rPr>
        <w:t xml:space="preserve">3: </w:t>
      </w:r>
      <w:r>
        <w:t>понижение активности трансаминаз</w:t>
      </w:r>
    </w:p>
    <w:p>
      <w:r>
        <w:rPr>
          <w:b/>
        </w:rPr>
        <w:t xml:space="preserve">4: </w:t>
      </w:r>
      <w:r>
        <w:t>феомикотический абсцесс</w:t>
      </w:r>
    </w:p>
    <w:p>
      <w:r>
        <w:t xml:space="preserve">Правильный ответ: </w:t>
      </w:r>
      <w:r>
        <w:rPr>
          <w:b/>
        </w:rPr>
        <w:t>кандидозный стоматит</w:t>
      </w:r>
    </w:p>
    <w:p>
      <w:pPr>
        <w:pStyle w:val="Heading2"/>
      </w:pPr>
      <w:r>
        <w:t>ПАССИВНЫМИ НАЗЫВАЮТ УПРАЖНЕНИЯ, ВЫПОЛНЯЕМЫЕ</w:t>
      </w:r>
    </w:p>
    <w:p>
      <w:r>
        <w:rPr>
          <w:b/>
        </w:rPr>
        <w:t xml:space="preserve">1: </w:t>
      </w:r>
      <w:r>
        <w:t>с помощью инструктора при выраженном волевом усилии больного</w:t>
      </w:r>
    </w:p>
    <w:p>
      <w:r>
        <w:rPr>
          <w:b/>
        </w:rPr>
        <w:t xml:space="preserve">2: </w:t>
      </w:r>
      <w:r>
        <w:t>на велотренажере</w:t>
      </w:r>
    </w:p>
    <w:p>
      <w:r>
        <w:rPr>
          <w:b/>
        </w:rPr>
        <w:t xml:space="preserve">3: </w:t>
      </w:r>
      <w:r>
        <w:t>мысленно (идеомоторные)</w:t>
      </w:r>
    </w:p>
    <w:p>
      <w:r>
        <w:rPr>
          <w:b/>
        </w:rPr>
        <w:t xml:space="preserve">4: </w:t>
      </w:r>
      <w:r>
        <w:t>с помощью инструктора без волевого усилия больного</w:t>
      </w:r>
    </w:p>
    <w:p>
      <w:r>
        <w:t xml:space="preserve">Правильный ответ: </w:t>
      </w:r>
      <w:r>
        <w:rPr>
          <w:b/>
        </w:rPr>
        <w:t>с помощью инструктора без волевого усилия больного</w:t>
      </w:r>
    </w:p>
    <w:p>
      <w:pPr>
        <w:pStyle w:val="Heading2"/>
      </w:pPr>
      <w:r>
        <w:t>НАГРУЗОЧНАЯ ДОЗА КЛОПИДОГРЕЛА ПРИ ОСТРОМ КОРОНАРНОМ СИНДРОМЕ СОСТАВЛЯЕТ (МГ)</w:t>
      </w:r>
    </w:p>
    <w:p>
      <w:r>
        <w:rPr>
          <w:b/>
        </w:rPr>
        <w:t xml:space="preserve">1: </w:t>
      </w:r>
      <w:r>
        <w:t>300</w:t>
      </w:r>
    </w:p>
    <w:p>
      <w:r>
        <w:rPr>
          <w:b/>
        </w:rPr>
        <w:t xml:space="preserve">2: </w:t>
      </w:r>
      <w:r>
        <w:t>75</w:t>
      </w:r>
    </w:p>
    <w:p>
      <w:r>
        <w:rPr>
          <w:b/>
        </w:rPr>
        <w:t xml:space="preserve">3: </w:t>
      </w:r>
      <w:r>
        <w:t>225</w:t>
      </w:r>
    </w:p>
    <w:p>
      <w:r>
        <w:rPr>
          <w:b/>
        </w:rPr>
        <w:t xml:space="preserve">4: </w:t>
      </w:r>
      <w:r>
        <w:t>150</w:t>
      </w:r>
    </w:p>
    <w:p>
      <w:r>
        <w:t xml:space="preserve">Правильный ответ: </w:t>
      </w:r>
      <w:r>
        <w:rPr>
          <w:b/>
        </w:rPr>
        <w:t>300</w:t>
      </w:r>
    </w:p>
    <w:p>
      <w:pPr>
        <w:pStyle w:val="Heading2"/>
      </w:pPr>
      <w:r>
        <w:t>ЕСЛИ НА ЭКГ ИНТЕРВАЛЫ МЕЖДУ КОМПЛЕКСАМИ QRS СОСЕДНИХ ЦИКЛОВ ОТЛИЧАЮТСЯ НЕ БОЛЕЕ, ЧЕМ НА 0,10 С, ЗУБЦЫ Р ПОЛОЖИТЕЛЬНЫЕ ПЕРЕД КАЖДЫМ КОМПЛЕКСОМ QRS, МОЖНО ПРЕДПОЛОЖИТЬ РИТМ</w:t>
      </w:r>
    </w:p>
    <w:p>
      <w:r>
        <w:rPr>
          <w:b/>
        </w:rPr>
        <w:t xml:space="preserve">1: </w:t>
      </w:r>
      <w:r>
        <w:t>синусовый, нерегулярный</w:t>
      </w:r>
    </w:p>
    <w:p>
      <w:r>
        <w:rPr>
          <w:b/>
        </w:rPr>
        <w:t xml:space="preserve">2: </w:t>
      </w:r>
      <w:r>
        <w:t>синусовый, регулярный</w:t>
      </w:r>
    </w:p>
    <w:p>
      <w:r>
        <w:rPr>
          <w:b/>
        </w:rPr>
        <w:t xml:space="preserve">3: </w:t>
      </w:r>
      <w:r>
        <w:t>атриовентрикулярного соединения, нерегулярный</w:t>
      </w:r>
    </w:p>
    <w:p>
      <w:r>
        <w:rPr>
          <w:b/>
        </w:rPr>
        <w:t xml:space="preserve">4: </w:t>
      </w:r>
      <w:r>
        <w:t>атриовентрикулярного соединения, регулярный</w:t>
      </w:r>
    </w:p>
    <w:p>
      <w:r>
        <w:t xml:space="preserve">Правильный ответ: </w:t>
      </w:r>
      <w:r>
        <w:rPr>
          <w:b/>
        </w:rPr>
        <w:t>синусовый, регулярный</w:t>
      </w:r>
    </w:p>
    <w:p>
      <w:pPr>
        <w:pStyle w:val="Heading2"/>
      </w:pPr>
      <w:r>
        <w:t>ЭМФИЗЕМА ЛЁГКИХ РАЗВИВАЕТСЯ ПРИ</w:t>
      </w:r>
    </w:p>
    <w:p>
      <w:r>
        <w:rPr>
          <w:b/>
        </w:rPr>
        <w:t xml:space="preserve">1: </w:t>
      </w:r>
      <w:r>
        <w:t>хронической обструктивной болезни легких</w:t>
      </w:r>
    </w:p>
    <w:p>
      <w:r>
        <w:rPr>
          <w:b/>
        </w:rPr>
        <w:t xml:space="preserve">2: </w:t>
      </w:r>
      <w:r>
        <w:t>карциноме легких</w:t>
      </w:r>
    </w:p>
    <w:p>
      <w:r>
        <w:rPr>
          <w:b/>
        </w:rPr>
        <w:t xml:space="preserve">3: </w:t>
      </w:r>
      <w:r>
        <w:t>остром бронхите</w:t>
      </w:r>
    </w:p>
    <w:p>
      <w:r>
        <w:rPr>
          <w:b/>
        </w:rPr>
        <w:t xml:space="preserve">4: </w:t>
      </w:r>
      <w:r>
        <w:t>долевой пневмонии</w:t>
      </w:r>
    </w:p>
    <w:p>
      <w:r>
        <w:t xml:space="preserve">Правильный ответ: </w:t>
      </w:r>
      <w:r>
        <w:rPr>
          <w:b/>
        </w:rPr>
        <w:t>хронической обструктивной болезни легких</w:t>
      </w:r>
    </w:p>
    <w:p>
      <w:pPr>
        <w:pStyle w:val="Heading2"/>
      </w:pPr>
      <w:r>
        <w:t>МЕДИКАМЕНТОЗНАЯ ТЕРАПИЯ ПРИ ХРОНИЧЕСКОЙ ОБСТРУКТИВНОЙ БОЛЕЗНИ ЛЁГКИХ ЛЕГКОЙ СТЕПЕНИ ВКЛЮЧАЕТ ИНГАЛЯЦИЮ</w:t>
      </w:r>
    </w:p>
    <w:p>
      <w:r>
        <w:rPr>
          <w:b/>
        </w:rPr>
        <w:t xml:space="preserve">1: </w:t>
      </w:r>
      <w:r>
        <w:t>β2 агонистов короткого действия 4 раза в день</w:t>
      </w:r>
    </w:p>
    <w:p>
      <w:r>
        <w:rPr>
          <w:b/>
        </w:rPr>
        <w:t xml:space="preserve">2: </w:t>
      </w:r>
      <w:r>
        <w:t>холинолитиков или β2 агонистов короткого действия по требованию</w:t>
      </w:r>
    </w:p>
    <w:p>
      <w:r>
        <w:rPr>
          <w:b/>
        </w:rPr>
        <w:t xml:space="preserve">3: </w:t>
      </w:r>
      <w:r>
        <w:t>β2 агонистов длительного действия 2 раза в день</w:t>
      </w:r>
    </w:p>
    <w:p>
      <w:r>
        <w:rPr>
          <w:b/>
        </w:rPr>
        <w:t xml:space="preserve">4: </w:t>
      </w:r>
      <w:r>
        <w:t>β2 агонистов длительного действия по требованию</w:t>
      </w:r>
    </w:p>
    <w:p>
      <w:r>
        <w:t xml:space="preserve">Правильный ответ: </w:t>
      </w:r>
      <w:r>
        <w:rPr>
          <w:b/>
        </w:rPr>
        <w:t>холинолитиков или β2 агонистов короткого действия по требованию</w:t>
      </w:r>
    </w:p>
    <w:p>
      <w:pPr>
        <w:pStyle w:val="Heading2"/>
      </w:pPr>
      <w:r>
        <w:t>САХАРНЫЙ ДИАБЕТ, ПРОТЕКАЮЩИЙ С АБСОЛЮТНОЙ ИНСУЛИНОВОЙ НЕДОСТАТОЧНОСТЬЮ ОТНОСИТСЯ К</w:t>
      </w:r>
    </w:p>
    <w:p>
      <w:r>
        <w:rPr>
          <w:b/>
        </w:rPr>
        <w:t xml:space="preserve">1: </w:t>
      </w:r>
      <w:r>
        <w:t>1 типу</w:t>
      </w:r>
    </w:p>
    <w:p>
      <w:r>
        <w:rPr>
          <w:b/>
        </w:rPr>
        <w:t xml:space="preserve">2: </w:t>
      </w:r>
      <w:r>
        <w:t>гестационному</w:t>
      </w:r>
    </w:p>
    <w:p>
      <w:r>
        <w:rPr>
          <w:b/>
        </w:rPr>
        <w:t xml:space="preserve">3: </w:t>
      </w:r>
      <w:r>
        <w:t>стероидному</w:t>
      </w:r>
    </w:p>
    <w:p>
      <w:r>
        <w:rPr>
          <w:b/>
        </w:rPr>
        <w:t xml:space="preserve">4: </w:t>
      </w:r>
      <w:r>
        <w:t>2 типу</w:t>
      </w:r>
    </w:p>
    <w:p>
      <w:r>
        <w:t xml:space="preserve">Правильный ответ: </w:t>
      </w:r>
      <w:r>
        <w:rPr>
          <w:b/>
        </w:rPr>
        <w:t>1 типу</w:t>
      </w:r>
    </w:p>
    <w:p>
      <w:pPr>
        <w:pStyle w:val="Heading2"/>
      </w:pPr>
      <w:r>
        <w:t>СОЧЕТАНИЕ ПЕРЕМЕЖАЮЩЕЙСЯ ЛИХОРАДКИ, МИАЛГИЙ, АРТРАЛГИЙ, ГЕПАТОСПЛЕНОМЕГАЛИИ, УДОВЛЕТВОРИТЕЛЬНОЕ ОБЩЕЕ СОСТОЯНИЕ ХАРАКТЕРНЫ ДЛЯ</w:t>
      </w:r>
    </w:p>
    <w:p>
      <w:r>
        <w:rPr>
          <w:b/>
        </w:rPr>
        <w:t xml:space="preserve">1: </w:t>
      </w:r>
      <w:r>
        <w:t>лептоспироза</w:t>
      </w:r>
    </w:p>
    <w:p>
      <w:r>
        <w:rPr>
          <w:b/>
        </w:rPr>
        <w:t xml:space="preserve">2: </w:t>
      </w:r>
      <w:r>
        <w:t>иерсиниоза</w:t>
      </w:r>
    </w:p>
    <w:p>
      <w:r>
        <w:rPr>
          <w:b/>
        </w:rPr>
        <w:t xml:space="preserve">3: </w:t>
      </w:r>
      <w:r>
        <w:t>бруцеллеза</w:t>
      </w:r>
    </w:p>
    <w:p>
      <w:r>
        <w:rPr>
          <w:b/>
        </w:rPr>
        <w:t xml:space="preserve">4: </w:t>
      </w:r>
      <w:r>
        <w:t>туляремии</w:t>
      </w:r>
    </w:p>
    <w:p>
      <w:r>
        <w:t xml:space="preserve">Правильный ответ: </w:t>
      </w:r>
      <w:r>
        <w:rPr>
          <w:b/>
        </w:rPr>
        <w:t>бруцеллеза</w:t>
      </w:r>
    </w:p>
    <w:p>
      <w:pPr>
        <w:pStyle w:val="Heading2"/>
      </w:pPr>
      <w:r>
        <w:t>ВЕНОЗНУЮ КРОВЬ У ПАЦИЕНТА СЛЕДУЕТ БРАТЬ</w:t>
      </w:r>
    </w:p>
    <w:p>
      <w:r>
        <w:rPr>
          <w:b/>
        </w:rPr>
        <w:t xml:space="preserve">1: </w:t>
      </w:r>
      <w:r>
        <w:t>используя перчатки по желанию</w:t>
      </w:r>
    </w:p>
    <w:p>
      <w:r>
        <w:rPr>
          <w:b/>
        </w:rPr>
        <w:t xml:space="preserve">2: </w:t>
      </w:r>
      <w:r>
        <w:t>всегда в перчатках</w:t>
      </w:r>
    </w:p>
    <w:p>
      <w:r>
        <w:rPr>
          <w:b/>
        </w:rPr>
        <w:t xml:space="preserve">3: </w:t>
      </w:r>
      <w:r>
        <w:t>используя перчатки по необходимости</w:t>
      </w:r>
    </w:p>
    <w:p>
      <w:r>
        <w:rPr>
          <w:b/>
        </w:rPr>
        <w:t xml:space="preserve">4: </w:t>
      </w:r>
      <w:r>
        <w:t>без перчаток</w:t>
      </w:r>
    </w:p>
    <w:p>
      <w:r>
        <w:t xml:space="preserve">Правильный ответ: </w:t>
      </w:r>
      <w:r>
        <w:rPr>
          <w:b/>
        </w:rPr>
        <w:t>всегда в перчатках</w:t>
      </w:r>
    </w:p>
    <w:p>
      <w:pPr>
        <w:pStyle w:val="Heading2"/>
      </w:pPr>
      <w:r>
        <w:t>ХАРАКТЕРНЫМ АУСКУЛЬТАТИВНЫМ СИМПТОМОМ НЕДОСТАТОЧНОСТИ МИТРАЛЬНОГО КЛАПАНА ЯВЛЯЕТСЯ</w:t>
      </w:r>
    </w:p>
    <w:p>
      <w:r>
        <w:rPr>
          <w:b/>
        </w:rPr>
        <w:t xml:space="preserve">1: </w:t>
      </w:r>
      <w:r>
        <w:t>хлопающий I тон</w:t>
      </w:r>
    </w:p>
    <w:p>
      <w:r>
        <w:rPr>
          <w:b/>
        </w:rPr>
        <w:t xml:space="preserve">2: </w:t>
      </w:r>
      <w:r>
        <w:t>систолический шум на верхушке</w:t>
      </w:r>
    </w:p>
    <w:p>
      <w:r>
        <w:rPr>
          <w:b/>
        </w:rPr>
        <w:t xml:space="preserve">3: </w:t>
      </w:r>
      <w:r>
        <w:t>мезодиастолический шум</w:t>
      </w:r>
    </w:p>
    <w:p>
      <w:r>
        <w:rPr>
          <w:b/>
        </w:rPr>
        <w:t xml:space="preserve">4: </w:t>
      </w:r>
      <w:r>
        <w:t>систолический шум у основания сердца</w:t>
      </w:r>
    </w:p>
    <w:p>
      <w:r>
        <w:t xml:space="preserve">Правильный ответ: </w:t>
      </w:r>
      <w:r>
        <w:rPr>
          <w:b/>
        </w:rPr>
        <w:t>систолический шум на верхушке</w:t>
      </w:r>
    </w:p>
    <w:p>
      <w:pPr>
        <w:pStyle w:val="Heading2"/>
      </w:pPr>
      <w:r>
        <w:t>ПРЕПАРАТАМИ ВЫБОРА ПРИ ЛЕЧЕНИИ АГ У БЕРЕМЕННЫХ ЯВЛЯЮТСЯ</w:t>
      </w:r>
    </w:p>
    <w:p>
      <w:r>
        <w:rPr>
          <w:b/>
        </w:rPr>
        <w:t xml:space="preserve">1: </w:t>
      </w:r>
      <w:r>
        <w:t>тиазидные диуретики</w:t>
      </w:r>
    </w:p>
    <w:p>
      <w:r>
        <w:rPr>
          <w:b/>
        </w:rPr>
        <w:t xml:space="preserve">2: </w:t>
      </w:r>
      <w:r>
        <w:t>блокаторы рецепторов ангиотензина II</w:t>
      </w:r>
    </w:p>
    <w:p>
      <w:r>
        <w:rPr>
          <w:b/>
        </w:rPr>
        <w:t xml:space="preserve">3: </w:t>
      </w:r>
      <w:r>
        <w:t>α-агонисты центрального действия</w:t>
      </w:r>
    </w:p>
    <w:p>
      <w:r>
        <w:rPr>
          <w:b/>
        </w:rPr>
        <w:t xml:space="preserve">4: </w:t>
      </w:r>
      <w:r>
        <w:t>ингибиторы АПФ</w:t>
      </w:r>
    </w:p>
    <w:p>
      <w:r>
        <w:t xml:space="preserve">Правильный ответ: </w:t>
      </w:r>
      <w:r>
        <w:rPr>
          <w:b/>
        </w:rPr>
        <w:t>α-агонисты центрального действия</w:t>
      </w:r>
    </w:p>
    <w:p>
      <w:pPr>
        <w:pStyle w:val="Heading2"/>
      </w:pPr>
      <w:r>
        <w:t>СПЕЦИФИЧЕСКИМ ИММУНОГЛОБУЛИНОМ, ПОДТВЕРДЖДАЮЩИМ НАЛИЧИЕ У БОЛЬНОГО БРОНХИАЛЬНОЙ АСТМЫ, ЯВЛЯЕТСЯ</w:t>
      </w:r>
    </w:p>
    <w:p>
      <w:r>
        <w:rPr>
          <w:b/>
        </w:rPr>
        <w:t xml:space="preserve">1: </w:t>
      </w:r>
      <w:r>
        <w:t>Ig М</w:t>
      </w:r>
    </w:p>
    <w:p>
      <w:r>
        <w:rPr>
          <w:b/>
        </w:rPr>
        <w:t xml:space="preserve">2: </w:t>
      </w:r>
      <w:r>
        <w:t>Ig G</w:t>
      </w:r>
    </w:p>
    <w:p>
      <w:r>
        <w:rPr>
          <w:b/>
        </w:rPr>
        <w:t xml:space="preserve">3: </w:t>
      </w:r>
      <w:r>
        <w:t>Ig A</w:t>
      </w:r>
    </w:p>
    <w:p>
      <w:r>
        <w:rPr>
          <w:b/>
        </w:rPr>
        <w:t xml:space="preserve">4: </w:t>
      </w:r>
      <w:r>
        <w:t>Ig E</w:t>
      </w:r>
    </w:p>
    <w:p>
      <w:r>
        <w:t xml:space="preserve">Правильный ответ: </w:t>
      </w:r>
      <w:r>
        <w:rPr>
          <w:b/>
        </w:rPr>
        <w:t>Ig E</w:t>
      </w:r>
    </w:p>
    <w:p>
      <w:pPr>
        <w:pStyle w:val="Heading2"/>
      </w:pPr>
      <w:r>
        <w:t>ДЛИТЕЛЬНАЯ ТЕРАПИЯ ИНГАЛЯЦИОННЫМИ ГЛЮКОКОРТИКОИДАМИ ПОКАЗАНА БОЛЬНЫМ ХОБЛ ПРИ</w:t>
      </w:r>
    </w:p>
    <w:p>
      <w:r>
        <w:rPr>
          <w:b/>
        </w:rPr>
        <w:t xml:space="preserve">1: </w:t>
      </w:r>
      <w:r>
        <w:t>тяжелом течении частых обострениях</w:t>
      </w:r>
    </w:p>
    <w:p>
      <w:r>
        <w:rPr>
          <w:b/>
        </w:rPr>
        <w:t xml:space="preserve">2: </w:t>
      </w:r>
      <w:r>
        <w:t>любой степени тяжести</w:t>
      </w:r>
    </w:p>
    <w:p>
      <w:r>
        <w:rPr>
          <w:b/>
        </w:rPr>
        <w:t xml:space="preserve">3: </w:t>
      </w:r>
      <w:r>
        <w:t>легком течении</w:t>
      </w:r>
    </w:p>
    <w:p>
      <w:r>
        <w:rPr>
          <w:b/>
        </w:rPr>
        <w:t xml:space="preserve">4: </w:t>
      </w:r>
      <w:r>
        <w:t>крайне тяжелом течении</w:t>
      </w:r>
    </w:p>
    <w:p>
      <w:r>
        <w:t xml:space="preserve">Правильный ответ: </w:t>
      </w:r>
      <w:r>
        <w:rPr>
          <w:b/>
        </w:rPr>
        <w:t>тяжелом течении частых обострениях</w:t>
      </w:r>
    </w:p>
    <w:p>
      <w:pPr>
        <w:pStyle w:val="Heading2"/>
      </w:pPr>
      <w:r>
        <w:t>ОБСЛЕДОВАНИЕ ПАЦИЕНТА 40 ЛЕТ С АРТЕРИАЛЬНОЙ ГИПЕРТОНИЕЙ 1 СТЕПЕНИ ЦЕЛЕСООБРАЗНО НАЧАТЬ С</w:t>
      </w:r>
    </w:p>
    <w:p>
      <w:r>
        <w:rPr>
          <w:b/>
        </w:rPr>
        <w:t xml:space="preserve">1: </w:t>
      </w:r>
      <w:r>
        <w:t>ангиографии почек</w:t>
      </w:r>
    </w:p>
    <w:p>
      <w:r>
        <w:rPr>
          <w:b/>
        </w:rPr>
        <w:t xml:space="preserve">2: </w:t>
      </w:r>
      <w:r>
        <w:t>урографии</w:t>
      </w:r>
    </w:p>
    <w:p>
      <w:r>
        <w:rPr>
          <w:b/>
        </w:rPr>
        <w:t xml:space="preserve">3: </w:t>
      </w:r>
      <w:r>
        <w:t>анализа мочи по Зимницкому</w:t>
      </w:r>
    </w:p>
    <w:p>
      <w:r>
        <w:rPr>
          <w:b/>
        </w:rPr>
        <w:t xml:space="preserve">4: </w:t>
      </w:r>
      <w:r>
        <w:t>УЗИ почек и сердца</w:t>
      </w:r>
    </w:p>
    <w:p>
      <w:r>
        <w:t xml:space="preserve">Правильный ответ: </w:t>
      </w:r>
      <w:r>
        <w:rPr>
          <w:b/>
        </w:rPr>
        <w:t>УЗИ почек и сердца</w:t>
      </w:r>
    </w:p>
    <w:p>
      <w:pPr>
        <w:pStyle w:val="Heading2"/>
      </w:pPr>
      <w:r>
        <w:t>ДЛЯ КАРДИОГЕННОГО ШОКА ХАРАКТЕРНЫМ ИЗМЕНЕНИЕМ ПУЛЬСОВОГО ДАВЛЕНИЯ ЯВЛЯЕТСЯ</w:t>
      </w:r>
    </w:p>
    <w:p>
      <w:r>
        <w:rPr>
          <w:b/>
        </w:rPr>
        <w:t xml:space="preserve">1: </w:t>
      </w:r>
      <w:r>
        <w:t>снижение</w:t>
      </w:r>
    </w:p>
    <w:p>
      <w:r>
        <w:rPr>
          <w:b/>
        </w:rPr>
        <w:t xml:space="preserve">2: </w:t>
      </w:r>
      <w:r>
        <w:t>сначала снижение, потом повышение</w:t>
      </w:r>
    </w:p>
    <w:p>
      <w:r>
        <w:rPr>
          <w:b/>
        </w:rPr>
        <w:t xml:space="preserve">3: </w:t>
      </w:r>
      <w:r>
        <w:t>повышение</w:t>
      </w:r>
    </w:p>
    <w:p>
      <w:r>
        <w:rPr>
          <w:b/>
        </w:rPr>
        <w:t xml:space="preserve">4: </w:t>
      </w:r>
      <w:r>
        <w:t>сначала повышение, потом снижение</w:t>
      </w:r>
    </w:p>
    <w:p>
      <w:r>
        <w:t xml:space="preserve">Правильный ответ: </w:t>
      </w:r>
      <w:r>
        <w:rPr>
          <w:b/>
        </w:rPr>
        <w:t>снижение</w:t>
      </w:r>
    </w:p>
    <w:p>
      <w:pPr>
        <w:pStyle w:val="Heading2"/>
      </w:pPr>
      <w:r>
        <w:t>ОСНОВНЫМ ЭТИОПАТОГЕНЕТИЧЕСКИМ МЕХАНИЗМОМ В РАЗВИТИИ ЯЗВЕННОЙ БОЛЕЗНИ ЯВЛЯЕТСЯ</w:t>
      </w:r>
    </w:p>
    <w:p>
      <w:r>
        <w:rPr>
          <w:b/>
        </w:rPr>
        <w:t xml:space="preserve">1: </w:t>
      </w:r>
      <w:r>
        <w:t>нарушение желчеобразования</w:t>
      </w:r>
    </w:p>
    <w:p>
      <w:r>
        <w:rPr>
          <w:b/>
        </w:rPr>
        <w:t xml:space="preserve">2: </w:t>
      </w:r>
      <w:r>
        <w:t>дуодено-гастральный рефлюкс</w:t>
      </w:r>
    </w:p>
    <w:p>
      <w:r>
        <w:rPr>
          <w:b/>
        </w:rPr>
        <w:t xml:space="preserve">3: </w:t>
      </w:r>
      <w:r>
        <w:t>нарушение образования панкреатического сока</w:t>
      </w:r>
    </w:p>
    <w:p>
      <w:r>
        <w:rPr>
          <w:b/>
        </w:rPr>
        <w:t xml:space="preserve">4: </w:t>
      </w:r>
      <w:r>
        <w:t>инфицирование хеликобактер пилори</w:t>
      </w:r>
    </w:p>
    <w:p>
      <w:r>
        <w:t xml:space="preserve">Правильный ответ: </w:t>
      </w:r>
      <w:r>
        <w:rPr>
          <w:b/>
        </w:rPr>
        <w:t>инфицирование хеликобактер пилори</w:t>
      </w:r>
    </w:p>
    <w:p>
      <w:pPr>
        <w:pStyle w:val="Heading2"/>
      </w:pPr>
      <w:r>
        <w:t>К ПОБОЧНЫМ ЭФФЕКТАМ ПРИ ТЕРАПИИ ПРЕПАРАТАМИ ЖЕЛЕЗА ОТНОСЯТ</w:t>
      </w:r>
    </w:p>
    <w:p>
      <w:r>
        <w:rPr>
          <w:b/>
        </w:rPr>
        <w:t xml:space="preserve">1: </w:t>
      </w:r>
      <w:r>
        <w:t>тошноту, рвоту, боли в эпигастрии, диарею, запоры</w:t>
      </w:r>
    </w:p>
    <w:p>
      <w:r>
        <w:rPr>
          <w:b/>
        </w:rPr>
        <w:t xml:space="preserve">2: </w:t>
      </w:r>
      <w:r>
        <w:t>экстрасистолию, головную боль</w:t>
      </w:r>
    </w:p>
    <w:p>
      <w:r>
        <w:rPr>
          <w:b/>
        </w:rPr>
        <w:t xml:space="preserve">3: </w:t>
      </w:r>
      <w:r>
        <w:t>боли в области сердца</w:t>
      </w:r>
    </w:p>
    <w:p>
      <w:r>
        <w:rPr>
          <w:b/>
        </w:rPr>
        <w:t xml:space="preserve">4: </w:t>
      </w:r>
      <w:r>
        <w:t>потерю сознания, тахикардию</w:t>
      </w:r>
    </w:p>
    <w:p>
      <w:r>
        <w:t xml:space="preserve">Правильный ответ: </w:t>
      </w:r>
      <w:r>
        <w:rPr>
          <w:b/>
        </w:rPr>
        <w:t>тошноту, рвоту, боли в эпигастрии, диарею, запоры</w:t>
      </w:r>
    </w:p>
    <w:p>
      <w:pPr>
        <w:pStyle w:val="Heading2"/>
      </w:pPr>
      <w:r>
        <w:t>ВЫЯВЛЕНИЕ ЭРОЗИЙ В АНТРАЛЬНОМ ОТДЕЛЕ ЖЕЛУДКА ПРИ ФИБРОГАСТРОДУОДЕНОСКОПИИ ХАРАКТЕРНО ДЛЯ</w:t>
      </w:r>
    </w:p>
    <w:p>
      <w:r>
        <w:rPr>
          <w:b/>
        </w:rPr>
        <w:t xml:space="preserve">1: </w:t>
      </w:r>
      <w:r>
        <w:t>хеликобактерной инфекции</w:t>
      </w:r>
    </w:p>
    <w:p>
      <w:r>
        <w:rPr>
          <w:b/>
        </w:rPr>
        <w:t xml:space="preserve">2: </w:t>
      </w:r>
      <w:r>
        <w:t>гранулематозного гастрита</w:t>
      </w:r>
    </w:p>
    <w:p>
      <w:r>
        <w:rPr>
          <w:b/>
        </w:rPr>
        <w:t xml:space="preserve">3: </w:t>
      </w:r>
      <w:r>
        <w:t>болезни Менетрие</w:t>
      </w:r>
    </w:p>
    <w:p>
      <w:r>
        <w:rPr>
          <w:b/>
        </w:rPr>
        <w:t xml:space="preserve">4: </w:t>
      </w:r>
      <w:r>
        <w:t>аутоиммунного гастрита</w:t>
      </w:r>
    </w:p>
    <w:p>
      <w:r>
        <w:t xml:space="preserve">Правильный ответ: </w:t>
      </w:r>
      <w:r>
        <w:rPr>
          <w:b/>
        </w:rPr>
        <w:t>хеликобактерной инфекции</w:t>
      </w:r>
    </w:p>
    <w:p>
      <w:pPr>
        <w:pStyle w:val="Heading2"/>
      </w:pPr>
      <w:r>
        <w:t>СКРИНИНГ НА АЛЬБУМИНУРИЮ У БОЛЬНЫХ С САХАРНЫМ ДИАБЕТОМ 2 ТИПА НЕОБХОДИМО ПРОВОДИТЬ</w:t>
      </w:r>
    </w:p>
    <w:p>
      <w:r>
        <w:rPr>
          <w:b/>
        </w:rPr>
        <w:t xml:space="preserve">1: </w:t>
      </w:r>
      <w:r>
        <w:t>при установлении диагноза «сахарный диабет»</w:t>
      </w:r>
    </w:p>
    <w:p>
      <w:r>
        <w:rPr>
          <w:b/>
        </w:rPr>
        <w:t xml:space="preserve">2: </w:t>
      </w:r>
      <w:r>
        <w:t>через 10 лет после установления диагноза «сахарный диабет»</w:t>
      </w:r>
    </w:p>
    <w:p>
      <w:r>
        <w:rPr>
          <w:b/>
        </w:rPr>
        <w:t xml:space="preserve">3: </w:t>
      </w:r>
      <w:r>
        <w:t>через 1 год после установления диагноза «сахарный диабет»</w:t>
      </w:r>
    </w:p>
    <w:p>
      <w:r>
        <w:rPr>
          <w:b/>
        </w:rPr>
        <w:t xml:space="preserve">4: </w:t>
      </w:r>
      <w:r>
        <w:t>через 5 лет после установления диагноза «сахарный диабет»</w:t>
      </w:r>
    </w:p>
    <w:p>
      <w:r>
        <w:t xml:space="preserve">Правильный ответ: </w:t>
      </w:r>
      <w:r>
        <w:rPr>
          <w:b/>
        </w:rPr>
        <w:t>при установлении диагноза «сахарный диабет»</w:t>
      </w:r>
    </w:p>
    <w:p>
      <w:pPr>
        <w:pStyle w:val="Heading2"/>
      </w:pPr>
      <w:r>
        <w:t>ОСНОВНОЙ МЕХАНИЗМ ДЕЙСТВИЯ САХАРОСНИЖАЮЩИХ ПРЕПАРАТОВ СУЛЬФОНИЛМОЧЕВИНЫ СОСТОИТ В</w:t>
      </w:r>
    </w:p>
    <w:p>
      <w:r>
        <w:rPr>
          <w:b/>
        </w:rPr>
        <w:t xml:space="preserve">1: </w:t>
      </w:r>
      <w:r>
        <w:t>снижении количества неэстерифицированных жирных кислот и глицерина</w:t>
      </w:r>
    </w:p>
    <w:p>
      <w:r>
        <w:rPr>
          <w:b/>
        </w:rPr>
        <w:t xml:space="preserve">2: </w:t>
      </w:r>
      <w:r>
        <w:t>усилении высвобождения инсулина из поджелудочной железы</w:t>
      </w:r>
    </w:p>
    <w:p>
      <w:r>
        <w:rPr>
          <w:b/>
        </w:rPr>
        <w:t xml:space="preserve">3: </w:t>
      </w:r>
      <w:r>
        <w:t>восстановлении физиологической чувствительности бета-клеток к гликемии</w:t>
      </w:r>
    </w:p>
    <w:p>
      <w:r>
        <w:rPr>
          <w:b/>
        </w:rPr>
        <w:t xml:space="preserve">4: </w:t>
      </w:r>
      <w:r>
        <w:t>усилении утилизации глюкозы в печени и мышцах</w:t>
      </w:r>
    </w:p>
    <w:p>
      <w:r>
        <w:t xml:space="preserve">Правильный ответ: </w:t>
      </w:r>
      <w:r>
        <w:rPr>
          <w:b/>
        </w:rPr>
        <w:t>усилении высвобождения инсулина из поджелудочной железы</w:t>
      </w:r>
    </w:p>
    <w:p>
      <w:pPr>
        <w:pStyle w:val="Heading2"/>
      </w:pPr>
      <w:r>
        <w:t>БОЛЬНЫЕ ХРОНИЧЕСКОЙ ОБСТРУКТИВНОЙ БОЛЕЗНЬЮ ЛЁГКИХ СРЕДНЕЙ СТЕПЕНИ ТЯЖЕСТИ ПОДЛЕЖАТ ДИСПАНСЕРНОМУ НАБЛЮДЕНИЮ 1 РАЗ В (МЕС.)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12</w:t>
      </w:r>
    </w:p>
    <w:p>
      <w:r>
        <w:rPr>
          <w:b/>
        </w:rPr>
        <w:t xml:space="preserve">3: </w:t>
      </w:r>
      <w:r>
        <w:t>6</w:t>
      </w:r>
    </w:p>
    <w:p>
      <w:r>
        <w:rPr>
          <w:b/>
        </w:rPr>
        <w:t xml:space="preserve">4: </w:t>
      </w:r>
      <w:r>
        <w:t>1</w:t>
      </w:r>
    </w:p>
    <w:p>
      <w:r>
        <w:t xml:space="preserve">Правильный ответ: </w:t>
      </w:r>
      <w:r>
        <w:rPr>
          <w:b/>
        </w:rPr>
        <w:t>6</w:t>
      </w:r>
    </w:p>
    <w:p>
      <w:pPr>
        <w:pStyle w:val="Heading2"/>
      </w:pPr>
      <w:r>
        <w:t>РЕАКЦИИ НА ТУБЕРКУЛИН РАЗВИВАЮТСЯ ЧЕРЕЗ (ЧАС)</w:t>
      </w:r>
    </w:p>
    <w:p>
      <w:r>
        <w:rPr>
          <w:b/>
        </w:rPr>
        <w:t xml:space="preserve">1: </w:t>
      </w:r>
      <w:r>
        <w:t>12-24</w:t>
      </w:r>
    </w:p>
    <w:p>
      <w:r>
        <w:rPr>
          <w:b/>
        </w:rPr>
        <w:t xml:space="preserve">2: </w:t>
      </w:r>
      <w:r>
        <w:t>48-72</w:t>
      </w:r>
    </w:p>
    <w:p>
      <w:r>
        <w:rPr>
          <w:b/>
        </w:rPr>
        <w:t xml:space="preserve">3: </w:t>
      </w:r>
      <w:r>
        <w:t>24-48</w:t>
      </w:r>
    </w:p>
    <w:p>
      <w:r>
        <w:rPr>
          <w:b/>
        </w:rPr>
        <w:t xml:space="preserve">4: </w:t>
      </w:r>
      <w:r>
        <w:t>6-12</w:t>
      </w:r>
    </w:p>
    <w:p>
      <w:r>
        <w:t xml:space="preserve">Правильный ответ: </w:t>
      </w:r>
      <w:r>
        <w:rPr>
          <w:b/>
        </w:rPr>
        <w:t>48-72</w:t>
      </w:r>
    </w:p>
    <w:p>
      <w:pPr>
        <w:pStyle w:val="Heading2"/>
      </w:pPr>
      <w:r>
        <w:t>ВАКЦИНАЦИЯ БЦЖ ЯВЛЯЕТСЯ МЕТОДОМ СПЕЦИФИЧЕСКОЙ ПРОФИЛАКТИКИ</w:t>
      </w:r>
    </w:p>
    <w:p>
      <w:r>
        <w:rPr>
          <w:b/>
        </w:rPr>
        <w:t xml:space="preserve">1: </w:t>
      </w:r>
      <w:r>
        <w:t>инфицирования микобактериями туберкулеза</w:t>
      </w:r>
    </w:p>
    <w:p>
      <w:r>
        <w:rPr>
          <w:b/>
        </w:rPr>
        <w:t xml:space="preserve">2: </w:t>
      </w:r>
      <w:r>
        <w:t>развития осложненных форм туберкулеза</w:t>
      </w:r>
    </w:p>
    <w:p>
      <w:r>
        <w:rPr>
          <w:b/>
        </w:rPr>
        <w:t xml:space="preserve">3: </w:t>
      </w:r>
      <w:r>
        <w:t>развития рецидива туберкулезного процесса</w:t>
      </w:r>
    </w:p>
    <w:p>
      <w:r>
        <w:rPr>
          <w:b/>
        </w:rPr>
        <w:t xml:space="preserve">4: </w:t>
      </w:r>
      <w:r>
        <w:t>развития вторичного туберкулеза</w:t>
      </w:r>
    </w:p>
    <w:p>
      <w:r>
        <w:t xml:space="preserve">Правильный ответ: </w:t>
      </w:r>
      <w:r>
        <w:rPr>
          <w:b/>
        </w:rPr>
        <w:t>развития осложненных форм туберкулеза</w:t>
      </w:r>
    </w:p>
    <w:p>
      <w:pPr>
        <w:pStyle w:val="Heading2"/>
      </w:pPr>
      <w:r>
        <w:t>ОСНОВНЫМ МЕТОДОМ ЛЕЧЕНИЯ БОЛЕЗНИ ИЦЕНКО-КУШИНГА ПРИ ОТСУТСТВИИ ПРОТИВОПОКАЗАНИЙ ЯВЛЯЕТСЯ</w:t>
      </w:r>
    </w:p>
    <w:p>
      <w:r>
        <w:rPr>
          <w:b/>
        </w:rPr>
        <w:t xml:space="preserve">1: </w:t>
      </w:r>
      <w:r>
        <w:t>γ-терапия</w:t>
      </w:r>
    </w:p>
    <w:p>
      <w:r>
        <w:rPr>
          <w:b/>
        </w:rPr>
        <w:t xml:space="preserve">2: </w:t>
      </w:r>
      <w:r>
        <w:t>транссфеноидальная аденомэктомия</w:t>
      </w:r>
    </w:p>
    <w:p>
      <w:r>
        <w:rPr>
          <w:b/>
        </w:rPr>
        <w:t xml:space="preserve">3: </w:t>
      </w:r>
      <w:r>
        <w:t>протонотерапия</w:t>
      </w:r>
    </w:p>
    <w:p>
      <w:r>
        <w:rPr>
          <w:b/>
        </w:rPr>
        <w:t xml:space="preserve">4: </w:t>
      </w:r>
      <w:r>
        <w:t>терапия ингибиторами стероидогенеза</w:t>
      </w:r>
    </w:p>
    <w:p>
      <w:r>
        <w:t xml:space="preserve">Правильный ответ: </w:t>
      </w:r>
      <w:r>
        <w:rPr>
          <w:b/>
        </w:rPr>
        <w:t>транссфеноидальная аденомэктомия</w:t>
      </w:r>
    </w:p>
    <w:p>
      <w:pPr>
        <w:pStyle w:val="Heading2"/>
      </w:pPr>
      <w:r>
        <w:t>РЕПАГЛИНИД ОТНОСИТСЯ К ПЕРОРАЛЬНЫМ САХАРОСНИЖАЮЩИМ ПРЕПАРАТАМ КЛАССА</w:t>
      </w:r>
    </w:p>
    <w:p>
      <w:r>
        <w:rPr>
          <w:b/>
        </w:rPr>
        <w:t xml:space="preserve">1: </w:t>
      </w:r>
      <w:r>
        <w:t>бигуанидов</w:t>
      </w:r>
    </w:p>
    <w:p>
      <w:r>
        <w:rPr>
          <w:b/>
        </w:rPr>
        <w:t xml:space="preserve">2: </w:t>
      </w:r>
      <w:r>
        <w:t>тиазолидиндионов</w:t>
      </w:r>
    </w:p>
    <w:p>
      <w:r>
        <w:rPr>
          <w:b/>
        </w:rPr>
        <w:t xml:space="preserve">3: </w:t>
      </w:r>
      <w:r>
        <w:t>производных бензоевой кислоты</w:t>
      </w:r>
    </w:p>
    <w:p>
      <w:r>
        <w:rPr>
          <w:b/>
        </w:rPr>
        <w:t xml:space="preserve">4: </w:t>
      </w:r>
      <w:r>
        <w:t>производных сульфонилмочевины</w:t>
      </w:r>
    </w:p>
    <w:p>
      <w:r>
        <w:t xml:space="preserve">Правильный ответ: </w:t>
      </w:r>
      <w:r>
        <w:rPr>
          <w:b/>
        </w:rPr>
        <w:t>производных бензоевой кислоты</w:t>
      </w:r>
    </w:p>
    <w:p>
      <w:pPr>
        <w:pStyle w:val="Heading2"/>
      </w:pPr>
      <w:r>
        <w:t>К ОСНОВНЫМ НАПРАВЛЕНИЯМ ЛЕЧЕНИЯ ХОЛЕРЫ ОТНОСЯТ</w:t>
      </w:r>
    </w:p>
    <w:p>
      <w:r>
        <w:rPr>
          <w:b/>
        </w:rPr>
        <w:t xml:space="preserve">1: </w:t>
      </w:r>
      <w:r>
        <w:t>дезинтоксикацию и иммунотерапию</w:t>
      </w:r>
    </w:p>
    <w:p>
      <w:r>
        <w:rPr>
          <w:b/>
        </w:rPr>
        <w:t xml:space="preserve">2: </w:t>
      </w:r>
      <w:r>
        <w:t>регидратацию в сочетании с антибактериальной терапией</w:t>
      </w:r>
    </w:p>
    <w:p>
      <w:r>
        <w:rPr>
          <w:b/>
        </w:rPr>
        <w:t xml:space="preserve">3: </w:t>
      </w:r>
      <w:r>
        <w:t>регидратацию в сочетании с гемодиализом</w:t>
      </w:r>
    </w:p>
    <w:p>
      <w:r>
        <w:rPr>
          <w:b/>
        </w:rPr>
        <w:t xml:space="preserve">4: </w:t>
      </w:r>
      <w:r>
        <w:t>антибактериальную терапию в сочетании с плазмаферезом</w:t>
      </w:r>
    </w:p>
    <w:p>
      <w:r>
        <w:t xml:space="preserve">Правильный ответ: </w:t>
      </w:r>
      <w:r>
        <w:rPr>
          <w:b/>
        </w:rPr>
        <w:t>регидратацию в сочетании с антибактериальной терапией</w:t>
      </w:r>
    </w:p>
    <w:p>
      <w:pPr>
        <w:pStyle w:val="Heading2"/>
      </w:pPr>
      <w:r>
        <w:t>УСТАНАВЛИВАТЬ ДИАГНОЗ АЛКОГОЛИЗМА ИМЕЕТ ПРАВО ВРАЧ</w:t>
      </w:r>
    </w:p>
    <w:p>
      <w:r>
        <w:rPr>
          <w:b/>
        </w:rPr>
        <w:t xml:space="preserve">1: </w:t>
      </w:r>
      <w:r>
        <w:t>психиатр-нарколог</w:t>
      </w:r>
    </w:p>
    <w:p>
      <w:r>
        <w:rPr>
          <w:b/>
        </w:rPr>
        <w:t xml:space="preserve">2: </w:t>
      </w:r>
      <w:r>
        <w:t>анестезиолог-реаниматолог</w:t>
      </w:r>
    </w:p>
    <w:p>
      <w:r>
        <w:rPr>
          <w:b/>
        </w:rPr>
        <w:t xml:space="preserve">3: </w:t>
      </w:r>
      <w:r>
        <w:t>трансфузиолог</w:t>
      </w:r>
    </w:p>
    <w:p>
      <w:r>
        <w:rPr>
          <w:b/>
        </w:rPr>
        <w:t xml:space="preserve">4: </w:t>
      </w:r>
      <w:r>
        <w:t>терапевт</w:t>
      </w:r>
    </w:p>
    <w:p>
      <w:r>
        <w:t xml:space="preserve">Правильный ответ: </w:t>
      </w:r>
      <w:r>
        <w:rPr>
          <w:b/>
        </w:rPr>
        <w:t>психиатр-нарколог</w:t>
      </w:r>
    </w:p>
    <w:p>
      <w:pPr>
        <w:pStyle w:val="Heading2"/>
      </w:pPr>
      <w:r>
        <w:t>К СОЦИАЛЬНО ОТЯГОЩЕННЫМ ОЧАГАМ ОТНОСЯТ БОЛЬНЫХ ТУБЕРКУЛЕЗОМ</w:t>
      </w:r>
    </w:p>
    <w:p>
      <w:r>
        <w:rPr>
          <w:b/>
        </w:rPr>
        <w:t xml:space="preserve">1: </w:t>
      </w:r>
      <w:r>
        <w:t>органов дыхания, выделяющих микобактерии туберкулеза</w:t>
      </w:r>
    </w:p>
    <w:p>
      <w:r>
        <w:rPr>
          <w:b/>
        </w:rPr>
        <w:t xml:space="preserve">2: </w:t>
      </w:r>
      <w:r>
        <w:t>внелегочных локализаций, выделяющих микобактерии туберкулеза</w:t>
      </w:r>
    </w:p>
    <w:p>
      <w:r>
        <w:rPr>
          <w:b/>
        </w:rPr>
        <w:t xml:space="preserve">3: </w:t>
      </w:r>
      <w:r>
        <w:t>органов дыхания, не выделяющих микобактерии туберкулеза</w:t>
      </w:r>
    </w:p>
    <w:p>
      <w:r>
        <w:rPr>
          <w:b/>
        </w:rPr>
        <w:t xml:space="preserve">4: </w:t>
      </w:r>
      <w:r>
        <w:t>внелегочных локализаций, не выделяющих микобактерии туберкулеза</w:t>
      </w:r>
    </w:p>
    <w:p>
      <w:r>
        <w:t xml:space="preserve">Правильный ответ: </w:t>
      </w:r>
      <w:r>
        <w:rPr>
          <w:b/>
        </w:rPr>
        <w:t>органов дыхания, выделяющих микобактерии туберкулеза</w:t>
      </w:r>
    </w:p>
    <w:p>
      <w:pPr>
        <w:pStyle w:val="Heading2"/>
      </w:pPr>
      <w:r>
        <w:t>ПОКАЗАНИЕМ ДЛЯ ГОСПИТАЛИЗАЦИИ ПРИ ВНЕБОЛЬНИЧНОЙ ПНЕВМОНИИ ЯВЛЯЕТСЯ</w:t>
      </w:r>
    </w:p>
    <w:p>
      <w:r>
        <w:rPr>
          <w:b/>
        </w:rPr>
        <w:t xml:space="preserve">1: </w:t>
      </w:r>
      <w:r>
        <w:t>возраст старше 65 лет</w:t>
      </w:r>
    </w:p>
    <w:p>
      <w:r>
        <w:rPr>
          <w:b/>
        </w:rPr>
        <w:t xml:space="preserve">2: </w:t>
      </w:r>
      <w:r>
        <w:t>субфебрильная лихорадка</w:t>
      </w:r>
    </w:p>
    <w:p>
      <w:r>
        <w:rPr>
          <w:b/>
        </w:rPr>
        <w:t xml:space="preserve">3: </w:t>
      </w:r>
      <w:r>
        <w:t>бронхиальное дыхание</w:t>
      </w:r>
    </w:p>
    <w:p>
      <w:r>
        <w:rPr>
          <w:b/>
        </w:rPr>
        <w:t xml:space="preserve">4: </w:t>
      </w:r>
      <w:r>
        <w:t>кашель с гнойной мокротой</w:t>
      </w:r>
    </w:p>
    <w:p>
      <w:r>
        <w:t xml:space="preserve">Правильный ответ: </w:t>
      </w:r>
      <w:r>
        <w:rPr>
          <w:b/>
        </w:rPr>
        <w:t>возраст старше 65 лет</w:t>
      </w:r>
    </w:p>
    <w:p>
      <w:pPr>
        <w:pStyle w:val="Heading2"/>
      </w:pPr>
      <w:r>
        <w:t>ВЫСЛУШИВАНИЕ СУХИХ СВИСТЯЩИХ ХРИПОВ НАД ВСЕЙ ПОВЕРХНОСТЬЮ ЛЕГКИХ ХАРАКТЕРНО ДЛЯ СИНДРОМА</w:t>
      </w:r>
    </w:p>
    <w:p>
      <w:r>
        <w:rPr>
          <w:b/>
        </w:rPr>
        <w:t xml:space="preserve">1: </w:t>
      </w:r>
      <w:r>
        <w:t>полости в легком</w:t>
      </w:r>
    </w:p>
    <w:p>
      <w:r>
        <w:rPr>
          <w:b/>
        </w:rPr>
        <w:t xml:space="preserve">2: </w:t>
      </w:r>
      <w:r>
        <w:t>повышения воздушности легочной ткани</w:t>
      </w:r>
    </w:p>
    <w:p>
      <w:r>
        <w:rPr>
          <w:b/>
        </w:rPr>
        <w:t xml:space="preserve">3: </w:t>
      </w:r>
      <w:r>
        <w:t>уплотнения легочной ткани</w:t>
      </w:r>
    </w:p>
    <w:p>
      <w:r>
        <w:rPr>
          <w:b/>
        </w:rPr>
        <w:t xml:space="preserve">4: </w:t>
      </w:r>
      <w:r>
        <w:t>нарушения бронхиальной проходимости</w:t>
      </w:r>
    </w:p>
    <w:p>
      <w:r>
        <w:t xml:space="preserve">Правильный ответ: </w:t>
      </w:r>
      <w:r>
        <w:rPr>
          <w:b/>
        </w:rPr>
        <w:t>нарушения бронхиальной проходимости</w:t>
      </w:r>
    </w:p>
    <w:p>
      <w:pPr>
        <w:pStyle w:val="Heading2"/>
      </w:pPr>
      <w:r>
        <w:t>СИДЕРОПЕНИЧЕСКИЙ СИНДРОМ ПРОЯВЛЯЕТСЯ</w:t>
      </w:r>
    </w:p>
    <w:p>
      <w:r>
        <w:rPr>
          <w:b/>
        </w:rPr>
        <w:t xml:space="preserve">1: </w:t>
      </w:r>
      <w:r>
        <w:t>извращением вкуса (pica chlorotica)</w:t>
      </w:r>
    </w:p>
    <w:p>
      <w:r>
        <w:rPr>
          <w:b/>
        </w:rPr>
        <w:t xml:space="preserve">2: </w:t>
      </w:r>
      <w:r>
        <w:t>кожным зудом</w:t>
      </w:r>
    </w:p>
    <w:p>
      <w:r>
        <w:rPr>
          <w:b/>
        </w:rPr>
        <w:t xml:space="preserve">3: </w:t>
      </w:r>
      <w:r>
        <w:t>прогрессированием онихомикоза</w:t>
      </w:r>
    </w:p>
    <w:p>
      <w:r>
        <w:rPr>
          <w:b/>
        </w:rPr>
        <w:t xml:space="preserve">4: </w:t>
      </w:r>
      <w:r>
        <w:t>изменением дистальных фаланг пальцев по типу барабанных палочек</w:t>
      </w:r>
    </w:p>
    <w:p>
      <w:r>
        <w:t xml:space="preserve">Правильный ответ: </w:t>
      </w:r>
      <w:r>
        <w:rPr>
          <w:b/>
        </w:rPr>
        <w:t>извращением вкуса (pica chlorotica)</w:t>
      </w:r>
    </w:p>
    <w:p>
      <w:pPr>
        <w:pStyle w:val="Heading2"/>
      </w:pPr>
      <w:r>
        <w:t>ТИПИЧНЫМ ВАРИАНТОМ ТЕЧЕНИЯ ШИГЕЛЛЁЗА ЯВЛЯЕТСЯ</w:t>
      </w:r>
    </w:p>
    <w:p>
      <w:r>
        <w:rPr>
          <w:b/>
        </w:rPr>
        <w:t xml:space="preserve">1: </w:t>
      </w:r>
      <w:r>
        <w:t>гастроэнтеритический</w:t>
      </w:r>
    </w:p>
    <w:p>
      <w:r>
        <w:rPr>
          <w:b/>
        </w:rPr>
        <w:t xml:space="preserve">2: </w:t>
      </w:r>
      <w:r>
        <w:t>колитический</w:t>
      </w:r>
    </w:p>
    <w:p>
      <w:r>
        <w:rPr>
          <w:b/>
        </w:rPr>
        <w:t xml:space="preserve">3: </w:t>
      </w:r>
      <w:r>
        <w:t>энтеритический</w:t>
      </w:r>
    </w:p>
    <w:p>
      <w:r>
        <w:rPr>
          <w:b/>
        </w:rPr>
        <w:t xml:space="preserve">4: </w:t>
      </w:r>
      <w:r>
        <w:t>гастритический</w:t>
      </w:r>
    </w:p>
    <w:p>
      <w:r>
        <w:t xml:space="preserve">Правильный ответ: </w:t>
      </w:r>
      <w:r>
        <w:rPr>
          <w:b/>
        </w:rPr>
        <w:t>колитический</w:t>
      </w:r>
    </w:p>
    <w:p>
      <w:pPr>
        <w:pStyle w:val="Heading2"/>
      </w:pPr>
      <w:r>
        <w:t>40-ЛЕТНИЙ МУЖЧИНА ПОЛУЧИЛ ГЛУБОКИЕ РАНЫ ПРИ ПАДЕНИИ С ТРАКТОРА. НЕ СЛЕДУЕТ ВВОДИТЬ ПРОТИВОСТОЛБНЯЧНУЮ СЫВОРОТКУ (ПСС), ЕСЛИ</w:t>
      </w:r>
    </w:p>
    <w:p>
      <w:r>
        <w:rPr>
          <w:b/>
        </w:rPr>
        <w:t xml:space="preserve">1: </w:t>
      </w:r>
      <w:r>
        <w:t>последнее введение столбнячного анатоксина было 12 лет назад</w:t>
      </w:r>
    </w:p>
    <w:p>
      <w:r>
        <w:rPr>
          <w:b/>
        </w:rPr>
        <w:t xml:space="preserve">2: </w:t>
      </w:r>
      <w:r>
        <w:t>он получил 2 инъекции столбнячного анатоксина в течение жизни</w:t>
      </w:r>
    </w:p>
    <w:p>
      <w:r>
        <w:rPr>
          <w:b/>
        </w:rPr>
        <w:t xml:space="preserve">3: </w:t>
      </w:r>
      <w:r>
        <w:t>он получил полный курс иммунизации и 2 года назад ревакцинацию</w:t>
      </w:r>
    </w:p>
    <w:p>
      <w:r>
        <w:rPr>
          <w:b/>
        </w:rPr>
        <w:t xml:space="preserve">4: </w:t>
      </w:r>
      <w:r>
        <w:t>пять лет назад вводилась ПСС</w:t>
      </w:r>
    </w:p>
    <w:p>
      <w:r>
        <w:t xml:space="preserve">Правильный ответ: </w:t>
      </w:r>
      <w:r>
        <w:rPr>
          <w:b/>
        </w:rPr>
        <w:t>он получил полный курс иммунизации и 2 года назад ревакцинацию</w:t>
      </w:r>
    </w:p>
    <w:p>
      <w:pPr>
        <w:pStyle w:val="Heading2"/>
      </w:pPr>
      <w:r>
        <w:t>АБСОЛЮТНЫМ ПРОТИВОПОКАЗАНИЕМ ДЛЯ НАЗНАЧЕНИЯ ИНГИБИТОРОВ АНГИОТЕНЗИНПРЕВРАЩАЮЩЕГО ФЕРМЕНТА БОЛЬНЫМ АРТЕРИАЛЬНОЙ ГИПЕРТЕНЗИЕЙ ЯВЛЯЕТСЯ</w:t>
      </w:r>
    </w:p>
    <w:p>
      <w:r>
        <w:rPr>
          <w:b/>
        </w:rPr>
        <w:t xml:space="preserve">1: </w:t>
      </w:r>
      <w:r>
        <w:t>гипокалиемия</w:t>
      </w:r>
    </w:p>
    <w:p>
      <w:r>
        <w:rPr>
          <w:b/>
        </w:rPr>
        <w:t xml:space="preserve">2: </w:t>
      </w:r>
      <w:r>
        <w:t>пожилой возраст</w:t>
      </w:r>
    </w:p>
    <w:p>
      <w:r>
        <w:rPr>
          <w:b/>
        </w:rPr>
        <w:t xml:space="preserve">3: </w:t>
      </w:r>
      <w:r>
        <w:t>беременность</w:t>
      </w:r>
    </w:p>
    <w:p>
      <w:r>
        <w:rPr>
          <w:b/>
        </w:rPr>
        <w:t xml:space="preserve">4: </w:t>
      </w:r>
      <w:r>
        <w:t>фибрилляция предсердий</w:t>
      </w:r>
    </w:p>
    <w:p>
      <w:r>
        <w:t xml:space="preserve">Правильный ответ: </w:t>
      </w:r>
      <w:r>
        <w:rPr>
          <w:b/>
        </w:rPr>
        <w:t>беременность</w:t>
      </w:r>
    </w:p>
    <w:p>
      <w:pPr>
        <w:pStyle w:val="Heading2"/>
      </w:pPr>
      <w:r>
        <w:t>В12–ДЕФИЦИТНАЯ АНЕМИЯ ХАРАКТЕРИЗУЕТСЯ</w:t>
      </w:r>
    </w:p>
    <w:p>
      <w:r>
        <w:rPr>
          <w:b/>
        </w:rPr>
        <w:t xml:space="preserve">1: </w:t>
      </w:r>
      <w:r>
        <w:t>гиперхромией, макроцитозом, цитопенией</w:t>
      </w:r>
    </w:p>
    <w:p>
      <w:r>
        <w:rPr>
          <w:b/>
        </w:rPr>
        <w:t xml:space="preserve">2: </w:t>
      </w:r>
      <w:r>
        <w:t>гипохромией, микроцитозом</w:t>
      </w:r>
    </w:p>
    <w:p>
      <w:r>
        <w:rPr>
          <w:b/>
        </w:rPr>
        <w:t xml:space="preserve">3: </w:t>
      </w:r>
      <w:r>
        <w:t>наличием бластных клеток</w:t>
      </w:r>
    </w:p>
    <w:p>
      <w:r>
        <w:rPr>
          <w:b/>
        </w:rPr>
        <w:t xml:space="preserve">4: </w:t>
      </w:r>
      <w:r>
        <w:t>нормохромией, нормоцитозом</w:t>
      </w:r>
    </w:p>
    <w:p>
      <w:r>
        <w:t xml:space="preserve">Правильный ответ: </w:t>
      </w:r>
      <w:r>
        <w:rPr>
          <w:b/>
        </w:rPr>
        <w:t>гиперхромией, макроцитозом, цитопенией</w:t>
      </w:r>
    </w:p>
    <w:p>
      <w:pPr>
        <w:pStyle w:val="Heading2"/>
      </w:pPr>
      <w:r>
        <w:t>ПРЕПАРАТОМ, МАСКИРУЮЩИМ ГИПОГЛИКЕМИЮ, ЯВЛЯЕТСЯ</w:t>
      </w:r>
    </w:p>
    <w:p>
      <w:r>
        <w:rPr>
          <w:b/>
        </w:rPr>
        <w:t xml:space="preserve">1: </w:t>
      </w:r>
      <w:r>
        <w:t>нифедипин</w:t>
      </w:r>
    </w:p>
    <w:p>
      <w:r>
        <w:rPr>
          <w:b/>
        </w:rPr>
        <w:t xml:space="preserve">2: </w:t>
      </w:r>
      <w:r>
        <w:t>фуросемид</w:t>
      </w:r>
    </w:p>
    <w:p>
      <w:r>
        <w:rPr>
          <w:b/>
        </w:rPr>
        <w:t xml:space="preserve">3: </w:t>
      </w:r>
      <w:r>
        <w:t>бисопролол</w:t>
      </w:r>
    </w:p>
    <w:p>
      <w:r>
        <w:rPr>
          <w:b/>
        </w:rPr>
        <w:t xml:space="preserve">4: </w:t>
      </w:r>
      <w:r>
        <w:t>индапамид</w:t>
      </w:r>
    </w:p>
    <w:p>
      <w:r>
        <w:t xml:space="preserve">Правильный ответ: </w:t>
      </w:r>
      <w:r>
        <w:rPr>
          <w:b/>
        </w:rPr>
        <w:t>бисопролол</w:t>
      </w:r>
    </w:p>
    <w:p>
      <w:pPr>
        <w:pStyle w:val="Heading2"/>
      </w:pPr>
      <w:r>
        <w:t>HОСИТЕЛЬСТВО B27-АНТИГЕНОВ HLA СВОЙСТВЕННО</w:t>
      </w:r>
    </w:p>
    <w:p>
      <w:r>
        <w:rPr>
          <w:b/>
        </w:rPr>
        <w:t xml:space="preserve">1: </w:t>
      </w:r>
      <w:r>
        <w:t>дерматомиозиту</w:t>
      </w:r>
    </w:p>
    <w:p>
      <w:r>
        <w:rPr>
          <w:b/>
        </w:rPr>
        <w:t xml:space="preserve">2: </w:t>
      </w:r>
      <w:r>
        <w:t>болезни Бехтерева</w:t>
      </w:r>
    </w:p>
    <w:p>
      <w:r>
        <w:rPr>
          <w:b/>
        </w:rPr>
        <w:t xml:space="preserve">3: </w:t>
      </w:r>
      <w:r>
        <w:t>pевматоидному артриту</w:t>
      </w:r>
    </w:p>
    <w:p>
      <w:r>
        <w:rPr>
          <w:b/>
        </w:rPr>
        <w:t xml:space="preserve">4: </w:t>
      </w:r>
      <w:r>
        <w:t>cиндрому Шегрена</w:t>
      </w:r>
    </w:p>
    <w:p>
      <w:r>
        <w:t xml:space="preserve">Правильный ответ: </w:t>
      </w:r>
      <w:r>
        <w:rPr>
          <w:b/>
        </w:rPr>
        <w:t>болезни Бехтерева</w:t>
      </w:r>
    </w:p>
    <w:p>
      <w:pPr>
        <w:pStyle w:val="Heading2"/>
      </w:pPr>
      <w:r>
        <w:t>СУХИЕ СВИСТЯЩИЕ ХРИПЫ НАД ВСЕЙ ПОВЕРХНОСТЬЮ ЛЁГКИХ ЯВЛЯЮТСЯ АУСКУЛЬТАТИВНЫМ ФЕНОМЕНОМ</w:t>
      </w:r>
    </w:p>
    <w:p>
      <w:r>
        <w:rPr>
          <w:b/>
        </w:rPr>
        <w:t xml:space="preserve">1: </w:t>
      </w:r>
      <w:r>
        <w:t>повышения воздушности лёгочной ткани</w:t>
      </w:r>
    </w:p>
    <w:p>
      <w:r>
        <w:rPr>
          <w:b/>
        </w:rPr>
        <w:t xml:space="preserve">2: </w:t>
      </w:r>
      <w:r>
        <w:t>наличия жидкости в плевральной полости</w:t>
      </w:r>
    </w:p>
    <w:p>
      <w:r>
        <w:rPr>
          <w:b/>
        </w:rPr>
        <w:t xml:space="preserve">3: </w:t>
      </w:r>
      <w:r>
        <w:t>уплотнения лёгочной ткани</w:t>
      </w:r>
    </w:p>
    <w:p>
      <w:r>
        <w:rPr>
          <w:b/>
        </w:rPr>
        <w:t xml:space="preserve">4: </w:t>
      </w:r>
      <w:r>
        <w:t>нарушения бронхиальной проходимости</w:t>
      </w:r>
    </w:p>
    <w:p>
      <w:r>
        <w:t xml:space="preserve">Правильный ответ: </w:t>
      </w:r>
      <w:r>
        <w:rPr>
          <w:b/>
        </w:rPr>
        <w:t>нарушения бронхиальной проходимости</w:t>
      </w:r>
    </w:p>
    <w:p>
      <w:pPr>
        <w:pStyle w:val="Heading2"/>
      </w:pPr>
      <w:r>
        <w:t>АТЕНОЛОЛ И ЕГО АНАЛОГИ ПРИ ИБС СПОСОБСТВУЮТ</w:t>
      </w:r>
    </w:p>
    <w:p>
      <w:r>
        <w:rPr>
          <w:b/>
        </w:rPr>
        <w:t xml:space="preserve">1: </w:t>
      </w:r>
      <w:r>
        <w:t>увеличению потребность в кислороде</w:t>
      </w:r>
    </w:p>
    <w:p>
      <w:r>
        <w:rPr>
          <w:b/>
        </w:rPr>
        <w:t xml:space="preserve">2: </w:t>
      </w:r>
      <w:r>
        <w:t>снижению потребности миокарда в кислороде</w:t>
      </w:r>
    </w:p>
    <w:p>
      <w:r>
        <w:rPr>
          <w:b/>
        </w:rPr>
        <w:t xml:space="preserve">3: </w:t>
      </w:r>
      <w:r>
        <w:t>расширению коронарных сосудов</w:t>
      </w:r>
    </w:p>
    <w:p>
      <w:r>
        <w:rPr>
          <w:b/>
        </w:rPr>
        <w:t xml:space="preserve">4: </w:t>
      </w:r>
      <w:r>
        <w:t>спазму периферических сосудов</w:t>
      </w:r>
    </w:p>
    <w:p>
      <w:r>
        <w:t xml:space="preserve">Правильный ответ: </w:t>
      </w:r>
      <w:r>
        <w:rPr>
          <w:b/>
        </w:rPr>
        <w:t>снижению потребности миокарда в кислороде</w:t>
      </w:r>
    </w:p>
    <w:p>
      <w:pPr>
        <w:pStyle w:val="Heading2"/>
      </w:pPr>
      <w:r>
        <w:t>ВАЖНЕЙШЕЙ ДЛЯ ДИАГНОСТИКИ НЕФРОТИЧЕСКОГО СИНДРОМА ЯВЛЯЕТСЯ КОМБИНАЦИЯ</w:t>
      </w:r>
    </w:p>
    <w:p>
      <w:r>
        <w:rPr>
          <w:b/>
        </w:rPr>
        <w:t xml:space="preserve">1: </w:t>
      </w:r>
      <w:r>
        <w:t>гематурии и изогипостенурии</w:t>
      </w:r>
    </w:p>
    <w:p>
      <w:r>
        <w:rPr>
          <w:b/>
        </w:rPr>
        <w:t xml:space="preserve">2: </w:t>
      </w:r>
      <w:r>
        <w:t>артериальной гипертензии и гиперкоагуляции</w:t>
      </w:r>
    </w:p>
    <w:p>
      <w:r>
        <w:rPr>
          <w:b/>
        </w:rPr>
        <w:t xml:space="preserve">3: </w:t>
      </w:r>
      <w:r>
        <w:t>протеинурии менее 1,0 г/сут и артериальной гипертензии</w:t>
      </w:r>
    </w:p>
    <w:p>
      <w:r>
        <w:rPr>
          <w:b/>
        </w:rPr>
        <w:t xml:space="preserve">4: </w:t>
      </w:r>
      <w:r>
        <w:t>гипоальбуминемии менее 30 г/л и протеинурии более 3,5 г/сут</w:t>
      </w:r>
    </w:p>
    <w:p>
      <w:r>
        <w:t xml:space="preserve">Правильный ответ: </w:t>
      </w:r>
      <w:r>
        <w:rPr>
          <w:b/>
        </w:rPr>
        <w:t>гипоальбуминемии менее 30 г/л и протеинурии более 3,5 г/сут</w:t>
      </w:r>
    </w:p>
    <w:p>
      <w:pPr>
        <w:pStyle w:val="Heading2"/>
      </w:pPr>
      <w:r>
        <w:t>ПОВЫШЕНИЕ СЫВОРОТОЧНОЙ АКТИВНОСТИ ОРГАНОСПЕЦИФИЧЕСКИХ ФЕРМЕНТОВ ПРИ ЗАБОЛЕВАНИЯХ ЯВЛЯЕТСЯ СЛЕДСТВИЕМ</w:t>
      </w:r>
    </w:p>
    <w:p>
      <w:r>
        <w:rPr>
          <w:b/>
        </w:rPr>
        <w:t xml:space="preserve">1: </w:t>
      </w:r>
      <w:r>
        <w:t>активной секреции белков повреждёнными клетками и тканями</w:t>
      </w:r>
    </w:p>
    <w:p>
      <w:r>
        <w:rPr>
          <w:b/>
        </w:rPr>
        <w:t xml:space="preserve">2: </w:t>
      </w:r>
      <w:r>
        <w:t>увеличения внутриклеточного синтеза белков</w:t>
      </w:r>
    </w:p>
    <w:p>
      <w:r>
        <w:rPr>
          <w:b/>
        </w:rPr>
        <w:t xml:space="preserve">3: </w:t>
      </w:r>
      <w:r>
        <w:t>увеличения проницаемости клеточных мембран и разрушения клеток</w:t>
      </w:r>
    </w:p>
    <w:p>
      <w:r>
        <w:rPr>
          <w:b/>
        </w:rPr>
        <w:t xml:space="preserve">4: </w:t>
      </w:r>
      <w:r>
        <w:t>усиленного разрушения белков</w:t>
      </w:r>
    </w:p>
    <w:p>
      <w:r>
        <w:t xml:space="preserve">Правильный ответ: </w:t>
      </w:r>
      <w:r>
        <w:rPr>
          <w:b/>
        </w:rPr>
        <w:t>увеличения проницаемости клеточных мембран и разрушения клеток</w:t>
      </w:r>
    </w:p>
    <w:p>
      <w:pPr>
        <w:pStyle w:val="Heading2"/>
      </w:pPr>
      <w:r>
        <w:t>К ЭТИОТРОПНЫМ СРЕДСТВАМ ЛЕЧЕНИЯ РОЖИ ОТНОСЯТСЯ</w:t>
      </w:r>
    </w:p>
    <w:p>
      <w:r>
        <w:rPr>
          <w:b/>
        </w:rPr>
        <w:t xml:space="preserve">1: </w:t>
      </w:r>
      <w:r>
        <w:t>глюкокортикостероиды</w:t>
      </w:r>
    </w:p>
    <w:p>
      <w:r>
        <w:rPr>
          <w:b/>
        </w:rPr>
        <w:t xml:space="preserve">2: </w:t>
      </w:r>
      <w:r>
        <w:t>противовоспалительные средства</w:t>
      </w:r>
    </w:p>
    <w:p>
      <w:r>
        <w:rPr>
          <w:b/>
        </w:rPr>
        <w:t xml:space="preserve">3: </w:t>
      </w:r>
      <w:r>
        <w:t>местные мазевые повязки</w:t>
      </w:r>
    </w:p>
    <w:p>
      <w:r>
        <w:rPr>
          <w:b/>
        </w:rPr>
        <w:t xml:space="preserve">4: </w:t>
      </w:r>
      <w:r>
        <w:t>антибиотики</w:t>
      </w:r>
    </w:p>
    <w:p>
      <w:r>
        <w:t xml:space="preserve">Правильный ответ: </w:t>
      </w:r>
      <w:r>
        <w:rPr>
          <w:b/>
        </w:rPr>
        <w:t>антибиотики</w:t>
      </w:r>
    </w:p>
    <w:p>
      <w:pPr>
        <w:pStyle w:val="Heading2"/>
      </w:pPr>
      <w:r>
        <w:t>ПОБОЧНЫМ ЭФФЕКТОМ ФЛУКОНАЗОЛА ЯВЛЯЕТСЯ</w:t>
      </w:r>
    </w:p>
    <w:p>
      <w:r>
        <w:rPr>
          <w:b/>
        </w:rPr>
        <w:t xml:space="preserve">1: </w:t>
      </w:r>
      <w:r>
        <w:t>гиперкальциемия</w:t>
      </w:r>
    </w:p>
    <w:p>
      <w:r>
        <w:rPr>
          <w:b/>
        </w:rPr>
        <w:t xml:space="preserve">2: </w:t>
      </w:r>
      <w:r>
        <w:t>повышение аппетита</w:t>
      </w:r>
    </w:p>
    <w:p>
      <w:r>
        <w:rPr>
          <w:b/>
        </w:rPr>
        <w:t xml:space="preserve">3: </w:t>
      </w:r>
      <w:r>
        <w:t>увеличение QT</w:t>
      </w:r>
    </w:p>
    <w:p>
      <w:r>
        <w:rPr>
          <w:b/>
        </w:rPr>
        <w:t xml:space="preserve">4: </w:t>
      </w:r>
      <w:r>
        <w:t>гипохолестеринемия</w:t>
      </w:r>
    </w:p>
    <w:p>
      <w:r>
        <w:t xml:space="preserve">Правильный ответ: </w:t>
      </w:r>
      <w:r>
        <w:rPr>
          <w:b/>
        </w:rPr>
        <w:t>увеличение QT</w:t>
      </w:r>
    </w:p>
    <w:p>
      <w:pPr>
        <w:pStyle w:val="Heading2"/>
      </w:pPr>
      <w:r>
        <w:t>УХУДШЕНИЕ ТЕЧЕНИЯ ГЛЮТЕНОВОЙ ЭНТЕРОПАТИИ ВЫЗЫВАЕТ</w:t>
      </w:r>
    </w:p>
    <w:p>
      <w:r>
        <w:rPr>
          <w:b/>
        </w:rPr>
        <w:t xml:space="preserve">1: </w:t>
      </w:r>
      <w:r>
        <w:t>гречиха</w:t>
      </w:r>
    </w:p>
    <w:p>
      <w:r>
        <w:rPr>
          <w:b/>
        </w:rPr>
        <w:t xml:space="preserve">2: </w:t>
      </w:r>
      <w:r>
        <w:t>кукуруза</w:t>
      </w:r>
    </w:p>
    <w:p>
      <w:r>
        <w:rPr>
          <w:b/>
        </w:rPr>
        <w:t xml:space="preserve">3: </w:t>
      </w:r>
      <w:r>
        <w:t>рис</w:t>
      </w:r>
    </w:p>
    <w:p>
      <w:r>
        <w:rPr>
          <w:b/>
        </w:rPr>
        <w:t xml:space="preserve">4: </w:t>
      </w:r>
      <w:r>
        <w:t>ячмень</w:t>
      </w:r>
    </w:p>
    <w:p>
      <w:r>
        <w:t xml:space="preserve">Правильный ответ: </w:t>
      </w:r>
      <w:r>
        <w:rPr>
          <w:b/>
        </w:rPr>
        <w:t>ячмень</w:t>
      </w:r>
    </w:p>
    <w:p>
      <w:pPr>
        <w:pStyle w:val="Heading2"/>
      </w:pPr>
      <w:r>
        <w:t>ДИСПАНСЕРИЗАЦИЯ ОПРЕДЕЛЕННЫХ ГРУПП ВЗРОСЛОГО НАСЕЛЕНИЯ ПРОВОДИТСЯ КАЖДОМУ ВЗРОСЛОМУ ГРАЖДАНИНУ 1 РАЗ В</w:t>
      </w:r>
    </w:p>
    <w:p>
      <w:r>
        <w:rPr>
          <w:b/>
        </w:rPr>
        <w:t xml:space="preserve">1: </w:t>
      </w:r>
      <w:r>
        <w:t>4 года</w:t>
      </w:r>
    </w:p>
    <w:p>
      <w:r>
        <w:rPr>
          <w:b/>
        </w:rPr>
        <w:t xml:space="preserve">2: </w:t>
      </w:r>
      <w:r>
        <w:t>2 года</w:t>
      </w:r>
    </w:p>
    <w:p>
      <w:r>
        <w:rPr>
          <w:b/>
        </w:rPr>
        <w:t xml:space="preserve">3: </w:t>
      </w:r>
      <w:r>
        <w:t>3 года</w:t>
      </w:r>
    </w:p>
    <w:p>
      <w:r>
        <w:rPr>
          <w:b/>
        </w:rPr>
        <w:t xml:space="preserve">4: </w:t>
      </w:r>
      <w:r>
        <w:t>5 лет</w:t>
      </w:r>
    </w:p>
    <w:p>
      <w:r>
        <w:t xml:space="preserve">Правильный ответ: </w:t>
      </w:r>
      <w:r>
        <w:rPr>
          <w:b/>
        </w:rPr>
        <w:t>3 года</w:t>
      </w:r>
    </w:p>
    <w:p>
      <w:pPr>
        <w:pStyle w:val="Heading2"/>
      </w:pPr>
      <w:r>
        <w:t>К ИНФОРМАТИВНЫМ МЕТОДАМ ДИАГНОСТИКИ ПНЕВМОНИИ ОТНОСЯТ</w:t>
      </w:r>
    </w:p>
    <w:p>
      <w:r>
        <w:rPr>
          <w:b/>
        </w:rPr>
        <w:t xml:space="preserve">1: </w:t>
      </w:r>
      <w:r>
        <w:t>рентгенографическое исследование органов грудной клетки</w:t>
      </w:r>
    </w:p>
    <w:p>
      <w:r>
        <w:rPr>
          <w:b/>
        </w:rPr>
        <w:t xml:space="preserve">2: </w:t>
      </w:r>
      <w:r>
        <w:t>спирометрию</w:t>
      </w:r>
    </w:p>
    <w:p>
      <w:r>
        <w:rPr>
          <w:b/>
        </w:rPr>
        <w:t xml:space="preserve">3: </w:t>
      </w:r>
      <w:r>
        <w:t>бронхографию</w:t>
      </w:r>
    </w:p>
    <w:p>
      <w:r>
        <w:rPr>
          <w:b/>
        </w:rPr>
        <w:t xml:space="preserve">4: </w:t>
      </w:r>
      <w:r>
        <w:t>бронхоскопию</w:t>
      </w:r>
    </w:p>
    <w:p>
      <w:r>
        <w:t xml:space="preserve">Правильный ответ: </w:t>
      </w:r>
      <w:r>
        <w:rPr>
          <w:b/>
        </w:rPr>
        <w:t>рентгенографическое исследование органов грудной клетки</w:t>
      </w:r>
    </w:p>
    <w:p>
      <w:pPr>
        <w:pStyle w:val="Heading2"/>
      </w:pPr>
      <w:r>
        <w:t>ВЕДУЩИМ МЕХАНИЗМОМ, ИГРАЮЩИМ РОЛЬ В ПАТОГЕНЕЗЕ ГАСТРОЭЗОФАГЕАЛЬНОЙ РЕФЛЮКСНОЙ БОЛЕЗНИ, ЯВЛЯЕТСЯ</w:t>
      </w:r>
    </w:p>
    <w:p>
      <w:r>
        <w:rPr>
          <w:b/>
        </w:rPr>
        <w:t xml:space="preserve">1: </w:t>
      </w:r>
      <w:r>
        <w:t>повышение тонуса нижнего пищеводного сфинктера</w:t>
      </w:r>
    </w:p>
    <w:p>
      <w:r>
        <w:rPr>
          <w:b/>
        </w:rPr>
        <w:t xml:space="preserve">2: </w:t>
      </w:r>
      <w:r>
        <w:t>гипосекреция соляной кислоты</w:t>
      </w:r>
    </w:p>
    <w:p>
      <w:r>
        <w:rPr>
          <w:b/>
        </w:rPr>
        <w:t xml:space="preserve">3: </w:t>
      </w:r>
      <w:r>
        <w:t>снижение тонуса нижнего пищеводного сфинктера</w:t>
      </w:r>
    </w:p>
    <w:p>
      <w:r>
        <w:rPr>
          <w:b/>
        </w:rPr>
        <w:t xml:space="preserve">4: </w:t>
      </w:r>
      <w:r>
        <w:t>усиление пищеводного клиренса</w:t>
      </w:r>
    </w:p>
    <w:p>
      <w:r>
        <w:t xml:space="preserve">Правильный ответ: </w:t>
      </w:r>
      <w:r>
        <w:rPr>
          <w:b/>
        </w:rPr>
        <w:t>снижение тонуса нижнего пищеводного сфинктера</w:t>
      </w:r>
    </w:p>
    <w:p>
      <w:pPr>
        <w:pStyle w:val="Heading2"/>
      </w:pPr>
      <w:r>
        <w:t>К ОСЛОЖНЕНИЯМ ПРИ ТЯЖЕЛОМ ТЕЧЕНИИ ДИФТЕРИИ ОТНОСИТСЯ</w:t>
      </w:r>
    </w:p>
    <w:p>
      <w:r>
        <w:rPr>
          <w:b/>
        </w:rPr>
        <w:t xml:space="preserve">1: </w:t>
      </w:r>
      <w:r>
        <w:t>цистит</w:t>
      </w:r>
    </w:p>
    <w:p>
      <w:r>
        <w:rPr>
          <w:b/>
        </w:rPr>
        <w:t xml:space="preserve">2: </w:t>
      </w:r>
      <w:r>
        <w:t>эндокардит</w:t>
      </w:r>
    </w:p>
    <w:p>
      <w:r>
        <w:rPr>
          <w:b/>
        </w:rPr>
        <w:t xml:space="preserve">3: </w:t>
      </w:r>
      <w:r>
        <w:t>пиелонефрит</w:t>
      </w:r>
    </w:p>
    <w:p>
      <w:r>
        <w:rPr>
          <w:b/>
        </w:rPr>
        <w:t xml:space="preserve">4: </w:t>
      </w:r>
      <w:r>
        <w:t>миокардит</w:t>
      </w:r>
    </w:p>
    <w:p>
      <w:r>
        <w:t xml:space="preserve">Правильный ответ: </w:t>
      </w:r>
      <w:r>
        <w:rPr>
          <w:b/>
        </w:rPr>
        <w:t>миокардит</w:t>
      </w:r>
    </w:p>
    <w:p>
      <w:pPr>
        <w:pStyle w:val="Heading2"/>
      </w:pPr>
      <w:r>
        <w:t>НАИБОЛЕЕ ПРОСТЫМ И ДОСТАТОЧНО ИНФОРМАТИВНЫМ МЕТОДОМ РАННЕЙ ДИАГНОСТИКИ ЦЕНТРАЛЬНОГО РАКА ЛЕГКОГО ЯВЛЯЕТСЯ</w:t>
      </w:r>
    </w:p>
    <w:p>
      <w:r>
        <w:rPr>
          <w:b/>
        </w:rPr>
        <w:t xml:space="preserve">1: </w:t>
      </w:r>
      <w:r>
        <w:t>спирометрия</w:t>
      </w:r>
    </w:p>
    <w:p>
      <w:r>
        <w:rPr>
          <w:b/>
        </w:rPr>
        <w:t xml:space="preserve">2: </w:t>
      </w:r>
      <w:r>
        <w:t>цитологическое исследование мокроты</w:t>
      </w:r>
    </w:p>
    <w:p>
      <w:r>
        <w:rPr>
          <w:b/>
        </w:rPr>
        <w:t xml:space="preserve">3: </w:t>
      </w:r>
      <w:r>
        <w:t>бронхоскопия</w:t>
      </w:r>
    </w:p>
    <w:p>
      <w:r>
        <w:rPr>
          <w:b/>
        </w:rPr>
        <w:t xml:space="preserve">4: </w:t>
      </w:r>
      <w:r>
        <w:t>флюорография органов грудной клетки</w:t>
      </w:r>
    </w:p>
    <w:p>
      <w:r>
        <w:t xml:space="preserve">Правильный ответ: </w:t>
      </w:r>
      <w:r>
        <w:rPr>
          <w:b/>
        </w:rPr>
        <w:t>цитологическое исследование мокроты</w:t>
      </w:r>
    </w:p>
    <w:p>
      <w:pPr>
        <w:pStyle w:val="Heading2"/>
      </w:pPr>
      <w:r>
        <w:t>МЕРОЙ СПЕЦИФИЧЕСКОЙ ПРОФИЛАКТИКИ ГРИППА ЯВЛЯЕТСЯ</w:t>
      </w:r>
    </w:p>
    <w:p>
      <w:r>
        <w:rPr>
          <w:b/>
        </w:rPr>
        <w:t xml:space="preserve">1: </w:t>
      </w:r>
      <w:r>
        <w:t>кварцевание помещений</w:t>
      </w:r>
    </w:p>
    <w:p>
      <w:r>
        <w:rPr>
          <w:b/>
        </w:rPr>
        <w:t xml:space="preserve">2: </w:t>
      </w:r>
      <w:r>
        <w:t>изоляция больных</w:t>
      </w:r>
    </w:p>
    <w:p>
      <w:r>
        <w:rPr>
          <w:b/>
        </w:rPr>
        <w:t xml:space="preserve">3: </w:t>
      </w:r>
      <w:r>
        <w:t>ношение четырехслойной маски</w:t>
      </w:r>
    </w:p>
    <w:p>
      <w:r>
        <w:rPr>
          <w:b/>
        </w:rPr>
        <w:t xml:space="preserve">4: </w:t>
      </w:r>
      <w:r>
        <w:t>введение противогриппозной вакцины</w:t>
      </w:r>
    </w:p>
    <w:p>
      <w:r>
        <w:t xml:space="preserve">Правильный ответ: </w:t>
      </w:r>
      <w:r>
        <w:rPr>
          <w:b/>
        </w:rPr>
        <w:t>введение противогриппозной вакцины</w:t>
      </w:r>
    </w:p>
    <w:p>
      <w:pPr>
        <w:pStyle w:val="Heading2"/>
      </w:pPr>
      <w:r>
        <w:t>У БОЛЬНЫХ С ТЯЖЁЛЫМ АОРТАЛЬНЫМ СТЕНОЗОМ ХАРАКТЕРНЫМ ИЗМЕНЕНИЕМ, ВЫЯВЛЯЕМЫМ ПРИ ЭХОКАРДИОГРАФИИ, ЯВЛЯЕТСЯ</w:t>
      </w:r>
    </w:p>
    <w:p>
      <w:r>
        <w:rPr>
          <w:b/>
        </w:rPr>
        <w:t xml:space="preserve">1: </w:t>
      </w:r>
      <w:r>
        <w:t>аортальная регургитация</w:t>
      </w:r>
    </w:p>
    <w:p>
      <w:r>
        <w:rPr>
          <w:b/>
        </w:rPr>
        <w:t xml:space="preserve">2: </w:t>
      </w:r>
      <w:r>
        <w:t>увеличение ударного объёма</w:t>
      </w:r>
    </w:p>
    <w:p>
      <w:r>
        <w:rPr>
          <w:b/>
        </w:rPr>
        <w:t xml:space="preserve">3: </w:t>
      </w:r>
      <w:r>
        <w:t>зона акинезии в области межжелудочковой перегородки</w:t>
      </w:r>
    </w:p>
    <w:p>
      <w:r>
        <w:rPr>
          <w:b/>
        </w:rPr>
        <w:t xml:space="preserve">4: </w:t>
      </w:r>
      <w:r>
        <w:t>высокий градиент давления левый желудочек/аорта</w:t>
      </w:r>
    </w:p>
    <w:p>
      <w:r>
        <w:t xml:space="preserve">Правильный ответ: </w:t>
      </w:r>
      <w:r>
        <w:rPr>
          <w:b/>
        </w:rPr>
        <w:t>высокий градиент давления левый желудочек/аорта</w:t>
      </w:r>
    </w:p>
    <w:p>
      <w:pPr>
        <w:pStyle w:val="Heading2"/>
      </w:pPr>
      <w:r>
        <w:t>ДЛЯ БОЛЬНЫХ С ХPОНИЧЕСКОЙ СЕPДЕЧНОЙ НЕДОСТАТОЧНОСТЬЮ НАИБОЛЕЕ ХАPАКТЕPЕН</w:t>
      </w:r>
    </w:p>
    <w:p>
      <w:r>
        <w:rPr>
          <w:b/>
        </w:rPr>
        <w:t xml:space="preserve">1: </w:t>
      </w:r>
      <w:r>
        <w:t>акроцианоз</w:t>
      </w:r>
    </w:p>
    <w:p>
      <w:r>
        <w:rPr>
          <w:b/>
        </w:rPr>
        <w:t xml:space="preserve">2: </w:t>
      </w:r>
      <w:r>
        <w:t>диффузный цианоз</w:t>
      </w:r>
    </w:p>
    <w:p>
      <w:r>
        <w:rPr>
          <w:b/>
        </w:rPr>
        <w:t xml:space="preserve">3: </w:t>
      </w:r>
      <w:r>
        <w:t>локальный цианоз нижних конечностей</w:t>
      </w:r>
    </w:p>
    <w:p>
      <w:r>
        <w:rPr>
          <w:b/>
        </w:rPr>
        <w:t xml:space="preserve">4: </w:t>
      </w:r>
      <w:r>
        <w:t>цианоз с желтушным оттенком</w:t>
      </w:r>
    </w:p>
    <w:p>
      <w:r>
        <w:t xml:space="preserve">Правильный ответ: </w:t>
      </w:r>
      <w:r>
        <w:rPr>
          <w:b/>
        </w:rPr>
        <w:t>акроцианоз</w:t>
      </w:r>
    </w:p>
    <w:p>
      <w:pPr>
        <w:pStyle w:val="Heading2"/>
      </w:pPr>
      <w:r>
        <w:t>ЛИХОРАДКА, МИАЛГИИ, ГИПЕРЭОЗИНОФИЛИЯ ХАРАКТЕРНЫ ДЛЯ</w:t>
      </w:r>
    </w:p>
    <w:p>
      <w:r>
        <w:rPr>
          <w:b/>
        </w:rPr>
        <w:t xml:space="preserve">1: </w:t>
      </w:r>
      <w:r>
        <w:t>лямблиоза</w:t>
      </w:r>
    </w:p>
    <w:p>
      <w:r>
        <w:rPr>
          <w:b/>
        </w:rPr>
        <w:t xml:space="preserve">2: </w:t>
      </w:r>
      <w:r>
        <w:t>токсоплазмоза</w:t>
      </w:r>
    </w:p>
    <w:p>
      <w:r>
        <w:rPr>
          <w:b/>
        </w:rPr>
        <w:t xml:space="preserve">3: </w:t>
      </w:r>
      <w:r>
        <w:t>трихинеллеза</w:t>
      </w:r>
    </w:p>
    <w:p>
      <w:r>
        <w:rPr>
          <w:b/>
        </w:rPr>
        <w:t xml:space="preserve">4: </w:t>
      </w:r>
      <w:r>
        <w:t>тениаринхоза</w:t>
      </w:r>
    </w:p>
    <w:p>
      <w:r>
        <w:t xml:space="preserve">Правильный ответ: </w:t>
      </w:r>
      <w:r>
        <w:rPr>
          <w:b/>
        </w:rPr>
        <w:t>трихинеллеза</w:t>
      </w:r>
    </w:p>
    <w:p>
      <w:pPr>
        <w:pStyle w:val="Heading2"/>
      </w:pPr>
      <w:r>
        <w:t>БЕТА-ИНТЕРФЕРОНЫ ПОКАЗАНЫ ПРИ</w:t>
      </w:r>
    </w:p>
    <w:p>
      <w:r>
        <w:rPr>
          <w:b/>
        </w:rPr>
        <w:t xml:space="preserve">1: </w:t>
      </w:r>
      <w:r>
        <w:t>гепатите С</w:t>
      </w:r>
    </w:p>
    <w:p>
      <w:r>
        <w:rPr>
          <w:b/>
        </w:rPr>
        <w:t xml:space="preserve">2: </w:t>
      </w:r>
      <w:r>
        <w:t>опоясывающем герпесе</w:t>
      </w:r>
    </w:p>
    <w:p>
      <w:r>
        <w:rPr>
          <w:b/>
        </w:rPr>
        <w:t xml:space="preserve">3: </w:t>
      </w:r>
      <w:r>
        <w:t>инфекционном мононуклеозе</w:t>
      </w:r>
    </w:p>
    <w:p>
      <w:r>
        <w:rPr>
          <w:b/>
        </w:rPr>
        <w:t xml:space="preserve">4: </w:t>
      </w:r>
      <w:r>
        <w:t>рассеянном склерозе</w:t>
      </w:r>
    </w:p>
    <w:p>
      <w:r>
        <w:t xml:space="preserve">Правильный ответ: </w:t>
      </w:r>
      <w:r>
        <w:rPr>
          <w:b/>
        </w:rPr>
        <w:t>рассеянном склерозе</w:t>
      </w:r>
    </w:p>
    <w:p>
      <w:pPr>
        <w:pStyle w:val="Heading2"/>
      </w:pPr>
      <w:r>
        <w:t>МАКСИМАЛЬНАЯ ГЛЮКОКОРТИКОСТЕРОИДНАЯ АКТИВНОСТЬ ПРИ СИСТЕМНОМ ИСПОЛЬЗОВАНИИ ЗАРЕГИСТРИРОВАНА У</w:t>
      </w:r>
    </w:p>
    <w:p>
      <w:r>
        <w:rPr>
          <w:b/>
        </w:rPr>
        <w:t xml:space="preserve">1: </w:t>
      </w:r>
      <w:r>
        <w:t>метилпреднизолона ацепонада</w:t>
      </w:r>
    </w:p>
    <w:p>
      <w:r>
        <w:rPr>
          <w:b/>
        </w:rPr>
        <w:t xml:space="preserve">2: </w:t>
      </w:r>
      <w:r>
        <w:t>гидрокортизона ацетата</w:t>
      </w:r>
    </w:p>
    <w:p>
      <w:r>
        <w:rPr>
          <w:b/>
        </w:rPr>
        <w:t xml:space="preserve">3: </w:t>
      </w:r>
      <w:r>
        <w:t>бетаметазона дипропионата</w:t>
      </w:r>
    </w:p>
    <w:p>
      <w:r>
        <w:rPr>
          <w:b/>
        </w:rPr>
        <w:t xml:space="preserve">4: </w:t>
      </w:r>
      <w:r>
        <w:t>триамцинолона ацетонида</w:t>
      </w:r>
    </w:p>
    <w:p>
      <w:r>
        <w:t xml:space="preserve">Правильный ответ: </w:t>
      </w:r>
      <w:r>
        <w:rPr>
          <w:b/>
        </w:rPr>
        <w:t>бетаметазона дипропионата</w:t>
      </w:r>
    </w:p>
    <w:p>
      <w:pPr>
        <w:pStyle w:val="Heading2"/>
      </w:pPr>
      <w:r>
        <w:t>БОЛЕЕ ЧУВСТВИТЕЛЬНЫМ МЕТОДОМ ВЫЯВЛЕНИЯ ВОЗБУДИТЕЛЯ ТУБЕРКУЛЁЗА ЯВЛЯЕТСЯ</w:t>
      </w:r>
    </w:p>
    <w:p>
      <w:r>
        <w:rPr>
          <w:b/>
        </w:rPr>
        <w:t xml:space="preserve">1: </w:t>
      </w:r>
      <w:r>
        <w:t>прямая бактериоскопия</w:t>
      </w:r>
    </w:p>
    <w:p>
      <w:r>
        <w:rPr>
          <w:b/>
        </w:rPr>
        <w:t xml:space="preserve">2: </w:t>
      </w:r>
      <w:r>
        <w:t>люминесцентная микроскопия</w:t>
      </w:r>
    </w:p>
    <w:p>
      <w:r>
        <w:rPr>
          <w:b/>
        </w:rPr>
        <w:t xml:space="preserve">3: </w:t>
      </w:r>
      <w:r>
        <w:t>культуральный</w:t>
      </w:r>
    </w:p>
    <w:p>
      <w:r>
        <w:rPr>
          <w:b/>
        </w:rPr>
        <w:t xml:space="preserve">4: </w:t>
      </w:r>
      <w:r>
        <w:t>иммунологический</w:t>
      </w:r>
    </w:p>
    <w:p>
      <w:r>
        <w:t xml:space="preserve">Правильный ответ: </w:t>
      </w:r>
      <w:r>
        <w:rPr>
          <w:b/>
        </w:rPr>
        <w:t>культуральный</w:t>
      </w:r>
    </w:p>
    <w:p>
      <w:pPr>
        <w:pStyle w:val="Heading2"/>
      </w:pPr>
      <w:r>
        <w:t>ПРОФИЛАКТИЧЕСКОЕ ЛЕЧЕНИЕ В12-ДЕФИЦИТНОЙ АНЕМИИ ПРОВОДИТСЯ</w:t>
      </w:r>
    </w:p>
    <w:p>
      <w:r>
        <w:rPr>
          <w:b/>
        </w:rPr>
        <w:t xml:space="preserve">1: </w:t>
      </w:r>
      <w:r>
        <w:t>ежемесячно по 500 мкг витамина В12</w:t>
      </w:r>
    </w:p>
    <w:p>
      <w:r>
        <w:rPr>
          <w:b/>
        </w:rPr>
        <w:t xml:space="preserve">2: </w:t>
      </w:r>
      <w:r>
        <w:t>1000 мкг витамина В12 1 раз в полгода</w:t>
      </w:r>
    </w:p>
    <w:p>
      <w:r>
        <w:rPr>
          <w:b/>
        </w:rPr>
        <w:t xml:space="preserve">3: </w:t>
      </w:r>
      <w:r>
        <w:t>1000 мкг витамина В12 1 раз в год</w:t>
      </w:r>
    </w:p>
    <w:p>
      <w:r>
        <w:rPr>
          <w:b/>
        </w:rPr>
        <w:t xml:space="preserve">4: </w:t>
      </w:r>
      <w:r>
        <w:t>ежедневно по 500 мкг витамина В12</w:t>
      </w:r>
    </w:p>
    <w:p>
      <w:r>
        <w:t xml:space="preserve">Правильный ответ: </w:t>
      </w:r>
      <w:r>
        <w:rPr>
          <w:b/>
        </w:rPr>
        <w:t>ежемесячно по 500 мкг витамина В12</w:t>
      </w:r>
    </w:p>
    <w:p>
      <w:pPr>
        <w:pStyle w:val="Heading2"/>
      </w:pPr>
      <w:r>
        <w:t>ГЕМОГРАММА: WBC 250 × 109/Л, МИЕЛОБЛАСТОВ - 17%, ПРОМИЕЛОЦИТОВ - 15%, МИЕЛОЦИТОВ - 10%; МЕТАМИЕЛОЦИТОВ - 8%; ПАЛОЧКОЯДЕРНЫХ 6%; СЕГМЕНТОЯДЕРНЫХ - 10%; ЭОЗИНОФИЛОВ - 10%; ЛИМФОЦИТОВ - 3%; БАЗОФИЛОВ - 21%; ТРОМБОЦИТОВ 98 × 109/Л  ХАРАКТЕРНА ДЛЯ</w:t>
      </w:r>
    </w:p>
    <w:p>
      <w:r>
        <w:rPr>
          <w:b/>
        </w:rPr>
        <w:t xml:space="preserve">1: </w:t>
      </w:r>
      <w:r>
        <w:t>острого миелолейкоза</w:t>
      </w:r>
    </w:p>
    <w:p>
      <w:r>
        <w:rPr>
          <w:b/>
        </w:rPr>
        <w:t xml:space="preserve">2: </w:t>
      </w:r>
      <w:r>
        <w:t>стадии бластного криза хронического миелолейкоза</w:t>
      </w:r>
    </w:p>
    <w:p>
      <w:r>
        <w:rPr>
          <w:b/>
        </w:rPr>
        <w:t xml:space="preserve">3: </w:t>
      </w:r>
      <w:r>
        <w:t>фазы акселерации хронического миелолейкоза</w:t>
      </w:r>
    </w:p>
    <w:p>
      <w:r>
        <w:rPr>
          <w:b/>
        </w:rPr>
        <w:t xml:space="preserve">4: </w:t>
      </w:r>
      <w:r>
        <w:t>хронической стадии хронического миелолейкоза</w:t>
      </w:r>
    </w:p>
    <w:p>
      <w:r>
        <w:t xml:space="preserve">Правильный ответ: </w:t>
      </w:r>
      <w:r>
        <w:rPr>
          <w:b/>
        </w:rPr>
        <w:t>фазы акселерации хронического миелолейкоза</w:t>
      </w:r>
    </w:p>
    <w:p>
      <w:pPr>
        <w:pStyle w:val="Heading2"/>
      </w:pPr>
      <w:r>
        <w:t>ВОПРОСАМИ ВТОРИЧНОЙ ПРОФИЛАКТИКИ ЗАНИМАЮТСЯ</w:t>
      </w:r>
    </w:p>
    <w:p>
      <w:r>
        <w:rPr>
          <w:b/>
        </w:rPr>
        <w:t xml:space="preserve">1: </w:t>
      </w:r>
      <w:r>
        <w:t>учреждения образования</w:t>
      </w:r>
    </w:p>
    <w:p>
      <w:r>
        <w:rPr>
          <w:b/>
        </w:rPr>
        <w:t xml:space="preserve">2: </w:t>
      </w:r>
      <w:r>
        <w:t>медицинские организации</w:t>
      </w:r>
    </w:p>
    <w:p>
      <w:r>
        <w:rPr>
          <w:b/>
        </w:rPr>
        <w:t xml:space="preserve">3: </w:t>
      </w:r>
      <w:r>
        <w:t>органы управления здравоохранением</w:t>
      </w:r>
    </w:p>
    <w:p>
      <w:r>
        <w:rPr>
          <w:b/>
        </w:rPr>
        <w:t xml:space="preserve">4: </w:t>
      </w:r>
      <w:r>
        <w:t>Роспотребнадзор</w:t>
      </w:r>
    </w:p>
    <w:p>
      <w:r>
        <w:t xml:space="preserve">Правильный ответ: </w:t>
      </w:r>
      <w:r>
        <w:rPr>
          <w:b/>
        </w:rPr>
        <w:t>медицинские организации</w:t>
      </w:r>
    </w:p>
    <w:p>
      <w:pPr>
        <w:pStyle w:val="Heading2"/>
      </w:pPr>
      <w:r>
        <w:t>НАИБОЛЬШЕЙ НЕФРОТОКСИЧНОСТЬЮ ХАРАКТЕРИЗУЮТСЯ</w:t>
      </w:r>
    </w:p>
    <w:p>
      <w:r>
        <w:rPr>
          <w:b/>
        </w:rPr>
        <w:t xml:space="preserve">1: </w:t>
      </w:r>
      <w:r>
        <w:t>β-лактамы</w:t>
      </w:r>
    </w:p>
    <w:p>
      <w:r>
        <w:rPr>
          <w:b/>
        </w:rPr>
        <w:t xml:space="preserve">2: </w:t>
      </w:r>
      <w:r>
        <w:t>макролиды</w:t>
      </w:r>
    </w:p>
    <w:p>
      <w:r>
        <w:rPr>
          <w:b/>
        </w:rPr>
        <w:t xml:space="preserve">3: </w:t>
      </w:r>
      <w:r>
        <w:t>аминогликозиды</w:t>
      </w:r>
    </w:p>
    <w:p>
      <w:r>
        <w:rPr>
          <w:b/>
        </w:rPr>
        <w:t xml:space="preserve">4: </w:t>
      </w:r>
      <w:r>
        <w:t>нитрофураны</w:t>
      </w:r>
    </w:p>
    <w:p>
      <w:r>
        <w:t xml:space="preserve">Правильный ответ: </w:t>
      </w:r>
      <w:r>
        <w:rPr>
          <w:b/>
        </w:rPr>
        <w:t>аминогликозиды</w:t>
      </w:r>
    </w:p>
    <w:p>
      <w:pPr>
        <w:pStyle w:val="Heading2"/>
      </w:pPr>
      <w:r>
        <w:t>ДЕФЕКТЫ ПРЕЕМСТВЕННОСТИ В РАБОТЕ УЧРЕЖДЕНИЙ ЗДРАВООХРАНЕНИЯ УСТРАНЯЮТСЯ ПУТЁМ</w:t>
      </w:r>
    </w:p>
    <w:p>
      <w:r>
        <w:rPr>
          <w:b/>
        </w:rPr>
        <w:t xml:space="preserve">1: </w:t>
      </w:r>
      <w:r>
        <w:t>проведения регулярных экспертных оценок качества преемственности</w:t>
      </w:r>
    </w:p>
    <w:p>
      <w:r>
        <w:rPr>
          <w:b/>
        </w:rPr>
        <w:t xml:space="preserve">2: </w:t>
      </w:r>
      <w:r>
        <w:t>оптимизации работы учреждений здравоохранения</w:t>
      </w:r>
    </w:p>
    <w:p>
      <w:r>
        <w:rPr>
          <w:b/>
        </w:rPr>
        <w:t xml:space="preserve">3: </w:t>
      </w:r>
      <w:r>
        <w:t>укрепления и совершенствования материально-технической базы</w:t>
      </w:r>
    </w:p>
    <w:p>
      <w:r>
        <w:rPr>
          <w:b/>
        </w:rPr>
        <w:t xml:space="preserve">4: </w:t>
      </w:r>
      <w:r>
        <w:t>совершенствования технологии работы врачей</w:t>
      </w:r>
    </w:p>
    <w:p>
      <w:r>
        <w:t xml:space="preserve">Правильный ответ: </w:t>
      </w:r>
      <w:r>
        <w:rPr>
          <w:b/>
        </w:rPr>
        <w:t>проведения регулярных экспертных оценок качества преемственности</w:t>
      </w:r>
    </w:p>
    <w:p>
      <w:pPr>
        <w:pStyle w:val="Heading2"/>
      </w:pPr>
      <w:r>
        <w:t>ВОЗНИКНОВЕНИЕ СИНДРОМА ДИССЕМИНИРОВАННОГО ВНУТРИСОСУДИСТОГО СВЕРТЫВАНИЯ КРОВИ ХАРАКТЕРНО ДЛЯ ОСТРОГО ___________ЛЕЙКОЗА</w:t>
      </w:r>
    </w:p>
    <w:p>
      <w:r>
        <w:rPr>
          <w:b/>
        </w:rPr>
        <w:t xml:space="preserve">1: </w:t>
      </w:r>
      <w:r>
        <w:t>эритробластного</w:t>
      </w:r>
    </w:p>
    <w:p>
      <w:r>
        <w:rPr>
          <w:b/>
        </w:rPr>
        <w:t xml:space="preserve">2: </w:t>
      </w:r>
      <w:r>
        <w:t>промиелоцитарного</w:t>
      </w:r>
    </w:p>
    <w:p>
      <w:r>
        <w:rPr>
          <w:b/>
        </w:rPr>
        <w:t xml:space="preserve">3: </w:t>
      </w:r>
      <w:r>
        <w:t>монобластного</w:t>
      </w:r>
    </w:p>
    <w:p>
      <w:r>
        <w:rPr>
          <w:b/>
        </w:rPr>
        <w:t xml:space="preserve">4: </w:t>
      </w:r>
      <w:r>
        <w:t>лимфобластного</w:t>
      </w:r>
    </w:p>
    <w:p>
      <w:r>
        <w:t xml:space="preserve">Правильный ответ: </w:t>
      </w:r>
      <w:r>
        <w:rPr>
          <w:b/>
        </w:rPr>
        <w:t>промиелоцитарного</w:t>
      </w:r>
    </w:p>
    <w:p>
      <w:pPr>
        <w:pStyle w:val="Heading2"/>
      </w:pPr>
      <w:r>
        <w:t>У ЛИЦ МОЛОДОГО ВОЗРАСТА ЛЕЧЕНИЕ ПНЕВМОНИИ В ПОЛИКЛИНИЧЕСКИХ УСЛОВИЯХ СЛЕДУЕТ НАЧИНАТЬ C</w:t>
      </w:r>
    </w:p>
    <w:p>
      <w:r>
        <w:rPr>
          <w:b/>
        </w:rPr>
        <w:t xml:space="preserve">1: </w:t>
      </w:r>
      <w:r>
        <w:t>макролидов нового поколения</w:t>
      </w:r>
    </w:p>
    <w:p>
      <w:r>
        <w:rPr>
          <w:b/>
        </w:rPr>
        <w:t xml:space="preserve">2: </w:t>
      </w:r>
      <w:r>
        <w:t>оральных цефалоспоринов II поколения</w:t>
      </w:r>
    </w:p>
    <w:p>
      <w:r>
        <w:rPr>
          <w:b/>
        </w:rPr>
        <w:t xml:space="preserve">3: </w:t>
      </w:r>
      <w:r>
        <w:t>Гентамицина</w:t>
      </w:r>
    </w:p>
    <w:p>
      <w:r>
        <w:rPr>
          <w:b/>
        </w:rPr>
        <w:t xml:space="preserve">4: </w:t>
      </w:r>
      <w:r>
        <w:t>фторхинолонов</w:t>
      </w:r>
    </w:p>
    <w:p>
      <w:r>
        <w:t xml:space="preserve">Правильный ответ: </w:t>
      </w:r>
      <w:r>
        <w:rPr>
          <w:b/>
        </w:rPr>
        <w:t>макролидов нового поколения</w:t>
      </w:r>
    </w:p>
    <w:p>
      <w:pPr>
        <w:pStyle w:val="Heading2"/>
      </w:pPr>
      <w:r>
        <w:t>ДЛЯ ПРОФИЛАКТИКИ СТЕНОКАРДИИ ПРИНЦМЕТАЛА БОЛЬНОМУ ЦЕЛЕСООБРАЗНО НАЗНАЧАТЬ</w:t>
      </w:r>
    </w:p>
    <w:p>
      <w:r>
        <w:rPr>
          <w:b/>
        </w:rPr>
        <w:t xml:space="preserve">1: </w:t>
      </w:r>
      <w:r>
        <w:t>пролонгированные нитраты</w:t>
      </w:r>
    </w:p>
    <w:p>
      <w:r>
        <w:rPr>
          <w:b/>
        </w:rPr>
        <w:t xml:space="preserve">2: </w:t>
      </w:r>
      <w:r>
        <w:t>антагонисты кальция</w:t>
      </w:r>
    </w:p>
    <w:p>
      <w:r>
        <w:rPr>
          <w:b/>
        </w:rPr>
        <w:t xml:space="preserve">3: </w:t>
      </w:r>
      <w:r>
        <w:t>бета-адреноблокаторы</w:t>
      </w:r>
    </w:p>
    <w:p>
      <w:r>
        <w:rPr>
          <w:b/>
        </w:rPr>
        <w:t xml:space="preserve">4: </w:t>
      </w:r>
      <w:r>
        <w:t>Фибринолизин</w:t>
      </w:r>
    </w:p>
    <w:p>
      <w:r>
        <w:t xml:space="preserve">Правильный ответ: </w:t>
      </w:r>
      <w:r>
        <w:rPr>
          <w:b/>
        </w:rPr>
        <w:t>антагонисты кальция</w:t>
      </w:r>
    </w:p>
    <w:p>
      <w:pPr>
        <w:pStyle w:val="Heading2"/>
      </w:pPr>
      <w:r>
        <w:t>МАММОГРАФИЯ ПРИ ДИСПАНСЕРИЗАЦИИ ОБЯЗАТЕЛЬНО ПОКАЗАНА ЖЕНЩИНАМ В ВОЗРАСТЕ (В ГОДАХ)</w:t>
      </w:r>
    </w:p>
    <w:p>
      <w:r>
        <w:rPr>
          <w:b/>
        </w:rPr>
        <w:t xml:space="preserve">1: </w:t>
      </w:r>
      <w:r>
        <w:t>37</w:t>
      </w:r>
    </w:p>
    <w:p>
      <w:r>
        <w:rPr>
          <w:b/>
        </w:rPr>
        <w:t xml:space="preserve">2: </w:t>
      </w:r>
      <w:r>
        <w:t>39 и старше</w:t>
      </w:r>
    </w:p>
    <w:p>
      <w:r>
        <w:rPr>
          <w:b/>
        </w:rPr>
        <w:t xml:space="preserve">3: </w:t>
      </w:r>
      <w:r>
        <w:t>38</w:t>
      </w:r>
    </w:p>
    <w:p>
      <w:r>
        <w:rPr>
          <w:b/>
        </w:rPr>
        <w:t xml:space="preserve">4: </w:t>
      </w:r>
      <w:r>
        <w:t>35 и младше</w:t>
      </w:r>
    </w:p>
    <w:p>
      <w:r>
        <w:t xml:space="preserve">Правильный ответ: </w:t>
      </w:r>
      <w:r>
        <w:rPr>
          <w:b/>
        </w:rPr>
        <w:t>39 и старше</w:t>
      </w:r>
    </w:p>
    <w:p>
      <w:pPr>
        <w:pStyle w:val="Heading2"/>
      </w:pPr>
      <w:r>
        <w:t>БОЛЬНОЙ ВЫДЕЛЯЕТ МОКРОТУ ПО УТРАМ ПОЛНЫМ РТОМ ПРИ</w:t>
      </w:r>
    </w:p>
    <w:p>
      <w:r>
        <w:rPr>
          <w:b/>
        </w:rPr>
        <w:t xml:space="preserve">1: </w:t>
      </w:r>
      <w:r>
        <w:t>бронхиальной астме</w:t>
      </w:r>
    </w:p>
    <w:p>
      <w:r>
        <w:rPr>
          <w:b/>
        </w:rPr>
        <w:t xml:space="preserve">2: </w:t>
      </w:r>
      <w:r>
        <w:t>экссудативном плеврите</w:t>
      </w:r>
    </w:p>
    <w:p>
      <w:r>
        <w:rPr>
          <w:b/>
        </w:rPr>
        <w:t xml:space="preserve">3: </w:t>
      </w:r>
      <w:r>
        <w:t>бронхоэктатической болезни</w:t>
      </w:r>
    </w:p>
    <w:p>
      <w:r>
        <w:rPr>
          <w:b/>
        </w:rPr>
        <w:t xml:space="preserve">4: </w:t>
      </w:r>
      <w:r>
        <w:t>крупозной пневмонии</w:t>
      </w:r>
    </w:p>
    <w:p>
      <w:r>
        <w:t xml:space="preserve">Правильный ответ: </w:t>
      </w:r>
      <w:r>
        <w:rPr>
          <w:b/>
        </w:rPr>
        <w:t>бронхоэктатической болезни</w:t>
      </w:r>
    </w:p>
    <w:p>
      <w:pPr>
        <w:pStyle w:val="Heading2"/>
      </w:pPr>
      <w:r>
        <w:t>ПРИЧИНОЙ ГИПЕРЭОЗИНОФИЛИИ КРОВИ И ЭОЗИНОФИЛЬНЫХ ИНФИЛЬТРАТОВ В ЛЕГКИХ МОГУТ БЫТЬ</w:t>
      </w:r>
    </w:p>
    <w:p>
      <w:r>
        <w:rPr>
          <w:b/>
        </w:rPr>
        <w:t xml:space="preserve">1: </w:t>
      </w:r>
      <w:r>
        <w:t>аллергический бронхолегочный аспергиллез</w:t>
      </w:r>
    </w:p>
    <w:p>
      <w:r>
        <w:rPr>
          <w:b/>
        </w:rPr>
        <w:t xml:space="preserve">2: </w:t>
      </w:r>
      <w:r>
        <w:t>внутрибольничная пневмония</w:t>
      </w:r>
    </w:p>
    <w:p>
      <w:r>
        <w:rPr>
          <w:b/>
        </w:rPr>
        <w:t xml:space="preserve">3: </w:t>
      </w:r>
      <w:r>
        <w:t>экзема</w:t>
      </w:r>
    </w:p>
    <w:p>
      <w:r>
        <w:rPr>
          <w:b/>
        </w:rPr>
        <w:t xml:space="preserve">4: </w:t>
      </w:r>
      <w:r>
        <w:t>обострение бронхита</w:t>
      </w:r>
    </w:p>
    <w:p>
      <w:r>
        <w:t xml:space="preserve">Правильный ответ: </w:t>
      </w:r>
      <w:r>
        <w:rPr>
          <w:b/>
        </w:rPr>
        <w:t>аллергический бронхолегочный аспергиллез</w:t>
      </w:r>
    </w:p>
    <w:p>
      <w:pPr>
        <w:pStyle w:val="Heading2"/>
      </w:pPr>
      <w:r>
        <w:t>КЛЮЧЕВУЮ РОЛЬ В ПАТОГЕНЕЗЕ АСЦИТА У ПАЦИЕНТА С ДИАГНОЗОМ «ЦИРРОЗ ПЕЧЕНИ»ИГРАЕТ</w:t>
      </w:r>
    </w:p>
    <w:p>
      <w:r>
        <w:rPr>
          <w:b/>
        </w:rPr>
        <w:t xml:space="preserve">1: </w:t>
      </w:r>
      <w:r>
        <w:t>портальная гипертензия</w:t>
      </w:r>
    </w:p>
    <w:p>
      <w:r>
        <w:rPr>
          <w:b/>
        </w:rPr>
        <w:t xml:space="preserve">2: </w:t>
      </w:r>
      <w:r>
        <w:t>снижение коллоидно-осмотического давления плазмы</w:t>
      </w:r>
    </w:p>
    <w:p>
      <w:r>
        <w:rPr>
          <w:b/>
        </w:rPr>
        <w:t xml:space="preserve">3: </w:t>
      </w:r>
      <w:r>
        <w:t>вторичный гиперальдостеронизм</w:t>
      </w:r>
    </w:p>
    <w:p>
      <w:r>
        <w:rPr>
          <w:b/>
        </w:rPr>
        <w:t xml:space="preserve">4: </w:t>
      </w:r>
      <w:r>
        <w:t>гиперэстрогенемия</w:t>
      </w:r>
    </w:p>
    <w:p>
      <w:r>
        <w:t xml:space="preserve">Правильный ответ: </w:t>
      </w:r>
      <w:r>
        <w:rPr>
          <w:b/>
        </w:rPr>
        <w:t>портальная гипертензия</w:t>
      </w:r>
    </w:p>
    <w:p>
      <w:pPr>
        <w:pStyle w:val="Heading2"/>
      </w:pPr>
      <w:r>
        <w:t>ДЛЯ ПИЩЕВОЙ ТОКСИКОИНФЕКЦИИ ХАРАКТЕРНЫМ ПУТЕМ ПЕРЕДАЧИ ЯВЛЯЕТСЯ</w:t>
      </w:r>
    </w:p>
    <w:p>
      <w:r>
        <w:rPr>
          <w:b/>
        </w:rPr>
        <w:t xml:space="preserve">1: </w:t>
      </w:r>
      <w:r>
        <w:t>контактный прямой</w:t>
      </w:r>
    </w:p>
    <w:p>
      <w:r>
        <w:rPr>
          <w:b/>
        </w:rPr>
        <w:t xml:space="preserve">2: </w:t>
      </w:r>
      <w:r>
        <w:t>бытовой</w:t>
      </w:r>
    </w:p>
    <w:p>
      <w:r>
        <w:rPr>
          <w:b/>
        </w:rPr>
        <w:t xml:space="preserve">3: </w:t>
      </w:r>
      <w:r>
        <w:t>алиментарный</w:t>
      </w:r>
    </w:p>
    <w:p>
      <w:r>
        <w:rPr>
          <w:b/>
        </w:rPr>
        <w:t xml:space="preserve">4: </w:t>
      </w:r>
      <w:r>
        <w:t>водный</w:t>
      </w:r>
    </w:p>
    <w:p>
      <w:r>
        <w:t xml:space="preserve">Правильный ответ: </w:t>
      </w:r>
      <w:r>
        <w:rPr>
          <w:b/>
        </w:rPr>
        <w:t>алиментарный</w:t>
      </w:r>
    </w:p>
    <w:p>
      <w:pPr>
        <w:pStyle w:val="Heading2"/>
      </w:pPr>
      <w:r>
        <w:t>ОСНОВНЫМ РЕНТГЕНОЛОГИЧЕСКИМ ПРИЗНАКОМ ПНЕВМОНИИ ЯВЛЯЕТСЯ</w:t>
      </w:r>
    </w:p>
    <w:p>
      <w:r>
        <w:rPr>
          <w:b/>
        </w:rPr>
        <w:t xml:space="preserve">1: </w:t>
      </w:r>
      <w:r>
        <w:t>ателектаз</w:t>
      </w:r>
    </w:p>
    <w:p>
      <w:r>
        <w:rPr>
          <w:b/>
        </w:rPr>
        <w:t xml:space="preserve">2: </w:t>
      </w:r>
      <w:r>
        <w:t>легочный инфильтрат</w:t>
      </w:r>
    </w:p>
    <w:p>
      <w:r>
        <w:rPr>
          <w:b/>
        </w:rPr>
        <w:t xml:space="preserve">3: </w:t>
      </w:r>
      <w:r>
        <w:t>повышенная воздушность легких</w:t>
      </w:r>
    </w:p>
    <w:p>
      <w:r>
        <w:rPr>
          <w:b/>
        </w:rPr>
        <w:t xml:space="preserve">4: </w:t>
      </w:r>
      <w:r>
        <w:t>ячеистость легочного рисунка</w:t>
      </w:r>
    </w:p>
    <w:p>
      <w:r>
        <w:t xml:space="preserve">Правильный ответ: </w:t>
      </w:r>
      <w:r>
        <w:rPr>
          <w:b/>
        </w:rPr>
        <w:t>легочный инфильтрат</w:t>
      </w:r>
    </w:p>
    <w:p>
      <w:pPr>
        <w:pStyle w:val="Heading2"/>
      </w:pPr>
      <w:r>
        <w:t>ФУНГИСТАТИЧЕСКУЮ АКТИВНОСТЬ ГРИЗЕОФУЛЬВИНА СНИЖАЕТ</w:t>
      </w:r>
    </w:p>
    <w:p>
      <w:r>
        <w:rPr>
          <w:b/>
        </w:rPr>
        <w:t xml:space="preserve">1: </w:t>
      </w:r>
      <w:r>
        <w:t>глибенкламид</w:t>
      </w:r>
    </w:p>
    <w:p>
      <w:r>
        <w:rPr>
          <w:b/>
        </w:rPr>
        <w:t xml:space="preserve">2: </w:t>
      </w:r>
      <w:r>
        <w:t>этиловый спирт</w:t>
      </w:r>
    </w:p>
    <w:p>
      <w:r>
        <w:rPr>
          <w:b/>
        </w:rPr>
        <w:t xml:space="preserve">3: </w:t>
      </w:r>
      <w:r>
        <w:t>метоклопрамид</w:t>
      </w:r>
    </w:p>
    <w:p>
      <w:r>
        <w:rPr>
          <w:b/>
        </w:rPr>
        <w:t xml:space="preserve">4: </w:t>
      </w:r>
      <w:r>
        <w:t>рифампицин</w:t>
      </w:r>
    </w:p>
    <w:p>
      <w:r>
        <w:t xml:space="preserve">Правильный ответ: </w:t>
      </w:r>
      <w:r>
        <w:rPr>
          <w:b/>
        </w:rPr>
        <w:t>рифампицин</w:t>
      </w:r>
    </w:p>
    <w:p>
      <w:pPr>
        <w:pStyle w:val="Heading2"/>
      </w:pPr>
      <w:r>
        <w:t>ОДНИМ ИЗ ОСНОВНЫХ КЛИНИЧЕСКИХ КРИТЕРИЕВ ХРОНИЧЕСКОЙ БОЛЕЗНИ ПОЧЕК ЯВЛЯЕТСЯ</w:t>
      </w:r>
    </w:p>
    <w:p>
      <w:r>
        <w:rPr>
          <w:b/>
        </w:rPr>
        <w:t xml:space="preserve">1: </w:t>
      </w:r>
      <w:r>
        <w:t>снижение концентрационной функции почек</w:t>
      </w:r>
    </w:p>
    <w:p>
      <w:r>
        <w:rPr>
          <w:b/>
        </w:rPr>
        <w:t xml:space="preserve">2: </w:t>
      </w:r>
      <w:r>
        <w:t>гематурия</w:t>
      </w:r>
    </w:p>
    <w:p>
      <w:r>
        <w:rPr>
          <w:b/>
        </w:rPr>
        <w:t xml:space="preserve">3: </w:t>
      </w:r>
      <w:r>
        <w:t>альбуминурия/протеинурия</w:t>
      </w:r>
    </w:p>
    <w:p>
      <w:r>
        <w:rPr>
          <w:b/>
        </w:rPr>
        <w:t xml:space="preserve">4: </w:t>
      </w:r>
      <w:r>
        <w:t>цилиндрурия</w:t>
      </w:r>
    </w:p>
    <w:p>
      <w:r>
        <w:t xml:space="preserve">Правильный ответ: </w:t>
      </w:r>
      <w:r>
        <w:rPr>
          <w:b/>
        </w:rPr>
        <w:t>альбуминурия/протеинурия</w:t>
      </w:r>
    </w:p>
    <w:p>
      <w:pPr>
        <w:pStyle w:val="Heading2"/>
      </w:pPr>
      <w:r>
        <w:t>ПРИ ВЫЯВЛЕНИИ ПРИ ДИСПАНСЕРИЗАЦИИ У ЖЕНЩИНЫ 55 ЛЕТ С ИНДЕКСОМ МАССЫ ТЕЛА 38,0  КГ/М2 ГЛИКЕМИИ НАТОЩАК 11,5 ММОЛЬ/Л НАИБОЛЕЕ ВЕРОЯТНЫМ ДИАГНОЗОМ БУДЕТ</w:t>
      </w:r>
    </w:p>
    <w:p>
      <w:r>
        <w:rPr>
          <w:b/>
        </w:rPr>
        <w:t xml:space="preserve">1: </w:t>
      </w:r>
      <w:r>
        <w:t>«сахарный диабет 2 типа»</w:t>
      </w:r>
    </w:p>
    <w:p>
      <w:r>
        <w:rPr>
          <w:b/>
        </w:rPr>
        <w:t xml:space="preserve">2: </w:t>
      </w:r>
      <w:r>
        <w:t>«латентный аутоиммунный диабет взрослых (LADA)»</w:t>
      </w:r>
    </w:p>
    <w:p>
      <w:r>
        <w:rPr>
          <w:b/>
        </w:rPr>
        <w:t xml:space="preserve">3: </w:t>
      </w:r>
      <w:r>
        <w:t>«сахарный диабет 1 типа»</w:t>
      </w:r>
    </w:p>
    <w:p>
      <w:r>
        <w:rPr>
          <w:b/>
        </w:rPr>
        <w:t xml:space="preserve">4: </w:t>
      </w:r>
      <w:r>
        <w:t>«сахарный диабет вследствие болезни экзокринной части поджелудочной железы»</w:t>
      </w:r>
    </w:p>
    <w:p>
      <w:r>
        <w:t xml:space="preserve">Правильный ответ: </w:t>
      </w:r>
      <w:r>
        <w:rPr>
          <w:b/>
        </w:rPr>
        <w:t>«сахарный диабет 2 типа»</w:t>
      </w:r>
    </w:p>
    <w:p>
      <w:pPr>
        <w:pStyle w:val="Heading2"/>
      </w:pPr>
      <w:r>
        <w:t>ШИРОКИМ СЧИТАЕТСЯ КОМПЛЕКС QRS БОЛЕЕ (СЕК.)</w:t>
      </w:r>
    </w:p>
    <w:p>
      <w:r>
        <w:rPr>
          <w:b/>
        </w:rPr>
        <w:t xml:space="preserve">1: </w:t>
      </w:r>
      <w:r>
        <w:t>0,12</w:t>
      </w:r>
    </w:p>
    <w:p>
      <w:r>
        <w:rPr>
          <w:b/>
        </w:rPr>
        <w:t xml:space="preserve">2: </w:t>
      </w:r>
      <w:r>
        <w:t>0,10</w:t>
      </w:r>
    </w:p>
    <w:p>
      <w:r>
        <w:rPr>
          <w:b/>
        </w:rPr>
        <w:t xml:space="preserve">3: </w:t>
      </w:r>
      <w:r>
        <w:t>0,5</w:t>
      </w:r>
    </w:p>
    <w:p>
      <w:r>
        <w:rPr>
          <w:b/>
        </w:rPr>
        <w:t xml:space="preserve">4: </w:t>
      </w:r>
      <w:r>
        <w:t>0,9</w:t>
      </w:r>
    </w:p>
    <w:p>
      <w:r>
        <w:t xml:space="preserve">Правильный ответ: </w:t>
      </w:r>
      <w:r>
        <w:rPr>
          <w:b/>
        </w:rPr>
        <w:t>0,12</w:t>
      </w:r>
    </w:p>
    <w:p>
      <w:pPr>
        <w:pStyle w:val="Heading2"/>
      </w:pPr>
      <w:r>
        <w:t>ТУБЕРКУЛЕЗ ЛЕГКИХ, КОТОРЫЙ ХАРАКТЕРИЗУЕТСЯ НАЛИЧИЕМ ФИБРОЗНОЙ КАВЕРНЫ, РАЗВИТИЕМ ФИБРОЗНЫХ ИЗМЕНЕНИЙ В ОКРУЖАЮЩЕЙ КАВЕРНУ ЛЕГОЧНОЙ ТКАНИ, НАЛИЧИЕМ ОЧАГОВ БРОНХОГЕННОГО ОТСЕВА РАЗЛИЧНОЙ ДАВНОСТИ, РАЗВИТИЕМ МОРФОЛОГИЧЕСКИХ ИЗМЕНЕНИЙ В ЛЕГКИХ В ВИДЕ ПНЕВМОСКЛЕРОЗА, ЭМФИЗЕМЫ, БРОНХОЭКТАЗОВ, ЯВЛЯЕТСЯ ПО ФОРМЕ</w:t>
      </w:r>
    </w:p>
    <w:p>
      <w:r>
        <w:rPr>
          <w:b/>
        </w:rPr>
        <w:t xml:space="preserve">1: </w:t>
      </w:r>
      <w:r>
        <w:t>кавернозным</w:t>
      </w:r>
    </w:p>
    <w:p>
      <w:r>
        <w:rPr>
          <w:b/>
        </w:rPr>
        <w:t xml:space="preserve">2: </w:t>
      </w:r>
      <w:r>
        <w:t>инфильтративным</w:t>
      </w:r>
    </w:p>
    <w:p>
      <w:r>
        <w:rPr>
          <w:b/>
        </w:rPr>
        <w:t xml:space="preserve">3: </w:t>
      </w:r>
      <w:r>
        <w:t>фиброзно-кавернозным</w:t>
      </w:r>
    </w:p>
    <w:p>
      <w:r>
        <w:rPr>
          <w:b/>
        </w:rPr>
        <w:t xml:space="preserve">4: </w:t>
      </w:r>
      <w:r>
        <w:t>диссеминированным</w:t>
      </w:r>
    </w:p>
    <w:p>
      <w:r>
        <w:t xml:space="preserve">Правильный ответ: </w:t>
      </w:r>
      <w:r>
        <w:rPr>
          <w:b/>
        </w:rPr>
        <w:t>фиброзно-кавернозным</w:t>
      </w:r>
    </w:p>
    <w:p>
      <w:pPr>
        <w:pStyle w:val="Heading2"/>
      </w:pPr>
      <w:r>
        <w:t>У ПАЦИЕНТА С ЛИХОРАДКОЙ, ГИПЕРЕМИЕЙ РОТОГЛОТКИ, ЛИМФАДЕНОПАТИЕЙ, СПЛЕНОМЕГАЛИЕЙ, ЛИМФОЦИТОЗОМ И АТИПИЧНЫМИ МОНОНУКЛЕАРАМИ СЛЕДУЕТ ЗАПОДОЗРИТЬ</w:t>
      </w:r>
    </w:p>
    <w:p>
      <w:r>
        <w:rPr>
          <w:b/>
        </w:rPr>
        <w:t xml:space="preserve">1: </w:t>
      </w:r>
      <w:r>
        <w:t>инфекционный мононуклеоз</w:t>
      </w:r>
    </w:p>
    <w:p>
      <w:r>
        <w:rPr>
          <w:b/>
        </w:rPr>
        <w:t xml:space="preserve">2: </w:t>
      </w:r>
      <w:r>
        <w:t>дифтерию</w:t>
      </w:r>
    </w:p>
    <w:p>
      <w:r>
        <w:rPr>
          <w:b/>
        </w:rPr>
        <w:t xml:space="preserve">3: </w:t>
      </w:r>
      <w:r>
        <w:t>парагрипп</w:t>
      </w:r>
    </w:p>
    <w:p>
      <w:r>
        <w:rPr>
          <w:b/>
        </w:rPr>
        <w:t xml:space="preserve">4: </w:t>
      </w:r>
      <w:r>
        <w:t>грипп</w:t>
      </w:r>
    </w:p>
    <w:p>
      <w:r>
        <w:t xml:space="preserve">Правильный ответ: </w:t>
      </w:r>
      <w:r>
        <w:rPr>
          <w:b/>
        </w:rPr>
        <w:t>инфекционный мононуклеоз</w:t>
      </w:r>
    </w:p>
    <w:p>
      <w:pPr>
        <w:pStyle w:val="Heading2"/>
      </w:pPr>
      <w:r>
        <w:t>ДЛЯ РЕВМАТИЧЕСКОГО ПОЛИАРТРИТА ХАРАКТЕРНО</w:t>
      </w:r>
    </w:p>
    <w:p>
      <w:r>
        <w:rPr>
          <w:b/>
        </w:rPr>
        <w:t xml:space="preserve">1: </w:t>
      </w:r>
      <w:r>
        <w:t>стойкое поражение суставов</w:t>
      </w:r>
    </w:p>
    <w:p>
      <w:r>
        <w:rPr>
          <w:b/>
        </w:rPr>
        <w:t xml:space="preserve">2: </w:t>
      </w:r>
      <w:r>
        <w:t>поражение крестцово-подвздошных сочленений</w:t>
      </w:r>
    </w:p>
    <w:p>
      <w:r>
        <w:rPr>
          <w:b/>
        </w:rPr>
        <w:t xml:space="preserve">3: </w:t>
      </w:r>
      <w:r>
        <w:t>поражение крупных и средних суставов</w:t>
      </w:r>
    </w:p>
    <w:p>
      <w:r>
        <w:rPr>
          <w:b/>
        </w:rPr>
        <w:t xml:space="preserve">4: </w:t>
      </w:r>
      <w:r>
        <w:t>поражение мелких суставов</w:t>
      </w:r>
    </w:p>
    <w:p>
      <w:r>
        <w:t xml:space="preserve">Правильный ответ: </w:t>
      </w:r>
      <w:r>
        <w:rPr>
          <w:b/>
        </w:rPr>
        <w:t>поражение крупных и средних суставов</w:t>
      </w:r>
    </w:p>
    <w:p>
      <w:pPr>
        <w:pStyle w:val="Heading2"/>
      </w:pPr>
      <w:r>
        <w:t>ПОЛОЖИТЕЛЬНЫЙ СИМПТОМ КЕРА ЯВЛЯЕТСЯ ПРИЗНАКОМ</w:t>
      </w:r>
    </w:p>
    <w:p>
      <w:r>
        <w:rPr>
          <w:b/>
        </w:rPr>
        <w:t xml:space="preserve">1: </w:t>
      </w:r>
      <w:r>
        <w:t>рака головки поджелудочной железы</w:t>
      </w:r>
    </w:p>
    <w:p>
      <w:r>
        <w:rPr>
          <w:b/>
        </w:rPr>
        <w:t xml:space="preserve">2: </w:t>
      </w:r>
      <w:r>
        <w:t>хронического панкреатита</w:t>
      </w:r>
    </w:p>
    <w:p>
      <w:r>
        <w:rPr>
          <w:b/>
        </w:rPr>
        <w:t xml:space="preserve">3: </w:t>
      </w:r>
      <w:r>
        <w:t>язвы двенадцатиперстной кишки</w:t>
      </w:r>
    </w:p>
    <w:p>
      <w:r>
        <w:rPr>
          <w:b/>
        </w:rPr>
        <w:t xml:space="preserve">4: </w:t>
      </w:r>
      <w:r>
        <w:t>хронического холецистита</w:t>
      </w:r>
    </w:p>
    <w:p>
      <w:r>
        <w:t xml:space="preserve">Правильный ответ: </w:t>
      </w:r>
      <w:r>
        <w:rPr>
          <w:b/>
        </w:rPr>
        <w:t>хронического холецистита</w:t>
      </w:r>
    </w:p>
    <w:p>
      <w:pPr>
        <w:pStyle w:val="Heading2"/>
      </w:pPr>
      <w:r>
        <w:t>ПОДБОР ДОЗЫ НЕФРАКЦИОНИРОВАННОГО ГЕПАРИНА ОСУЩЕСТВЛЯЕТСЯ С ПОМОЩЬЮ ОПРЕДЕЛЕНИЯ</w:t>
      </w:r>
    </w:p>
    <w:p>
      <w:r>
        <w:rPr>
          <w:b/>
        </w:rPr>
        <w:t xml:space="preserve">1: </w:t>
      </w:r>
      <w:r>
        <w:t>активированного времени рекальцификации белка фибрина</w:t>
      </w:r>
    </w:p>
    <w:p>
      <w:r>
        <w:rPr>
          <w:b/>
        </w:rPr>
        <w:t xml:space="preserve">2: </w:t>
      </w:r>
      <w:r>
        <w:t>растворимых фибрин-мономерных комплексов с фибриногеном</w:t>
      </w:r>
    </w:p>
    <w:p>
      <w:r>
        <w:rPr>
          <w:b/>
        </w:rPr>
        <w:t xml:space="preserve">3: </w:t>
      </w:r>
      <w:r>
        <w:t>международного нормализованного отношения</w:t>
      </w:r>
    </w:p>
    <w:p>
      <w:r>
        <w:rPr>
          <w:b/>
        </w:rPr>
        <w:t xml:space="preserve">4: </w:t>
      </w:r>
      <w:r>
        <w:t>активированного частичного тромбопластинового времени</w:t>
      </w:r>
    </w:p>
    <w:p>
      <w:r>
        <w:t xml:space="preserve">Правильный ответ: </w:t>
      </w:r>
      <w:r>
        <w:rPr>
          <w:b/>
        </w:rPr>
        <w:t>активированного частичного тромбопластинового времени</w:t>
      </w:r>
    </w:p>
    <w:p>
      <w:pPr>
        <w:pStyle w:val="Heading2"/>
      </w:pPr>
      <w:r>
        <w:t>ПРИ СИНДРОМЕ СЛАБОСТИ СИНУСОВОГО УЗЛА ПАЦИЕНТАМ ПРОТИВОПОКАЗАНО НАЗНАЧЕНИЕ</w:t>
      </w:r>
    </w:p>
    <w:p>
      <w:r>
        <w:rPr>
          <w:b/>
        </w:rPr>
        <w:t xml:space="preserve">1: </w:t>
      </w:r>
      <w:r>
        <w:t>гидролазина</w:t>
      </w:r>
    </w:p>
    <w:p>
      <w:r>
        <w:rPr>
          <w:b/>
        </w:rPr>
        <w:t xml:space="preserve">2: </w:t>
      </w:r>
      <w:r>
        <w:t>моксонидина</w:t>
      </w:r>
    </w:p>
    <w:p>
      <w:r>
        <w:rPr>
          <w:b/>
        </w:rPr>
        <w:t xml:space="preserve">3: </w:t>
      </w:r>
      <w:r>
        <w:t>фелодипина</w:t>
      </w:r>
    </w:p>
    <w:p>
      <w:r>
        <w:rPr>
          <w:b/>
        </w:rPr>
        <w:t xml:space="preserve">4: </w:t>
      </w:r>
      <w:r>
        <w:t>нифедипина</w:t>
      </w:r>
    </w:p>
    <w:p>
      <w:r>
        <w:t xml:space="preserve">Правильный ответ: </w:t>
      </w:r>
      <w:r>
        <w:rPr>
          <w:b/>
        </w:rPr>
        <w:t>моксонидина</w:t>
      </w:r>
    </w:p>
    <w:p>
      <w:pPr>
        <w:pStyle w:val="Heading2"/>
      </w:pPr>
      <w:r>
        <w:t>ПРИ ФИБРОЗНОМ СМОРЩИВАНИИ ЛЕГКОГО РЕНТГЕНОЛОГИЧЕСКИ ОБНАРУЖИВАЕТСЯ</w:t>
      </w:r>
    </w:p>
    <w:p>
      <w:r>
        <w:rPr>
          <w:b/>
        </w:rPr>
        <w:t xml:space="preserve">1: </w:t>
      </w:r>
      <w:r>
        <w:t>опущение купола диафрагмы и корня легкого с больной стороны</w:t>
      </w:r>
    </w:p>
    <w:p>
      <w:r>
        <w:rPr>
          <w:b/>
        </w:rPr>
        <w:t xml:space="preserve">2: </w:t>
      </w:r>
      <w:r>
        <w:t>симметричное расширение и бесструктурность корней легких</w:t>
      </w:r>
    </w:p>
    <w:p>
      <w:r>
        <w:rPr>
          <w:b/>
        </w:rPr>
        <w:t xml:space="preserve">3: </w:t>
      </w:r>
      <w:r>
        <w:t>однородное затемнение легочного поля, смещение средостения в здоровую сторону</w:t>
      </w:r>
    </w:p>
    <w:p>
      <w:r>
        <w:rPr>
          <w:b/>
        </w:rPr>
        <w:t xml:space="preserve">4: </w:t>
      </w:r>
      <w:r>
        <w:t>уменьшение величины легочного поля, смещение средостения в пораженную сторону</w:t>
      </w:r>
    </w:p>
    <w:p>
      <w:r>
        <w:t xml:space="preserve">Правильный ответ: </w:t>
      </w:r>
      <w:r>
        <w:rPr>
          <w:b/>
        </w:rPr>
        <w:t>уменьшение величины легочного поля, смещение средостения в пораженную сторону</w:t>
      </w:r>
    </w:p>
    <w:p>
      <w:pPr>
        <w:pStyle w:val="Heading2"/>
      </w:pPr>
      <w:r>
        <w:t>К ГОРМОНАМ ПЕРЕДНЕЙ ДОЛИ ГИПОФИЗА ОТНОСИТСЯ</w:t>
      </w:r>
    </w:p>
    <w:p>
      <w:r>
        <w:rPr>
          <w:b/>
        </w:rPr>
        <w:t xml:space="preserve">1: </w:t>
      </w:r>
      <w:r>
        <w:t>окситоцин</w:t>
      </w:r>
    </w:p>
    <w:p>
      <w:r>
        <w:rPr>
          <w:b/>
        </w:rPr>
        <w:t xml:space="preserve">2: </w:t>
      </w:r>
      <w:r>
        <w:t>соматостатин</w:t>
      </w:r>
    </w:p>
    <w:p>
      <w:r>
        <w:rPr>
          <w:b/>
        </w:rPr>
        <w:t xml:space="preserve">3: </w:t>
      </w:r>
      <w:r>
        <w:t>кортиколиберин</w:t>
      </w:r>
    </w:p>
    <w:p>
      <w:r>
        <w:rPr>
          <w:b/>
        </w:rPr>
        <w:t xml:space="preserve">4: </w:t>
      </w:r>
      <w:r>
        <w:t>пролактин</w:t>
      </w:r>
    </w:p>
    <w:p>
      <w:r>
        <w:t xml:space="preserve">Правильный ответ: </w:t>
      </w:r>
      <w:r>
        <w:rPr>
          <w:b/>
        </w:rPr>
        <w:t>пролактин</w:t>
      </w:r>
    </w:p>
    <w:p>
      <w:pPr>
        <w:pStyle w:val="Heading2"/>
      </w:pPr>
      <w:r>
        <w:t>НЕ РЕКОМЕНДОВАНО ИСПОЛЬЗОВАТЬ ПОТЕНЦИАЛЬНО ОПАСНЫЕ КОМБИНАЦИИ ДИГОКСИНА С</w:t>
      </w:r>
    </w:p>
    <w:p>
      <w:r>
        <w:rPr>
          <w:b/>
        </w:rPr>
        <w:t xml:space="preserve">1: </w:t>
      </w:r>
      <w:r>
        <w:t>вальсартаном, фенофибратом, амлодипином</w:t>
      </w:r>
    </w:p>
    <w:p>
      <w:r>
        <w:rPr>
          <w:b/>
        </w:rPr>
        <w:t xml:space="preserve">2: </w:t>
      </w:r>
      <w:r>
        <w:t>аторвастатином, нифедипином, клопидогрелом</w:t>
      </w:r>
    </w:p>
    <w:p>
      <w:r>
        <w:rPr>
          <w:b/>
        </w:rPr>
        <w:t xml:space="preserve">3: </w:t>
      </w:r>
      <w:r>
        <w:t>амиодароном, хинидином, верапамилом</w:t>
      </w:r>
    </w:p>
    <w:p>
      <w:r>
        <w:rPr>
          <w:b/>
        </w:rPr>
        <w:t xml:space="preserve">4: </w:t>
      </w:r>
      <w:r>
        <w:t>цетиризином, омепразолом, деносумабом</w:t>
      </w:r>
    </w:p>
    <w:p>
      <w:r>
        <w:t xml:space="preserve">Правильный ответ: </w:t>
      </w:r>
      <w:r>
        <w:rPr>
          <w:b/>
        </w:rPr>
        <w:t>амиодароном, хинидином, верапамилом</w:t>
      </w:r>
    </w:p>
    <w:p>
      <w:pPr>
        <w:pStyle w:val="Heading2"/>
      </w:pPr>
      <w:r>
        <w:t>ТЕРАПИЯ АЛЬФА-1-АНТИТРИПСИНОМ ПРИМЕНЯЕТСЯ ПРИ</w:t>
      </w:r>
    </w:p>
    <w:p>
      <w:r>
        <w:rPr>
          <w:b/>
        </w:rPr>
        <w:t xml:space="preserve">1: </w:t>
      </w:r>
      <w:r>
        <w:t>эфмиземе легких</w:t>
      </w:r>
    </w:p>
    <w:p>
      <w:r>
        <w:rPr>
          <w:b/>
        </w:rPr>
        <w:t xml:space="preserve">2: </w:t>
      </w:r>
      <w:r>
        <w:t>приступе бронхиальной астмы</w:t>
      </w:r>
    </w:p>
    <w:p>
      <w:r>
        <w:rPr>
          <w:b/>
        </w:rPr>
        <w:t xml:space="preserve">3: </w:t>
      </w:r>
      <w:r>
        <w:t>эхинококкозе легких</w:t>
      </w:r>
    </w:p>
    <w:p>
      <w:r>
        <w:rPr>
          <w:b/>
        </w:rPr>
        <w:t xml:space="preserve">4: </w:t>
      </w:r>
      <w:r>
        <w:t>абсцессе легких</w:t>
      </w:r>
    </w:p>
    <w:p>
      <w:r>
        <w:t xml:space="preserve">Правильный ответ: </w:t>
      </w:r>
      <w:r>
        <w:rPr>
          <w:b/>
        </w:rPr>
        <w:t>эфмиземе легких</w:t>
      </w:r>
    </w:p>
    <w:p>
      <w:pPr>
        <w:pStyle w:val="Heading2"/>
      </w:pPr>
      <w:r>
        <w:t>ИСТОЧНИКОМ ИНФЕКЦИИ ПРИ НОВОЙ КОРОНАВИРУСНОЙ ИНФЕКЦИИ COVID-19 ЯВЛЯЕТСЯ</w:t>
      </w:r>
    </w:p>
    <w:p>
      <w:r>
        <w:rPr>
          <w:b/>
        </w:rPr>
        <w:t xml:space="preserve">1: </w:t>
      </w:r>
      <w:r>
        <w:t>больной человек</w:t>
      </w:r>
    </w:p>
    <w:p>
      <w:r>
        <w:rPr>
          <w:b/>
        </w:rPr>
        <w:t xml:space="preserve">2: </w:t>
      </w:r>
      <w:r>
        <w:t>циветты</w:t>
      </w:r>
    </w:p>
    <w:p>
      <w:r>
        <w:rPr>
          <w:b/>
        </w:rPr>
        <w:t xml:space="preserve">3: </w:t>
      </w:r>
      <w:r>
        <w:t>летучие мыши</w:t>
      </w:r>
    </w:p>
    <w:p>
      <w:r>
        <w:rPr>
          <w:b/>
        </w:rPr>
        <w:t xml:space="preserve">4: </w:t>
      </w:r>
      <w:r>
        <w:t>верблюды</w:t>
      </w:r>
    </w:p>
    <w:p>
      <w:r>
        <w:t xml:space="preserve">Правильный ответ: </w:t>
      </w:r>
      <w:r>
        <w:rPr>
          <w:b/>
        </w:rPr>
        <w:t>больной человек</w:t>
      </w:r>
    </w:p>
    <w:p>
      <w:pPr>
        <w:pStyle w:val="Heading2"/>
      </w:pPr>
      <w:r>
        <w:t>В ЛЕЧЕНИИ ПОСТПРАНДИАЛЬНОГО ДИСТРЕСС-СИНДРОМА ИСПОЛЬЗУЮТСЯ</w:t>
      </w:r>
    </w:p>
    <w:p>
      <w:r>
        <w:rPr>
          <w:b/>
        </w:rPr>
        <w:t xml:space="preserve">1: </w:t>
      </w:r>
      <w:r>
        <w:t>желчегонные препараты</w:t>
      </w:r>
    </w:p>
    <w:p>
      <w:r>
        <w:rPr>
          <w:b/>
        </w:rPr>
        <w:t xml:space="preserve">2: </w:t>
      </w:r>
      <w:r>
        <w:t>спазмолитики</w:t>
      </w:r>
    </w:p>
    <w:p>
      <w:r>
        <w:rPr>
          <w:b/>
        </w:rPr>
        <w:t xml:space="preserve">3: </w:t>
      </w:r>
      <w:r>
        <w:t>панкреатические ферменты</w:t>
      </w:r>
    </w:p>
    <w:p>
      <w:r>
        <w:rPr>
          <w:b/>
        </w:rPr>
        <w:t xml:space="preserve">4: </w:t>
      </w:r>
      <w:r>
        <w:t>прокинетики</w:t>
      </w:r>
    </w:p>
    <w:p>
      <w:r>
        <w:t xml:space="preserve">Правильный ответ: </w:t>
      </w:r>
      <w:r>
        <w:rPr>
          <w:b/>
        </w:rPr>
        <w:t>прокинетики</w:t>
      </w:r>
    </w:p>
    <w:p>
      <w:pPr>
        <w:pStyle w:val="Heading2"/>
      </w:pPr>
      <w:r>
        <w:t>КЛИНИЧЕСКИЕ ПРОЯВЛЕНИЯ В12-ДЕФИЦИТНОЙ АНЕМИИ ПРИ ПОЛНОМ ОТСУТСТВИИ ПОСТУПЛЕНИЯ ВИТАМИНА В12 В ОРГАНИЗМ ЧЕЛОВЕКА РАЗВИВАЮТСЯ ЧЕРЕЗ</w:t>
      </w:r>
    </w:p>
    <w:p>
      <w:r>
        <w:rPr>
          <w:b/>
        </w:rPr>
        <w:t xml:space="preserve">1: </w:t>
      </w:r>
      <w:r>
        <w:t>5-8 месяцев</w:t>
      </w:r>
    </w:p>
    <w:p>
      <w:r>
        <w:rPr>
          <w:b/>
        </w:rPr>
        <w:t xml:space="preserve">2: </w:t>
      </w:r>
      <w:r>
        <w:t>4-5 лет</w:t>
      </w:r>
    </w:p>
    <w:p>
      <w:r>
        <w:rPr>
          <w:b/>
        </w:rPr>
        <w:t xml:space="preserve">3: </w:t>
      </w:r>
      <w:r>
        <w:t>9-12 месяцев</w:t>
      </w:r>
    </w:p>
    <w:p>
      <w:r>
        <w:rPr>
          <w:b/>
        </w:rPr>
        <w:t xml:space="preserve">4: </w:t>
      </w:r>
      <w:r>
        <w:t>1-2 года</w:t>
      </w:r>
    </w:p>
    <w:p>
      <w:r>
        <w:t xml:space="preserve">Правильный ответ: </w:t>
      </w:r>
      <w:r>
        <w:rPr>
          <w:b/>
        </w:rPr>
        <w:t>4-5 лет</w:t>
      </w:r>
    </w:p>
    <w:p>
      <w:pPr>
        <w:pStyle w:val="Heading2"/>
      </w:pPr>
      <w:r>
        <w:t>К БАЗИСНЫМ (ПРОТИВОВОСПАЛИТЕЛЬНЫМ) СРЕДСТВАМ ДЛЯ ЛЕЧЕНИЯ БРОНХИАЛЬНОЙ АСТМЫ ОТНОСИТСЯ</w:t>
      </w:r>
    </w:p>
    <w:p>
      <w:r>
        <w:rPr>
          <w:b/>
        </w:rPr>
        <w:t xml:space="preserve">1: </w:t>
      </w:r>
      <w:r>
        <w:t>Беклометазон</w:t>
      </w:r>
    </w:p>
    <w:p>
      <w:r>
        <w:rPr>
          <w:b/>
        </w:rPr>
        <w:t xml:space="preserve">2: </w:t>
      </w:r>
      <w:r>
        <w:t>Ипратропия бромид</w:t>
      </w:r>
    </w:p>
    <w:p>
      <w:r>
        <w:rPr>
          <w:b/>
        </w:rPr>
        <w:t xml:space="preserve">3: </w:t>
      </w:r>
      <w:r>
        <w:t>Вентолин</w:t>
      </w:r>
    </w:p>
    <w:p>
      <w:r>
        <w:rPr>
          <w:b/>
        </w:rPr>
        <w:t xml:space="preserve">4: </w:t>
      </w:r>
      <w:r>
        <w:t>Беротек</w:t>
      </w:r>
    </w:p>
    <w:p>
      <w:r>
        <w:t xml:space="preserve">Правильный ответ: </w:t>
      </w:r>
      <w:r>
        <w:rPr>
          <w:b/>
        </w:rPr>
        <w:t>Беклометазон</w:t>
      </w:r>
    </w:p>
    <w:p>
      <w:pPr>
        <w:pStyle w:val="Heading2"/>
      </w:pPr>
      <w:r>
        <w:t>САМЫМ РАННИМ ФУНКЦИОНАЛЬНЫМ НАРУШЕНИЕМ РАБОТЫ ПОЧЕК ПРИ САХАРНОМ ДИАБЕТЕ ЯВЛЯЕТСЯ</w:t>
      </w:r>
    </w:p>
    <w:p>
      <w:r>
        <w:rPr>
          <w:b/>
        </w:rPr>
        <w:t xml:space="preserve">1: </w:t>
      </w:r>
      <w:r>
        <w:t>артериосклероз</w:t>
      </w:r>
    </w:p>
    <w:p>
      <w:r>
        <w:rPr>
          <w:b/>
        </w:rPr>
        <w:t xml:space="preserve">2: </w:t>
      </w:r>
      <w:r>
        <w:t>протеинурия</w:t>
      </w:r>
    </w:p>
    <w:p>
      <w:r>
        <w:rPr>
          <w:b/>
        </w:rPr>
        <w:t xml:space="preserve">3: </w:t>
      </w:r>
      <w:r>
        <w:t>гиперфильтрация</w:t>
      </w:r>
    </w:p>
    <w:p>
      <w:r>
        <w:rPr>
          <w:b/>
        </w:rPr>
        <w:t xml:space="preserve">4: </w:t>
      </w:r>
      <w:r>
        <w:t>микроальбуминурия</w:t>
      </w:r>
    </w:p>
    <w:p>
      <w:r>
        <w:t xml:space="preserve">Правильный ответ: </w:t>
      </w:r>
      <w:r>
        <w:rPr>
          <w:b/>
        </w:rPr>
        <w:t>гиперфильтрация</w:t>
      </w:r>
    </w:p>
    <w:p>
      <w:pPr>
        <w:pStyle w:val="Heading2"/>
      </w:pPr>
      <w:r>
        <w:t>ДВУХСТОРОННЯЯ ПРИПУХЛОСТЬ В ОКОЛОУШНЫХ ОБЛАСТЯХ НА ФОНЕ ПОДЪЁМА ТЕМПЕРАТУРЫ УКАЗЫВАЕТ НА</w:t>
      </w:r>
    </w:p>
    <w:p>
      <w:r>
        <w:rPr>
          <w:b/>
        </w:rPr>
        <w:t xml:space="preserve">1: </w:t>
      </w:r>
      <w:r>
        <w:t>паротитную инфекцию</w:t>
      </w:r>
    </w:p>
    <w:p>
      <w:r>
        <w:rPr>
          <w:b/>
        </w:rPr>
        <w:t xml:space="preserve">2: </w:t>
      </w:r>
      <w:r>
        <w:t>туберкулёз</w:t>
      </w:r>
    </w:p>
    <w:p>
      <w:r>
        <w:rPr>
          <w:b/>
        </w:rPr>
        <w:t xml:space="preserve">3: </w:t>
      </w:r>
      <w:r>
        <w:t>аденовирусную инфекцию</w:t>
      </w:r>
    </w:p>
    <w:p>
      <w:r>
        <w:rPr>
          <w:b/>
        </w:rPr>
        <w:t xml:space="preserve">4: </w:t>
      </w:r>
      <w:r>
        <w:t>инфекционный мононуклеоз</w:t>
      </w:r>
    </w:p>
    <w:p>
      <w:r>
        <w:t xml:space="preserve">Правильный ответ: </w:t>
      </w:r>
      <w:r>
        <w:rPr>
          <w:b/>
        </w:rPr>
        <w:t>паротитную инфекцию</w:t>
      </w:r>
    </w:p>
    <w:p>
      <w:pPr>
        <w:pStyle w:val="Heading2"/>
      </w:pPr>
      <w:r>
        <w:t>ПРИ ЛЕЧЕНИИ АГ У БЕРЕМЕННЫХ ПРОТИВОПОКАЗАНО НАЗНАЧЕНИЕ</w:t>
      </w:r>
    </w:p>
    <w:p>
      <w:r>
        <w:rPr>
          <w:b/>
        </w:rPr>
        <w:t xml:space="preserve">1: </w:t>
      </w:r>
      <w:r>
        <w:t>антагонистов кальция</w:t>
      </w:r>
    </w:p>
    <w:p>
      <w:r>
        <w:rPr>
          <w:b/>
        </w:rPr>
        <w:t xml:space="preserve">2: </w:t>
      </w:r>
      <w:r>
        <w:t>иАПФ и сартанов</w:t>
      </w:r>
    </w:p>
    <w:p>
      <w:r>
        <w:rPr>
          <w:b/>
        </w:rPr>
        <w:t xml:space="preserve">3: </w:t>
      </w:r>
      <w:r>
        <w:t>Метилдопы</w:t>
      </w:r>
    </w:p>
    <w:p>
      <w:r>
        <w:rPr>
          <w:b/>
        </w:rPr>
        <w:t xml:space="preserve">4: </w:t>
      </w:r>
      <w:r>
        <w:t>бета-адреноблокаторов</w:t>
      </w:r>
    </w:p>
    <w:p>
      <w:r>
        <w:t xml:space="preserve">Правильный ответ: </w:t>
      </w:r>
      <w:r>
        <w:rPr>
          <w:b/>
        </w:rPr>
        <w:t>иАПФ и сартанов</w:t>
      </w:r>
    </w:p>
    <w:p>
      <w:pPr>
        <w:pStyle w:val="Heading2"/>
      </w:pPr>
      <w:r>
        <w:t>НАИБОЛЕЕ ВЕРОЯТНОЙ ПРИЧИНОЙ СЛЕПОТЫ У БОЛЬНОГО, ДЛИТЕЛЬНО СТРАДАЮЩЕГО САХАРНЫМ ДИАБЕТОМ, ЯВЛЯЕТСЯ</w:t>
      </w:r>
    </w:p>
    <w:p>
      <w:r>
        <w:rPr>
          <w:b/>
        </w:rPr>
        <w:t xml:space="preserve">1: </w:t>
      </w:r>
      <w:r>
        <w:t>атрофия зрительных нервов</w:t>
      </w:r>
    </w:p>
    <w:p>
      <w:r>
        <w:rPr>
          <w:b/>
        </w:rPr>
        <w:t xml:space="preserve">2: </w:t>
      </w:r>
      <w:r>
        <w:t>автономная нейропатия</w:t>
      </w:r>
    </w:p>
    <w:p>
      <w:r>
        <w:rPr>
          <w:b/>
        </w:rPr>
        <w:t xml:space="preserve">3: </w:t>
      </w:r>
      <w:r>
        <w:t>глаукома</w:t>
      </w:r>
    </w:p>
    <w:p>
      <w:r>
        <w:rPr>
          <w:b/>
        </w:rPr>
        <w:t xml:space="preserve">4: </w:t>
      </w:r>
      <w:r>
        <w:t>пролиферирующая ретинопатия</w:t>
      </w:r>
    </w:p>
    <w:p>
      <w:r>
        <w:t xml:space="preserve">Правильный ответ: </w:t>
      </w:r>
      <w:r>
        <w:rPr>
          <w:b/>
        </w:rPr>
        <w:t>пролиферирующая ретинопатия</w:t>
      </w:r>
    </w:p>
    <w:p>
      <w:pPr>
        <w:pStyle w:val="Heading2"/>
      </w:pPr>
      <w:r>
        <w:t>ВЕДУЩИМ (ГЛАВНЫМ) МЕХАНИЗМОМ РАЗВИТИЯ СТЕНОКАРДИИ ПРИНЦМЕТАЛА ЯВЛЯЕТСЯ</w:t>
      </w:r>
    </w:p>
    <w:p>
      <w:r>
        <w:rPr>
          <w:b/>
        </w:rPr>
        <w:t xml:space="preserve">1: </w:t>
      </w:r>
      <w:r>
        <w:t>артериальная гипертензия</w:t>
      </w:r>
    </w:p>
    <w:p>
      <w:r>
        <w:rPr>
          <w:b/>
        </w:rPr>
        <w:t xml:space="preserve">2: </w:t>
      </w:r>
      <w:r>
        <w:t>коронароспазм</w:t>
      </w:r>
    </w:p>
    <w:p>
      <w:r>
        <w:rPr>
          <w:b/>
        </w:rPr>
        <w:t xml:space="preserve">3: </w:t>
      </w:r>
      <w:r>
        <w:t>атеротромбоз коронарных сосудов</w:t>
      </w:r>
    </w:p>
    <w:p>
      <w:r>
        <w:rPr>
          <w:b/>
        </w:rPr>
        <w:t xml:space="preserve">4: </w:t>
      </w:r>
      <w:r>
        <w:t>стенозирующий атеросклероз</w:t>
      </w:r>
    </w:p>
    <w:p>
      <w:r>
        <w:t xml:space="preserve">Правильный ответ: </w:t>
      </w:r>
      <w:r>
        <w:rPr>
          <w:b/>
        </w:rPr>
        <w:t>коронароспазм</w:t>
      </w:r>
    </w:p>
    <w:p>
      <w:pPr>
        <w:pStyle w:val="Heading2"/>
      </w:pPr>
      <w:r>
        <w:t>НАИБОЛЕЕ ЧАСТОЙ ПРИЧИНОЙ РАЗВИТИЯ ОСТРОГО МИОКАРДИТА ЯВЛЯЮТСЯ</w:t>
      </w:r>
    </w:p>
    <w:p>
      <w:r>
        <w:rPr>
          <w:b/>
        </w:rPr>
        <w:t xml:space="preserve">1: </w:t>
      </w:r>
      <w:r>
        <w:t>воздействия токсинов</w:t>
      </w:r>
    </w:p>
    <w:p>
      <w:r>
        <w:rPr>
          <w:b/>
        </w:rPr>
        <w:t xml:space="preserve">2: </w:t>
      </w:r>
      <w:r>
        <w:t>бактериальные инфекции</w:t>
      </w:r>
    </w:p>
    <w:p>
      <w:r>
        <w:rPr>
          <w:b/>
        </w:rPr>
        <w:t xml:space="preserve">3: </w:t>
      </w:r>
      <w:r>
        <w:t>грибковые инфекции</w:t>
      </w:r>
    </w:p>
    <w:p>
      <w:r>
        <w:rPr>
          <w:b/>
        </w:rPr>
        <w:t xml:space="preserve">4: </w:t>
      </w:r>
      <w:r>
        <w:t>вирусные инфекции</w:t>
      </w:r>
    </w:p>
    <w:p>
      <w:r>
        <w:t xml:space="preserve">Правильный ответ: </w:t>
      </w:r>
      <w:r>
        <w:rPr>
          <w:b/>
        </w:rPr>
        <w:t>вирусные инфекции</w:t>
      </w:r>
    </w:p>
    <w:p>
      <w:pPr>
        <w:pStyle w:val="Heading2"/>
      </w:pPr>
      <w:r>
        <w:t>ПРИ СИНДРОМЕ ТИТЦЕ НАИБОЛЕЕ ИНФОРМАТИВНЫМ МЕТОДОМ ДИАГНОСТИКИ ЯВЛЯЕТСЯ</w:t>
      </w:r>
    </w:p>
    <w:p>
      <w:r>
        <w:rPr>
          <w:b/>
        </w:rPr>
        <w:t xml:space="preserve">1: </w:t>
      </w:r>
      <w:r>
        <w:t>аускультация</w:t>
      </w:r>
    </w:p>
    <w:p>
      <w:r>
        <w:rPr>
          <w:b/>
        </w:rPr>
        <w:t xml:space="preserve">2: </w:t>
      </w:r>
      <w:r>
        <w:t>перкуссия</w:t>
      </w:r>
    </w:p>
    <w:p>
      <w:r>
        <w:rPr>
          <w:b/>
        </w:rPr>
        <w:t xml:space="preserve">3: </w:t>
      </w:r>
      <w:r>
        <w:t>пальпация</w:t>
      </w:r>
    </w:p>
    <w:p>
      <w:r>
        <w:rPr>
          <w:b/>
        </w:rPr>
        <w:t xml:space="preserve">4: </w:t>
      </w:r>
      <w:r>
        <w:t>опрос пациента</w:t>
      </w:r>
    </w:p>
    <w:p>
      <w:r>
        <w:t xml:space="preserve">Правильный ответ: </w:t>
      </w:r>
      <w:r>
        <w:rPr>
          <w:b/>
        </w:rPr>
        <w:t>пальпация</w:t>
      </w:r>
    </w:p>
    <w:p>
      <w:pPr>
        <w:pStyle w:val="Heading2"/>
      </w:pPr>
      <w:r>
        <w:t>ВОЗБУДИТЕЛЕМ НОВОЙ КОРОНАВИРУСНОЙ ИНФЕКЦИИ COVID-19 ЯВЛЯЕТСЯ</w:t>
      </w:r>
    </w:p>
    <w:p>
      <w:r>
        <w:rPr>
          <w:b/>
        </w:rPr>
        <w:t xml:space="preserve">1: </w:t>
      </w:r>
      <w:r>
        <w:t>HCoV-OC43</w:t>
      </w:r>
    </w:p>
    <w:p>
      <w:r>
        <w:rPr>
          <w:b/>
        </w:rPr>
        <w:t xml:space="preserve">2: </w:t>
      </w:r>
      <w:r>
        <w:t>HCoV-HKU1</w:t>
      </w:r>
    </w:p>
    <w:p>
      <w:r>
        <w:rPr>
          <w:b/>
        </w:rPr>
        <w:t xml:space="preserve">3: </w:t>
      </w:r>
      <w:r>
        <w:t>SARS-CoV-2</w:t>
      </w:r>
    </w:p>
    <w:p>
      <w:r>
        <w:rPr>
          <w:b/>
        </w:rPr>
        <w:t xml:space="preserve">4: </w:t>
      </w:r>
      <w:r>
        <w:t>SARS-CoV</w:t>
      </w:r>
    </w:p>
    <w:p>
      <w:r>
        <w:t xml:space="preserve">Правильный ответ: </w:t>
      </w:r>
      <w:r>
        <w:rPr>
          <w:b/>
        </w:rPr>
        <w:t>SARS-CoV-2</w:t>
      </w:r>
    </w:p>
    <w:p>
      <w:pPr>
        <w:pStyle w:val="Heading2"/>
      </w:pPr>
      <w:r>
        <w:t>РЕЖЕ ДРУГИХ ВЫЗЫВАЕТ ЯЗВЕННЫЕ ИЗМЕНЕНИЯ ЖЕЛУДОЧНО-КИШЕЧНОГО ТРАКТА</w:t>
      </w:r>
    </w:p>
    <w:p>
      <w:r>
        <w:rPr>
          <w:b/>
        </w:rPr>
        <w:t xml:space="preserve">1: </w:t>
      </w:r>
      <w:r>
        <w:t>пироксикам</w:t>
      </w:r>
    </w:p>
    <w:p>
      <w:r>
        <w:rPr>
          <w:b/>
        </w:rPr>
        <w:t xml:space="preserve">2: </w:t>
      </w:r>
      <w:r>
        <w:t>реопирин</w:t>
      </w:r>
    </w:p>
    <w:p>
      <w:r>
        <w:rPr>
          <w:b/>
        </w:rPr>
        <w:t xml:space="preserve">3: </w:t>
      </w:r>
      <w:r>
        <w:t>мелоксикам</w:t>
      </w:r>
    </w:p>
    <w:p>
      <w:r>
        <w:rPr>
          <w:b/>
        </w:rPr>
        <w:t xml:space="preserve">4: </w:t>
      </w:r>
      <w:r>
        <w:t>индометацин</w:t>
      </w:r>
    </w:p>
    <w:p>
      <w:r>
        <w:t xml:space="preserve">Правильный ответ: </w:t>
      </w:r>
      <w:r>
        <w:rPr>
          <w:b/>
        </w:rPr>
        <w:t>мелоксикам</w:t>
      </w:r>
    </w:p>
    <w:p>
      <w:pPr>
        <w:pStyle w:val="Heading2"/>
      </w:pPr>
      <w:r>
        <w:t>ОТНОСИТЕЛЬНЫМ ПОКАЗАТЕЛЕМ, ХАРАКТЕРИЗУЮЩИМ ЧАСТОТУ ИЛИ УРОВЕНЬ РАСПРОСТРАНЁННОСТИ ЯВЛЕНИЯ В СРЕДЕ, НЕПОСРЕДСТВЕННО ПРОДУЦИРУЮЩЕЙ ДАННОЕ ЯВЛЕНИЕ, ЯВЛЯЕТСЯ ПОКАЗАТЕЛЬ</w:t>
      </w:r>
    </w:p>
    <w:p>
      <w:r>
        <w:rPr>
          <w:b/>
        </w:rPr>
        <w:t xml:space="preserve">1: </w:t>
      </w:r>
      <w:r>
        <w:t>соотношения</w:t>
      </w:r>
    </w:p>
    <w:p>
      <w:r>
        <w:rPr>
          <w:b/>
        </w:rPr>
        <w:t xml:space="preserve">2: </w:t>
      </w:r>
      <w:r>
        <w:t>наглядности</w:t>
      </w:r>
    </w:p>
    <w:p>
      <w:r>
        <w:rPr>
          <w:b/>
        </w:rPr>
        <w:t xml:space="preserve">3: </w:t>
      </w:r>
      <w:r>
        <w:t>экстенсивный</w:t>
      </w:r>
    </w:p>
    <w:p>
      <w:r>
        <w:rPr>
          <w:b/>
        </w:rPr>
        <w:t xml:space="preserve">4: </w:t>
      </w:r>
      <w:r>
        <w:t>интенсивный</w:t>
      </w:r>
    </w:p>
    <w:p>
      <w:r>
        <w:t xml:space="preserve">Правильный ответ: </w:t>
      </w:r>
      <w:r>
        <w:rPr>
          <w:b/>
        </w:rPr>
        <w:t>интенсивный</w:t>
      </w:r>
    </w:p>
    <w:p>
      <w:pPr>
        <w:pStyle w:val="Heading2"/>
      </w:pPr>
      <w:r>
        <w:t>НАИБОЛЕЕ РЕСУРСОЕМКИМ ВИДОМ МЕДИЦИНСКОЙ ПОМОЩИ ЯВЛЯЕТСЯ ПОМОЩЬ</w:t>
      </w:r>
    </w:p>
    <w:p>
      <w:r>
        <w:rPr>
          <w:b/>
        </w:rPr>
        <w:t xml:space="preserve">1: </w:t>
      </w:r>
      <w:r>
        <w:t>паллиативная</w:t>
      </w:r>
    </w:p>
    <w:p>
      <w:r>
        <w:rPr>
          <w:b/>
        </w:rPr>
        <w:t xml:space="preserve">2: </w:t>
      </w:r>
      <w:r>
        <w:t>скорая</w:t>
      </w:r>
    </w:p>
    <w:p>
      <w:r>
        <w:rPr>
          <w:b/>
        </w:rPr>
        <w:t xml:space="preserve">3: </w:t>
      </w:r>
      <w:r>
        <w:t>специализированная</w:t>
      </w:r>
    </w:p>
    <w:p>
      <w:r>
        <w:rPr>
          <w:b/>
        </w:rPr>
        <w:t xml:space="preserve">4: </w:t>
      </w:r>
      <w:r>
        <w:t>первичная медико-санитарная</w:t>
      </w:r>
    </w:p>
    <w:p>
      <w:r>
        <w:t xml:space="preserve">Правильный ответ: </w:t>
      </w:r>
      <w:r>
        <w:rPr>
          <w:b/>
        </w:rPr>
        <w:t>специализированная</w:t>
      </w:r>
    </w:p>
    <w:p>
      <w:pPr>
        <w:pStyle w:val="Heading2"/>
      </w:pPr>
      <w:r>
        <w:t>ПРИ УГРОЗЕ ПЕЧЕНОЧНОЙ КОМЫ У БОЛЬНОГО ЦИРРОЗОМ ПЕЧЕНИ ДИЕТИЧЕСКИЕ ОГРАНИЧЕНИЯ КАСАЮТСЯ</w:t>
      </w:r>
    </w:p>
    <w:p>
      <w:r>
        <w:rPr>
          <w:b/>
        </w:rPr>
        <w:t xml:space="preserve">1: </w:t>
      </w:r>
      <w:r>
        <w:t>поваренной соли</w:t>
      </w:r>
    </w:p>
    <w:p>
      <w:r>
        <w:rPr>
          <w:b/>
        </w:rPr>
        <w:t xml:space="preserve">2: </w:t>
      </w:r>
      <w:r>
        <w:t>жиров</w:t>
      </w:r>
    </w:p>
    <w:p>
      <w:r>
        <w:rPr>
          <w:b/>
        </w:rPr>
        <w:t xml:space="preserve">3: </w:t>
      </w:r>
      <w:r>
        <w:t>углеводов</w:t>
      </w:r>
    </w:p>
    <w:p>
      <w:r>
        <w:rPr>
          <w:b/>
        </w:rPr>
        <w:t xml:space="preserve">4: </w:t>
      </w:r>
      <w:r>
        <w:t>белков</w:t>
      </w:r>
    </w:p>
    <w:p>
      <w:r>
        <w:t xml:space="preserve">Правильный ответ: </w:t>
      </w:r>
      <w:r>
        <w:rPr>
          <w:b/>
        </w:rPr>
        <w:t>белков</w:t>
      </w:r>
    </w:p>
    <w:p>
      <w:pPr>
        <w:pStyle w:val="Heading2"/>
      </w:pPr>
      <w:r>
        <w:t>ЧАЩЕ ВСЕГО ВАЗОРЕНАЛЬНАЯ АРТЕРИАЛЬНАЯ ГИПЕРТЕНЗИЯ У МУЖЧИН РАЗВИВАЕТСЯ НА ФОНЕ</w:t>
      </w:r>
    </w:p>
    <w:p>
      <w:r>
        <w:rPr>
          <w:b/>
        </w:rPr>
        <w:t xml:space="preserve">1: </w:t>
      </w:r>
      <w:r>
        <w:t>фибромускулярной дисплазии</w:t>
      </w:r>
    </w:p>
    <w:p>
      <w:r>
        <w:rPr>
          <w:b/>
        </w:rPr>
        <w:t xml:space="preserve">2: </w:t>
      </w:r>
      <w:r>
        <w:t>травмы почки</w:t>
      </w:r>
    </w:p>
    <w:p>
      <w:r>
        <w:rPr>
          <w:b/>
        </w:rPr>
        <w:t xml:space="preserve">3: </w:t>
      </w:r>
      <w:r>
        <w:t>атеросклероза</w:t>
      </w:r>
    </w:p>
    <w:p>
      <w:r>
        <w:rPr>
          <w:b/>
        </w:rPr>
        <w:t xml:space="preserve">4: </w:t>
      </w:r>
      <w:r>
        <w:t>опухоли почки</w:t>
      </w:r>
    </w:p>
    <w:p>
      <w:r>
        <w:t xml:space="preserve">Правильный ответ: </w:t>
      </w:r>
      <w:r>
        <w:rPr>
          <w:b/>
        </w:rPr>
        <w:t>атеросклероза</w:t>
      </w:r>
    </w:p>
    <w:p>
      <w:pPr>
        <w:pStyle w:val="Heading2"/>
      </w:pPr>
      <w:r>
        <w:t>К ФАКТОРАМ РИСКА РАЗВИТИЯ ФИКСИРОВАННОГО ОГРАНИЧЕНИЯ СКОРОСТИ ВОЗДУШНОГО ПОТОКА ПРИ БРОНХИАЛЬНОЙ АСТМЕ ОТНОСЯТ</w:t>
      </w:r>
    </w:p>
    <w:p>
      <w:r>
        <w:rPr>
          <w:b/>
        </w:rPr>
        <w:t xml:space="preserve">1: </w:t>
      </w:r>
      <w:r>
        <w:t>частые вирусные инфекции</w:t>
      </w:r>
    </w:p>
    <w:p>
      <w:r>
        <w:rPr>
          <w:b/>
        </w:rPr>
        <w:t xml:space="preserve">2: </w:t>
      </w:r>
      <w:r>
        <w:t>длительность заболевания</w:t>
      </w:r>
    </w:p>
    <w:p>
      <w:r>
        <w:rPr>
          <w:b/>
        </w:rPr>
        <w:t xml:space="preserve">3: </w:t>
      </w:r>
      <w:r>
        <w:t>риносинусит</w:t>
      </w:r>
    </w:p>
    <w:p>
      <w:r>
        <w:rPr>
          <w:b/>
        </w:rPr>
        <w:t xml:space="preserve">4: </w:t>
      </w:r>
      <w:r>
        <w:t>недостаточность терапии ингаляционными глюкокортикоидами</w:t>
      </w:r>
    </w:p>
    <w:p>
      <w:r>
        <w:t xml:space="preserve">Правильный ответ: </w:t>
      </w:r>
      <w:r>
        <w:rPr>
          <w:b/>
        </w:rPr>
        <w:t>недостаточность терапии ингаляционными глюкокортикоидами</w:t>
      </w:r>
    </w:p>
    <w:p>
      <w:pPr>
        <w:pStyle w:val="Heading2"/>
      </w:pPr>
      <w:r>
        <w:t>ОДНИМ ИЗ ДИАГНОСТИЧЕСКИХ КРИТЕРИЕВ САХАРНОГО ДИАБЕТА ЯВЛЯЕТСЯ</w:t>
      </w:r>
    </w:p>
    <w:p>
      <w:r>
        <w:rPr>
          <w:b/>
        </w:rPr>
        <w:t xml:space="preserve">1: </w:t>
      </w:r>
      <w:r>
        <w:t>отношение проинсулина к инсулину</w:t>
      </w:r>
    </w:p>
    <w:p>
      <w:r>
        <w:rPr>
          <w:b/>
        </w:rPr>
        <w:t xml:space="preserve">2: </w:t>
      </w:r>
      <w:r>
        <w:t>гликированный гемоглобин</w:t>
      </w:r>
    </w:p>
    <w:p>
      <w:r>
        <w:rPr>
          <w:b/>
        </w:rPr>
        <w:t xml:space="preserve">3: </w:t>
      </w:r>
      <w:r>
        <w:t>постпрандиальная гликемия</w:t>
      </w:r>
    </w:p>
    <w:p>
      <w:r>
        <w:rPr>
          <w:b/>
        </w:rPr>
        <w:t xml:space="preserve">4: </w:t>
      </w:r>
      <w:r>
        <w:t>индекс HOMA</w:t>
      </w:r>
    </w:p>
    <w:p>
      <w:r>
        <w:t xml:space="preserve">Правильный ответ: </w:t>
      </w:r>
      <w:r>
        <w:rPr>
          <w:b/>
        </w:rPr>
        <w:t>гликированный гемоглобин</w:t>
      </w:r>
    </w:p>
    <w:p>
      <w:pPr>
        <w:pStyle w:val="Heading2"/>
      </w:pPr>
      <w:r>
        <w:t>ПИЕЛОНЕФРИТ ОТ ДРУГИХ ИНТЕРСТИЦИАЛЬНЫХ ПОРАЖЕНИЙ ПОЧЕК ОТЛИЧАЕТСЯ</w:t>
      </w:r>
    </w:p>
    <w:p>
      <w:r>
        <w:rPr>
          <w:b/>
        </w:rPr>
        <w:t xml:space="preserve">1: </w:t>
      </w:r>
      <w:r>
        <w:t>развитием «сольтеряющей почки» с артериальной гипотензией</w:t>
      </w:r>
    </w:p>
    <w:p>
      <w:r>
        <w:rPr>
          <w:b/>
        </w:rPr>
        <w:t xml:space="preserve">2: </w:t>
      </w:r>
      <w:r>
        <w:t>отёком и нейтрофильной инфильтрацией почечной лоханки</w:t>
      </w:r>
    </w:p>
    <w:p>
      <w:r>
        <w:rPr>
          <w:b/>
        </w:rPr>
        <w:t xml:space="preserve">3: </w:t>
      </w:r>
      <w:r>
        <w:t>стойкой артериальной гипертензией</w:t>
      </w:r>
    </w:p>
    <w:p>
      <w:r>
        <w:rPr>
          <w:b/>
        </w:rPr>
        <w:t xml:space="preserve">4: </w:t>
      </w:r>
      <w:r>
        <w:t>выраженной уремической интоксикацией</w:t>
      </w:r>
    </w:p>
    <w:p>
      <w:r>
        <w:t xml:space="preserve">Правильный ответ: </w:t>
      </w:r>
      <w:r>
        <w:rPr>
          <w:b/>
        </w:rPr>
        <w:t>отёком и нейтрофильной инфильтрацией почечной лоханки</w:t>
      </w:r>
    </w:p>
    <w:p>
      <w:pPr>
        <w:pStyle w:val="Heading2"/>
      </w:pPr>
      <w:r>
        <w:t>ДИВЕРТИКУЛОМ ЦЕНКЕРА ЯВЛЯЕТСЯ ДИВЕРТИКУЛ</w:t>
      </w:r>
    </w:p>
    <w:p>
      <w:r>
        <w:rPr>
          <w:b/>
        </w:rPr>
        <w:t xml:space="preserve">1: </w:t>
      </w:r>
      <w:r>
        <w:t>бифуркационный</w:t>
      </w:r>
    </w:p>
    <w:p>
      <w:r>
        <w:rPr>
          <w:b/>
        </w:rPr>
        <w:t xml:space="preserve">2: </w:t>
      </w:r>
      <w:r>
        <w:t>эпифренальный</w:t>
      </w:r>
    </w:p>
    <w:p>
      <w:r>
        <w:rPr>
          <w:b/>
        </w:rPr>
        <w:t xml:space="preserve">3: </w:t>
      </w:r>
      <w:r>
        <w:t>эпибронхиальный</w:t>
      </w:r>
    </w:p>
    <w:p>
      <w:r>
        <w:rPr>
          <w:b/>
        </w:rPr>
        <w:t xml:space="preserve">4: </w:t>
      </w:r>
      <w:r>
        <w:t>глоточно-пищеводный</w:t>
      </w:r>
    </w:p>
    <w:p>
      <w:r>
        <w:t xml:space="preserve">Правильный ответ: </w:t>
      </w:r>
      <w:r>
        <w:rPr>
          <w:b/>
        </w:rPr>
        <w:t>глоточно-пищеводный</w:t>
      </w:r>
    </w:p>
    <w:p>
      <w:pPr>
        <w:pStyle w:val="Heading2"/>
      </w:pPr>
      <w:r>
        <w:t>ГРУППОВОЕ КОНСУЛЬТИРОВАНИЕ (ШКОЛЫ ПАЦИЕНТОВ) ОРГАНИЗУЕТСЯ В ПОЛИКЛИНИКЕ ДЛЯ ПАЦИЕНТОВ</w:t>
      </w:r>
    </w:p>
    <w:p>
      <w:r>
        <w:rPr>
          <w:b/>
        </w:rPr>
        <w:t xml:space="preserve">1: </w:t>
      </w:r>
      <w:r>
        <w:t>I группы здоровья</w:t>
      </w:r>
    </w:p>
    <w:p>
      <w:r>
        <w:rPr>
          <w:b/>
        </w:rPr>
        <w:t xml:space="preserve">2: </w:t>
      </w:r>
      <w:r>
        <w:t>I – II групп здоровья</w:t>
      </w:r>
    </w:p>
    <w:p>
      <w:r>
        <w:rPr>
          <w:b/>
        </w:rPr>
        <w:t xml:space="preserve">3: </w:t>
      </w:r>
      <w:r>
        <w:t>II – III групп здоровья</w:t>
      </w:r>
    </w:p>
    <w:p>
      <w:r>
        <w:rPr>
          <w:b/>
        </w:rPr>
        <w:t xml:space="preserve">4: </w:t>
      </w:r>
      <w:r>
        <w:t>всех трех групп здоровья</w:t>
      </w:r>
    </w:p>
    <w:p>
      <w:r>
        <w:t xml:space="preserve">Правильный ответ: </w:t>
      </w:r>
      <w:r>
        <w:rPr>
          <w:b/>
        </w:rPr>
        <w:t>II – III групп здоровья</w:t>
      </w:r>
    </w:p>
    <w:p>
      <w:pPr>
        <w:pStyle w:val="Heading2"/>
      </w:pPr>
      <w:r>
        <w:t>НИТРАТЫ НЕЛЬЗЯ СОЧЕТАТЬ С</w:t>
      </w:r>
    </w:p>
    <w:p>
      <w:r>
        <w:rPr>
          <w:b/>
        </w:rPr>
        <w:t xml:space="preserve">1: </w:t>
      </w:r>
      <w:r>
        <w:t>бета-адреноблокаторами</w:t>
      </w:r>
    </w:p>
    <w:p>
      <w:r>
        <w:rPr>
          <w:b/>
        </w:rPr>
        <w:t xml:space="preserve">2: </w:t>
      </w:r>
      <w:r>
        <w:t>Амлодипином</w:t>
      </w:r>
    </w:p>
    <w:p>
      <w:r>
        <w:rPr>
          <w:b/>
        </w:rPr>
        <w:t xml:space="preserve">3: </w:t>
      </w:r>
      <w:r>
        <w:t>Верапамилом</w:t>
      </w:r>
    </w:p>
    <w:p>
      <w:r>
        <w:rPr>
          <w:b/>
        </w:rPr>
        <w:t xml:space="preserve">4: </w:t>
      </w:r>
      <w:r>
        <w:t>Силденафилом</w:t>
      </w:r>
    </w:p>
    <w:p>
      <w:r>
        <w:t xml:space="preserve">Правильный ответ: </w:t>
      </w:r>
      <w:r>
        <w:rPr>
          <w:b/>
        </w:rPr>
        <w:t>Силденафилом</w:t>
      </w:r>
    </w:p>
    <w:p>
      <w:pPr>
        <w:pStyle w:val="Heading2"/>
      </w:pPr>
      <w:r>
        <w:t>IIA ТИП ГИПЕРЛИПИДЕМИИ ПО КЛАССИФИКАЦИИ ВОЗ ХАРАКТЕРИЗУЕТСЯ ПОВЫШЕНИЕМ В ПЛАЗМЕ КРОВИ</w:t>
      </w:r>
    </w:p>
    <w:p>
      <w:r>
        <w:rPr>
          <w:b/>
        </w:rPr>
        <w:t xml:space="preserve">1: </w:t>
      </w:r>
      <w:r>
        <w:t>альфа липопротеидов (ЛПа)</w:t>
      </w:r>
    </w:p>
    <w:p>
      <w:r>
        <w:rPr>
          <w:b/>
        </w:rPr>
        <w:t xml:space="preserve">2: </w:t>
      </w:r>
      <w:r>
        <w:t>липопротеидов низкой плотности (ЛПНП)</w:t>
      </w:r>
    </w:p>
    <w:p>
      <w:r>
        <w:rPr>
          <w:b/>
        </w:rPr>
        <w:t xml:space="preserve">3: </w:t>
      </w:r>
      <w:r>
        <w:t>липопротеидов низкой плотности и липопротеидов очень низкой плотности (ЛПНП и ЛПОНП)</w:t>
      </w:r>
    </w:p>
    <w:p>
      <w:r>
        <w:rPr>
          <w:b/>
        </w:rPr>
        <w:t xml:space="preserve">4: </w:t>
      </w:r>
      <w:r>
        <w:t>липопротеидов очень низкой плотности (ЛПОНП)</w:t>
      </w:r>
    </w:p>
    <w:p>
      <w:r>
        <w:t xml:space="preserve">Правильный ответ: </w:t>
      </w:r>
      <w:r>
        <w:rPr>
          <w:b/>
        </w:rPr>
        <w:t>липопротеидов низкой плотности (ЛПНП)</w:t>
      </w:r>
    </w:p>
    <w:p>
      <w:pPr>
        <w:pStyle w:val="Heading2"/>
      </w:pPr>
      <w:r>
        <w:t>НА СТАДИИ ЛАТЕНТНОГО ДЕФИЦИТА ЖЕЛЕЗА МОЖЕТ ВЫЯВЛЯТЬСЯ</w:t>
      </w:r>
    </w:p>
    <w:p>
      <w:r>
        <w:rPr>
          <w:b/>
        </w:rPr>
        <w:t xml:space="preserve">1: </w:t>
      </w:r>
      <w:r>
        <w:t>ретикулоцитоз</w:t>
      </w:r>
    </w:p>
    <w:p>
      <w:r>
        <w:rPr>
          <w:b/>
        </w:rPr>
        <w:t xml:space="preserve">2: </w:t>
      </w:r>
      <w:r>
        <w:t>снижение уровня гемоглобина</w:t>
      </w:r>
    </w:p>
    <w:p>
      <w:r>
        <w:rPr>
          <w:b/>
        </w:rPr>
        <w:t xml:space="preserve">3: </w:t>
      </w:r>
      <w:r>
        <w:t>снижение сывороточного железа</w:t>
      </w:r>
    </w:p>
    <w:p>
      <w:r>
        <w:rPr>
          <w:b/>
        </w:rPr>
        <w:t xml:space="preserve">4: </w:t>
      </w:r>
      <w:r>
        <w:t>снижение гематокрита</w:t>
      </w:r>
    </w:p>
    <w:p>
      <w:r>
        <w:t xml:space="preserve">Правильный ответ: </w:t>
      </w:r>
      <w:r>
        <w:rPr>
          <w:b/>
        </w:rPr>
        <w:t>снижение сывороточного железа</w:t>
      </w:r>
    </w:p>
    <w:p>
      <w:pPr>
        <w:pStyle w:val="Heading2"/>
      </w:pPr>
      <w:r>
        <w:t>ДЛЯ БОЛЬНОГО С ГИПОТИРЕОЗОМ ХАРАКТЕРНЫ ЖАЛОБЫ НА</w:t>
      </w:r>
    </w:p>
    <w:p>
      <w:r>
        <w:rPr>
          <w:b/>
        </w:rPr>
        <w:t xml:space="preserve">1: </w:t>
      </w:r>
      <w:r>
        <w:t>чувство жара</w:t>
      </w:r>
    </w:p>
    <w:p>
      <w:r>
        <w:rPr>
          <w:b/>
        </w:rPr>
        <w:t xml:space="preserve">2: </w:t>
      </w:r>
      <w:r>
        <w:t>раздражительность</w:t>
      </w:r>
    </w:p>
    <w:p>
      <w:r>
        <w:rPr>
          <w:b/>
        </w:rPr>
        <w:t xml:space="preserve">3: </w:t>
      </w:r>
      <w:r>
        <w:t>бессонницу</w:t>
      </w:r>
    </w:p>
    <w:p>
      <w:r>
        <w:rPr>
          <w:b/>
        </w:rPr>
        <w:t xml:space="preserve">4: </w:t>
      </w:r>
      <w:r>
        <w:t>сонливость</w:t>
      </w:r>
    </w:p>
    <w:p>
      <w:r>
        <w:t xml:space="preserve">Правильный ответ: </w:t>
      </w:r>
      <w:r>
        <w:rPr>
          <w:b/>
        </w:rPr>
        <w:t>сонливость</w:t>
      </w:r>
    </w:p>
    <w:p>
      <w:pPr>
        <w:pStyle w:val="Heading2"/>
      </w:pPr>
      <w:r>
        <w:t>ДИАГНОСТИЧЕСКИЙ ПАРАЦЕНТЕЗ ПРОВОДЯТ ДЛЯ</w:t>
      </w:r>
    </w:p>
    <w:p>
      <w:r>
        <w:rPr>
          <w:b/>
        </w:rPr>
        <w:t xml:space="preserve">1: </w:t>
      </w:r>
      <w:r>
        <w:t>облегчения симптомов</w:t>
      </w:r>
    </w:p>
    <w:p>
      <w:r>
        <w:rPr>
          <w:b/>
        </w:rPr>
        <w:t xml:space="preserve">2: </w:t>
      </w:r>
      <w:r>
        <w:t>посева асцитической жидкости для выявления возбудителя</w:t>
      </w:r>
    </w:p>
    <w:p>
      <w:r>
        <w:rPr>
          <w:b/>
        </w:rPr>
        <w:t xml:space="preserve">3: </w:t>
      </w:r>
      <w:r>
        <w:t>усиления эффекта мочегонной терапии</w:t>
      </w:r>
    </w:p>
    <w:p>
      <w:r>
        <w:rPr>
          <w:b/>
        </w:rPr>
        <w:t xml:space="preserve">4: </w:t>
      </w:r>
      <w:r>
        <w:t>подготовки перед инструментальными методами диагностики</w:t>
      </w:r>
    </w:p>
    <w:p>
      <w:r>
        <w:t xml:space="preserve">Правильный ответ: </w:t>
      </w:r>
      <w:r>
        <w:rPr>
          <w:b/>
        </w:rPr>
        <w:t>посева асцитической жидкости для выявления возбудителя</w:t>
      </w:r>
    </w:p>
    <w:p>
      <w:pPr>
        <w:pStyle w:val="Heading2"/>
      </w:pPr>
      <w:r>
        <w:t>ОПОРНО-ДИАГНОСТИЧЕСКИМ КРИТЕРИЕМ ДЛЯ ПОДТВЕРЖДЕНИЯ ДИАГНОЗА «ВИРУСНЫЙ ГЕПАТИТ» ЯВЛЯЕТСЯ</w:t>
      </w:r>
    </w:p>
    <w:p>
      <w:r>
        <w:rPr>
          <w:b/>
        </w:rPr>
        <w:t xml:space="preserve">1: </w:t>
      </w:r>
      <w:r>
        <w:t>обнаружение маркеров вирусных гепатитов</w:t>
      </w:r>
    </w:p>
    <w:p>
      <w:r>
        <w:rPr>
          <w:b/>
        </w:rPr>
        <w:t xml:space="preserve">2: </w:t>
      </w:r>
      <w:r>
        <w:t>определение уровня общего билирубина и его фракций</w:t>
      </w:r>
    </w:p>
    <w:p>
      <w:r>
        <w:rPr>
          <w:b/>
        </w:rPr>
        <w:t xml:space="preserve">3: </w:t>
      </w:r>
      <w:r>
        <w:t>определение активности АЛТ и АСТ</w:t>
      </w:r>
    </w:p>
    <w:p>
      <w:r>
        <w:rPr>
          <w:b/>
        </w:rPr>
        <w:t xml:space="preserve">4: </w:t>
      </w:r>
      <w:r>
        <w:t>исследование мочи на желчные пигменты</w:t>
      </w:r>
    </w:p>
    <w:p>
      <w:r>
        <w:t xml:space="preserve">Правильный ответ: </w:t>
      </w:r>
      <w:r>
        <w:rPr>
          <w:b/>
        </w:rPr>
        <w:t>обнаружение маркеров вирусных гепатитов</w:t>
      </w:r>
    </w:p>
    <w:p>
      <w:pPr>
        <w:pStyle w:val="Heading2"/>
      </w:pPr>
      <w:r>
        <w:t>ПРИ КАРАНТИНЕ ЛИСТОК НЕТРУДОСПОСОБНОСТИ ВЫДАЕТСЯ</w:t>
      </w:r>
    </w:p>
    <w:p>
      <w:r>
        <w:rPr>
          <w:b/>
        </w:rPr>
        <w:t xml:space="preserve">1: </w:t>
      </w:r>
      <w:r>
        <w:t>врачом-инфекционистом, а в случае его отсутствия – лечащим врачом</w:t>
      </w:r>
    </w:p>
    <w:p>
      <w:r>
        <w:rPr>
          <w:b/>
        </w:rPr>
        <w:t xml:space="preserve">2: </w:t>
      </w:r>
      <w:r>
        <w:t>заведующим отделением</w:t>
      </w:r>
    </w:p>
    <w:p>
      <w:r>
        <w:rPr>
          <w:b/>
        </w:rPr>
        <w:t xml:space="preserve">3: </w:t>
      </w:r>
      <w:r>
        <w:t>только врачом-терапевтом участковым</w:t>
      </w:r>
    </w:p>
    <w:p>
      <w:r>
        <w:rPr>
          <w:b/>
        </w:rPr>
        <w:t xml:space="preserve">4: </w:t>
      </w:r>
      <w:r>
        <w:t>врачом-эпидемиологом</w:t>
      </w:r>
    </w:p>
    <w:p>
      <w:r>
        <w:t xml:space="preserve">Правильный ответ: </w:t>
      </w:r>
      <w:r>
        <w:rPr>
          <w:b/>
        </w:rPr>
        <w:t>врачом-инфекционистом, а в случае его отсутствия – лечащим врачом</w:t>
      </w:r>
    </w:p>
    <w:p>
      <w:pPr>
        <w:pStyle w:val="Heading2"/>
      </w:pPr>
      <w:r>
        <w:t>СИНДРОМОМ, ОТЛИЧАЮЩИМ ЦИРРОЗ ПЕЧЕНИ ОТ ХРОНИЧЕСКОГО ГЕПАТИТА, ЯВЛЯЕТСЯ</w:t>
      </w:r>
    </w:p>
    <w:p>
      <w:r>
        <w:rPr>
          <w:b/>
        </w:rPr>
        <w:t xml:space="preserve">1: </w:t>
      </w:r>
      <w:r>
        <w:t>цитолитический синдром</w:t>
      </w:r>
    </w:p>
    <w:p>
      <w:r>
        <w:rPr>
          <w:b/>
        </w:rPr>
        <w:t xml:space="preserve">2: </w:t>
      </w:r>
      <w:r>
        <w:t>гепатомегалия</w:t>
      </w:r>
    </w:p>
    <w:p>
      <w:r>
        <w:rPr>
          <w:b/>
        </w:rPr>
        <w:t xml:space="preserve">3: </w:t>
      </w:r>
      <w:r>
        <w:t>портальная гипертензия</w:t>
      </w:r>
    </w:p>
    <w:p>
      <w:r>
        <w:rPr>
          <w:b/>
        </w:rPr>
        <w:t xml:space="preserve">4: </w:t>
      </w:r>
      <w:r>
        <w:t>внепеченочные знаки</w:t>
      </w:r>
    </w:p>
    <w:p>
      <w:r>
        <w:t xml:space="preserve">Правильный ответ: </w:t>
      </w:r>
      <w:r>
        <w:rPr>
          <w:b/>
        </w:rPr>
        <w:t>портальная гипертензия</w:t>
      </w:r>
    </w:p>
    <w:p>
      <w:pPr>
        <w:pStyle w:val="Heading2"/>
      </w:pPr>
      <w:r>
        <w:t>РЕВМАТОИДНЫЕ УЗЕЛКИ НАИБОЛЕЕ ЧАСТО ЛОКАЛИЗУЮТСЯ</w:t>
      </w:r>
    </w:p>
    <w:p>
      <w:r>
        <w:rPr>
          <w:b/>
        </w:rPr>
        <w:t xml:space="preserve">1: </w:t>
      </w:r>
      <w:r>
        <w:t>в области затылка</w:t>
      </w:r>
    </w:p>
    <w:p>
      <w:r>
        <w:rPr>
          <w:b/>
        </w:rPr>
        <w:t xml:space="preserve">2: </w:t>
      </w:r>
      <w:r>
        <w:t>в области локтевого сустава</w:t>
      </w:r>
    </w:p>
    <w:p>
      <w:r>
        <w:rPr>
          <w:b/>
        </w:rPr>
        <w:t xml:space="preserve">3: </w:t>
      </w:r>
      <w:r>
        <w:t>на стопе</w:t>
      </w:r>
    </w:p>
    <w:p>
      <w:r>
        <w:rPr>
          <w:b/>
        </w:rPr>
        <w:t xml:space="preserve">4: </w:t>
      </w:r>
      <w:r>
        <w:t>на пальцах кисти</w:t>
      </w:r>
    </w:p>
    <w:p>
      <w:r>
        <w:t xml:space="preserve">Правильный ответ: </w:t>
      </w:r>
      <w:r>
        <w:rPr>
          <w:b/>
        </w:rPr>
        <w:t>в области локтевого сустава</w:t>
      </w:r>
    </w:p>
    <w:p>
      <w:pPr>
        <w:pStyle w:val="Heading2"/>
      </w:pPr>
      <w:r>
        <w:t>НАИБОЛЕЕ ЧАСТО ТУБЕРКУЛЁЗ ЛЁГКИХ У ВЗРОСЛЫХ ЛОКАЛИЗУЕТСЯ В СЕГМЕНТАХ</w:t>
      </w:r>
    </w:p>
    <w:p>
      <w:r>
        <w:rPr>
          <w:b/>
        </w:rPr>
        <w:t xml:space="preserve">1: </w:t>
      </w:r>
      <w:r>
        <w:t>1, 2 и 6</w:t>
      </w:r>
    </w:p>
    <w:p>
      <w:r>
        <w:rPr>
          <w:b/>
        </w:rPr>
        <w:t xml:space="preserve">2: </w:t>
      </w:r>
      <w:r>
        <w:t>5, 7 и 8</w:t>
      </w:r>
    </w:p>
    <w:p>
      <w:r>
        <w:rPr>
          <w:b/>
        </w:rPr>
        <w:t xml:space="preserve">3: </w:t>
      </w:r>
      <w:r>
        <w:t>7, 8 и 9</w:t>
      </w:r>
    </w:p>
    <w:p>
      <w:r>
        <w:rPr>
          <w:b/>
        </w:rPr>
        <w:t xml:space="preserve">4: </w:t>
      </w:r>
      <w:r>
        <w:t>3, 4 и 5</w:t>
      </w:r>
    </w:p>
    <w:p>
      <w:r>
        <w:t xml:space="preserve">Правильный ответ: </w:t>
      </w:r>
      <w:r>
        <w:rPr>
          <w:b/>
        </w:rPr>
        <w:t>1, 2 и 6</w:t>
      </w:r>
    </w:p>
    <w:p>
      <w:pPr>
        <w:pStyle w:val="Heading2"/>
      </w:pPr>
      <w:r>
        <w:t>У ОСНОВАНИЯ МЕЧЕВИДНОГО ОТРОСТКА, А ТАКЖЕ СЛЕВА И СПРАВА ОТ НЕГО ЛУЧШЕ ВЫСЛУШИВАЮТСЯ ЗВУКОВЫЕ ЯВЛЕНИЯ, ВОЗНИКАЮЩИЕ НА КЛАПАНЕ</w:t>
      </w:r>
    </w:p>
    <w:p>
      <w:r>
        <w:rPr>
          <w:b/>
        </w:rPr>
        <w:t xml:space="preserve">1: </w:t>
      </w:r>
      <w:r>
        <w:t>легочной артерии</w:t>
      </w:r>
    </w:p>
    <w:p>
      <w:r>
        <w:rPr>
          <w:b/>
        </w:rPr>
        <w:t xml:space="preserve">2: </w:t>
      </w:r>
      <w:r>
        <w:t>митральном</w:t>
      </w:r>
    </w:p>
    <w:p>
      <w:r>
        <w:rPr>
          <w:b/>
        </w:rPr>
        <w:t xml:space="preserve">3: </w:t>
      </w:r>
      <w:r>
        <w:t>трехстворчатом</w:t>
      </w:r>
    </w:p>
    <w:p>
      <w:r>
        <w:rPr>
          <w:b/>
        </w:rPr>
        <w:t xml:space="preserve">4: </w:t>
      </w:r>
      <w:r>
        <w:t>аортальном</w:t>
      </w:r>
    </w:p>
    <w:p>
      <w:r>
        <w:t xml:space="preserve">Правильный ответ: </w:t>
      </w:r>
      <w:r>
        <w:rPr>
          <w:b/>
        </w:rPr>
        <w:t>трехстворчатом</w:t>
      </w:r>
    </w:p>
    <w:p>
      <w:pPr>
        <w:pStyle w:val="Heading2"/>
      </w:pPr>
      <w:r>
        <w:t>40-ЛЕТНЕМУ БОЛЬНОМУ АБСЦЕССОМ ЛЕГКИХ ПРИ ВЫДЕЛЕНИИ ИЗ МОКРОТЫ И КРОВИ ЗОЛОТИСТОГО СТАФИЛОКОККА, РЕЗИСТЕНТНОГО К МЕТИЦИЛЛИНУ, СЛЕДУЕТ НАЗНАЧИТЬ</w:t>
      </w:r>
    </w:p>
    <w:p>
      <w:r>
        <w:rPr>
          <w:b/>
        </w:rPr>
        <w:t xml:space="preserve">1: </w:t>
      </w:r>
      <w:r>
        <w:t>Цефазолин</w:t>
      </w:r>
    </w:p>
    <w:p>
      <w:r>
        <w:rPr>
          <w:b/>
        </w:rPr>
        <w:t xml:space="preserve">2: </w:t>
      </w:r>
      <w:r>
        <w:t>Оксациллин</w:t>
      </w:r>
    </w:p>
    <w:p>
      <w:r>
        <w:rPr>
          <w:b/>
        </w:rPr>
        <w:t xml:space="preserve">3: </w:t>
      </w:r>
      <w:r>
        <w:t>Ванкомицин</w:t>
      </w:r>
    </w:p>
    <w:p>
      <w:r>
        <w:rPr>
          <w:b/>
        </w:rPr>
        <w:t xml:space="preserve">4: </w:t>
      </w:r>
      <w:r>
        <w:t>Тобрамицин</w:t>
      </w:r>
    </w:p>
    <w:p>
      <w:r>
        <w:t xml:space="preserve">Правильный ответ: </w:t>
      </w:r>
      <w:r>
        <w:rPr>
          <w:b/>
        </w:rPr>
        <w:t>Ванкомицин</w:t>
      </w:r>
    </w:p>
    <w:p>
      <w:pPr>
        <w:pStyle w:val="Heading2"/>
      </w:pPr>
      <w:r>
        <w:t>ПРИ СОВМЕСТНОМ ПРИМЕНЕНИИ ПРЕДНИЗОЛОНА И ДИКЛОФЕНАКА ПОВЫШАЕТСЯ РИСК РАЗВИТИЯ</w:t>
      </w:r>
    </w:p>
    <w:p>
      <w:r>
        <w:rPr>
          <w:b/>
        </w:rPr>
        <w:t xml:space="preserve">1: </w:t>
      </w:r>
      <w:r>
        <w:t>гастродуоденальных кровотечений</w:t>
      </w:r>
    </w:p>
    <w:p>
      <w:r>
        <w:rPr>
          <w:b/>
        </w:rPr>
        <w:t xml:space="preserve">2: </w:t>
      </w:r>
      <w:r>
        <w:t>гипокортицизма</w:t>
      </w:r>
    </w:p>
    <w:p>
      <w:r>
        <w:rPr>
          <w:b/>
        </w:rPr>
        <w:t xml:space="preserve">3: </w:t>
      </w:r>
      <w:r>
        <w:t>гиперпролактинемии</w:t>
      </w:r>
    </w:p>
    <w:p>
      <w:r>
        <w:rPr>
          <w:b/>
        </w:rPr>
        <w:t xml:space="preserve">4: </w:t>
      </w:r>
      <w:r>
        <w:t>гипогонадизма</w:t>
      </w:r>
    </w:p>
    <w:p>
      <w:r>
        <w:t xml:space="preserve">Правильный ответ: </w:t>
      </w:r>
      <w:r>
        <w:rPr>
          <w:b/>
        </w:rPr>
        <w:t>гастродуоденальных кровотечений</w:t>
      </w:r>
    </w:p>
    <w:p>
      <w:pPr>
        <w:pStyle w:val="Heading2"/>
      </w:pPr>
      <w:r>
        <w:t>ПРИ ОБЕЗВОЖИВАНИИ 3 СТЕПЕНИ ПРОЦЕНТ ПОТЕРИ МАССЫ ТЕЛА СОСТАВЛЯЕТ (%)</w:t>
      </w:r>
    </w:p>
    <w:p>
      <w:r>
        <w:rPr>
          <w:b/>
        </w:rPr>
        <w:t xml:space="preserve">1: </w:t>
      </w:r>
      <w:r>
        <w:t>4-6</w:t>
      </w:r>
    </w:p>
    <w:p>
      <w:r>
        <w:rPr>
          <w:b/>
        </w:rPr>
        <w:t xml:space="preserve">2: </w:t>
      </w:r>
      <w:r>
        <w:t>свыше 10</w:t>
      </w:r>
    </w:p>
    <w:p>
      <w:r>
        <w:rPr>
          <w:b/>
        </w:rPr>
        <w:t xml:space="preserve">3: </w:t>
      </w:r>
      <w:r>
        <w:t>7-9</w:t>
      </w:r>
    </w:p>
    <w:p>
      <w:r>
        <w:rPr>
          <w:b/>
        </w:rPr>
        <w:t xml:space="preserve">4: </w:t>
      </w:r>
      <w:r>
        <w:t>1-3</w:t>
      </w:r>
    </w:p>
    <w:p>
      <w:r>
        <w:t xml:space="preserve">Правильный ответ: </w:t>
      </w:r>
      <w:r>
        <w:rPr>
          <w:b/>
        </w:rPr>
        <w:t>7-9</w:t>
      </w:r>
    </w:p>
    <w:p>
      <w:pPr>
        <w:pStyle w:val="Heading2"/>
      </w:pPr>
      <w:r>
        <w:t>ОСНОВНЫМ ПРОТИВОПОКАЗАНИЕМ К НАЗНАЧЕНИЮ РИФАМПИЦИНА ЯВЛЯЕТСЯ</w:t>
      </w:r>
    </w:p>
    <w:p>
      <w:r>
        <w:rPr>
          <w:b/>
        </w:rPr>
        <w:t xml:space="preserve">1: </w:t>
      </w:r>
      <w:r>
        <w:t>сахарный диабет II типа</w:t>
      </w:r>
    </w:p>
    <w:p>
      <w:r>
        <w:rPr>
          <w:b/>
        </w:rPr>
        <w:t xml:space="preserve">2: </w:t>
      </w:r>
      <w:r>
        <w:t>язвенная болень желудка и 12-ти перстной кишки</w:t>
      </w:r>
    </w:p>
    <w:p>
      <w:r>
        <w:rPr>
          <w:b/>
        </w:rPr>
        <w:t xml:space="preserve">3: </w:t>
      </w:r>
      <w:r>
        <w:t>врожденная катаракта</w:t>
      </w:r>
    </w:p>
    <w:p>
      <w:r>
        <w:rPr>
          <w:b/>
        </w:rPr>
        <w:t xml:space="preserve">4: </w:t>
      </w:r>
      <w:r>
        <w:t>нарушение функции печени</w:t>
      </w:r>
    </w:p>
    <w:p>
      <w:r>
        <w:t xml:space="preserve">Правильный ответ: </w:t>
      </w:r>
      <w:r>
        <w:rPr>
          <w:b/>
        </w:rPr>
        <w:t>нарушение функции печени</w:t>
      </w:r>
    </w:p>
    <w:p>
      <w:pPr>
        <w:pStyle w:val="Heading2"/>
      </w:pPr>
      <w:r>
        <w:t>УЛУЧШИТЬ ОТДАЛЕННЫЙ ПРОГНОЗ У БОЛЬНЫХ, ПЕРЕНЕСШИХ КРУПНООЧАГОВЫЙ ИНФАРКТ МИОКАРДА, ПОЗВОЛЯЮТ</w:t>
      </w:r>
    </w:p>
    <w:p>
      <w:r>
        <w:rPr>
          <w:b/>
        </w:rPr>
        <w:t xml:space="preserve">1: </w:t>
      </w:r>
      <w:r>
        <w:t>нитраты</w:t>
      </w:r>
    </w:p>
    <w:p>
      <w:r>
        <w:rPr>
          <w:b/>
        </w:rPr>
        <w:t xml:space="preserve">2: </w:t>
      </w:r>
      <w:r>
        <w:t>антибиотики</w:t>
      </w:r>
    </w:p>
    <w:p>
      <w:r>
        <w:rPr>
          <w:b/>
        </w:rPr>
        <w:t xml:space="preserve">3: </w:t>
      </w:r>
      <w:r>
        <w:t>непрямые антикоагулянты</w:t>
      </w:r>
    </w:p>
    <w:p>
      <w:r>
        <w:rPr>
          <w:b/>
        </w:rPr>
        <w:t xml:space="preserve">4: </w:t>
      </w:r>
      <w:r>
        <w:t>β-блокаторы</w:t>
      </w:r>
    </w:p>
    <w:p>
      <w:r>
        <w:t xml:space="preserve">Правильный ответ: </w:t>
      </w:r>
      <w:r>
        <w:rPr>
          <w:b/>
        </w:rPr>
        <w:t>β-блокаторы</w:t>
      </w:r>
    </w:p>
    <w:p>
      <w:pPr>
        <w:pStyle w:val="Heading2"/>
      </w:pPr>
      <w:r>
        <w:t>У ВЗРОСЛЫХ НАИБОЛЕЕ ЧАСТО ДИАГНОСТИРУЕТСЯ ФОРМА ТУБЕРКУЛЁЗА</w:t>
      </w:r>
    </w:p>
    <w:p>
      <w:r>
        <w:rPr>
          <w:b/>
        </w:rPr>
        <w:t xml:space="preserve">1: </w:t>
      </w:r>
      <w:r>
        <w:t>кавернозная</w:t>
      </w:r>
    </w:p>
    <w:p>
      <w:r>
        <w:rPr>
          <w:b/>
        </w:rPr>
        <w:t xml:space="preserve">2: </w:t>
      </w:r>
      <w:r>
        <w:t>диссеминированная</w:t>
      </w:r>
    </w:p>
    <w:p>
      <w:r>
        <w:rPr>
          <w:b/>
        </w:rPr>
        <w:t xml:space="preserve">3: </w:t>
      </w:r>
      <w:r>
        <w:t>инфильтративная</w:t>
      </w:r>
    </w:p>
    <w:p>
      <w:r>
        <w:rPr>
          <w:b/>
        </w:rPr>
        <w:t xml:space="preserve">4: </w:t>
      </w:r>
      <w:r>
        <w:t>очаговая</w:t>
      </w:r>
    </w:p>
    <w:p>
      <w:r>
        <w:t xml:space="preserve">Правильный ответ: </w:t>
      </w:r>
      <w:r>
        <w:rPr>
          <w:b/>
        </w:rPr>
        <w:t>инфильтративная</w:t>
      </w:r>
    </w:p>
    <w:p>
      <w:pPr>
        <w:pStyle w:val="Heading2"/>
      </w:pPr>
      <w:r>
        <w:t>АНАЛЬНЫЙ ЗУД ВСТРЕЧАЕТСЯ ПРИ</w:t>
      </w:r>
    </w:p>
    <w:p>
      <w:r>
        <w:rPr>
          <w:b/>
        </w:rPr>
        <w:t xml:space="preserve">1: </w:t>
      </w:r>
      <w:r>
        <w:t>тениозе</w:t>
      </w:r>
    </w:p>
    <w:p>
      <w:r>
        <w:rPr>
          <w:b/>
        </w:rPr>
        <w:t xml:space="preserve">2: </w:t>
      </w:r>
      <w:r>
        <w:t>тениаринхозе</w:t>
      </w:r>
    </w:p>
    <w:p>
      <w:r>
        <w:rPr>
          <w:b/>
        </w:rPr>
        <w:t xml:space="preserve">3: </w:t>
      </w:r>
      <w:r>
        <w:t>энтеробиозе</w:t>
      </w:r>
    </w:p>
    <w:p>
      <w:r>
        <w:rPr>
          <w:b/>
        </w:rPr>
        <w:t xml:space="preserve">4: </w:t>
      </w:r>
      <w:r>
        <w:t>дифиллоботриозе</w:t>
      </w:r>
    </w:p>
    <w:p>
      <w:r>
        <w:t xml:space="preserve">Правильный ответ: </w:t>
      </w:r>
      <w:r>
        <w:rPr>
          <w:b/>
        </w:rPr>
        <w:t>энтеробиозе</w:t>
      </w:r>
    </w:p>
    <w:p>
      <w:pPr>
        <w:pStyle w:val="Heading2"/>
      </w:pPr>
      <w:r>
        <w:t>К ПРИЗНАКАМ ХРОНИЧЕСКОГО АТРОФИЧЕСКОГО ГАСТРИТА ОТНОСЯТ</w:t>
      </w:r>
    </w:p>
    <w:p>
      <w:r>
        <w:rPr>
          <w:b/>
        </w:rPr>
        <w:t xml:space="preserve">1: </w:t>
      </w:r>
      <w:r>
        <w:t>появление прожилок крови в кале</w:t>
      </w:r>
    </w:p>
    <w:p>
      <w:r>
        <w:rPr>
          <w:b/>
        </w:rPr>
        <w:t xml:space="preserve">2: </w:t>
      </w:r>
      <w:r>
        <w:t>выраженный болевой синдром в эпигастральной области, возникающий в ночное время</w:t>
      </w:r>
    </w:p>
    <w:p>
      <w:r>
        <w:rPr>
          <w:b/>
        </w:rPr>
        <w:t xml:space="preserve">3: </w:t>
      </w:r>
      <w:r>
        <w:t>изжогу, рвоту кислым содержимым</w:t>
      </w:r>
    </w:p>
    <w:p>
      <w:r>
        <w:rPr>
          <w:b/>
        </w:rPr>
        <w:t xml:space="preserve">4: </w:t>
      </w:r>
      <w:r>
        <w:t>наличие гиперхромной анемии в общем анализе крови</w:t>
      </w:r>
    </w:p>
    <w:p>
      <w:r>
        <w:t xml:space="preserve">Правильный ответ: </w:t>
      </w:r>
      <w:r>
        <w:rPr>
          <w:b/>
        </w:rPr>
        <w:t>наличие гиперхромной анемии в общем анализе крови</w:t>
      </w:r>
    </w:p>
    <w:p>
      <w:pPr>
        <w:pStyle w:val="Heading2"/>
      </w:pPr>
      <w:r>
        <w:t>В ЛЕЧЕНИИ САХАРНОГО ДИАБЕТА 1 ТИПА ИСПОЛЬЗУЮТСЯ</w:t>
      </w:r>
    </w:p>
    <w:p>
      <w:r>
        <w:rPr>
          <w:b/>
        </w:rPr>
        <w:t xml:space="preserve">1: </w:t>
      </w:r>
      <w:r>
        <w:t>препараты сульфонилмочевины</w:t>
      </w:r>
    </w:p>
    <w:p>
      <w:r>
        <w:rPr>
          <w:b/>
        </w:rPr>
        <w:t xml:space="preserve">2: </w:t>
      </w:r>
      <w:r>
        <w:t>инкретины</w:t>
      </w:r>
    </w:p>
    <w:p>
      <w:r>
        <w:rPr>
          <w:b/>
        </w:rPr>
        <w:t xml:space="preserve">3: </w:t>
      </w:r>
      <w:r>
        <w:t>препараты инсулина</w:t>
      </w:r>
    </w:p>
    <w:p>
      <w:r>
        <w:rPr>
          <w:b/>
        </w:rPr>
        <w:t xml:space="preserve">4: </w:t>
      </w:r>
      <w:r>
        <w:t>бигуаниды</w:t>
      </w:r>
    </w:p>
    <w:p>
      <w:r>
        <w:t xml:space="preserve">Правильный ответ: </w:t>
      </w:r>
      <w:r>
        <w:rPr>
          <w:b/>
        </w:rPr>
        <w:t>препараты инсулина</w:t>
      </w:r>
    </w:p>
    <w:p>
      <w:pPr>
        <w:pStyle w:val="Heading2"/>
      </w:pPr>
      <w:r>
        <w:t>ПРИМЕНЕНИЕ ВАГУСНЫХ ПРОБ МОЖЕТ ПРЕРВАТЬ ПРИСТУП</w:t>
      </w:r>
    </w:p>
    <w:p>
      <w:r>
        <w:rPr>
          <w:b/>
        </w:rPr>
        <w:t xml:space="preserve">1: </w:t>
      </w:r>
      <w:r>
        <w:t>фибрилляции предсердий</w:t>
      </w:r>
    </w:p>
    <w:p>
      <w:r>
        <w:rPr>
          <w:b/>
        </w:rPr>
        <w:t xml:space="preserve">2: </w:t>
      </w:r>
      <w:r>
        <w:t>предсердной пароксизмальной тахикардии</w:t>
      </w:r>
    </w:p>
    <w:p>
      <w:r>
        <w:rPr>
          <w:b/>
        </w:rPr>
        <w:t xml:space="preserve">3: </w:t>
      </w:r>
      <w:r>
        <w:t>фибрилляции желудочков</w:t>
      </w:r>
    </w:p>
    <w:p>
      <w:r>
        <w:rPr>
          <w:b/>
        </w:rPr>
        <w:t xml:space="preserve">4: </w:t>
      </w:r>
      <w:r>
        <w:t>желудочковой пароксизмальной тахикардии</w:t>
      </w:r>
    </w:p>
    <w:p>
      <w:r>
        <w:t xml:space="preserve">Правильный ответ: </w:t>
      </w:r>
      <w:r>
        <w:rPr>
          <w:b/>
        </w:rPr>
        <w:t>предсердной пароксизмальной тахикардии</w:t>
      </w:r>
    </w:p>
    <w:p>
      <w:pPr>
        <w:pStyle w:val="Heading2"/>
      </w:pPr>
      <w:r>
        <w:t>НЕСПЕЦИФИЧЕСКАЯ ПРОФИЛАКТИКА ГРИППА ВКЛЮЧАЕТ ИСПОЛЬЗОВАНИЕ</w:t>
      </w:r>
    </w:p>
    <w:p>
      <w:r>
        <w:rPr>
          <w:b/>
        </w:rPr>
        <w:t xml:space="preserve">1: </w:t>
      </w:r>
      <w:r>
        <w:t>иммунобиологических препаратов</w:t>
      </w:r>
    </w:p>
    <w:p>
      <w:r>
        <w:rPr>
          <w:b/>
        </w:rPr>
        <w:t xml:space="preserve">2: </w:t>
      </w:r>
      <w:r>
        <w:t>иммунобиологических и противовирусных препаратов</w:t>
      </w:r>
    </w:p>
    <w:p>
      <w:r>
        <w:rPr>
          <w:b/>
        </w:rPr>
        <w:t xml:space="preserve">3: </w:t>
      </w:r>
      <w:r>
        <w:t>противовирусных препаратов</w:t>
      </w:r>
    </w:p>
    <w:p>
      <w:r>
        <w:rPr>
          <w:b/>
        </w:rPr>
        <w:t xml:space="preserve">4: </w:t>
      </w:r>
      <w:r>
        <w:t>антибактериальных препаратов в профилактических целях</w:t>
      </w:r>
    </w:p>
    <w:p>
      <w:r>
        <w:t xml:space="preserve">Правильный ответ: </w:t>
      </w:r>
      <w:r>
        <w:rPr>
          <w:b/>
        </w:rPr>
        <w:t>иммунобиологических и противовирусных препаратов</w:t>
      </w:r>
    </w:p>
    <w:p>
      <w:pPr>
        <w:pStyle w:val="Heading2"/>
      </w:pPr>
      <w:r>
        <w:t>ВЫДАЧА ЛИСТКОВ НЕТРУДОСПОСОБНОСТИ ОСУЩЕСТВЛЯЕТСЯ ПРИ ПРЕДЪЯВЛЕНИИ</w:t>
      </w:r>
    </w:p>
    <w:p>
      <w:r>
        <w:rPr>
          <w:b/>
        </w:rPr>
        <w:t xml:space="preserve">1: </w:t>
      </w:r>
      <w:r>
        <w:t>амбулаторной карты</w:t>
      </w:r>
    </w:p>
    <w:p>
      <w:r>
        <w:rPr>
          <w:b/>
        </w:rPr>
        <w:t xml:space="preserve">2: </w:t>
      </w:r>
      <w:r>
        <w:t>полиса ОМС</w:t>
      </w:r>
    </w:p>
    <w:p>
      <w:r>
        <w:rPr>
          <w:b/>
        </w:rPr>
        <w:t xml:space="preserve">3: </w:t>
      </w:r>
      <w:r>
        <w:t>документа, удостоверяющего личность</w:t>
      </w:r>
    </w:p>
    <w:p>
      <w:r>
        <w:rPr>
          <w:b/>
        </w:rPr>
        <w:t xml:space="preserve">4: </w:t>
      </w:r>
      <w:r>
        <w:t>справки с места работы</w:t>
      </w:r>
    </w:p>
    <w:p>
      <w:r>
        <w:t xml:space="preserve">Правильный ответ: </w:t>
      </w:r>
      <w:r>
        <w:rPr>
          <w:b/>
        </w:rPr>
        <w:t>документа, удостоверяющего личность</w:t>
      </w:r>
    </w:p>
    <w:p>
      <w:pPr>
        <w:pStyle w:val="Heading2"/>
      </w:pPr>
      <w:r>
        <w:t>В КЛИНИЧЕСКОЙ КАРТИНЕ У БОЛЬНЫХ С ВРОЖДЕННЫМ ДЕФИЦИТОМ Α1- АНТИТРИПСИНА НАРЯДУ С ЦИРРОЗОМ ПЕЧЕНИ ПРИСУТСТВУЕТ</w:t>
      </w:r>
    </w:p>
    <w:p>
      <w:r>
        <w:rPr>
          <w:b/>
        </w:rPr>
        <w:t xml:space="preserve">1: </w:t>
      </w:r>
      <w:r>
        <w:t>хроническое рецидивирующее поражение легких с развитием дыхательной недостаточности</w:t>
      </w:r>
    </w:p>
    <w:p>
      <w:r>
        <w:rPr>
          <w:b/>
        </w:rPr>
        <w:t xml:space="preserve">2: </w:t>
      </w:r>
      <w:r>
        <w:t>прогрессирующая энцефалопатия</w:t>
      </w:r>
    </w:p>
    <w:p>
      <w:r>
        <w:rPr>
          <w:b/>
        </w:rPr>
        <w:t xml:space="preserve">3: </w:t>
      </w:r>
      <w:r>
        <w:t>нарушение фертильности</w:t>
      </w:r>
    </w:p>
    <w:p>
      <w:r>
        <w:rPr>
          <w:b/>
        </w:rPr>
        <w:t xml:space="preserve">4: </w:t>
      </w:r>
      <w:r>
        <w:t>остеомаляция</w:t>
      </w:r>
    </w:p>
    <w:p>
      <w:r>
        <w:t xml:space="preserve">Правильный ответ: </w:t>
      </w:r>
      <w:r>
        <w:rPr>
          <w:b/>
        </w:rPr>
        <w:t>хроническое рецидивирующее поражение легких с развитием дыхательной недостаточности</w:t>
      </w:r>
    </w:p>
    <w:p>
      <w:pPr>
        <w:pStyle w:val="Heading2"/>
      </w:pPr>
      <w:r>
        <w:t>ДЛЯ УСТРАНЕНИЯ БОЛИ, С ЦЕЛЬЮ СЕДАЦИИ И СНИЖЕНИЯ СИМПАТИЧЕСКОЙ АКТИВНОСТИ, ПРИВОДЯЩЕЙ К ТАХИКАРДИИ И ПОВЫШЕНИЮ АД, У ПАЦИЕНТОВ С ИНФАРКТОМ МИОКАРДА И ПОДЪЕМОМ СЕГМЕНТА ST РЕКОМЕНДУЕТСЯ ВВОДИТЬ</w:t>
      </w:r>
    </w:p>
    <w:p>
      <w:r>
        <w:rPr>
          <w:b/>
        </w:rPr>
        <w:t xml:space="preserve">1: </w:t>
      </w:r>
      <w:r>
        <w:t>баралгин внутримышечно</w:t>
      </w:r>
    </w:p>
    <w:p>
      <w:r>
        <w:rPr>
          <w:b/>
        </w:rPr>
        <w:t xml:space="preserve">2: </w:t>
      </w:r>
      <w:r>
        <w:t>морфин внутривенно</w:t>
      </w:r>
    </w:p>
    <w:p>
      <w:r>
        <w:rPr>
          <w:b/>
        </w:rPr>
        <w:t xml:space="preserve">3: </w:t>
      </w:r>
      <w:r>
        <w:t>нитроглицерин внутривенно</w:t>
      </w:r>
    </w:p>
    <w:p>
      <w:r>
        <w:rPr>
          <w:b/>
        </w:rPr>
        <w:t xml:space="preserve">4: </w:t>
      </w:r>
      <w:r>
        <w:t>нитроглицерин сублигвально</w:t>
      </w:r>
    </w:p>
    <w:p>
      <w:r>
        <w:t xml:space="preserve">Правильный ответ: </w:t>
      </w:r>
      <w:r>
        <w:rPr>
          <w:b/>
        </w:rPr>
        <w:t>морфин внутривенно</w:t>
      </w:r>
    </w:p>
    <w:p>
      <w:pPr>
        <w:pStyle w:val="Heading2"/>
      </w:pPr>
      <w:r>
        <w:t>ИЗОЛИРОВАННАЯ СИСТОЛИЧЕСКАЯ АРТЕРИАЛЬНАЯ ГИПЕРТЕНЗИЯ У ПОЖИЛЫХ ДИАГНОСТИРУЕТСЯ ПРИ ПОКАЗАТЕЛЯХ САД ВЫШЕ (ММ РТ.СТ.)</w:t>
      </w:r>
    </w:p>
    <w:p>
      <w:r>
        <w:rPr>
          <w:b/>
        </w:rPr>
        <w:t xml:space="preserve">1: </w:t>
      </w:r>
      <w:r>
        <w:t>160 и диастолическом АД выше 90</w:t>
      </w:r>
    </w:p>
    <w:p>
      <w:r>
        <w:rPr>
          <w:b/>
        </w:rPr>
        <w:t xml:space="preserve">2: </w:t>
      </w:r>
      <w:r>
        <w:t>200 и диастолическом АД выше 120</w:t>
      </w:r>
    </w:p>
    <w:p>
      <w:r>
        <w:rPr>
          <w:b/>
        </w:rPr>
        <w:t xml:space="preserve">3: </w:t>
      </w:r>
      <w:r>
        <w:t>140 и диастолическом АД менее 90</w:t>
      </w:r>
    </w:p>
    <w:p>
      <w:r>
        <w:rPr>
          <w:b/>
        </w:rPr>
        <w:t xml:space="preserve">4: </w:t>
      </w:r>
      <w:r>
        <w:t>140 и диастолическом АД выше 90</w:t>
      </w:r>
    </w:p>
    <w:p>
      <w:r>
        <w:t xml:space="preserve">Правильный ответ: </w:t>
      </w:r>
      <w:r>
        <w:rPr>
          <w:b/>
        </w:rPr>
        <w:t>140 и диастолическом АД менее 90</w:t>
      </w:r>
    </w:p>
    <w:p>
      <w:pPr>
        <w:pStyle w:val="Heading2"/>
      </w:pPr>
      <w:r>
        <w:t>АНТИБИОТИКОМ ВЫБОРА ДЛЯ ЛЕЧЕНИЯ ЧУМЫ ЯВЛЯЕТСЯ</w:t>
      </w:r>
    </w:p>
    <w:p>
      <w:r>
        <w:rPr>
          <w:b/>
        </w:rPr>
        <w:t xml:space="preserve">1: </w:t>
      </w:r>
      <w:r>
        <w:t>Амикацин</w:t>
      </w:r>
    </w:p>
    <w:p>
      <w:r>
        <w:rPr>
          <w:b/>
        </w:rPr>
        <w:t xml:space="preserve">2: </w:t>
      </w:r>
      <w:r>
        <w:t>Стрептомицин</w:t>
      </w:r>
    </w:p>
    <w:p>
      <w:r>
        <w:rPr>
          <w:b/>
        </w:rPr>
        <w:t xml:space="preserve">3: </w:t>
      </w:r>
      <w:r>
        <w:t>Ванкомицин</w:t>
      </w:r>
    </w:p>
    <w:p>
      <w:r>
        <w:rPr>
          <w:b/>
        </w:rPr>
        <w:t xml:space="preserve">4: </w:t>
      </w:r>
      <w:r>
        <w:t>Эритромицин</w:t>
      </w:r>
    </w:p>
    <w:p>
      <w:r>
        <w:t xml:space="preserve">Правильный ответ: </w:t>
      </w:r>
      <w:r>
        <w:rPr>
          <w:b/>
        </w:rPr>
        <w:t>Стрептомицин</w:t>
      </w:r>
    </w:p>
    <w:p>
      <w:pPr>
        <w:pStyle w:val="Heading2"/>
      </w:pPr>
      <w:r>
        <w:t>НАИБОЛЕЕ ЧАСТОЙ ПРИЧИНОЙ ИНФАРКТА МИОКАРДА ЯВЛЯЕТСЯ</w:t>
      </w:r>
    </w:p>
    <w:p>
      <w:r>
        <w:rPr>
          <w:b/>
        </w:rPr>
        <w:t xml:space="preserve">1: </w:t>
      </w:r>
      <w:r>
        <w:t>эмболия коронарной артерии</w:t>
      </w:r>
    </w:p>
    <w:p>
      <w:r>
        <w:rPr>
          <w:b/>
        </w:rPr>
        <w:t xml:space="preserve">2: </w:t>
      </w:r>
      <w:r>
        <w:t>эрозия атеросклеротической бляшки</w:t>
      </w:r>
    </w:p>
    <w:p>
      <w:r>
        <w:rPr>
          <w:b/>
        </w:rPr>
        <w:t xml:space="preserve">3: </w:t>
      </w:r>
      <w:r>
        <w:t>коронароспазм</w:t>
      </w:r>
    </w:p>
    <w:p>
      <w:r>
        <w:rPr>
          <w:b/>
        </w:rPr>
        <w:t xml:space="preserve">4: </w:t>
      </w:r>
      <w:r>
        <w:t>тромбоз коронарной артерии</w:t>
      </w:r>
    </w:p>
    <w:p>
      <w:r>
        <w:t xml:space="preserve">Правильный ответ: </w:t>
      </w:r>
      <w:r>
        <w:rPr>
          <w:b/>
        </w:rPr>
        <w:t>тромбоз коронарной артерии</w:t>
      </w:r>
    </w:p>
    <w:p>
      <w:pPr>
        <w:pStyle w:val="Heading2"/>
      </w:pPr>
      <w:r>
        <w:t>ДЛЯ НАЧАЛА МЕНИНГОКОККОВОГО МЕНИНГИТА ХАРАКТЕРНО СОЧЕТАНИЕ</w:t>
      </w:r>
    </w:p>
    <w:p>
      <w:r>
        <w:rPr>
          <w:b/>
        </w:rPr>
        <w:t xml:space="preserve">1: </w:t>
      </w:r>
      <w:r>
        <w:t>повышения температуры, нарушения зрения и глотания</w:t>
      </w:r>
    </w:p>
    <w:p>
      <w:r>
        <w:rPr>
          <w:b/>
        </w:rPr>
        <w:t xml:space="preserve">2: </w:t>
      </w:r>
      <w:r>
        <w:t>быстрого повышения температуры, головной боли, рвоты без болей в животе</w:t>
      </w:r>
    </w:p>
    <w:p>
      <w:r>
        <w:rPr>
          <w:b/>
        </w:rPr>
        <w:t xml:space="preserve">3: </w:t>
      </w:r>
      <w:r>
        <w:t>постепенного повышения температуры, головной боли, рвоты, боль в животе</w:t>
      </w:r>
    </w:p>
    <w:p>
      <w:r>
        <w:rPr>
          <w:b/>
        </w:rPr>
        <w:t xml:space="preserve">4: </w:t>
      </w:r>
      <w:r>
        <w:t>высокой температуры, головной боли, задержки стула</w:t>
      </w:r>
    </w:p>
    <w:p>
      <w:r>
        <w:t xml:space="preserve">Правильный ответ: </w:t>
      </w:r>
      <w:r>
        <w:rPr>
          <w:b/>
        </w:rPr>
        <w:t>быстрого повышения температуры, головной боли, рвоты без болей в животе</w:t>
      </w:r>
    </w:p>
    <w:p>
      <w:pPr>
        <w:pStyle w:val="Heading2"/>
      </w:pPr>
      <w:r>
        <w:t>ЦЕЛЬЮ ПЛАЗМАФЕРЕЗА ПРИ СКВ ЯВЛЯЕТСЯ</w:t>
      </w:r>
    </w:p>
    <w:p>
      <w:r>
        <w:rPr>
          <w:b/>
        </w:rPr>
        <w:t xml:space="preserve">1: </w:t>
      </w:r>
      <w:r>
        <w:t>уменьшение объема циркулирующей крови</w:t>
      </w:r>
    </w:p>
    <w:p>
      <w:r>
        <w:rPr>
          <w:b/>
        </w:rPr>
        <w:t xml:space="preserve">2: </w:t>
      </w:r>
      <w:r>
        <w:t>удаление циркулирующих иммунных комплексов</w:t>
      </w:r>
    </w:p>
    <w:p>
      <w:r>
        <w:rPr>
          <w:b/>
        </w:rPr>
        <w:t xml:space="preserve">3: </w:t>
      </w:r>
      <w:r>
        <w:t>снижение уровня липопротеинов низкой и очень низкой плотности</w:t>
      </w:r>
    </w:p>
    <w:p>
      <w:r>
        <w:rPr>
          <w:b/>
        </w:rPr>
        <w:t xml:space="preserve">4: </w:t>
      </w:r>
      <w:r>
        <w:t>снижение уровня холестерина</w:t>
      </w:r>
    </w:p>
    <w:p>
      <w:r>
        <w:t xml:space="preserve">Правильный ответ: </w:t>
      </w:r>
      <w:r>
        <w:rPr>
          <w:b/>
        </w:rPr>
        <w:t>удаление циркулирующих иммунных комплексов</w:t>
      </w:r>
    </w:p>
    <w:p>
      <w:pPr>
        <w:pStyle w:val="Heading2"/>
      </w:pPr>
      <w:r>
        <w:t>АКТИВНОЕ ОБСЛЕДОВАНИЕ РАБОТАЮЩИХ ЛИЦ ОПРЕДЕЛЕННЫХ ПРОФЕССИЙ, ПОДВЕРГАЮЩИХСЯ ВОЗДЕЙСТВИЮ ВРЕДНЫХ, НЕБЛАГОПРИЯТНЫХ УСЛОВИЙ ТРУДА, ОТНОСИТСЯ К ____________ ДИСПАНСЕРНЫМ ОСМОТРАМ</w:t>
      </w:r>
    </w:p>
    <w:p>
      <w:r>
        <w:rPr>
          <w:b/>
        </w:rPr>
        <w:t xml:space="preserve">1: </w:t>
      </w:r>
      <w:r>
        <w:t>целевым</w:t>
      </w:r>
    </w:p>
    <w:p>
      <w:r>
        <w:rPr>
          <w:b/>
        </w:rPr>
        <w:t xml:space="preserve">2: </w:t>
      </w:r>
      <w:r>
        <w:t>периодическим</w:t>
      </w:r>
    </w:p>
    <w:p>
      <w:r>
        <w:rPr>
          <w:b/>
        </w:rPr>
        <w:t xml:space="preserve">3: </w:t>
      </w:r>
      <w:r>
        <w:t>предварительным</w:t>
      </w:r>
    </w:p>
    <w:p>
      <w:r>
        <w:rPr>
          <w:b/>
        </w:rPr>
        <w:t xml:space="preserve">4: </w:t>
      </w:r>
      <w:r>
        <w:t>профилактическим</w:t>
      </w:r>
    </w:p>
    <w:p>
      <w:r>
        <w:t xml:space="preserve">Правильный ответ: </w:t>
      </w:r>
      <w:r>
        <w:rPr>
          <w:b/>
        </w:rPr>
        <w:t>периодическим</w:t>
      </w:r>
    </w:p>
    <w:p>
      <w:pPr>
        <w:pStyle w:val="Heading2"/>
      </w:pPr>
      <w:r>
        <w:t>СИНДРОМ РЕЙНО ЧАЩЕ ЯВЛЯЕТСЯ ПЕРВЫМ ПРОЯВЛЕНИЕМ</w:t>
      </w:r>
    </w:p>
    <w:p>
      <w:r>
        <w:rPr>
          <w:b/>
        </w:rPr>
        <w:t xml:space="preserve">1: </w:t>
      </w:r>
      <w:r>
        <w:t>ревматоидного артрита</w:t>
      </w:r>
    </w:p>
    <w:p>
      <w:r>
        <w:rPr>
          <w:b/>
        </w:rPr>
        <w:t xml:space="preserve">2: </w:t>
      </w:r>
      <w:r>
        <w:t>системной  склеродермии</w:t>
      </w:r>
    </w:p>
    <w:p>
      <w:r>
        <w:rPr>
          <w:b/>
        </w:rPr>
        <w:t xml:space="preserve">3: </w:t>
      </w:r>
      <w:r>
        <w:t>дерматомиозита</w:t>
      </w:r>
    </w:p>
    <w:p>
      <w:r>
        <w:rPr>
          <w:b/>
        </w:rPr>
        <w:t xml:space="preserve">4: </w:t>
      </w:r>
      <w:r>
        <w:t>узелкового полиартериита</w:t>
      </w:r>
    </w:p>
    <w:p>
      <w:r>
        <w:t xml:space="preserve">Правильный ответ: </w:t>
      </w:r>
      <w:r>
        <w:rPr>
          <w:b/>
        </w:rPr>
        <w:t>системной  склеродермии</w:t>
      </w:r>
    </w:p>
    <w:p>
      <w:pPr>
        <w:pStyle w:val="Heading2"/>
      </w:pPr>
      <w:r>
        <w:t>ДЛЯ ОБЕСПЕЧЕНИЯ БЕЗОПАСНОСТИ ЛЕЧЕНИЯ БОЛЬНЫХ МЕТОТРЕКСАТОМ НЕОБХОДИМО КОНТРОЛИРОВАТЬ</w:t>
      </w:r>
    </w:p>
    <w:p>
      <w:r>
        <w:rPr>
          <w:b/>
        </w:rPr>
        <w:t xml:space="preserve">1: </w:t>
      </w:r>
      <w:r>
        <w:t>трансаминазы, клиренс креатинина, клинический анализ крови, состояние легких по данным рентгенографии</w:t>
      </w:r>
    </w:p>
    <w:p>
      <w:r>
        <w:rPr>
          <w:b/>
        </w:rPr>
        <w:t xml:space="preserve">2: </w:t>
      </w:r>
      <w:r>
        <w:t>гормональный анализ крови, суточную протеинурию, состояние печени и почек по данным ультразвукового исследования</w:t>
      </w:r>
    </w:p>
    <w:p>
      <w:r>
        <w:rPr>
          <w:b/>
        </w:rPr>
        <w:t xml:space="preserve">3: </w:t>
      </w:r>
      <w:r>
        <w:t>комплексный иммуногистохимический профиль, трофобластический бета-1-гликопротеин, фенотипы лимфоцитов (основные субпопуляции)</w:t>
      </w:r>
    </w:p>
    <w:p>
      <w:r>
        <w:rPr>
          <w:b/>
        </w:rPr>
        <w:t xml:space="preserve">4: </w:t>
      </w:r>
      <w:r>
        <w:t>липидный профиль, иммунологический и серологический анализы крови, состояние миокарда по данным эхокардиографии</w:t>
      </w:r>
    </w:p>
    <w:p>
      <w:r>
        <w:t xml:space="preserve">Правильный ответ: </w:t>
      </w:r>
      <w:r>
        <w:rPr>
          <w:b/>
        </w:rPr>
        <w:t>трансаминазы, клиренс креатинина, клинический анализ крови, состояние легких по данным рентгенографии</w:t>
      </w:r>
    </w:p>
    <w:p>
      <w:pPr>
        <w:pStyle w:val="Heading2"/>
      </w:pPr>
      <w:r>
        <w:t>К ПРЕПАРАТАМ СУЛЬФОНИЛМОЧЕВИНЫ ОТНОСИТСЯ</w:t>
      </w:r>
    </w:p>
    <w:p>
      <w:r>
        <w:rPr>
          <w:b/>
        </w:rPr>
        <w:t xml:space="preserve">1: </w:t>
      </w:r>
      <w:r>
        <w:t>Метформин</w:t>
      </w:r>
    </w:p>
    <w:p>
      <w:r>
        <w:rPr>
          <w:b/>
        </w:rPr>
        <w:t xml:space="preserve">2: </w:t>
      </w:r>
      <w:r>
        <w:t>Вилдаглиптин</w:t>
      </w:r>
    </w:p>
    <w:p>
      <w:r>
        <w:rPr>
          <w:b/>
        </w:rPr>
        <w:t xml:space="preserve">3: </w:t>
      </w:r>
      <w:r>
        <w:t>Гликлазид</w:t>
      </w:r>
    </w:p>
    <w:p>
      <w:r>
        <w:rPr>
          <w:b/>
        </w:rPr>
        <w:t xml:space="preserve">4: </w:t>
      </w:r>
      <w:r>
        <w:t>Акарбоза</w:t>
      </w:r>
    </w:p>
    <w:p>
      <w:r>
        <w:t xml:space="preserve">Правильный ответ: </w:t>
      </w:r>
      <w:r>
        <w:rPr>
          <w:b/>
        </w:rPr>
        <w:t>Гликлазид</w:t>
      </w:r>
    </w:p>
    <w:p>
      <w:pPr>
        <w:pStyle w:val="Heading2"/>
      </w:pPr>
      <w:r>
        <w:t>НАЛИЧИЕ ЖЕЛУДОЧНОЙ МЕТАПЛАЗИИ НИЖНЕГО ПИЩЕВОДНОГО СФИНКТЕРА ХАРАКТЕРНО ДЛЯ</w:t>
      </w:r>
    </w:p>
    <w:p>
      <w:r>
        <w:rPr>
          <w:b/>
        </w:rPr>
        <w:t xml:space="preserve">1: </w:t>
      </w:r>
      <w:r>
        <w:t>пищевода Баррета</w:t>
      </w:r>
    </w:p>
    <w:p>
      <w:r>
        <w:rPr>
          <w:b/>
        </w:rPr>
        <w:t xml:space="preserve">2: </w:t>
      </w:r>
      <w:r>
        <w:t>склеродермии</w:t>
      </w:r>
    </w:p>
    <w:p>
      <w:r>
        <w:rPr>
          <w:b/>
        </w:rPr>
        <w:t xml:space="preserve">3: </w:t>
      </w:r>
      <w:r>
        <w:t>эзофагита</w:t>
      </w:r>
    </w:p>
    <w:p>
      <w:r>
        <w:rPr>
          <w:b/>
        </w:rPr>
        <w:t xml:space="preserve">4: </w:t>
      </w:r>
      <w:r>
        <w:t>ахалазии пищевода</w:t>
      </w:r>
    </w:p>
    <w:p>
      <w:r>
        <w:t xml:space="preserve">Правильный ответ: </w:t>
      </w:r>
      <w:r>
        <w:rPr>
          <w:b/>
        </w:rPr>
        <w:t>пищевода Баррета</w:t>
      </w:r>
    </w:p>
    <w:p>
      <w:pPr>
        <w:pStyle w:val="Heading2"/>
      </w:pPr>
      <w:r>
        <w:t>ПРИ КОЛИТИЧЕСКОМ ВАРИАНТЕ ДИЗЕНТЕРИИ ХАРАКТЕР СТУЛА ОБЫЧНО</w:t>
      </w:r>
    </w:p>
    <w:p>
      <w:r>
        <w:rPr>
          <w:b/>
        </w:rPr>
        <w:t xml:space="preserve">1: </w:t>
      </w:r>
      <w:r>
        <w:t>обильный водянистый</w:t>
      </w:r>
    </w:p>
    <w:p>
      <w:r>
        <w:rPr>
          <w:b/>
        </w:rPr>
        <w:t xml:space="preserve">2: </w:t>
      </w:r>
      <w:r>
        <w:t>обильный типа «мясных помоев»</w:t>
      </w:r>
    </w:p>
    <w:p>
      <w:r>
        <w:rPr>
          <w:b/>
        </w:rPr>
        <w:t xml:space="preserve">3: </w:t>
      </w:r>
      <w:r>
        <w:t>скудный, со слизью и прожилками крови</w:t>
      </w:r>
    </w:p>
    <w:p>
      <w:r>
        <w:rPr>
          <w:b/>
        </w:rPr>
        <w:t xml:space="preserve">4: </w:t>
      </w:r>
      <w:r>
        <w:t>типа «малинового желе»</w:t>
      </w:r>
    </w:p>
    <w:p>
      <w:r>
        <w:t xml:space="preserve">Правильный ответ: </w:t>
      </w:r>
      <w:r>
        <w:rPr>
          <w:b/>
        </w:rPr>
        <w:t>скудный, со слизью и прожилками крови</w:t>
      </w:r>
    </w:p>
    <w:p>
      <w:pPr>
        <w:pStyle w:val="Heading2"/>
      </w:pPr>
      <w:r>
        <w:t>ПОЯВЛЕНИЕ У ЮНОШИ 18 ЛЕТ ПОСЛЕ ПЕРЕНЕСЕННОЙ ВИРУСНОЙ ИНФЕКЦИИ ЖАЖДЫ, ПОЛИУРИИ, ОБЩЕЙ СЛАБОСТИ, ПОВЫШЕНИЯ УРОВНЯ ГЛЮКОЗЫ КРОВИ ДО 16 ММОЛЬ/Л, НАЛИЧИЯ АЦЕТОНА В МОЧЕ СВИДЕТЕЛЬСТВУЕТ О</w:t>
      </w:r>
    </w:p>
    <w:p>
      <w:r>
        <w:rPr>
          <w:b/>
        </w:rPr>
        <w:t xml:space="preserve">1: </w:t>
      </w:r>
      <w:r>
        <w:t>MODY-диабете</w:t>
      </w:r>
    </w:p>
    <w:p>
      <w:r>
        <w:rPr>
          <w:b/>
        </w:rPr>
        <w:t xml:space="preserve">2: </w:t>
      </w:r>
      <w:r>
        <w:t>сахарном диабете 2 типа</w:t>
      </w:r>
    </w:p>
    <w:p>
      <w:r>
        <w:rPr>
          <w:b/>
        </w:rPr>
        <w:t xml:space="preserve">3: </w:t>
      </w:r>
      <w:r>
        <w:t>сахарном диабете 1 типа</w:t>
      </w:r>
    </w:p>
    <w:p>
      <w:r>
        <w:rPr>
          <w:b/>
        </w:rPr>
        <w:t xml:space="preserve">4: </w:t>
      </w:r>
      <w:r>
        <w:t>сахарном диабете вследствие болезни экзокринной части поджелудочной железы</w:t>
      </w:r>
    </w:p>
    <w:p>
      <w:r>
        <w:t xml:space="preserve">Правильный ответ: </w:t>
      </w:r>
      <w:r>
        <w:rPr>
          <w:b/>
        </w:rPr>
        <w:t>сахарном диабете 1 типа</w:t>
      </w:r>
    </w:p>
    <w:p>
      <w:pPr>
        <w:pStyle w:val="Heading2"/>
      </w:pPr>
      <w:r>
        <w:t>СИМПТОМОКОМПЛЕКС ПРИ НОВОЙ КОРОНАВИРУСНОЙ ИНФЕКЦИИ COVID-19 ВКЛЮЧАЕТ</w:t>
      </w:r>
    </w:p>
    <w:p>
      <w:r>
        <w:rPr>
          <w:b/>
        </w:rPr>
        <w:t xml:space="preserve">1: </w:t>
      </w:r>
      <w:r>
        <w:t>лихорадку, кашель сухой или со скудной мокротой, одышку</w:t>
      </w:r>
    </w:p>
    <w:p>
      <w:r>
        <w:rPr>
          <w:b/>
        </w:rPr>
        <w:t xml:space="preserve">2: </w:t>
      </w:r>
      <w:r>
        <w:t>боли в грудной клетке, кашель с обильной гнойной мокротой, одышку</w:t>
      </w:r>
    </w:p>
    <w:p>
      <w:r>
        <w:rPr>
          <w:b/>
        </w:rPr>
        <w:t xml:space="preserve">3: </w:t>
      </w:r>
      <w:r>
        <w:t>лихорадку, конъюнктивит, гепатолиенальный синдром</w:t>
      </w:r>
    </w:p>
    <w:p>
      <w:r>
        <w:rPr>
          <w:b/>
        </w:rPr>
        <w:t xml:space="preserve">4: </w:t>
      </w:r>
      <w:r>
        <w:t>лихорадку, скудную розеолезную сыпь, относительную брадикардию</w:t>
      </w:r>
    </w:p>
    <w:p>
      <w:r>
        <w:t xml:space="preserve">Правильный ответ: </w:t>
      </w:r>
      <w:r>
        <w:rPr>
          <w:b/>
        </w:rPr>
        <w:t>лихорадку, кашель сухой или со скудной мокротой, одышку</w:t>
      </w:r>
    </w:p>
    <w:p>
      <w:pPr>
        <w:pStyle w:val="Heading2"/>
      </w:pPr>
      <w:r>
        <w:t>БРОНХИ 1-2 ПОРЯДКА ОТ ДРУГИХ БРОНХИАЛЬНЫХ ВЕТВЕЙ ОТЛИЧАЮТСЯ</w:t>
      </w:r>
    </w:p>
    <w:p>
      <w:r>
        <w:rPr>
          <w:b/>
        </w:rPr>
        <w:t xml:space="preserve">1: </w:t>
      </w:r>
      <w:r>
        <w:t>отсутствием фиброзно-хрящевого слоя и заменой его мышечным</w:t>
      </w:r>
    </w:p>
    <w:p>
      <w:r>
        <w:rPr>
          <w:b/>
        </w:rPr>
        <w:t xml:space="preserve">2: </w:t>
      </w:r>
      <w:r>
        <w:t>наличием фиброзно-хрящевого слоя</w:t>
      </w:r>
    </w:p>
    <w:p>
      <w:r>
        <w:rPr>
          <w:b/>
        </w:rPr>
        <w:t xml:space="preserve">3: </w:t>
      </w:r>
      <w:r>
        <w:t>внутрилегочной локализацией</w:t>
      </w:r>
    </w:p>
    <w:p>
      <w:r>
        <w:rPr>
          <w:b/>
        </w:rPr>
        <w:t xml:space="preserve">4: </w:t>
      </w:r>
      <w:r>
        <w:t>внелегочной их локализацией</w:t>
      </w:r>
    </w:p>
    <w:p>
      <w:r>
        <w:t xml:space="preserve">Правильный ответ: </w:t>
      </w:r>
      <w:r>
        <w:rPr>
          <w:b/>
        </w:rPr>
        <w:t>внелегочной их локализацией</w:t>
      </w:r>
    </w:p>
    <w:p>
      <w:pPr>
        <w:pStyle w:val="Heading2"/>
      </w:pPr>
      <w:r>
        <w:t>ПРАВИЛЬНОСТЬ УСТАНОВКИ БОЛЬНОГО НА ОБЗОРНОЙ РЕНТГЕНОГРАММЕ ОЦЕНИВАЕТСЯ</w:t>
      </w:r>
    </w:p>
    <w:p>
      <w:r>
        <w:rPr>
          <w:b/>
        </w:rPr>
        <w:t xml:space="preserve">1: </w:t>
      </w:r>
      <w:r>
        <w:t>когда тени лопаток не наслаиваются на легочные поля</w:t>
      </w:r>
    </w:p>
    <w:p>
      <w:r>
        <w:rPr>
          <w:b/>
        </w:rPr>
        <w:t xml:space="preserve">2: </w:t>
      </w:r>
      <w:r>
        <w:t>по симметричности легочных полей</w:t>
      </w:r>
    </w:p>
    <w:p>
      <w:r>
        <w:rPr>
          <w:b/>
        </w:rPr>
        <w:t xml:space="preserve">3: </w:t>
      </w:r>
      <w:r>
        <w:t>по одинаковым межреберным промежуткам</w:t>
      </w:r>
    </w:p>
    <w:p>
      <w:r>
        <w:rPr>
          <w:b/>
        </w:rPr>
        <w:t xml:space="preserve">4: </w:t>
      </w:r>
      <w:r>
        <w:t>по одинаковому расстоянию между медиальными контурами ключиц и остистыми отростками позвонков</w:t>
      </w:r>
    </w:p>
    <w:p>
      <w:r>
        <w:t xml:space="preserve">Правильный ответ: </w:t>
      </w:r>
      <w:r>
        <w:rPr>
          <w:b/>
        </w:rPr>
        <w:t>по одинаковому расстоянию между медиальными контурами ключиц и остистыми отростками позвонков</w:t>
      </w:r>
    </w:p>
    <w:p>
      <w:pPr>
        <w:pStyle w:val="Heading2"/>
      </w:pPr>
      <w:r>
        <w:t>ИНФИЦИРОВАНИЕ СЛИЗИСТОЙ ОБОЛОЧКИ ЖЕЛУДКА ХЕЛИКОБАКТЕРНОЙ ИНФЕКЦИЕЙ СОПРОВОЖДАЕТСЯ</w:t>
      </w:r>
    </w:p>
    <w:p>
      <w:r>
        <w:rPr>
          <w:b/>
        </w:rPr>
        <w:t xml:space="preserve">1: </w:t>
      </w:r>
      <w:r>
        <w:t>развитием антрального гастрита</w:t>
      </w:r>
    </w:p>
    <w:p>
      <w:r>
        <w:rPr>
          <w:b/>
        </w:rPr>
        <w:t xml:space="preserve">2: </w:t>
      </w:r>
      <w:r>
        <w:t>ахлоргидрией</w:t>
      </w:r>
    </w:p>
    <w:p>
      <w:r>
        <w:rPr>
          <w:b/>
        </w:rPr>
        <w:t xml:space="preserve">3: </w:t>
      </w:r>
      <w:r>
        <w:t>снижением секреции гастрина</w:t>
      </w:r>
    </w:p>
    <w:p>
      <w:r>
        <w:rPr>
          <w:b/>
        </w:rPr>
        <w:t xml:space="preserve">4: </w:t>
      </w:r>
      <w:r>
        <w:t>недостаточностью кардии</w:t>
      </w:r>
    </w:p>
    <w:p>
      <w:r>
        <w:t xml:space="preserve">Правильный ответ: </w:t>
      </w:r>
      <w:r>
        <w:rPr>
          <w:b/>
        </w:rPr>
        <w:t>развитием антрального гастрита</w:t>
      </w:r>
    </w:p>
    <w:p>
      <w:pPr>
        <w:pStyle w:val="Heading2"/>
      </w:pPr>
      <w:r>
        <w:t>ПРИ УГРОЗЕ РАЗВИТИЯ ПЕЧЁНОЧНОЙ КОМЫ ПАЦИЕНТУ СЛЕДУЕТ ОГРАНИЧИТЬ В ДИЕТЕ</w:t>
      </w:r>
    </w:p>
    <w:p>
      <w:r>
        <w:rPr>
          <w:b/>
        </w:rPr>
        <w:t xml:space="preserve">1: </w:t>
      </w:r>
      <w:r>
        <w:t>белки</w:t>
      </w:r>
    </w:p>
    <w:p>
      <w:r>
        <w:rPr>
          <w:b/>
        </w:rPr>
        <w:t xml:space="preserve">2: </w:t>
      </w:r>
      <w:r>
        <w:t>углеводы</w:t>
      </w:r>
    </w:p>
    <w:p>
      <w:r>
        <w:rPr>
          <w:b/>
        </w:rPr>
        <w:t xml:space="preserve">3: </w:t>
      </w:r>
      <w:r>
        <w:t>жиры</w:t>
      </w:r>
    </w:p>
    <w:p>
      <w:r>
        <w:rPr>
          <w:b/>
        </w:rPr>
        <w:t xml:space="preserve">4: </w:t>
      </w:r>
      <w:r>
        <w:t>клетчатку</w:t>
      </w:r>
    </w:p>
    <w:p>
      <w:r>
        <w:t xml:space="preserve">Правильный ответ: </w:t>
      </w:r>
      <w:r>
        <w:rPr>
          <w:b/>
        </w:rPr>
        <w:t>белки</w:t>
      </w:r>
    </w:p>
    <w:p>
      <w:pPr>
        <w:pStyle w:val="Heading2"/>
      </w:pPr>
      <w:r>
        <w:t>АЛЬФА-БЕТА-АДРЕНОБЛОКАТОРОМ ЯВЛЯЕТСЯ</w:t>
      </w:r>
    </w:p>
    <w:p>
      <w:r>
        <w:rPr>
          <w:b/>
        </w:rPr>
        <w:t xml:space="preserve">1: </w:t>
      </w:r>
      <w:r>
        <w:t>карведилол</w:t>
      </w:r>
    </w:p>
    <w:p>
      <w:r>
        <w:rPr>
          <w:b/>
        </w:rPr>
        <w:t xml:space="preserve">2: </w:t>
      </w:r>
      <w:r>
        <w:t>бисопролол</w:t>
      </w:r>
    </w:p>
    <w:p>
      <w:r>
        <w:rPr>
          <w:b/>
        </w:rPr>
        <w:t xml:space="preserve">3: </w:t>
      </w:r>
      <w:r>
        <w:t>небиволол</w:t>
      </w:r>
    </w:p>
    <w:p>
      <w:r>
        <w:rPr>
          <w:b/>
        </w:rPr>
        <w:t xml:space="preserve">4: </w:t>
      </w:r>
      <w:r>
        <w:t>соталол</w:t>
      </w:r>
    </w:p>
    <w:p>
      <w:r>
        <w:t xml:space="preserve">Правильный ответ: </w:t>
      </w:r>
      <w:r>
        <w:rPr>
          <w:b/>
        </w:rPr>
        <w:t>карведилол</w:t>
      </w:r>
    </w:p>
    <w:p>
      <w:pPr>
        <w:pStyle w:val="Heading2"/>
      </w:pPr>
      <w:r>
        <w:t>БОЛЬНОЙ, ПЕРЕНЕСШИЙ ИНФАРКТ МИОКАРДА, СОСТОЯЩИЙ НА «Д» УЧЕТЕ У ВРАЧА-КАРДИОЛОГА ПОЛИКЛИНИКИ, ПЕРЕДАЕТСЯ НА УЧЕТ К ВРАЧУ-ТЕРАПЕВТУ УЧАСТКОВОМУ ЧЕРЕЗ (МЕС.)</w:t>
      </w:r>
    </w:p>
    <w:p>
      <w:r>
        <w:rPr>
          <w:b/>
        </w:rPr>
        <w:t xml:space="preserve">1: </w:t>
      </w:r>
      <w:r>
        <w:t>9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6</w:t>
      </w:r>
    </w:p>
    <w:p>
      <w:r>
        <w:rPr>
          <w:b/>
        </w:rPr>
        <w:t xml:space="preserve">4: </w:t>
      </w:r>
      <w:r>
        <w:t>12</w:t>
      </w:r>
    </w:p>
    <w:p>
      <w:r>
        <w:t xml:space="preserve">Правильный ответ: </w:t>
      </w:r>
      <w:r>
        <w:rPr>
          <w:b/>
        </w:rPr>
        <w:t>12</w:t>
      </w:r>
    </w:p>
    <w:p>
      <w:pPr>
        <w:pStyle w:val="Heading2"/>
      </w:pPr>
      <w:r>
        <w:t>СРОКИ ИЗОЛЯЦИИ ПРИ ПОДОЗРЕНИИ НА ЧУМУ СОСТАВЛЯЮТ (ДЕНЬ)</w:t>
      </w:r>
    </w:p>
    <w:p>
      <w:r>
        <w:rPr>
          <w:b/>
        </w:rPr>
        <w:t xml:space="preserve">1: </w:t>
      </w:r>
      <w:r>
        <w:t>40</w:t>
      </w:r>
    </w:p>
    <w:p>
      <w:r>
        <w:rPr>
          <w:b/>
        </w:rPr>
        <w:t xml:space="preserve">2: </w:t>
      </w:r>
      <w:r>
        <w:t>8</w:t>
      </w:r>
    </w:p>
    <w:p>
      <w:r>
        <w:rPr>
          <w:b/>
        </w:rPr>
        <w:t xml:space="preserve">3: </w:t>
      </w:r>
      <w:r>
        <w:t>6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6</w:t>
      </w:r>
    </w:p>
    <w:p>
      <w:pPr>
        <w:pStyle w:val="Heading2"/>
      </w:pPr>
      <w:r>
        <w:t>РОСЗДРАВНАДЗОР ПРОВОДИТ КОНТРОЛЬ КАЧЕСТВА И БЕЗОПАСНОСТИ МЕДИЦИНСКОЙ ДЕЯТЕЛЬНОСТИ</w:t>
      </w:r>
    </w:p>
    <w:p>
      <w:r>
        <w:rPr>
          <w:b/>
        </w:rPr>
        <w:t xml:space="preserve">1: </w:t>
      </w:r>
      <w:r>
        <w:t>государственный</w:t>
      </w:r>
    </w:p>
    <w:p>
      <w:r>
        <w:rPr>
          <w:b/>
        </w:rPr>
        <w:t xml:space="preserve">2: </w:t>
      </w:r>
      <w:r>
        <w:t>ведомственный</w:t>
      </w:r>
    </w:p>
    <w:p>
      <w:r>
        <w:rPr>
          <w:b/>
        </w:rPr>
        <w:t xml:space="preserve">3: </w:t>
      </w:r>
      <w:r>
        <w:t>внутренний</w:t>
      </w:r>
    </w:p>
    <w:p>
      <w:r>
        <w:rPr>
          <w:b/>
        </w:rPr>
        <w:t xml:space="preserve">4: </w:t>
      </w:r>
      <w:r>
        <w:t>общественный</w:t>
      </w:r>
    </w:p>
    <w:p>
      <w:r>
        <w:t xml:space="preserve">Правильный ответ: </w:t>
      </w:r>
      <w:r>
        <w:rPr>
          <w:b/>
        </w:rPr>
        <w:t>государственный</w:t>
      </w:r>
    </w:p>
    <w:p>
      <w:pPr>
        <w:pStyle w:val="Heading2"/>
      </w:pPr>
      <w:r>
        <w:t>ПОД БРОНХИАЛЬНОЙ ОБСТРУКЦИЕЙ ПОНИМАЮТ</w:t>
      </w:r>
    </w:p>
    <w:p>
      <w:r>
        <w:rPr>
          <w:b/>
        </w:rPr>
        <w:t xml:space="preserve">1: </w:t>
      </w:r>
      <w:r>
        <w:t>нарушение прохождения воздушного потока по мелким и средним бронхам</w:t>
      </w:r>
    </w:p>
    <w:p>
      <w:r>
        <w:rPr>
          <w:b/>
        </w:rPr>
        <w:t xml:space="preserve">2: </w:t>
      </w:r>
      <w:r>
        <w:t>нарушение проходимости дыхательных путей вследствие отека голосовых связок</w:t>
      </w:r>
    </w:p>
    <w:p>
      <w:r>
        <w:rPr>
          <w:b/>
        </w:rPr>
        <w:t xml:space="preserve">3: </w:t>
      </w:r>
      <w:r>
        <w:t>нарушение проходимости дыхательных путей вследствие аспирации инородного тела</w:t>
      </w:r>
    </w:p>
    <w:p>
      <w:r>
        <w:rPr>
          <w:b/>
        </w:rPr>
        <w:t xml:space="preserve">4: </w:t>
      </w:r>
      <w:r>
        <w:t>нарушение проходимости главного бронха вследствие опухоли</w:t>
      </w:r>
    </w:p>
    <w:p>
      <w:r>
        <w:t xml:space="preserve">Правильный ответ: </w:t>
      </w:r>
      <w:r>
        <w:rPr>
          <w:b/>
        </w:rPr>
        <w:t>нарушение прохождения воздушного потока по мелким и средним бронхам</w:t>
      </w:r>
    </w:p>
    <w:p>
      <w:pPr>
        <w:pStyle w:val="Heading2"/>
      </w:pPr>
      <w:r>
        <w:t>НАИБОЛЕЕ ИНФОРМАТИВНЫМ МЕТОДОМ ДЛЯ ВЫЯВЛЕНИЯ ПНЕВМОСКЛЕРОЗА ЯВЛЯЕТСЯ</w:t>
      </w:r>
    </w:p>
    <w:p>
      <w:r>
        <w:rPr>
          <w:b/>
        </w:rPr>
        <w:t xml:space="preserve">1: </w:t>
      </w:r>
      <w:r>
        <w:t>компьютерная томография</w:t>
      </w:r>
    </w:p>
    <w:p>
      <w:r>
        <w:rPr>
          <w:b/>
        </w:rPr>
        <w:t xml:space="preserve">2: </w:t>
      </w:r>
      <w:r>
        <w:t>физикальное обследование</w:t>
      </w:r>
    </w:p>
    <w:p>
      <w:r>
        <w:rPr>
          <w:b/>
        </w:rPr>
        <w:t xml:space="preserve">3: </w:t>
      </w:r>
      <w:r>
        <w:t>ультразвуковое исследование</w:t>
      </w:r>
    </w:p>
    <w:p>
      <w:r>
        <w:rPr>
          <w:b/>
        </w:rPr>
        <w:t xml:space="preserve">4: </w:t>
      </w:r>
      <w:r>
        <w:t>рентгенография</w:t>
      </w:r>
    </w:p>
    <w:p>
      <w:r>
        <w:t xml:space="preserve">Правильный ответ: </w:t>
      </w:r>
      <w:r>
        <w:rPr>
          <w:b/>
        </w:rPr>
        <w:t>компьютерная томография</w:t>
      </w:r>
    </w:p>
    <w:p>
      <w:pPr>
        <w:pStyle w:val="Heading2"/>
      </w:pPr>
      <w:r>
        <w:t>ПРОВЕДЕНИЕ МАССОВОЙ ТУБЕРКУЛИНОДИАГНОСТИКИ ОСУЩЕСТВЛЯЕТСЯ</w:t>
      </w:r>
    </w:p>
    <w:p>
      <w:r>
        <w:rPr>
          <w:b/>
        </w:rPr>
        <w:t xml:space="preserve">1: </w:t>
      </w:r>
      <w:r>
        <w:t>санэпидемиологической службой</w:t>
      </w:r>
    </w:p>
    <w:p>
      <w:r>
        <w:rPr>
          <w:b/>
        </w:rPr>
        <w:t xml:space="preserve">2: </w:t>
      </w:r>
      <w:r>
        <w:t>противотуберкулезным стационаром</w:t>
      </w:r>
    </w:p>
    <w:p>
      <w:r>
        <w:rPr>
          <w:b/>
        </w:rPr>
        <w:t xml:space="preserve">3: </w:t>
      </w:r>
      <w:r>
        <w:t>городской поликлиникой</w:t>
      </w:r>
    </w:p>
    <w:p>
      <w:r>
        <w:rPr>
          <w:b/>
        </w:rPr>
        <w:t xml:space="preserve">4: </w:t>
      </w:r>
      <w:r>
        <w:t>противотуберкулезным диспансером</w:t>
      </w:r>
    </w:p>
    <w:p>
      <w:r>
        <w:t xml:space="preserve">Правильный ответ: </w:t>
      </w:r>
      <w:r>
        <w:rPr>
          <w:b/>
        </w:rPr>
        <w:t>городской поликлиникой</w:t>
      </w:r>
    </w:p>
    <w:p>
      <w:pPr>
        <w:pStyle w:val="Heading2"/>
      </w:pPr>
      <w:r>
        <w:t>НА НАЛИЧИЕ ХОЛЕСТАЗА УКАЗЫВАЕТ</w:t>
      </w:r>
    </w:p>
    <w:p>
      <w:r>
        <w:rPr>
          <w:b/>
        </w:rPr>
        <w:t xml:space="preserve">1: </w:t>
      </w:r>
      <w:r>
        <w:t>повышение аспарагиновой и аланиновой трансаминаз, глюкозы</w:t>
      </w:r>
    </w:p>
    <w:p>
      <w:r>
        <w:rPr>
          <w:b/>
        </w:rPr>
        <w:t xml:space="preserve">2: </w:t>
      </w:r>
      <w:r>
        <w:t>снижение протромбина, гемоглобина, фибриногена</w:t>
      </w:r>
    </w:p>
    <w:p>
      <w:r>
        <w:rPr>
          <w:b/>
        </w:rPr>
        <w:t xml:space="preserve">3: </w:t>
      </w:r>
      <w:r>
        <w:t>повышение щелочной фосфатазы, билирубина, холестерина</w:t>
      </w:r>
    </w:p>
    <w:p>
      <w:r>
        <w:rPr>
          <w:b/>
        </w:rPr>
        <w:t xml:space="preserve">4: </w:t>
      </w:r>
      <w:r>
        <w:t>повышение амилазы, общего белка, креатинина</w:t>
      </w:r>
    </w:p>
    <w:p>
      <w:r>
        <w:t xml:space="preserve">Правильный ответ: </w:t>
      </w:r>
      <w:r>
        <w:rPr>
          <w:b/>
        </w:rPr>
        <w:t>повышение щелочной фосфатазы, билирубина, холестерина</w:t>
      </w:r>
    </w:p>
    <w:p>
      <w:pPr>
        <w:pStyle w:val="Heading2"/>
      </w:pPr>
      <w:r>
        <w:t>В ДИАГНОСТИКЕ РЕВМАТОИДНОГО АРТРИТА ВАЖНОЕ ЗНАЧЕНИЕ ИМЕЕТ ОБНАРУЖЕНИЕ</w:t>
      </w:r>
    </w:p>
    <w:p>
      <w:r>
        <w:rPr>
          <w:b/>
        </w:rPr>
        <w:t xml:space="preserve">1: </w:t>
      </w:r>
      <w:r>
        <w:t>повышенного уровня мочевой кислоты</w:t>
      </w:r>
    </w:p>
    <w:p>
      <w:r>
        <w:rPr>
          <w:b/>
        </w:rPr>
        <w:t xml:space="preserve">2: </w:t>
      </w:r>
      <w:r>
        <w:t>диспротеинемии</w:t>
      </w:r>
    </w:p>
    <w:p>
      <w:r>
        <w:rPr>
          <w:b/>
        </w:rPr>
        <w:t xml:space="preserve">3: </w:t>
      </w:r>
      <w:r>
        <w:t>антитела к цитрулинированному пептиду</w:t>
      </w:r>
    </w:p>
    <w:p>
      <w:r>
        <w:rPr>
          <w:b/>
        </w:rPr>
        <w:t xml:space="preserve">4: </w:t>
      </w:r>
      <w:r>
        <w:t>анемии</w:t>
      </w:r>
    </w:p>
    <w:p>
      <w:r>
        <w:t xml:space="preserve">Правильный ответ: </w:t>
      </w:r>
      <w:r>
        <w:rPr>
          <w:b/>
        </w:rPr>
        <w:t>антитела к цитрулинированному пептиду</w:t>
      </w:r>
    </w:p>
    <w:p>
      <w:pPr>
        <w:pStyle w:val="Heading2"/>
      </w:pPr>
      <w:r>
        <w:t>ПО РЕЗУЛЬТАТАМ ДИСПАНСЕРИЗАЦИИ ФОРМИРУЮТ</w:t>
      </w:r>
    </w:p>
    <w:p>
      <w:r>
        <w:rPr>
          <w:b/>
        </w:rPr>
        <w:t xml:space="preserve">1: </w:t>
      </w:r>
      <w:r>
        <w:t>3 группы</w:t>
      </w:r>
    </w:p>
    <w:p>
      <w:r>
        <w:rPr>
          <w:b/>
        </w:rPr>
        <w:t xml:space="preserve">2: </w:t>
      </w:r>
      <w:r>
        <w:t>4 группы</w:t>
      </w:r>
    </w:p>
    <w:p>
      <w:r>
        <w:rPr>
          <w:b/>
        </w:rPr>
        <w:t xml:space="preserve">3: </w:t>
      </w:r>
      <w:r>
        <w:t>1 группу</w:t>
      </w:r>
    </w:p>
    <w:p>
      <w:r>
        <w:rPr>
          <w:b/>
        </w:rPr>
        <w:t xml:space="preserve">4: </w:t>
      </w:r>
      <w:r>
        <w:t>2 группы</w:t>
      </w:r>
    </w:p>
    <w:p>
      <w:r>
        <w:t xml:space="preserve">Правильный ответ: </w:t>
      </w:r>
      <w:r>
        <w:rPr>
          <w:b/>
        </w:rPr>
        <w:t>3 группы</w:t>
      </w:r>
    </w:p>
    <w:p>
      <w:pPr>
        <w:pStyle w:val="Heading2"/>
      </w:pPr>
      <w:r>
        <w:t>ПО РЕКОМЕНДАЦИИ ДЛЯ СТРАН ЕВРОПЫ «СИСТОЛО-ДИАСТОЛИЧЕСКАЯ АГ» ОПРЕДЕЛЯЕТСЯ ПО УРОВНЮ АД В ММ РТ. СТ.</w:t>
      </w:r>
    </w:p>
    <w:p>
      <w:r>
        <w:rPr>
          <w:b/>
        </w:rPr>
        <w:t xml:space="preserve">1: </w:t>
      </w:r>
      <w:r>
        <w:t>ниже 140 и выше 90</w:t>
      </w:r>
    </w:p>
    <w:p>
      <w:r>
        <w:rPr>
          <w:b/>
        </w:rPr>
        <w:t xml:space="preserve">2: </w:t>
      </w:r>
      <w:r>
        <w:t>выше 140 и ниже 90</w:t>
      </w:r>
    </w:p>
    <w:p>
      <w:r>
        <w:rPr>
          <w:b/>
        </w:rPr>
        <w:t xml:space="preserve">3: </w:t>
      </w:r>
      <w:r>
        <w:t>ниже 140 и ниже 90</w:t>
      </w:r>
    </w:p>
    <w:p>
      <w:r>
        <w:rPr>
          <w:b/>
        </w:rPr>
        <w:t xml:space="preserve">4: </w:t>
      </w:r>
      <w:r>
        <w:t>выше 140 и выше 90</w:t>
      </w:r>
    </w:p>
    <w:p>
      <w:r>
        <w:t xml:space="preserve">Правильный ответ: </w:t>
      </w:r>
      <w:r>
        <w:rPr>
          <w:b/>
        </w:rPr>
        <w:t>выше 140 и выше 90</w:t>
      </w:r>
    </w:p>
    <w:p>
      <w:pPr>
        <w:pStyle w:val="Heading2"/>
      </w:pPr>
      <w:r>
        <w:t>ДЛЯ КУПИРОВАНИЯ ОСТРОГО ПРИСТУПА ПОДАГРЫ НЕОБХОДИМО НАЗНАЧИТЬ</w:t>
      </w:r>
    </w:p>
    <w:p>
      <w:r>
        <w:rPr>
          <w:b/>
        </w:rPr>
        <w:t xml:space="preserve">1: </w:t>
      </w:r>
      <w:r>
        <w:t>ингибиторы протоновой помпы, диуретики, глюкокортикоиды</w:t>
      </w:r>
    </w:p>
    <w:p>
      <w:r>
        <w:rPr>
          <w:b/>
        </w:rPr>
        <w:t xml:space="preserve">2: </w:t>
      </w:r>
      <w:r>
        <w:t>блокаторы Н2-гистаминовых рецепторов, сердечные гликозиды, нестероидные противовоспалительные средства</w:t>
      </w:r>
    </w:p>
    <w:p>
      <w:r>
        <w:rPr>
          <w:b/>
        </w:rPr>
        <w:t xml:space="preserve">3: </w:t>
      </w:r>
      <w:r>
        <w:t>нестероидные противовоспалительные средства, колхицин, глюкокортикоиды</w:t>
      </w:r>
    </w:p>
    <w:p>
      <w:r>
        <w:rPr>
          <w:b/>
        </w:rPr>
        <w:t xml:space="preserve">4: </w:t>
      </w:r>
      <w:r>
        <w:t>глюкокортикоиды, ингибиторы АПФ, колхицин</w:t>
      </w:r>
    </w:p>
    <w:p>
      <w:r>
        <w:t xml:space="preserve">Правильный ответ: </w:t>
      </w:r>
      <w:r>
        <w:rPr>
          <w:b/>
        </w:rPr>
        <w:t>нестероидные противовоспалительные средства, колхицин, глюкокортикоиды</w:t>
      </w:r>
    </w:p>
    <w:p>
      <w:pPr>
        <w:pStyle w:val="Heading2"/>
      </w:pPr>
      <w:r>
        <w:t>ВОССТАНОВЛЕНИЕ КОРОНАРНОГО КРОВОТОКА ПРИ ИНФАРКТЕ МИОКАРДА С ПОМОЩЬЮ АРТИФИЦИАЛЬНОГО ТРОМБОЛИЗИСА НЕОБХОДИМО В ПЕРВЫЕ ________ ЧАСОВ ОТ НАЧАЛА ЗАБОЛЕВАНИЯ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8</w:t>
      </w:r>
    </w:p>
    <w:p>
      <w:r>
        <w:rPr>
          <w:b/>
        </w:rPr>
        <w:t xml:space="preserve">3: </w:t>
      </w:r>
      <w:r>
        <w:t>6</w:t>
      </w:r>
    </w:p>
    <w:p>
      <w:r>
        <w:rPr>
          <w:b/>
        </w:rPr>
        <w:t xml:space="preserve">4: </w:t>
      </w:r>
      <w:r>
        <w:t>12</w:t>
      </w:r>
    </w:p>
    <w:p>
      <w:r>
        <w:t xml:space="preserve">Правильный ответ: </w:t>
      </w:r>
      <w:r>
        <w:rPr>
          <w:b/>
        </w:rPr>
        <w:t>6</w:t>
      </w:r>
    </w:p>
    <w:p>
      <w:pPr>
        <w:pStyle w:val="Heading2"/>
      </w:pPr>
      <w:r>
        <w:t>БОЛЬНЫМ С ХСН РЕКОМЕНДУЕТСЯ ОГРАНИЧИТЬ УПОТРЕБЛЕНИЕ</w:t>
      </w:r>
    </w:p>
    <w:p>
      <w:r>
        <w:rPr>
          <w:b/>
        </w:rPr>
        <w:t xml:space="preserve">1: </w:t>
      </w:r>
      <w:r>
        <w:t>поваренной соли</w:t>
      </w:r>
    </w:p>
    <w:p>
      <w:r>
        <w:rPr>
          <w:b/>
        </w:rPr>
        <w:t xml:space="preserve">2: </w:t>
      </w:r>
      <w:r>
        <w:t>солей калия</w:t>
      </w:r>
    </w:p>
    <w:p>
      <w:r>
        <w:rPr>
          <w:b/>
        </w:rPr>
        <w:t xml:space="preserve">3: </w:t>
      </w:r>
      <w:r>
        <w:t>солей магния</w:t>
      </w:r>
    </w:p>
    <w:p>
      <w:r>
        <w:rPr>
          <w:b/>
        </w:rPr>
        <w:t xml:space="preserve">4: </w:t>
      </w:r>
      <w:r>
        <w:t>калорийной пищи</w:t>
      </w:r>
    </w:p>
    <w:p>
      <w:r>
        <w:t xml:space="preserve">Правильный ответ: </w:t>
      </w:r>
      <w:r>
        <w:rPr>
          <w:b/>
        </w:rPr>
        <w:t>поваренной соли</w:t>
      </w:r>
    </w:p>
    <w:p>
      <w:pPr>
        <w:pStyle w:val="Heading2"/>
      </w:pPr>
      <w:r>
        <w:t>КРИСТАЛЛЫ ПИРОФОСФАТА КАЛЬЦИЯ НАКАПЛИВАЮТСЯ В СУСТАВНЫХ ТКАНЯХ ПРИ</w:t>
      </w:r>
    </w:p>
    <w:p>
      <w:r>
        <w:rPr>
          <w:b/>
        </w:rPr>
        <w:t xml:space="preserve">1: </w:t>
      </w:r>
      <w:r>
        <w:t>псевдоподагре</w:t>
      </w:r>
    </w:p>
    <w:p>
      <w:r>
        <w:rPr>
          <w:b/>
        </w:rPr>
        <w:t xml:space="preserve">2: </w:t>
      </w:r>
      <w:r>
        <w:t>ревматоидном артрите</w:t>
      </w:r>
    </w:p>
    <w:p>
      <w:r>
        <w:rPr>
          <w:b/>
        </w:rPr>
        <w:t xml:space="preserve">3: </w:t>
      </w:r>
      <w:r>
        <w:t>деформирующем остеоартрозе</w:t>
      </w:r>
    </w:p>
    <w:p>
      <w:r>
        <w:rPr>
          <w:b/>
        </w:rPr>
        <w:t xml:space="preserve">4: </w:t>
      </w:r>
      <w:r>
        <w:t>подагре</w:t>
      </w:r>
    </w:p>
    <w:p>
      <w:r>
        <w:t xml:space="preserve">Правильный ответ: </w:t>
      </w:r>
      <w:r>
        <w:rPr>
          <w:b/>
        </w:rPr>
        <w:t>псевдоподагре</w:t>
      </w:r>
    </w:p>
    <w:p>
      <w:pPr>
        <w:pStyle w:val="Heading2"/>
      </w:pPr>
      <w:r>
        <w:t>ФАКТОРОМ РИСКА РАЗВИТИЯ ГИПЕРТОНИЧЕСКОЙ БОЛЕЗНИ ЯВЛЯЕТСЯ</w:t>
      </w:r>
    </w:p>
    <w:p>
      <w:r>
        <w:rPr>
          <w:b/>
        </w:rPr>
        <w:t xml:space="preserve">1: </w:t>
      </w:r>
      <w:r>
        <w:t>сахарный диабет</w:t>
      </w:r>
    </w:p>
    <w:p>
      <w:r>
        <w:rPr>
          <w:b/>
        </w:rPr>
        <w:t xml:space="preserve">2: </w:t>
      </w:r>
      <w:r>
        <w:t>отягощенная наследственность</w:t>
      </w:r>
    </w:p>
    <w:p>
      <w:r>
        <w:rPr>
          <w:b/>
        </w:rPr>
        <w:t xml:space="preserve">3: </w:t>
      </w:r>
      <w:r>
        <w:t>стрептококковая инфекция</w:t>
      </w:r>
    </w:p>
    <w:p>
      <w:r>
        <w:rPr>
          <w:b/>
        </w:rPr>
        <w:t xml:space="preserve">4: </w:t>
      </w:r>
      <w:r>
        <w:t>атеросклероз</w:t>
      </w:r>
    </w:p>
    <w:p>
      <w:r>
        <w:t xml:space="preserve">Правильный ответ: </w:t>
      </w:r>
      <w:r>
        <w:rPr>
          <w:b/>
        </w:rPr>
        <w:t>отягощенная наследственность</w:t>
      </w:r>
    </w:p>
    <w:p>
      <w:pPr>
        <w:pStyle w:val="Heading2"/>
      </w:pPr>
      <w:r>
        <w:t>ПРИ НАЛИЧИИ АЛЛЕРГИИ НА ПЕНИЦИЛЛИН У БОЛЬНОГО НЕТЯЖЕЛОЙ ПНЕВМОНИЕЙ МОЖНО ИСПОЛЬЗОВАТЬ</w:t>
      </w:r>
    </w:p>
    <w:p>
      <w:r>
        <w:rPr>
          <w:b/>
        </w:rPr>
        <w:t xml:space="preserve">1: </w:t>
      </w:r>
      <w:r>
        <w:t>азитромицин</w:t>
      </w:r>
    </w:p>
    <w:p>
      <w:r>
        <w:rPr>
          <w:b/>
        </w:rPr>
        <w:t xml:space="preserve">2: </w:t>
      </w:r>
      <w:r>
        <w:t>эритромицин</w:t>
      </w:r>
    </w:p>
    <w:p>
      <w:r>
        <w:rPr>
          <w:b/>
        </w:rPr>
        <w:t xml:space="preserve">3: </w:t>
      </w:r>
      <w:r>
        <w:t>цефалексин</w:t>
      </w:r>
    </w:p>
    <w:p>
      <w:r>
        <w:rPr>
          <w:b/>
        </w:rPr>
        <w:t xml:space="preserve">4: </w:t>
      </w:r>
      <w:r>
        <w:t>доксициклин</w:t>
      </w:r>
    </w:p>
    <w:p>
      <w:r>
        <w:t xml:space="preserve">Правильный ответ: </w:t>
      </w:r>
      <w:r>
        <w:rPr>
          <w:b/>
        </w:rPr>
        <w:t>азитромицин</w:t>
      </w:r>
    </w:p>
    <w:p>
      <w:pPr>
        <w:pStyle w:val="Heading2"/>
      </w:pPr>
      <w:r>
        <w:t>НА ЭКГ ЗАРЕГИСТРИРОВАНЫ ПАУЗЫ, В КОТОРЫХ ОТСУТСТВУЮТ ВОЛНЫ Р И АССОЦИИРОВАННЫЕ С НИМИ КОМПЛЕКСЫ QRS-T, УДЛИНЕННЫЙ ИНТЕРВАЛ RR РАВЕН УДВОЕННОМУ ОСНОВАНИЮ ИНТЕРВАЛА RR, КАКОВ ХАРАКТЕР НАРУШЕНИЯ ПРОВОДИМОСТИ?</w:t>
      </w:r>
    </w:p>
    <w:p>
      <w:r>
        <w:rPr>
          <w:b/>
        </w:rPr>
        <w:t xml:space="preserve">1: </w:t>
      </w:r>
      <w:r>
        <w:t>АВ блокада типа Мобитц-I</w:t>
      </w:r>
    </w:p>
    <w:p>
      <w:r>
        <w:rPr>
          <w:b/>
        </w:rPr>
        <w:t xml:space="preserve">2: </w:t>
      </w:r>
      <w:r>
        <w:t>синдром Вольф-Паркинсон-Уайта</w:t>
      </w:r>
    </w:p>
    <w:p>
      <w:r>
        <w:rPr>
          <w:b/>
        </w:rPr>
        <w:t xml:space="preserve">3: </w:t>
      </w:r>
      <w:r>
        <w:t>синоаурикулярная блокада без периодов Самойлова-Венкебаха</w:t>
      </w:r>
    </w:p>
    <w:p>
      <w:r>
        <w:rPr>
          <w:b/>
        </w:rPr>
        <w:t xml:space="preserve">4: </w:t>
      </w:r>
      <w:r>
        <w:t>синоаурикулярная блокада с периодами Самойлова-Венкебаха</w:t>
      </w:r>
    </w:p>
    <w:p>
      <w:r>
        <w:t xml:space="preserve">Правильный ответ: </w:t>
      </w:r>
      <w:r>
        <w:rPr>
          <w:b/>
        </w:rPr>
        <w:t>синоаурикулярная блокада без периодов Самойлова-Венкебаха</w:t>
      </w:r>
    </w:p>
    <w:p>
      <w:pPr>
        <w:pStyle w:val="Heading2"/>
      </w:pPr>
      <w:r>
        <w:t>АБДОМИНАЛЬНОЕ ОЖИРЕНИЕ, АРТЕРИАЛЬНАЯ ГИПЕРТЕНЗИЯ, БАГРОВЫЕ СТРИИ НА КОЖЕ ЖИВОТА У БОЛЬНОГО 40 ЛЕТ С ПОВЫШЕННЫМ УРОВНЕМ АДРЕНОКОРТИКОТРОПНОГО ГОРМОНА МОГУТ БЫТЬ ПРОЯВЛЕНИЕМ</w:t>
      </w:r>
    </w:p>
    <w:p>
      <w:r>
        <w:rPr>
          <w:b/>
        </w:rPr>
        <w:t xml:space="preserve">1: </w:t>
      </w:r>
      <w:r>
        <w:t>алиментарного ожирения</w:t>
      </w:r>
    </w:p>
    <w:p>
      <w:r>
        <w:rPr>
          <w:b/>
        </w:rPr>
        <w:t xml:space="preserve">2: </w:t>
      </w:r>
      <w:r>
        <w:t>сахарного диабета</w:t>
      </w:r>
    </w:p>
    <w:p>
      <w:r>
        <w:rPr>
          <w:b/>
        </w:rPr>
        <w:t xml:space="preserve">3: </w:t>
      </w:r>
      <w:r>
        <w:t>хронической надпочечниковой недостаточности</w:t>
      </w:r>
    </w:p>
    <w:p>
      <w:r>
        <w:rPr>
          <w:b/>
        </w:rPr>
        <w:t xml:space="preserve">4: </w:t>
      </w:r>
      <w:r>
        <w:t>болезни Иценко-Кушинга</w:t>
      </w:r>
    </w:p>
    <w:p>
      <w:r>
        <w:t xml:space="preserve">Правильный ответ: </w:t>
      </w:r>
      <w:r>
        <w:rPr>
          <w:b/>
        </w:rPr>
        <w:t>болезни Иценко-Кушинга</w:t>
      </w:r>
    </w:p>
    <w:p>
      <w:pPr>
        <w:pStyle w:val="Heading2"/>
      </w:pPr>
      <w:r>
        <w:t>ОСНОВНЫМ МЕТОДОМ СВОЕВРЕМЕННОГО ВЫЯВЛЕНИЯ ТУБЕРКУЛЁЗА ЛЁГКИХ У ВЗРОСЛЫХ ПРИ МАССОВОМ ОБСЛЕДОВАНИИ ЯВЛЯЕТСЯ</w:t>
      </w:r>
    </w:p>
    <w:p>
      <w:r>
        <w:rPr>
          <w:b/>
        </w:rPr>
        <w:t xml:space="preserve">1: </w:t>
      </w:r>
      <w:r>
        <w:t>флюорография</w:t>
      </w:r>
    </w:p>
    <w:p>
      <w:r>
        <w:rPr>
          <w:b/>
        </w:rPr>
        <w:t xml:space="preserve">2: </w:t>
      </w:r>
      <w:r>
        <w:t>рентгеноскопия</w:t>
      </w:r>
    </w:p>
    <w:p>
      <w:r>
        <w:rPr>
          <w:b/>
        </w:rPr>
        <w:t xml:space="preserve">3: </w:t>
      </w:r>
      <w:r>
        <w:t>туберкулинодиагностика</w:t>
      </w:r>
    </w:p>
    <w:p>
      <w:r>
        <w:rPr>
          <w:b/>
        </w:rPr>
        <w:t xml:space="preserve">4: </w:t>
      </w:r>
      <w:r>
        <w:t>иммунодиагностика</w:t>
      </w:r>
    </w:p>
    <w:p>
      <w:r>
        <w:t xml:space="preserve">Правильный ответ: </w:t>
      </w:r>
      <w:r>
        <w:rPr>
          <w:b/>
        </w:rPr>
        <w:t>флюорография</w:t>
      </w:r>
    </w:p>
    <w:p>
      <w:pPr>
        <w:pStyle w:val="Heading2"/>
      </w:pPr>
      <w:r>
        <w:t>«ЗОЛОТЫМ СТАНДАРТОМ» ДИАГНОСТИКИ ХЕЛИКОБАКТЕРНОЙ ИНФЕКЦИИ ЯВЛЯЕТСЯ МЕТОД</w:t>
      </w:r>
    </w:p>
    <w:p>
      <w:r>
        <w:rPr>
          <w:b/>
        </w:rPr>
        <w:t xml:space="preserve">1: </w:t>
      </w:r>
      <w:r>
        <w:t>гистологический</w:t>
      </w:r>
    </w:p>
    <w:p>
      <w:r>
        <w:rPr>
          <w:b/>
        </w:rPr>
        <w:t xml:space="preserve">2: </w:t>
      </w:r>
      <w:r>
        <w:t>биохимический</w:t>
      </w:r>
    </w:p>
    <w:p>
      <w:r>
        <w:rPr>
          <w:b/>
        </w:rPr>
        <w:t xml:space="preserve">3: </w:t>
      </w:r>
      <w:r>
        <w:t>бактериологический</w:t>
      </w:r>
    </w:p>
    <w:p>
      <w:r>
        <w:rPr>
          <w:b/>
        </w:rPr>
        <w:t xml:space="preserve">4: </w:t>
      </w:r>
      <w:r>
        <w:t>иммуноферментный</w:t>
      </w:r>
    </w:p>
    <w:p>
      <w:r>
        <w:t xml:space="preserve">Правильный ответ: </w:t>
      </w:r>
      <w:r>
        <w:rPr>
          <w:b/>
        </w:rPr>
        <w:t>гистологический</w:t>
      </w:r>
    </w:p>
    <w:p>
      <w:pPr>
        <w:pStyle w:val="Heading2"/>
      </w:pPr>
      <w:r>
        <w:t>ПОКАЗАНИЕМ ДЛЯ НАЗНАЧЕНИЯ  АМИНОГЛИКОЗИДОВ ЯВЛЯЕТСЯ</w:t>
      </w:r>
    </w:p>
    <w:p>
      <w:r>
        <w:rPr>
          <w:b/>
        </w:rPr>
        <w:t xml:space="preserve">1: </w:t>
      </w:r>
      <w:r>
        <w:t>осложненный пиелонефрит</w:t>
      </w:r>
    </w:p>
    <w:p>
      <w:r>
        <w:rPr>
          <w:b/>
        </w:rPr>
        <w:t xml:space="preserve">2: </w:t>
      </w:r>
      <w:r>
        <w:t>профилактика инфекционного эндокардита</w:t>
      </w:r>
    </w:p>
    <w:p>
      <w:r>
        <w:rPr>
          <w:b/>
        </w:rPr>
        <w:t xml:space="preserve">3: </w:t>
      </w:r>
      <w:r>
        <w:t>пневмоцистная пневмония</w:t>
      </w:r>
    </w:p>
    <w:p>
      <w:r>
        <w:rPr>
          <w:b/>
        </w:rPr>
        <w:t xml:space="preserve">4: </w:t>
      </w:r>
      <w:r>
        <w:t>внебольничная пневмония</w:t>
      </w:r>
    </w:p>
    <w:p>
      <w:r>
        <w:t xml:space="preserve">Правильный ответ: </w:t>
      </w:r>
      <w:r>
        <w:rPr>
          <w:b/>
        </w:rPr>
        <w:t>осложненный пиелонефрит</w:t>
      </w:r>
    </w:p>
    <w:p>
      <w:pPr>
        <w:pStyle w:val="Heading2"/>
      </w:pPr>
      <w:r>
        <w:t>ЗВУК РАЗЛИПАНИЯ АЛЬВЕОЛ, ВЫСЛУШИВАЕМЫЙ НА ВЫСОТЕ ВДОХА ПРИ ЭКССУДАТИВНЫХ ПРОЦЕССАХ, НАЗЫВАЕТСЯ</w:t>
      </w:r>
    </w:p>
    <w:p>
      <w:r>
        <w:rPr>
          <w:b/>
        </w:rPr>
        <w:t xml:space="preserve">1: </w:t>
      </w:r>
      <w:r>
        <w:t>шумом трения плевры</w:t>
      </w:r>
    </w:p>
    <w:p>
      <w:r>
        <w:rPr>
          <w:b/>
        </w:rPr>
        <w:t xml:space="preserve">2: </w:t>
      </w:r>
      <w:r>
        <w:t>бронхофонией</w:t>
      </w:r>
    </w:p>
    <w:p>
      <w:r>
        <w:rPr>
          <w:b/>
        </w:rPr>
        <w:t xml:space="preserve">3: </w:t>
      </w:r>
      <w:r>
        <w:t>флотацией</w:t>
      </w:r>
    </w:p>
    <w:p>
      <w:r>
        <w:rPr>
          <w:b/>
        </w:rPr>
        <w:t xml:space="preserve">4: </w:t>
      </w:r>
      <w:r>
        <w:t>крепитацией</w:t>
      </w:r>
    </w:p>
    <w:p>
      <w:r>
        <w:t xml:space="preserve">Правильный ответ: </w:t>
      </w:r>
      <w:r>
        <w:rPr>
          <w:b/>
        </w:rPr>
        <w:t>крепитацией</w:t>
      </w:r>
    </w:p>
    <w:p>
      <w:pPr>
        <w:pStyle w:val="Heading2"/>
      </w:pPr>
      <w:r>
        <w:t>В РОССИЙСКОЙ ФЕДЕРАЦИИ ПРИ ВЫЯВЛЕНИИ ТУБЕРКУЛЕЗА УЧЕТУ И РЕГИСТРАЦИИ ПОДЛЕЖАТ</w:t>
      </w:r>
    </w:p>
    <w:p>
      <w:r>
        <w:rPr>
          <w:b/>
        </w:rPr>
        <w:t xml:space="preserve">1: </w:t>
      </w:r>
      <w:r>
        <w:t>граждане России, иностранные граждане и лица без гражданства</w:t>
      </w:r>
    </w:p>
    <w:p>
      <w:r>
        <w:rPr>
          <w:b/>
        </w:rPr>
        <w:t xml:space="preserve">2: </w:t>
      </w:r>
      <w:r>
        <w:t>только иностранные граждане</w:t>
      </w:r>
    </w:p>
    <w:p>
      <w:r>
        <w:rPr>
          <w:b/>
        </w:rPr>
        <w:t xml:space="preserve">3: </w:t>
      </w:r>
      <w:r>
        <w:t>только лица без гражданства</w:t>
      </w:r>
    </w:p>
    <w:p>
      <w:r>
        <w:rPr>
          <w:b/>
        </w:rPr>
        <w:t xml:space="preserve">4: </w:t>
      </w:r>
      <w:r>
        <w:t>только граждане России</w:t>
      </w:r>
    </w:p>
    <w:p>
      <w:r>
        <w:t xml:space="preserve">Правильный ответ: </w:t>
      </w:r>
      <w:r>
        <w:rPr>
          <w:b/>
        </w:rPr>
        <w:t>граждане России, иностранные граждане и лица без гражданства</w:t>
      </w:r>
    </w:p>
    <w:p>
      <w:pPr>
        <w:pStyle w:val="Heading2"/>
      </w:pPr>
      <w:r>
        <w:t>ВЫРАЖЕННОЙ КЛИНИЧЕСКОЙ СИМПТОМАТИКОЙ СОПРОВОЖДАЕТСЯ ___________ ТУБЕРКУЛЕЗ</w:t>
      </w:r>
    </w:p>
    <w:p>
      <w:r>
        <w:rPr>
          <w:b/>
        </w:rPr>
        <w:t xml:space="preserve">1: </w:t>
      </w:r>
      <w:r>
        <w:t>милиарный</w:t>
      </w:r>
    </w:p>
    <w:p>
      <w:r>
        <w:rPr>
          <w:b/>
        </w:rPr>
        <w:t xml:space="preserve">2: </w:t>
      </w:r>
      <w:r>
        <w:t>очаговый</w:t>
      </w:r>
    </w:p>
    <w:p>
      <w:r>
        <w:rPr>
          <w:b/>
        </w:rPr>
        <w:t xml:space="preserve">3: </w:t>
      </w:r>
      <w:r>
        <w:t>кавернозный</w:t>
      </w:r>
    </w:p>
    <w:p>
      <w:r>
        <w:rPr>
          <w:b/>
        </w:rPr>
        <w:t xml:space="preserve">4: </w:t>
      </w:r>
      <w:r>
        <w:t>цирротический</w:t>
      </w:r>
    </w:p>
    <w:p>
      <w:r>
        <w:t xml:space="preserve">Правильный ответ: </w:t>
      </w:r>
      <w:r>
        <w:rPr>
          <w:b/>
        </w:rPr>
        <w:t>милиарный</w:t>
      </w:r>
    </w:p>
    <w:p>
      <w:pPr>
        <w:pStyle w:val="Heading2"/>
      </w:pPr>
      <w:r>
        <w:t>ОРАЛЬНЫЙ ГЛЮКОЗОТОЛЕРАНТНЫЙ ТЕСТ НА 24-28 НЕДЕЛЯХ БЕРЕМЕННОСТИ ПРОВОДИТСЯ</w:t>
      </w:r>
    </w:p>
    <w:p>
      <w:r>
        <w:rPr>
          <w:b/>
        </w:rPr>
        <w:t xml:space="preserve">1: </w:t>
      </w:r>
      <w:r>
        <w:t>всем беременным при выявленной наследственности, отягощенной по сахарному диабету и отсутствии противопоказаний</w:t>
      </w:r>
    </w:p>
    <w:p>
      <w:r>
        <w:rPr>
          <w:b/>
        </w:rPr>
        <w:t xml:space="preserve">2: </w:t>
      </w:r>
      <w:r>
        <w:t>всем беременным при отсутствии ранее выявленных нарушений углеводного обмена и противопоказаний</w:t>
      </w:r>
    </w:p>
    <w:p>
      <w:r>
        <w:rPr>
          <w:b/>
        </w:rPr>
        <w:t xml:space="preserve">3: </w:t>
      </w:r>
      <w:r>
        <w:t>только при наличии ожирения</w:t>
      </w:r>
    </w:p>
    <w:p>
      <w:r>
        <w:rPr>
          <w:b/>
        </w:rPr>
        <w:t xml:space="preserve">4: </w:t>
      </w:r>
      <w:r>
        <w:t>при выявлении кетонурии</w:t>
      </w:r>
    </w:p>
    <w:p>
      <w:r>
        <w:t xml:space="preserve">Правильный ответ: </w:t>
      </w:r>
      <w:r>
        <w:rPr>
          <w:b/>
        </w:rPr>
        <w:t>всем беременным при отсутствии ранее выявленных нарушений углеводного обмена и противопоказаний</w:t>
      </w:r>
    </w:p>
    <w:p>
      <w:pPr>
        <w:pStyle w:val="Heading2"/>
      </w:pPr>
      <w:r>
        <w:t>ПЕРВИЧНЫЙ ГИПОТИРЕОЗ РАЗВИВАЕТСЯ ВСЛЕДСТВИЕ</w:t>
      </w:r>
    </w:p>
    <w:p>
      <w:r>
        <w:rPr>
          <w:b/>
        </w:rPr>
        <w:t xml:space="preserve">1: </w:t>
      </w:r>
      <w:r>
        <w:t>разрушения гипоталамуса</w:t>
      </w:r>
    </w:p>
    <w:p>
      <w:r>
        <w:rPr>
          <w:b/>
        </w:rPr>
        <w:t xml:space="preserve">2: </w:t>
      </w:r>
      <w:r>
        <w:t>нарушения чувствительности тканей к тиреоидным гормонам</w:t>
      </w:r>
    </w:p>
    <w:p>
      <w:r>
        <w:rPr>
          <w:b/>
        </w:rPr>
        <w:t xml:space="preserve">3: </w:t>
      </w:r>
      <w:r>
        <w:t>поражения гипофиза</w:t>
      </w:r>
    </w:p>
    <w:p>
      <w:r>
        <w:rPr>
          <w:b/>
        </w:rPr>
        <w:t xml:space="preserve">4: </w:t>
      </w:r>
      <w:r>
        <w:t>аутоиммунного тиреоидита</w:t>
      </w:r>
    </w:p>
    <w:p>
      <w:r>
        <w:t xml:space="preserve">Правильный ответ: </w:t>
      </w:r>
      <w:r>
        <w:rPr>
          <w:b/>
        </w:rPr>
        <w:t>аутоиммунного тиреоидита</w:t>
      </w:r>
    </w:p>
    <w:p>
      <w:pPr>
        <w:pStyle w:val="Heading2"/>
      </w:pPr>
      <w:r>
        <w:t>ВЕДУЩАЯ РОЛЬ В ОСУЩЕСТВЛЕНИИ ДИСПАНСЕРИЗАЦИИ НАСЕЛЕНИЯ ПРИНАДЛЕЖИТ</w:t>
      </w:r>
    </w:p>
    <w:p>
      <w:r>
        <w:rPr>
          <w:b/>
        </w:rPr>
        <w:t xml:space="preserve">1: </w:t>
      </w:r>
      <w:r>
        <w:t>участковым терапевтам, педиатрам, семейным врачам</w:t>
      </w:r>
    </w:p>
    <w:p>
      <w:r>
        <w:rPr>
          <w:b/>
        </w:rPr>
        <w:t xml:space="preserve">2: </w:t>
      </w:r>
      <w:r>
        <w:t>руководителям учреждений здравоохранения и семейным врачам</w:t>
      </w:r>
    </w:p>
    <w:p>
      <w:r>
        <w:rPr>
          <w:b/>
        </w:rPr>
        <w:t xml:space="preserve">3: </w:t>
      </w:r>
      <w:r>
        <w:t>ведущим специалистам базовых учреждений, руководителям предприятий</w:t>
      </w:r>
    </w:p>
    <w:p>
      <w:r>
        <w:rPr>
          <w:b/>
        </w:rPr>
        <w:t xml:space="preserve">4: </w:t>
      </w:r>
      <w:r>
        <w:t>руководителям учреждений и организаций здравоохранения</w:t>
      </w:r>
    </w:p>
    <w:p>
      <w:r>
        <w:t xml:space="preserve">Правильный ответ: </w:t>
      </w:r>
      <w:r>
        <w:rPr>
          <w:b/>
        </w:rPr>
        <w:t>участковым терапевтам, педиатрам, семейным врачам</w:t>
      </w:r>
    </w:p>
    <w:p>
      <w:pPr>
        <w:pStyle w:val="Heading2"/>
      </w:pPr>
      <w:r>
        <w:t>МЕДИЦИНСКИЙ РАБОТНИК ПРИ ВЫЯВЛЕНИИ В МЕДИЦИНСКОЙ ОРГАНИЗАЦИИ БОЛЬНОГО, ПОДОЗРИТЕЛЬНОГО НА ОСОБО ОПАСНУЮ ИНФЕКЦИЮ</w:t>
      </w:r>
    </w:p>
    <w:p>
      <w:r>
        <w:rPr>
          <w:b/>
        </w:rPr>
        <w:t xml:space="preserve">1: </w:t>
      </w:r>
      <w:r>
        <w:t>извещает органы Роспотребнадзора или вышестоящие инстанции и покидает помещение</w:t>
      </w:r>
    </w:p>
    <w:p>
      <w:r>
        <w:rPr>
          <w:b/>
        </w:rPr>
        <w:t xml:space="preserve">2: </w:t>
      </w:r>
      <w:r>
        <w:t>изолирует пациента, а сам выходит из кабинета и срочно оповещает руководителя своего учреждения</w:t>
      </w:r>
    </w:p>
    <w:p>
      <w:r>
        <w:rPr>
          <w:b/>
        </w:rPr>
        <w:t xml:space="preserve">3: </w:t>
      </w:r>
      <w:r>
        <w:t>изолируется вместе с больным, извещает руководителя своего учреждения о выявленном случае</w:t>
      </w:r>
    </w:p>
    <w:p>
      <w:r>
        <w:rPr>
          <w:b/>
        </w:rPr>
        <w:t xml:space="preserve">4: </w:t>
      </w:r>
      <w:r>
        <w:t>заполняет экстренное извещение и оповещает всех медицинских работников данного учреждения</w:t>
      </w:r>
    </w:p>
    <w:p>
      <w:r>
        <w:t xml:space="preserve">Правильный ответ: </w:t>
      </w:r>
      <w:r>
        <w:rPr>
          <w:b/>
        </w:rPr>
        <w:t>изолируется вместе с больным, извещает руководителя своего учреждения о выявленном случае</w:t>
      </w:r>
    </w:p>
    <w:p>
      <w:pPr>
        <w:pStyle w:val="Heading2"/>
      </w:pPr>
      <w:r>
        <w:t>ПЕРОРАЛЬНОМУ ГЛЮКОЗОТОЛЕРАНТНОМУ ТЕСТУ ДОЛЖНО ПРЕДШЕСТВОВАТЬ НОЧНОЕ ГОЛОДАНИЕ В ТЕЧЕНИЕ ______ ЧАСОВ</w:t>
      </w:r>
    </w:p>
    <w:p>
      <w:r>
        <w:rPr>
          <w:b/>
        </w:rPr>
        <w:t xml:space="preserve">1: </w:t>
      </w:r>
      <w:r>
        <w:t>15-17</w:t>
      </w:r>
    </w:p>
    <w:p>
      <w:r>
        <w:rPr>
          <w:b/>
        </w:rPr>
        <w:t xml:space="preserve">2: </w:t>
      </w:r>
      <w:r>
        <w:t>3-4</w:t>
      </w:r>
    </w:p>
    <w:p>
      <w:r>
        <w:rPr>
          <w:b/>
        </w:rPr>
        <w:t xml:space="preserve">3: </w:t>
      </w:r>
      <w:r>
        <w:t>6-7</w:t>
      </w:r>
    </w:p>
    <w:p>
      <w:r>
        <w:rPr>
          <w:b/>
        </w:rPr>
        <w:t xml:space="preserve">4: </w:t>
      </w:r>
      <w:r>
        <w:t>8-14</w:t>
      </w:r>
    </w:p>
    <w:p>
      <w:r>
        <w:t xml:space="preserve">Правильный ответ: </w:t>
      </w:r>
      <w:r>
        <w:rPr>
          <w:b/>
        </w:rPr>
        <w:t>8-14</w:t>
      </w:r>
    </w:p>
    <w:p>
      <w:pPr>
        <w:pStyle w:val="Heading2"/>
      </w:pPr>
      <w:r>
        <w:t>ОСНОВНЫМ МЕТОДОМ РАННЕЙ ДИАГНОСТИКИ ВТОРИЧНОГО ТУБЕРКУЛЕЗА ЯВЛЯЕТСЯ</w:t>
      </w:r>
    </w:p>
    <w:p>
      <w:r>
        <w:rPr>
          <w:b/>
        </w:rPr>
        <w:t xml:space="preserve">1: </w:t>
      </w:r>
      <w:r>
        <w:t>микроскопия мазка по Цилю – Нильсену</w:t>
      </w:r>
    </w:p>
    <w:p>
      <w:r>
        <w:rPr>
          <w:b/>
        </w:rPr>
        <w:t xml:space="preserve">2: </w:t>
      </w:r>
      <w:r>
        <w:t>ПЦР-диагностика</w:t>
      </w:r>
    </w:p>
    <w:p>
      <w:r>
        <w:rPr>
          <w:b/>
        </w:rPr>
        <w:t xml:space="preserve">3: </w:t>
      </w:r>
      <w:r>
        <w:t>иммунодиагностика</w:t>
      </w:r>
    </w:p>
    <w:p>
      <w:r>
        <w:rPr>
          <w:b/>
        </w:rPr>
        <w:t xml:space="preserve">4: </w:t>
      </w:r>
      <w:r>
        <w:t>флюорография</w:t>
      </w:r>
    </w:p>
    <w:p>
      <w:r>
        <w:t xml:space="preserve">Правильный ответ: </w:t>
      </w:r>
      <w:r>
        <w:rPr>
          <w:b/>
        </w:rPr>
        <w:t>флюорография</w:t>
      </w:r>
    </w:p>
    <w:p>
      <w:pPr>
        <w:pStyle w:val="Heading2"/>
      </w:pPr>
      <w:r>
        <w:t>НАИБОЛЕЕ ЧАСТЫМИ ОСЛОЖНЕНИЯМИ ТЕРАПИИ НЕСТЕРОИДНЫМИ ПРОТИВОВОСПАЛИТЕЛЬНЫМИ ПРЕПАРАТАМИ ЯВЛЯЮТСЯ</w:t>
      </w:r>
    </w:p>
    <w:p>
      <w:r>
        <w:rPr>
          <w:b/>
        </w:rPr>
        <w:t xml:space="preserve">1: </w:t>
      </w:r>
      <w:r>
        <w:t>кожные</w:t>
      </w:r>
    </w:p>
    <w:p>
      <w:r>
        <w:rPr>
          <w:b/>
        </w:rPr>
        <w:t xml:space="preserve">2: </w:t>
      </w:r>
      <w:r>
        <w:t>гепатотоксические</w:t>
      </w:r>
    </w:p>
    <w:p>
      <w:r>
        <w:rPr>
          <w:b/>
        </w:rPr>
        <w:t xml:space="preserve">3: </w:t>
      </w:r>
      <w:r>
        <w:t>желудочно-кишечные</w:t>
      </w:r>
    </w:p>
    <w:p>
      <w:r>
        <w:rPr>
          <w:b/>
        </w:rPr>
        <w:t xml:space="preserve">4: </w:t>
      </w:r>
      <w:r>
        <w:t>нефротоксические</w:t>
      </w:r>
    </w:p>
    <w:p>
      <w:r>
        <w:t xml:space="preserve">Правильный ответ: </w:t>
      </w:r>
      <w:r>
        <w:rPr>
          <w:b/>
        </w:rPr>
        <w:t>желудочно-кишечные</w:t>
      </w:r>
    </w:p>
    <w:p>
      <w:pPr>
        <w:pStyle w:val="Heading2"/>
      </w:pPr>
      <w:r>
        <w:t>СПИРОНОЛАКТОН ПРИ ДЕКОМПЕНСАЦИИ ХРОНИЧЕСКОЙ СЕРДЕЧНОЙ НЕДОСТАТОЧНОСТИ ИСПОЛЬЗУЕТСЯ В СУТОЧНОЙ ДОЗЕ (МГ)</w:t>
      </w:r>
    </w:p>
    <w:p>
      <w:r>
        <w:rPr>
          <w:b/>
        </w:rPr>
        <w:t xml:space="preserve">1: </w:t>
      </w:r>
      <w:r>
        <w:t>100-300</w:t>
      </w:r>
    </w:p>
    <w:p>
      <w:r>
        <w:rPr>
          <w:b/>
        </w:rPr>
        <w:t xml:space="preserve">2: </w:t>
      </w:r>
      <w:r>
        <w:t>12,5-25</w:t>
      </w:r>
    </w:p>
    <w:p>
      <w:r>
        <w:rPr>
          <w:b/>
        </w:rPr>
        <w:t xml:space="preserve">3: </w:t>
      </w:r>
      <w:r>
        <w:t>25-50</w:t>
      </w:r>
    </w:p>
    <w:p>
      <w:r>
        <w:rPr>
          <w:b/>
        </w:rPr>
        <w:t xml:space="preserve">4: </w:t>
      </w:r>
      <w:r>
        <w:t>50-100</w:t>
      </w:r>
    </w:p>
    <w:p>
      <w:r>
        <w:t xml:space="preserve">Правильный ответ: </w:t>
      </w:r>
      <w:r>
        <w:rPr>
          <w:b/>
        </w:rPr>
        <w:t>100-300</w:t>
      </w:r>
    </w:p>
    <w:p>
      <w:pPr>
        <w:pStyle w:val="Heading2"/>
      </w:pPr>
      <w:r>
        <w:t>СКРИНИНГ ДИАБЕТИЧЕСКОЙ РЕТИНОПАТИИ У БОЛЬНЫХ САХАРНЫМ ДИАБЕТОМ 1 ТИПА СЛЕДУЕТ НАЧИНАТЬ</w:t>
      </w:r>
    </w:p>
    <w:p>
      <w:r>
        <w:rPr>
          <w:b/>
        </w:rPr>
        <w:t xml:space="preserve">1: </w:t>
      </w:r>
      <w:r>
        <w:t>с момента установления диагноза «сахарный диабет»</w:t>
      </w:r>
    </w:p>
    <w:p>
      <w:r>
        <w:rPr>
          <w:b/>
        </w:rPr>
        <w:t xml:space="preserve">2: </w:t>
      </w:r>
      <w:r>
        <w:t>через 1,5-2 года после установления диагноза «сахарный диабет»</w:t>
      </w:r>
    </w:p>
    <w:p>
      <w:r>
        <w:rPr>
          <w:b/>
        </w:rPr>
        <w:t xml:space="preserve">3: </w:t>
      </w:r>
      <w:r>
        <w:t>через 5 лет после установления диагноза «сахарный диабет»</w:t>
      </w:r>
    </w:p>
    <w:p>
      <w:r>
        <w:rPr>
          <w:b/>
        </w:rPr>
        <w:t xml:space="preserve">4: </w:t>
      </w:r>
      <w:r>
        <w:t>через полгода после установления диагноза «сахарный диабет»</w:t>
      </w:r>
    </w:p>
    <w:p>
      <w:r>
        <w:t xml:space="preserve">Правильный ответ: </w:t>
      </w:r>
      <w:r>
        <w:rPr>
          <w:b/>
        </w:rPr>
        <w:t>через 1,5-2 года после установления диагноза «сахарный диабет»</w:t>
      </w:r>
    </w:p>
    <w:p>
      <w:pPr>
        <w:pStyle w:val="Heading2"/>
      </w:pPr>
      <w:r>
        <w:t>ДЛЯ НАЧАЛЬНОЙ ДИАБЕТИЧЕСКОЙ НЕФРОПАТИИ ХАРАКТЕРНО РАЗВИТИЕ</w:t>
      </w:r>
    </w:p>
    <w:p>
      <w:r>
        <w:rPr>
          <w:b/>
        </w:rPr>
        <w:t xml:space="preserve">1: </w:t>
      </w:r>
      <w:r>
        <w:t>альбуминурии</w:t>
      </w:r>
    </w:p>
    <w:p>
      <w:r>
        <w:rPr>
          <w:b/>
        </w:rPr>
        <w:t xml:space="preserve">2: </w:t>
      </w:r>
      <w:r>
        <w:t>протеинурии</w:t>
      </w:r>
    </w:p>
    <w:p>
      <w:r>
        <w:rPr>
          <w:b/>
        </w:rPr>
        <w:t xml:space="preserve">3: </w:t>
      </w:r>
      <w:r>
        <w:t>гематурии</w:t>
      </w:r>
    </w:p>
    <w:p>
      <w:r>
        <w:rPr>
          <w:b/>
        </w:rPr>
        <w:t xml:space="preserve">4: </w:t>
      </w:r>
      <w:r>
        <w:t>лейкоцитурии</w:t>
      </w:r>
    </w:p>
    <w:p>
      <w:r>
        <w:t xml:space="preserve">Правильный ответ: </w:t>
      </w:r>
      <w:r>
        <w:rPr>
          <w:b/>
        </w:rPr>
        <w:t>альбуминурии</w:t>
      </w:r>
    </w:p>
    <w:p>
      <w:pPr>
        <w:pStyle w:val="Heading2"/>
      </w:pPr>
      <w:r>
        <w:t>ДЛЯ ЛЕЧЕНИЯ ДИАБЕТИЧЕСКОЙ РЕТИНОПАТИИ МЕТОДОМ ВЫБОРА ЯВЛЯЕТСЯ</w:t>
      </w:r>
    </w:p>
    <w:p>
      <w:r>
        <w:rPr>
          <w:b/>
        </w:rPr>
        <w:t xml:space="preserve">1: </w:t>
      </w:r>
      <w:r>
        <w:t>лазерная фотокоагуляция</w:t>
      </w:r>
    </w:p>
    <w:p>
      <w:r>
        <w:rPr>
          <w:b/>
        </w:rPr>
        <w:t xml:space="preserve">2: </w:t>
      </w:r>
      <w:r>
        <w:t>применение трентала</w:t>
      </w:r>
    </w:p>
    <w:p>
      <w:r>
        <w:rPr>
          <w:b/>
        </w:rPr>
        <w:t xml:space="preserve">3: </w:t>
      </w:r>
      <w:r>
        <w:t>применение дицинона</w:t>
      </w:r>
    </w:p>
    <w:p>
      <w:r>
        <w:rPr>
          <w:b/>
        </w:rPr>
        <w:t xml:space="preserve">4: </w:t>
      </w:r>
      <w:r>
        <w:t>применение диабетона</w:t>
      </w:r>
    </w:p>
    <w:p>
      <w:r>
        <w:t xml:space="preserve">Правильный ответ: </w:t>
      </w:r>
      <w:r>
        <w:rPr>
          <w:b/>
        </w:rPr>
        <w:t>лазерная фотокоагуляция</w:t>
      </w:r>
    </w:p>
    <w:p>
      <w:pPr>
        <w:pStyle w:val="Heading2"/>
      </w:pPr>
      <w:r>
        <w:t>ТАКТИКА ВРАЧА ПЕРВИЧНОГО ЗВЕНА ПРИ ЛЕЧЕНИИ ГРИППА, ВЫЗВАННОГО ВЫСОКОПАТОГЕННЫМ ВИРУСОМ А (H1N1), ЗАКЛЮЧАЕТСЯ В НАЗНАЧЕНИИ ______ МГ ОСЕЛЬТАМИВИРА 2 РАЗА В ДЕНЬ В ТЕЧЕНИЕ _____ ДНЕЙ</w:t>
      </w:r>
    </w:p>
    <w:p>
      <w:r>
        <w:rPr>
          <w:b/>
        </w:rPr>
        <w:t xml:space="preserve">1: </w:t>
      </w:r>
      <w:r>
        <w:t>150,  5</w:t>
      </w:r>
    </w:p>
    <w:p>
      <w:r>
        <w:rPr>
          <w:b/>
        </w:rPr>
        <w:t xml:space="preserve">2: </w:t>
      </w:r>
      <w:r>
        <w:t>75,  5</w:t>
      </w:r>
    </w:p>
    <w:p>
      <w:r>
        <w:rPr>
          <w:b/>
        </w:rPr>
        <w:t xml:space="preserve">3: </w:t>
      </w:r>
      <w:r>
        <w:t>75,  10</w:t>
      </w:r>
    </w:p>
    <w:p>
      <w:r>
        <w:rPr>
          <w:b/>
        </w:rPr>
        <w:t xml:space="preserve">4: </w:t>
      </w:r>
      <w:r>
        <w:t>150,  10</w:t>
      </w:r>
    </w:p>
    <w:p>
      <w:r>
        <w:t xml:space="preserve">Правильный ответ: </w:t>
      </w:r>
      <w:r>
        <w:rPr>
          <w:b/>
        </w:rPr>
        <w:t>75,  5</w:t>
      </w:r>
    </w:p>
    <w:p>
      <w:pPr>
        <w:pStyle w:val="Heading2"/>
      </w:pPr>
      <w:r>
        <w:t>ПОКАЗАТЕЛЕМ, ХАРАКТЕРИЗУЮЩИМ АКТИВНОСТЬ ХРОНИЧЕСКОГО ГЕПАТИТА, ЯВЛЯЕТСЯ</w:t>
      </w:r>
    </w:p>
    <w:p>
      <w:r>
        <w:rPr>
          <w:b/>
        </w:rPr>
        <w:t xml:space="preserve">1: </w:t>
      </w:r>
      <w:r>
        <w:t>щелочная фосфатаза</w:t>
      </w:r>
    </w:p>
    <w:p>
      <w:r>
        <w:rPr>
          <w:b/>
        </w:rPr>
        <w:t xml:space="preserve">2: </w:t>
      </w:r>
      <w:r>
        <w:t>АЛТ</w:t>
      </w:r>
    </w:p>
    <w:p>
      <w:r>
        <w:rPr>
          <w:b/>
        </w:rPr>
        <w:t xml:space="preserve">3: </w:t>
      </w:r>
      <w:r>
        <w:t>альбумин</w:t>
      </w:r>
    </w:p>
    <w:p>
      <w:r>
        <w:rPr>
          <w:b/>
        </w:rPr>
        <w:t xml:space="preserve">4: </w:t>
      </w:r>
      <w:r>
        <w:t>холестерин</w:t>
      </w:r>
    </w:p>
    <w:p>
      <w:r>
        <w:t xml:space="preserve">Правильный ответ: </w:t>
      </w:r>
      <w:r>
        <w:rPr>
          <w:b/>
        </w:rPr>
        <w:t>АЛТ</w:t>
      </w:r>
    </w:p>
    <w:p>
      <w:pPr>
        <w:pStyle w:val="Heading2"/>
      </w:pPr>
      <w:r>
        <w:t>ПОРТАЛЬНАЯ ГИПЕРТЕНЗИЯ МОЖЕТ НАБЛЮДАТЬСЯ ПРИ</w:t>
      </w:r>
    </w:p>
    <w:p>
      <w:r>
        <w:rPr>
          <w:b/>
        </w:rPr>
        <w:t xml:space="preserve">1: </w:t>
      </w:r>
      <w:r>
        <w:t>циррозе печени</w:t>
      </w:r>
    </w:p>
    <w:p>
      <w:r>
        <w:rPr>
          <w:b/>
        </w:rPr>
        <w:t xml:space="preserve">2: </w:t>
      </w:r>
      <w:r>
        <w:t>хроническом гепатите</w:t>
      </w:r>
    </w:p>
    <w:p>
      <w:r>
        <w:rPr>
          <w:b/>
        </w:rPr>
        <w:t xml:space="preserve">3: </w:t>
      </w:r>
      <w:r>
        <w:t>хроническом панкреатите</w:t>
      </w:r>
    </w:p>
    <w:p>
      <w:r>
        <w:rPr>
          <w:b/>
        </w:rPr>
        <w:t xml:space="preserve">4: </w:t>
      </w:r>
      <w:r>
        <w:t>метастатическом раке печени</w:t>
      </w:r>
    </w:p>
    <w:p>
      <w:r>
        <w:t xml:space="preserve">Правильный ответ: </w:t>
      </w:r>
      <w:r>
        <w:rPr>
          <w:b/>
        </w:rPr>
        <w:t>циррозе печени</w:t>
      </w:r>
    </w:p>
    <w:p>
      <w:pPr>
        <w:pStyle w:val="Heading2"/>
      </w:pPr>
      <w:r>
        <w:t>СТРАХОВАТЕЛЕМ ДЛЯ РАБОТАЮЩИХ ГРАЖДАН В ОБЯЗАТЕЛЬНОМ МЕДИЦИНСКОМ СТРАХОВАНИИ ЯВЛЯЕТСЯ</w:t>
      </w:r>
    </w:p>
    <w:p>
      <w:r>
        <w:rPr>
          <w:b/>
        </w:rPr>
        <w:t xml:space="preserve">1: </w:t>
      </w:r>
      <w:r>
        <w:t>медицинская организация</w:t>
      </w:r>
    </w:p>
    <w:p>
      <w:r>
        <w:rPr>
          <w:b/>
        </w:rPr>
        <w:t xml:space="preserve">2: </w:t>
      </w:r>
      <w:r>
        <w:t>организация или индивидуальный предприниматель</w:t>
      </w:r>
    </w:p>
    <w:p>
      <w:r>
        <w:rPr>
          <w:b/>
        </w:rPr>
        <w:t xml:space="preserve">3: </w:t>
      </w:r>
      <w:r>
        <w:t>страховое учреждение</w:t>
      </w:r>
    </w:p>
    <w:p>
      <w:r>
        <w:rPr>
          <w:b/>
        </w:rPr>
        <w:t xml:space="preserve">4: </w:t>
      </w:r>
      <w:r>
        <w:t>гражданин РФ</w:t>
      </w:r>
    </w:p>
    <w:p>
      <w:r>
        <w:t xml:space="preserve">Правильный ответ: </w:t>
      </w:r>
      <w:r>
        <w:rPr>
          <w:b/>
        </w:rPr>
        <w:t>организация или индивидуальный предприниматель</w:t>
      </w:r>
    </w:p>
    <w:p>
      <w:pPr>
        <w:pStyle w:val="Heading2"/>
      </w:pPr>
      <w:r>
        <w:t>БОЛЕВОЙ СИНДРОМ ПРИ БОЛЕЗНИ КРОНА ХАРАКТЕРИЗУЕТСЯ</w:t>
      </w:r>
    </w:p>
    <w:p>
      <w:r>
        <w:rPr>
          <w:b/>
        </w:rPr>
        <w:t xml:space="preserve">1: </w:t>
      </w:r>
      <w:r>
        <w:t>отсутствием закономерной связи с приёмом пищи</w:t>
      </w:r>
    </w:p>
    <w:p>
      <w:r>
        <w:rPr>
          <w:b/>
        </w:rPr>
        <w:t xml:space="preserve">2: </w:t>
      </w:r>
      <w:r>
        <w:t>локализацией в левой подвздошной области</w:t>
      </w:r>
    </w:p>
    <w:p>
      <w:r>
        <w:rPr>
          <w:b/>
        </w:rPr>
        <w:t xml:space="preserve">3: </w:t>
      </w:r>
      <w:r>
        <w:t>локализацией в эпигастральной области</w:t>
      </w:r>
    </w:p>
    <w:p>
      <w:r>
        <w:rPr>
          <w:b/>
        </w:rPr>
        <w:t xml:space="preserve">4: </w:t>
      </w:r>
      <w:r>
        <w:t>локализацией в правой подвздошной области</w:t>
      </w:r>
    </w:p>
    <w:p>
      <w:r>
        <w:t xml:space="preserve">Правильный ответ: </w:t>
      </w:r>
      <w:r>
        <w:rPr>
          <w:b/>
        </w:rPr>
        <w:t>локализацией в правой подвздошной области</w:t>
      </w:r>
    </w:p>
    <w:p>
      <w:pPr>
        <w:pStyle w:val="Heading2"/>
      </w:pPr>
      <w:r>
        <w:t>СИНДРОМ ТИТЦЕ КАК ПРИЧИНА БОЛЕЙ В ГРУДНОЙ КЛЕТКЕ ОБУСЛОВЛЕН ВОСПАЛЕНИЕМ</w:t>
      </w:r>
    </w:p>
    <w:p>
      <w:r>
        <w:rPr>
          <w:b/>
        </w:rPr>
        <w:t xml:space="preserve">1: </w:t>
      </w:r>
      <w:r>
        <w:t>грудинно-реберных хрящей</w:t>
      </w:r>
    </w:p>
    <w:p>
      <w:r>
        <w:rPr>
          <w:b/>
        </w:rPr>
        <w:t xml:space="preserve">2: </w:t>
      </w:r>
      <w:r>
        <w:t>грудинно-реберных связок</w:t>
      </w:r>
    </w:p>
    <w:p>
      <w:r>
        <w:rPr>
          <w:b/>
        </w:rPr>
        <w:t xml:space="preserve">3: </w:t>
      </w:r>
      <w:r>
        <w:t>надкостницы ребер</w:t>
      </w:r>
    </w:p>
    <w:p>
      <w:r>
        <w:rPr>
          <w:b/>
        </w:rPr>
        <w:t xml:space="preserve">4: </w:t>
      </w:r>
      <w:r>
        <w:t>межреберных мышц</w:t>
      </w:r>
    </w:p>
    <w:p>
      <w:r>
        <w:t xml:space="preserve">Правильный ответ: </w:t>
      </w:r>
      <w:r>
        <w:rPr>
          <w:b/>
        </w:rPr>
        <w:t>грудинно-реберных хрящей</w:t>
      </w:r>
    </w:p>
    <w:p>
      <w:pPr>
        <w:pStyle w:val="Heading2"/>
      </w:pPr>
      <w:r>
        <w:t>ПАТОГЕНЕТИЧЕСКАЯ ТЕРАПИЯ АНЕМИИ ВОЗНИКШЕЙ НА ФОНЕ ХБП ВКЛЮЧАЕТ НАЗНАЧЕНИЕ</w:t>
      </w:r>
    </w:p>
    <w:p>
      <w:r>
        <w:rPr>
          <w:b/>
        </w:rPr>
        <w:t xml:space="preserve">1: </w:t>
      </w:r>
      <w:r>
        <w:t>цианокобаламина</w:t>
      </w:r>
    </w:p>
    <w:p>
      <w:r>
        <w:rPr>
          <w:b/>
        </w:rPr>
        <w:t xml:space="preserve">2: </w:t>
      </w:r>
      <w:r>
        <w:t>эритропоэтина</w:t>
      </w:r>
    </w:p>
    <w:p>
      <w:r>
        <w:rPr>
          <w:b/>
        </w:rPr>
        <w:t xml:space="preserve">3: </w:t>
      </w:r>
      <w:r>
        <w:t>внутривенных препаратов железа</w:t>
      </w:r>
    </w:p>
    <w:p>
      <w:r>
        <w:rPr>
          <w:b/>
        </w:rPr>
        <w:t xml:space="preserve">4: </w:t>
      </w:r>
      <w:r>
        <w:t>фолиевой кислоты</w:t>
      </w:r>
    </w:p>
    <w:p>
      <w:r>
        <w:t xml:space="preserve">Правильный ответ: </w:t>
      </w:r>
      <w:r>
        <w:rPr>
          <w:b/>
        </w:rPr>
        <w:t>эритропоэтина</w:t>
      </w:r>
    </w:p>
    <w:p>
      <w:pPr>
        <w:pStyle w:val="Heading2"/>
      </w:pPr>
      <w:r>
        <w:t>ДЛЯ ГРИППА ХАРАКТЕРНЫ</w:t>
      </w:r>
    </w:p>
    <w:p>
      <w:r>
        <w:rPr>
          <w:b/>
        </w:rPr>
        <w:t xml:space="preserve">1: </w:t>
      </w:r>
      <w:r>
        <w:t>высокая температура, головная боль, миалгии, трахеит</w:t>
      </w:r>
    </w:p>
    <w:p>
      <w:r>
        <w:rPr>
          <w:b/>
        </w:rPr>
        <w:t xml:space="preserve">2: </w:t>
      </w:r>
      <w:r>
        <w:t>субфебрильная температура, ларингит, ринит</w:t>
      </w:r>
    </w:p>
    <w:p>
      <w:r>
        <w:rPr>
          <w:b/>
        </w:rPr>
        <w:t xml:space="preserve">3: </w:t>
      </w:r>
      <w:r>
        <w:t>высокая температура, конъюнктивит, фарингит, увеличение лимфатических улов</w:t>
      </w:r>
    </w:p>
    <w:p>
      <w:r>
        <w:rPr>
          <w:b/>
        </w:rPr>
        <w:t xml:space="preserve">4: </w:t>
      </w:r>
      <w:r>
        <w:t>высокая температура, увеличение миндалин, лимфатических узлов, фарингит</w:t>
      </w:r>
    </w:p>
    <w:p>
      <w:r>
        <w:t xml:space="preserve">Правильный ответ: </w:t>
      </w:r>
      <w:r>
        <w:rPr>
          <w:b/>
        </w:rPr>
        <w:t>высокая температура, головная боль, миалгии, трахеит</w:t>
      </w:r>
    </w:p>
    <w:p>
      <w:pPr>
        <w:pStyle w:val="Heading2"/>
      </w:pPr>
      <w:r>
        <w:t>ИНДИВИДУАЛЬНАЯ ПРОГРАММА РЕАБИЛИТАЦИИ ИНВАЛИДА РАЗРАБАТЫВАЕТСЯ</w:t>
      </w:r>
    </w:p>
    <w:p>
      <w:r>
        <w:rPr>
          <w:b/>
        </w:rPr>
        <w:t xml:space="preserve">1: </w:t>
      </w:r>
      <w:r>
        <w:t>отделениями реабилитации</w:t>
      </w:r>
    </w:p>
    <w:p>
      <w:r>
        <w:rPr>
          <w:b/>
        </w:rPr>
        <w:t xml:space="preserve">2: </w:t>
      </w:r>
      <w:r>
        <w:t>бюро медико-социальной экспертизы</w:t>
      </w:r>
    </w:p>
    <w:p>
      <w:r>
        <w:rPr>
          <w:b/>
        </w:rPr>
        <w:t xml:space="preserve">3: </w:t>
      </w:r>
      <w:r>
        <w:t>отделениями медицинской профилактики</w:t>
      </w:r>
    </w:p>
    <w:p>
      <w:r>
        <w:rPr>
          <w:b/>
        </w:rPr>
        <w:t xml:space="preserve">4: </w:t>
      </w:r>
      <w:r>
        <w:t>санаторно-курортными учреждениями</w:t>
      </w:r>
    </w:p>
    <w:p>
      <w:r>
        <w:t xml:space="preserve">Правильный ответ: </w:t>
      </w:r>
      <w:r>
        <w:rPr>
          <w:b/>
        </w:rPr>
        <w:t>бюро медико-социальной экспертизы</w:t>
      </w:r>
    </w:p>
    <w:p>
      <w:pPr>
        <w:pStyle w:val="Heading2"/>
      </w:pPr>
      <w:r>
        <w:t>В ОТНОШЕНИИ ЛЕЧЕНИЯ ИНФЕКЦИОННОГО ЭНДОКАРДИТА</w:t>
      </w:r>
    </w:p>
    <w:p>
      <w:r>
        <w:rPr>
          <w:b/>
        </w:rPr>
        <w:t xml:space="preserve">1: </w:t>
      </w:r>
      <w:r>
        <w:t>антибактериальная терапия должна проводиться парентерально</w:t>
      </w:r>
    </w:p>
    <w:p>
      <w:r>
        <w:rPr>
          <w:b/>
        </w:rPr>
        <w:t xml:space="preserve">2: </w:t>
      </w:r>
      <w:r>
        <w:t>развитие миокардита является показанием к оперативному лечению</w:t>
      </w:r>
    </w:p>
    <w:p>
      <w:r>
        <w:rPr>
          <w:b/>
        </w:rPr>
        <w:t xml:space="preserve">3: </w:t>
      </w:r>
      <w:r>
        <w:t>длительность антибактериальной терапии составляет 2 недели</w:t>
      </w:r>
    </w:p>
    <w:p>
      <w:r>
        <w:rPr>
          <w:b/>
        </w:rPr>
        <w:t xml:space="preserve">4: </w:t>
      </w:r>
      <w:r>
        <w:t>кортикостероиды должны обязательно назначаться с первых дней лечения</w:t>
      </w:r>
    </w:p>
    <w:p>
      <w:r>
        <w:t xml:space="preserve">Правильный ответ: </w:t>
      </w:r>
      <w:r>
        <w:rPr>
          <w:b/>
        </w:rPr>
        <w:t>антибактериальная терапия должна проводиться парентерально</w:t>
      </w:r>
    </w:p>
    <w:p>
      <w:pPr>
        <w:pStyle w:val="Heading2"/>
      </w:pPr>
      <w:r>
        <w:t>ДЛЯ РАСЧЕТА ПАТОЛОГИЧЕСКОЙ ПОРАЖЕННОСТИ НЕОБХОДИМЫ ДАННЫЕ О ЧИСЛЕ СЛУЧАЕВ</w:t>
      </w:r>
    </w:p>
    <w:p>
      <w:r>
        <w:rPr>
          <w:b/>
        </w:rPr>
        <w:t xml:space="preserve">1: </w:t>
      </w:r>
      <w:r>
        <w:t>конкретного заболевания и числе случаев всех заболеваний</w:t>
      </w:r>
    </w:p>
    <w:p>
      <w:r>
        <w:rPr>
          <w:b/>
        </w:rPr>
        <w:t xml:space="preserve">2: </w:t>
      </w:r>
      <w:r>
        <w:t>конкретного заболевания и среднегодовой численности населения</w:t>
      </w:r>
    </w:p>
    <w:p>
      <w:r>
        <w:rPr>
          <w:b/>
        </w:rPr>
        <w:t xml:space="preserve">3: </w:t>
      </w:r>
      <w:r>
        <w:t>заболеваний, выявленных при медосмотре, и числе лиц, прошедших медосмотр</w:t>
      </w:r>
    </w:p>
    <w:p>
      <w:r>
        <w:rPr>
          <w:b/>
        </w:rPr>
        <w:t xml:space="preserve">4: </w:t>
      </w:r>
      <w:r>
        <w:t>всех заболеваний в данном году и числе случаев заболеваний в предыдущие годы</w:t>
      </w:r>
    </w:p>
    <w:p>
      <w:r>
        <w:t xml:space="preserve">Правильный ответ: </w:t>
      </w:r>
      <w:r>
        <w:rPr>
          <w:b/>
        </w:rPr>
        <w:t>заболеваний, выявленных при медосмотре, и числе лиц, прошедших медосмотр</w:t>
      </w:r>
    </w:p>
    <w:p>
      <w:pPr>
        <w:pStyle w:val="Heading2"/>
      </w:pPr>
      <w:r>
        <w:t>ДЛЯ ХОБЛ ТЯЖЁЛОГО ТЕЧЕНИЯ ХАРАКТЕРНЫ</w:t>
      </w:r>
    </w:p>
    <w:p>
      <w:r>
        <w:rPr>
          <w:b/>
        </w:rPr>
        <w:t xml:space="preserve">1: </w:t>
      </w:r>
      <w:r>
        <w:t>ОФВ1/ФЖЕЛ &lt; 0,70; 50% &lt; ОФВ1 &lt; 70% от должного</w:t>
      </w:r>
    </w:p>
    <w:p>
      <w:r>
        <w:rPr>
          <w:b/>
        </w:rPr>
        <w:t xml:space="preserve">2: </w:t>
      </w:r>
      <w:r>
        <w:t>ОФВ1/ФЖЕЛ &lt; 0,70; ОФВ1 &gt; 60% от должного</w:t>
      </w:r>
    </w:p>
    <w:p>
      <w:r>
        <w:rPr>
          <w:b/>
        </w:rPr>
        <w:t xml:space="preserve">3: </w:t>
      </w:r>
      <w:r>
        <w:t>ОФВ1/ФЖЕЛ &lt; 0,70; ОФВ1 &lt; 30% от должного или ОФВ1 &lt; 50% от должного в сочетании с хронической дыхательной недостаточностью</w:t>
      </w:r>
    </w:p>
    <w:p>
      <w:r>
        <w:rPr>
          <w:b/>
        </w:rPr>
        <w:t xml:space="preserve">4: </w:t>
      </w:r>
      <w:r>
        <w:t>ОФВ1/ФЖЕЛ &lt; 0,70; 60% &lt; ОФВ1 &lt; 80% от должного</w:t>
      </w:r>
    </w:p>
    <w:p>
      <w:r>
        <w:t xml:space="preserve">Правильный ответ: </w:t>
      </w:r>
      <w:r>
        <w:rPr>
          <w:b/>
        </w:rPr>
        <w:t>ОФВ1/ФЖЕЛ &lt; 0,70; ОФВ1 &lt; 30% от должного или ОФВ1 &lt; 50% от должного в сочетании с хронической дыхательной недостаточностью</w:t>
      </w:r>
    </w:p>
    <w:p>
      <w:pPr>
        <w:pStyle w:val="Heading2"/>
      </w:pPr>
      <w:r>
        <w:t>ОСНОВНЫМИ КРИТЕРИЯМИ ДИАГНОСТИКИ СИНДРОМА ПОЛИКИСТОЗНЫХ ЯИЧНИКОВ ЯВЛЯЮТСЯ</w:t>
      </w:r>
    </w:p>
    <w:p>
      <w:r>
        <w:rPr>
          <w:b/>
        </w:rPr>
        <w:t xml:space="preserve">1: </w:t>
      </w:r>
      <w:r>
        <w:t>задержка полового развития</w:t>
      </w:r>
    </w:p>
    <w:p>
      <w:r>
        <w:rPr>
          <w:b/>
        </w:rPr>
        <w:t xml:space="preserve">2: </w:t>
      </w:r>
      <w:r>
        <w:t>олигоменорея</w:t>
      </w:r>
    </w:p>
    <w:p>
      <w:r>
        <w:rPr>
          <w:b/>
        </w:rPr>
        <w:t xml:space="preserve">3: </w:t>
      </w:r>
      <w:r>
        <w:t>ановуляция, поликистоз по результатам сонографии, гиперандрогения</w:t>
      </w:r>
    </w:p>
    <w:p>
      <w:r>
        <w:rPr>
          <w:b/>
        </w:rPr>
        <w:t xml:space="preserve">4: </w:t>
      </w:r>
      <w:r>
        <w:t>алопеция, биохимическая гиперандрогения</w:t>
      </w:r>
    </w:p>
    <w:p>
      <w:r>
        <w:t xml:space="preserve">Правильный ответ: </w:t>
      </w:r>
      <w:r>
        <w:rPr>
          <w:b/>
        </w:rPr>
        <w:t>ановуляция, поликистоз по результатам сонографии, гиперандрогения</w:t>
      </w:r>
    </w:p>
    <w:p>
      <w:pPr>
        <w:pStyle w:val="Heading2"/>
      </w:pPr>
      <w:r>
        <w:t>НИЗКИЙ РОСТ, КОРОТКАЯ ШЕЯ С КРЫЛОВИДНЫМИ КОЖНЫМИ СКЛАДКАМИ С НИЗКОЙ ЛИНИЕЙ РОСТА ВОЛОС НА ЗАТЫЛКЕ И НАЛИЧИЕ ДИСГИНЕЗИИ ГОНАД ХАРАКТЕРНЫ ДЛЯ СИНДРОМА________ С НАИБОЛЕЕ ВЕРОЯТНЫМ КАРИОТИПОМ _____</w:t>
      </w:r>
    </w:p>
    <w:p>
      <w:r>
        <w:rPr>
          <w:b/>
        </w:rPr>
        <w:t xml:space="preserve">1: </w:t>
      </w:r>
      <w:r>
        <w:t>Дауна;  47 ХХ или ХY, 21+</w:t>
      </w:r>
    </w:p>
    <w:p>
      <w:r>
        <w:rPr>
          <w:b/>
        </w:rPr>
        <w:t xml:space="preserve">2: </w:t>
      </w:r>
      <w:r>
        <w:t>Патау;  47 ХХ или ХY, 13 +</w:t>
      </w:r>
    </w:p>
    <w:p>
      <w:r>
        <w:rPr>
          <w:b/>
        </w:rPr>
        <w:t xml:space="preserve">3: </w:t>
      </w:r>
      <w:r>
        <w:t>Клайнфельтера;  47 ХХY</w:t>
      </w:r>
    </w:p>
    <w:p>
      <w:r>
        <w:rPr>
          <w:b/>
        </w:rPr>
        <w:t xml:space="preserve">4: </w:t>
      </w:r>
      <w:r>
        <w:t>Шерешевского-Тернера;  45 ХO</w:t>
      </w:r>
    </w:p>
    <w:p>
      <w:r>
        <w:t xml:space="preserve">Правильный ответ: </w:t>
      </w:r>
      <w:r>
        <w:rPr>
          <w:b/>
        </w:rPr>
        <w:t>Шерешевского-Тернера;  45 ХO</w:t>
      </w:r>
    </w:p>
    <w:p>
      <w:pPr>
        <w:pStyle w:val="Heading2"/>
      </w:pPr>
      <w:r>
        <w:t>К ОСНОВНОМУ ФАРМАКОЛОГИЧЕСКОМУ ЭФФЕКТУ СТЕРОИДНЫХ ПРОТИВОВОСПАЛИТЕЛЬНЫХ СРЕДСТВ ОТНОСЯТ</w:t>
      </w:r>
    </w:p>
    <w:p>
      <w:r>
        <w:rPr>
          <w:b/>
        </w:rPr>
        <w:t xml:space="preserve">1: </w:t>
      </w:r>
      <w:r>
        <w:t>жаропонижающий</w:t>
      </w:r>
    </w:p>
    <w:p>
      <w:r>
        <w:rPr>
          <w:b/>
        </w:rPr>
        <w:t xml:space="preserve">2: </w:t>
      </w:r>
      <w:r>
        <w:t>антибактериальный</w:t>
      </w:r>
    </w:p>
    <w:p>
      <w:r>
        <w:rPr>
          <w:b/>
        </w:rPr>
        <w:t xml:space="preserve">3: </w:t>
      </w:r>
      <w:r>
        <w:t>пермессивный</w:t>
      </w:r>
    </w:p>
    <w:p>
      <w:r>
        <w:rPr>
          <w:b/>
        </w:rPr>
        <w:t xml:space="preserve">4: </w:t>
      </w:r>
      <w:r>
        <w:t>противовирусный</w:t>
      </w:r>
    </w:p>
    <w:p>
      <w:r>
        <w:t xml:space="preserve">Правильный ответ: </w:t>
      </w:r>
      <w:r>
        <w:rPr>
          <w:b/>
        </w:rPr>
        <w:t>пермессивный</w:t>
      </w:r>
    </w:p>
    <w:p>
      <w:pPr>
        <w:pStyle w:val="Heading2"/>
      </w:pPr>
      <w:r>
        <w:t>КЛАПАННЫМ ПОРОКОМ, ХАРАКТЕРНЫМ АУСКУЛЬТАТИВНЫМ ПРИЗНАКОМ КОТОРОГО ЯВЛЯЕТСЯ ДИАСТОЛИЧЕСКИЙ ШУМ С ЭПИЦЕНТРОМ ВО II МЕЖРЕБЕРЬЕ СПРАВА ОТ ГРУДИНЫ, ЯВЛЯЕТСЯ</w:t>
      </w:r>
    </w:p>
    <w:p>
      <w:r>
        <w:rPr>
          <w:b/>
        </w:rPr>
        <w:t xml:space="preserve">1: </w:t>
      </w:r>
      <w:r>
        <w:t>митральная недостаточность</w:t>
      </w:r>
    </w:p>
    <w:p>
      <w:r>
        <w:rPr>
          <w:b/>
        </w:rPr>
        <w:t xml:space="preserve">2: </w:t>
      </w:r>
      <w:r>
        <w:t>аортальная недостаточность</w:t>
      </w:r>
    </w:p>
    <w:p>
      <w:r>
        <w:rPr>
          <w:b/>
        </w:rPr>
        <w:t xml:space="preserve">3: </w:t>
      </w:r>
      <w:r>
        <w:t>аортальный стеноз</w:t>
      </w:r>
    </w:p>
    <w:p>
      <w:r>
        <w:rPr>
          <w:b/>
        </w:rPr>
        <w:t xml:space="preserve">4: </w:t>
      </w:r>
      <w:r>
        <w:t>митральный стеноз</w:t>
      </w:r>
    </w:p>
    <w:p>
      <w:r>
        <w:t xml:space="preserve">Правильный ответ: </w:t>
      </w:r>
      <w:r>
        <w:rPr>
          <w:b/>
        </w:rPr>
        <w:t>аортальная недостаточность</w:t>
      </w:r>
    </w:p>
    <w:p>
      <w:pPr>
        <w:pStyle w:val="Heading2"/>
      </w:pPr>
      <w:r>
        <w:t>НАИБОЛЕЕ ИНФОРМАТИВНЫМ МЕТОДОМ ДИАГНОСТИКИ МИОКАРДИТА ЯВЛЯЕТСЯ</w:t>
      </w:r>
    </w:p>
    <w:p>
      <w:r>
        <w:rPr>
          <w:b/>
        </w:rPr>
        <w:t xml:space="preserve">1: </w:t>
      </w:r>
      <w:r>
        <w:t>ЭКГ</w:t>
      </w:r>
    </w:p>
    <w:p>
      <w:r>
        <w:rPr>
          <w:b/>
        </w:rPr>
        <w:t xml:space="preserve">2: </w:t>
      </w:r>
      <w:r>
        <w:t>рентгенография органов грудной полости</w:t>
      </w:r>
    </w:p>
    <w:p>
      <w:r>
        <w:rPr>
          <w:b/>
        </w:rPr>
        <w:t xml:space="preserve">3: </w:t>
      </w:r>
      <w:r>
        <w:t>суточное мониторирование ЭКГ</w:t>
      </w:r>
    </w:p>
    <w:p>
      <w:r>
        <w:rPr>
          <w:b/>
        </w:rPr>
        <w:t xml:space="preserve">4: </w:t>
      </w:r>
      <w:r>
        <w:t>субэндомиокардиальная биопсия</w:t>
      </w:r>
    </w:p>
    <w:p>
      <w:r>
        <w:t xml:space="preserve">Правильный ответ: </w:t>
      </w:r>
      <w:r>
        <w:rPr>
          <w:b/>
        </w:rPr>
        <w:t>субэндомиокардиальная биопсия</w:t>
      </w:r>
    </w:p>
    <w:p>
      <w:pPr>
        <w:pStyle w:val="Heading2"/>
      </w:pPr>
      <w:r>
        <w:t>НАЛИЧИЕ КИШЕЧНОЙ МЕТАПЛАЗИИ НИЖНЕГО ПИЩЕВОДНОГО СФИНКТЕРА ХАРАКТЕРНО ДЛЯ</w:t>
      </w:r>
    </w:p>
    <w:p>
      <w:r>
        <w:rPr>
          <w:b/>
        </w:rPr>
        <w:t xml:space="preserve">1: </w:t>
      </w:r>
      <w:r>
        <w:t>ахалазии пищевода</w:t>
      </w:r>
    </w:p>
    <w:p>
      <w:r>
        <w:rPr>
          <w:b/>
        </w:rPr>
        <w:t xml:space="preserve">2: </w:t>
      </w:r>
      <w:r>
        <w:t>пищевода Баррета</w:t>
      </w:r>
    </w:p>
    <w:p>
      <w:r>
        <w:rPr>
          <w:b/>
        </w:rPr>
        <w:t xml:space="preserve">3: </w:t>
      </w:r>
      <w:r>
        <w:t>эзофагита</w:t>
      </w:r>
    </w:p>
    <w:p>
      <w:r>
        <w:rPr>
          <w:b/>
        </w:rPr>
        <w:t xml:space="preserve">4: </w:t>
      </w:r>
      <w:r>
        <w:t>склеродермии</w:t>
      </w:r>
    </w:p>
    <w:p>
      <w:r>
        <w:t xml:space="preserve">Правильный ответ: </w:t>
      </w:r>
      <w:r>
        <w:rPr>
          <w:b/>
        </w:rPr>
        <w:t>пищевода Баррета</w:t>
      </w:r>
    </w:p>
    <w:p>
      <w:pPr>
        <w:pStyle w:val="Heading2"/>
      </w:pPr>
      <w:r>
        <w:t>КРАЙНЕ НЕЖЕЛАТЕЛЬНО НАЗНАЧЕНИЕ ПРИ ЛАКТАЦИИ</w:t>
      </w:r>
    </w:p>
    <w:p>
      <w:r>
        <w:rPr>
          <w:b/>
        </w:rPr>
        <w:t xml:space="preserve">1: </w:t>
      </w:r>
      <w:r>
        <w:t>Пенициллина</w:t>
      </w:r>
    </w:p>
    <w:p>
      <w:r>
        <w:rPr>
          <w:b/>
        </w:rPr>
        <w:t xml:space="preserve">2: </w:t>
      </w:r>
      <w:r>
        <w:t>Азитромицина</w:t>
      </w:r>
    </w:p>
    <w:p>
      <w:r>
        <w:rPr>
          <w:b/>
        </w:rPr>
        <w:t xml:space="preserve">3: </w:t>
      </w:r>
      <w:r>
        <w:t>Тетрациклина</w:t>
      </w:r>
    </w:p>
    <w:p>
      <w:r>
        <w:rPr>
          <w:b/>
        </w:rPr>
        <w:t xml:space="preserve">4: </w:t>
      </w:r>
      <w:r>
        <w:t>Цефтриаксона</w:t>
      </w:r>
    </w:p>
    <w:p>
      <w:r>
        <w:t xml:space="preserve">Правильный ответ: </w:t>
      </w:r>
      <w:r>
        <w:rPr>
          <w:b/>
        </w:rPr>
        <w:t>Тетрациклина</w:t>
      </w:r>
    </w:p>
    <w:p>
      <w:pPr>
        <w:pStyle w:val="Heading2"/>
      </w:pPr>
      <w:r>
        <w:t>ОБСЛЕДОВАНИЕ НА ПРЕДМЕТ ПОЗДНИХ ОСЛОЖНЕНИЙ ПАЦИЕНТУ С ВПЕРВЫЕ ВЫЯВЛЕННЫМ САХАРНЫМ ДИАБЕТОМ 2 ТИПА ДОЛЖНО ПРОВОДИТЬСЯ_______ ПОСЛЕ УСТАНОВЛЕНИЯ ДИАГНОЗА</w:t>
      </w:r>
    </w:p>
    <w:p>
      <w:r>
        <w:rPr>
          <w:b/>
        </w:rPr>
        <w:t xml:space="preserve">1: </w:t>
      </w:r>
      <w:r>
        <w:t>через 6 месяца</w:t>
      </w:r>
    </w:p>
    <w:p>
      <w:r>
        <w:rPr>
          <w:b/>
        </w:rPr>
        <w:t xml:space="preserve">2: </w:t>
      </w:r>
      <w:r>
        <w:t>сразу</w:t>
      </w:r>
    </w:p>
    <w:p>
      <w:r>
        <w:rPr>
          <w:b/>
        </w:rPr>
        <w:t xml:space="preserve">3: </w:t>
      </w:r>
      <w:r>
        <w:t>через 1 год</w:t>
      </w:r>
    </w:p>
    <w:p>
      <w:r>
        <w:rPr>
          <w:b/>
        </w:rPr>
        <w:t xml:space="preserve">4: </w:t>
      </w:r>
      <w:r>
        <w:t>через 3 месяца</w:t>
      </w:r>
    </w:p>
    <w:p>
      <w:r>
        <w:t xml:space="preserve">Правильный ответ: </w:t>
      </w:r>
      <w:r>
        <w:rPr>
          <w:b/>
        </w:rPr>
        <w:t>сразу</w:t>
      </w:r>
    </w:p>
    <w:p>
      <w:pPr>
        <w:pStyle w:val="Heading2"/>
      </w:pPr>
      <w:r>
        <w:t>АНТИГИПЕРТЕНЗИВНЫМ ПРЕПАРАТОМ ПЕРВОЙ ЛИНИИ ПРИ ЛЕЧЕНИИ АРТЕРИАЛЬНОЙ ГИПЕРТЕНЗИИ У БЕРЕМЕННОЙ ЯВЛЯЕТСЯ</w:t>
      </w:r>
    </w:p>
    <w:p>
      <w:r>
        <w:rPr>
          <w:b/>
        </w:rPr>
        <w:t xml:space="preserve">1: </w:t>
      </w:r>
      <w:r>
        <w:t>Эналаприл</w:t>
      </w:r>
    </w:p>
    <w:p>
      <w:r>
        <w:rPr>
          <w:b/>
        </w:rPr>
        <w:t xml:space="preserve">2: </w:t>
      </w:r>
      <w:r>
        <w:t>Бисопролол</w:t>
      </w:r>
    </w:p>
    <w:p>
      <w:r>
        <w:rPr>
          <w:b/>
        </w:rPr>
        <w:t xml:space="preserve">3: </w:t>
      </w:r>
      <w:r>
        <w:t>Метилдопа</w:t>
      </w:r>
    </w:p>
    <w:p>
      <w:r>
        <w:rPr>
          <w:b/>
        </w:rPr>
        <w:t xml:space="preserve">4: </w:t>
      </w:r>
      <w:r>
        <w:t>Фуросемид</w:t>
      </w:r>
    </w:p>
    <w:p>
      <w:r>
        <w:t xml:space="preserve">Правильный ответ: </w:t>
      </w:r>
      <w:r>
        <w:rPr>
          <w:b/>
        </w:rPr>
        <w:t>Метилдопа</w:t>
      </w:r>
    </w:p>
    <w:p>
      <w:pPr>
        <w:pStyle w:val="Heading2"/>
      </w:pPr>
      <w:r>
        <w:t>К СЕРОЛОГИЧЕСКИМ МАРКЕРАМ, ХАРАКТЕРНЫМ ДЛЯ ВИРУСНОГО ГЕПАТИТА А В ОСТРОМ ПЕРИОДЕ БОЛЕЗНИ, ОТНОСЯТ</w:t>
      </w:r>
    </w:p>
    <w:p>
      <w:r>
        <w:rPr>
          <w:b/>
        </w:rPr>
        <w:t xml:space="preserve">1: </w:t>
      </w:r>
      <w:r>
        <w:t>anti-HAV сум.</w:t>
      </w:r>
    </w:p>
    <w:p>
      <w:r>
        <w:rPr>
          <w:b/>
        </w:rPr>
        <w:t xml:space="preserve">2: </w:t>
      </w:r>
      <w:r>
        <w:t>anti-HCV IgM</w:t>
      </w:r>
    </w:p>
    <w:p>
      <w:r>
        <w:rPr>
          <w:b/>
        </w:rPr>
        <w:t xml:space="preserve">3: </w:t>
      </w:r>
      <w:r>
        <w:t>anti-HAV IgM</w:t>
      </w:r>
    </w:p>
    <w:p>
      <w:r>
        <w:rPr>
          <w:b/>
        </w:rPr>
        <w:t xml:space="preserve">4: </w:t>
      </w:r>
      <w:r>
        <w:t>anti-Hbcor IgM</w:t>
      </w:r>
    </w:p>
    <w:p>
      <w:r>
        <w:t xml:space="preserve">Правильный ответ: </w:t>
      </w:r>
      <w:r>
        <w:rPr>
          <w:b/>
        </w:rPr>
        <w:t>anti-HAV IgM</w:t>
      </w:r>
    </w:p>
    <w:p>
      <w:pPr>
        <w:pStyle w:val="Heading2"/>
      </w:pPr>
      <w:r>
        <w:t>ИЗМЕНЕНИЕ МЕТАБОЛИЗМА ЛЕКАРСТВ У ПОЖИЛЫХ СВЯЗАНО С</w:t>
      </w:r>
    </w:p>
    <w:p>
      <w:r>
        <w:rPr>
          <w:b/>
        </w:rPr>
        <w:t xml:space="preserve">1: </w:t>
      </w:r>
      <w:r>
        <w:t>повышением всасывания лекарств в желудочно-кишечном тракте</w:t>
      </w:r>
    </w:p>
    <w:p>
      <w:r>
        <w:rPr>
          <w:b/>
        </w:rPr>
        <w:t xml:space="preserve">2: </w:t>
      </w:r>
      <w:r>
        <w:t>снижением функции печени и почек</w:t>
      </w:r>
    </w:p>
    <w:p>
      <w:r>
        <w:rPr>
          <w:b/>
        </w:rPr>
        <w:t xml:space="preserve">3: </w:t>
      </w:r>
      <w:r>
        <w:t>снижением кровотока в зоне микроциркуляции</w:t>
      </w:r>
    </w:p>
    <w:p>
      <w:r>
        <w:rPr>
          <w:b/>
        </w:rPr>
        <w:t xml:space="preserve">4: </w:t>
      </w:r>
      <w:r>
        <w:t>нарушением всасывания лекарств в желудочно-кишечном тракте</w:t>
      </w:r>
    </w:p>
    <w:p>
      <w:r>
        <w:t xml:space="preserve">Правильный ответ: </w:t>
      </w:r>
      <w:r>
        <w:rPr>
          <w:b/>
        </w:rPr>
        <w:t>снижением функции печени и почек</w:t>
      </w:r>
    </w:p>
    <w:p>
      <w:pPr>
        <w:pStyle w:val="Heading2"/>
      </w:pPr>
      <w:r>
        <w:t>У ПАЦИЕНТОВ С ВИЧ-ИНФЕКЦИЕЙ ЭТИОЛОГИЯ ПНЕВМОНИИ ЧАЩЕ ОБУСЛОВЛЕНА</w:t>
      </w:r>
    </w:p>
    <w:p>
      <w:r>
        <w:rPr>
          <w:b/>
        </w:rPr>
        <w:t xml:space="preserve">1: </w:t>
      </w:r>
      <w:r>
        <w:t>пневмоцистами</w:t>
      </w:r>
    </w:p>
    <w:p>
      <w:r>
        <w:rPr>
          <w:b/>
        </w:rPr>
        <w:t xml:space="preserve">2: </w:t>
      </w:r>
      <w:r>
        <w:t>стафилококками</w:t>
      </w:r>
    </w:p>
    <w:p>
      <w:r>
        <w:rPr>
          <w:b/>
        </w:rPr>
        <w:t xml:space="preserve">3: </w:t>
      </w:r>
      <w:r>
        <w:t>пневмококками</w:t>
      </w:r>
    </w:p>
    <w:p>
      <w:r>
        <w:rPr>
          <w:b/>
        </w:rPr>
        <w:t xml:space="preserve">4: </w:t>
      </w:r>
      <w:r>
        <w:t>вирусом Эпштейна-Барр</w:t>
      </w:r>
    </w:p>
    <w:p>
      <w:r>
        <w:t xml:space="preserve">Правильный ответ: </w:t>
      </w:r>
      <w:r>
        <w:rPr>
          <w:b/>
        </w:rPr>
        <w:t>пневмоцистами</w:t>
      </w:r>
    </w:p>
    <w:p>
      <w:pPr>
        <w:pStyle w:val="Heading2"/>
      </w:pPr>
      <w:r>
        <w:t>ОСНОВНЫМ МЕСТОМ ВСАСЫВАНИЯ ВИТАМИНА В12 ЯВЛЯЕТСЯ ____ ОТДЕЛ ____ КИШКИ</w:t>
      </w:r>
    </w:p>
    <w:p>
      <w:r>
        <w:rPr>
          <w:b/>
        </w:rPr>
        <w:t xml:space="preserve">1: </w:t>
      </w:r>
      <w:r>
        <w:t>проксимальный; тощей</w:t>
      </w:r>
    </w:p>
    <w:p>
      <w:r>
        <w:rPr>
          <w:b/>
        </w:rPr>
        <w:t xml:space="preserve">2: </w:t>
      </w:r>
      <w:r>
        <w:t>дистальный; тощей</w:t>
      </w:r>
    </w:p>
    <w:p>
      <w:r>
        <w:rPr>
          <w:b/>
        </w:rPr>
        <w:t xml:space="preserve">3: </w:t>
      </w:r>
      <w:r>
        <w:t>дистальный; подвздошной</w:t>
      </w:r>
    </w:p>
    <w:p>
      <w:r>
        <w:rPr>
          <w:b/>
        </w:rPr>
        <w:t xml:space="preserve">4: </w:t>
      </w:r>
      <w:r>
        <w:t>проксимальный; подвздошной</w:t>
      </w:r>
    </w:p>
    <w:p>
      <w:r>
        <w:t xml:space="preserve">Правильный ответ: </w:t>
      </w:r>
      <w:r>
        <w:rPr>
          <w:b/>
        </w:rPr>
        <w:t>дистальный; подвздошной</w:t>
      </w:r>
    </w:p>
    <w:p>
      <w:pPr>
        <w:pStyle w:val="Heading2"/>
      </w:pPr>
      <w:r>
        <w:t>МАКСИМАЛЬНЫЙ УРОВЕНЬ ГЛЮКОЗЫ ПЛАЗМЫ ЧЕРЕЗ 2 ЧАСА ПОСЛЕ НАГРУЗКИ ГЛЮКОЗОЙ В ХОДЕ ПЕРОРАЛЬНОГО ГЛЮКОЗОТОЛЕРАНТНОГО ТЕСТА У ЗДОРОВОГО ЧЕЛОВЕКА СОСТАВЛЯЕТ (В ММОЛЬ/Л)</w:t>
      </w:r>
    </w:p>
    <w:p>
      <w:r>
        <w:rPr>
          <w:b/>
        </w:rPr>
        <w:t xml:space="preserve">1: </w:t>
      </w:r>
      <w:r>
        <w:t>7,0</w:t>
      </w:r>
    </w:p>
    <w:p>
      <w:r>
        <w:rPr>
          <w:b/>
        </w:rPr>
        <w:t xml:space="preserve">2: </w:t>
      </w:r>
      <w:r>
        <w:t>6,4</w:t>
      </w:r>
    </w:p>
    <w:p>
      <w:r>
        <w:rPr>
          <w:b/>
        </w:rPr>
        <w:t xml:space="preserve">3: </w:t>
      </w:r>
      <w:r>
        <w:t>7,8</w:t>
      </w:r>
    </w:p>
    <w:p>
      <w:r>
        <w:rPr>
          <w:b/>
        </w:rPr>
        <w:t xml:space="preserve">4: </w:t>
      </w:r>
      <w:r>
        <w:t>6,1</w:t>
      </w:r>
    </w:p>
    <w:p>
      <w:r>
        <w:t xml:space="preserve">Правильный ответ: </w:t>
      </w:r>
      <w:r>
        <w:rPr>
          <w:b/>
        </w:rPr>
        <w:t>7,8</w:t>
      </w:r>
    </w:p>
    <w:p>
      <w:pPr>
        <w:pStyle w:val="Heading2"/>
      </w:pPr>
      <w:r>
        <w:t>ПОД БИОДОСТУПНОСТЬЮ ЛЕКАРСТВЕННОГО СРЕДСТВА ПОНИМАЮТ ЧАСТЬ ВВЕДЕННОЙ В ОРГАНИЗМ ДОЗЫ</w:t>
      </w:r>
    </w:p>
    <w:p>
      <w:r>
        <w:rPr>
          <w:b/>
        </w:rPr>
        <w:t xml:space="preserve">1: </w:t>
      </w:r>
      <w:r>
        <w:t>попавшей в больной орган</w:t>
      </w:r>
    </w:p>
    <w:p>
      <w:r>
        <w:rPr>
          <w:b/>
        </w:rPr>
        <w:t xml:space="preserve">2: </w:t>
      </w:r>
      <w:r>
        <w:t>достигшей системного кровотока в неизмененном виде или в виде активных метаболитов</w:t>
      </w:r>
    </w:p>
    <w:p>
      <w:r>
        <w:rPr>
          <w:b/>
        </w:rPr>
        <w:t xml:space="preserve">3: </w:t>
      </w:r>
      <w:r>
        <w:t>оказывающей биологические эффекты</w:t>
      </w:r>
    </w:p>
    <w:p>
      <w:r>
        <w:rPr>
          <w:b/>
        </w:rPr>
        <w:t xml:space="preserve">4: </w:t>
      </w:r>
      <w:r>
        <w:t>подвергшейся биотрансформации</w:t>
      </w:r>
    </w:p>
    <w:p>
      <w:r>
        <w:t xml:space="preserve">Правильный ответ: </w:t>
      </w:r>
      <w:r>
        <w:rPr>
          <w:b/>
        </w:rPr>
        <w:t>достигшей системного кровотока в неизмененном виде или в виде активных метаболитов</w:t>
      </w:r>
    </w:p>
    <w:p>
      <w:pPr>
        <w:pStyle w:val="Heading2"/>
      </w:pPr>
      <w:r>
        <w:t>ИССЛЕДОВАНИЕМ, ХАРАКТЕРИЗУЮЩИМ ВНУТРИСЕКРЕТОРНУЮ ФУНКЦИЮ ПОДЖЕЛУДОЧНОЙ ЖЕЛЕЗЫ, ЯВЛЯЕТСЯ</w:t>
      </w:r>
    </w:p>
    <w:p>
      <w:r>
        <w:rPr>
          <w:b/>
        </w:rPr>
        <w:t xml:space="preserve">1: </w:t>
      </w:r>
      <w:r>
        <w:t>реакция Грегерсена</w:t>
      </w:r>
    </w:p>
    <w:p>
      <w:r>
        <w:rPr>
          <w:b/>
        </w:rPr>
        <w:t xml:space="preserve">2: </w:t>
      </w:r>
      <w:r>
        <w:t>гликемический профиль</w:t>
      </w:r>
    </w:p>
    <w:p>
      <w:r>
        <w:rPr>
          <w:b/>
        </w:rPr>
        <w:t xml:space="preserve">3: </w:t>
      </w:r>
      <w:r>
        <w:t>диастаза мочи</w:t>
      </w:r>
    </w:p>
    <w:p>
      <w:r>
        <w:rPr>
          <w:b/>
        </w:rPr>
        <w:t xml:space="preserve">4: </w:t>
      </w:r>
      <w:r>
        <w:t>копрограмма</w:t>
      </w:r>
    </w:p>
    <w:p>
      <w:r>
        <w:t xml:space="preserve">Правильный ответ: </w:t>
      </w:r>
      <w:r>
        <w:rPr>
          <w:b/>
        </w:rPr>
        <w:t>гликемический профиль</w:t>
      </w:r>
    </w:p>
    <w:p>
      <w:pPr>
        <w:pStyle w:val="Heading2"/>
      </w:pPr>
      <w:r>
        <w:t>ПРОТИВОГЕРПЕТИЧЕСКИМ ПРЕПАРАТОМ ЯВЛЯЕТСЯ</w:t>
      </w:r>
    </w:p>
    <w:p>
      <w:r>
        <w:rPr>
          <w:b/>
        </w:rPr>
        <w:t xml:space="preserve">1: </w:t>
      </w:r>
      <w:r>
        <w:t>эритромицин</w:t>
      </w:r>
    </w:p>
    <w:p>
      <w:r>
        <w:rPr>
          <w:b/>
        </w:rPr>
        <w:t xml:space="preserve">2: </w:t>
      </w:r>
      <w:r>
        <w:t>монтелукаст</w:t>
      </w:r>
    </w:p>
    <w:p>
      <w:r>
        <w:rPr>
          <w:b/>
        </w:rPr>
        <w:t xml:space="preserve">3: </w:t>
      </w:r>
      <w:r>
        <w:t>цефоперазон</w:t>
      </w:r>
    </w:p>
    <w:p>
      <w:r>
        <w:rPr>
          <w:b/>
        </w:rPr>
        <w:t xml:space="preserve">4: </w:t>
      </w:r>
      <w:r>
        <w:t>ацикловир</w:t>
      </w:r>
    </w:p>
    <w:p>
      <w:r>
        <w:t xml:space="preserve">Правильный ответ: </w:t>
      </w:r>
      <w:r>
        <w:rPr>
          <w:b/>
        </w:rPr>
        <w:t>ацикловир</w:t>
      </w:r>
    </w:p>
    <w:p>
      <w:pPr>
        <w:pStyle w:val="Heading2"/>
      </w:pPr>
      <w:r>
        <w:t>ПОРТАЛЬНАЯ ГИПЕРТЕНЗИЯ ПРИ ЗАБОЛЕВАНИЯХ ПЕЧЕНИ ДИАГНОСТИРУЕТСЯ ПРИ СОЧЕТАНИИ ВАРИКОЗНОГО РАСШИРЕНИЯ ВЕН ПИЩЕВОДА</w:t>
      </w:r>
    </w:p>
    <w:p>
      <w:r>
        <w:rPr>
          <w:b/>
        </w:rPr>
        <w:t xml:space="preserve">1: </w:t>
      </w:r>
      <w:r>
        <w:t>с увеличением селезенки</w:t>
      </w:r>
    </w:p>
    <w:p>
      <w:r>
        <w:rPr>
          <w:b/>
        </w:rPr>
        <w:t xml:space="preserve">2: </w:t>
      </w:r>
      <w:r>
        <w:t>со снижением эхоплотности  селезенки</w:t>
      </w:r>
    </w:p>
    <w:p>
      <w:r>
        <w:rPr>
          <w:b/>
        </w:rPr>
        <w:t xml:space="preserve">3: </w:t>
      </w:r>
      <w:r>
        <w:t>с уменьшением селезенки</w:t>
      </w:r>
    </w:p>
    <w:p>
      <w:r>
        <w:rPr>
          <w:b/>
        </w:rPr>
        <w:t xml:space="preserve">4: </w:t>
      </w:r>
      <w:r>
        <w:t>с эхонеоднородностью селезенки</w:t>
      </w:r>
    </w:p>
    <w:p>
      <w:r>
        <w:t xml:space="preserve">Правильный ответ: </w:t>
      </w:r>
      <w:r>
        <w:rPr>
          <w:b/>
        </w:rPr>
        <w:t>с увеличением селезенки</w:t>
      </w:r>
    </w:p>
    <w:p>
      <w:pPr>
        <w:pStyle w:val="Heading2"/>
      </w:pPr>
      <w:r>
        <w:t>НАИБОЛЕЕ РАННИМ ФУНКЦИОНАЛЬНЫМ ПРИЗНАКОМ ХРОНИЧЕСКОЙ ОБСТРУКТИВНОЙ БОЛЕЗНИ ЛЕГКИХ ЯВЛЯЕТСЯ</w:t>
      </w:r>
    </w:p>
    <w:p>
      <w:r>
        <w:rPr>
          <w:b/>
        </w:rPr>
        <w:t xml:space="preserve">1: </w:t>
      </w:r>
      <w:r>
        <w:t>ЖЕЛ менее 50%</w:t>
      </w:r>
    </w:p>
    <w:p>
      <w:r>
        <w:rPr>
          <w:b/>
        </w:rPr>
        <w:t xml:space="preserve">2: </w:t>
      </w:r>
      <w:r>
        <w:t>ОФВ1/ФЖЕЛ менее 70%</w:t>
      </w:r>
    </w:p>
    <w:p>
      <w:r>
        <w:rPr>
          <w:b/>
        </w:rPr>
        <w:t xml:space="preserve">3: </w:t>
      </w:r>
      <w:r>
        <w:t>ОФВ1 менее 60%</w:t>
      </w:r>
    </w:p>
    <w:p>
      <w:r>
        <w:rPr>
          <w:b/>
        </w:rPr>
        <w:t xml:space="preserve">4: </w:t>
      </w:r>
      <w:r>
        <w:t>ОФВ1/ФЖЕЛ менее 90%</w:t>
      </w:r>
    </w:p>
    <w:p>
      <w:r>
        <w:t xml:space="preserve">Правильный ответ: </w:t>
      </w:r>
      <w:r>
        <w:rPr>
          <w:b/>
        </w:rPr>
        <w:t>ОФВ1/ФЖЕЛ менее 70%</w:t>
      </w:r>
    </w:p>
    <w:p>
      <w:pPr>
        <w:pStyle w:val="Heading2"/>
      </w:pPr>
      <w:r>
        <w:t>ПРИ ВЫЯВЛЕНИИ УВЕЛИЧЕНИЯ ПЕРЕДНЕ-ШЕЙНЫХ ЛИМФАТИЧЕСКИХ УЗЛОВ У МУЖЧИНЫ 65 ЛЕТ, КУРЯЩЕГО, НЕОБХОДИМО ПРОВЕДЕНИЕ</w:t>
      </w:r>
    </w:p>
    <w:p>
      <w:r>
        <w:rPr>
          <w:b/>
        </w:rPr>
        <w:t xml:space="preserve">1: </w:t>
      </w:r>
      <w:r>
        <w:t>бронхоскопии</w:t>
      </w:r>
    </w:p>
    <w:p>
      <w:r>
        <w:rPr>
          <w:b/>
        </w:rPr>
        <w:t xml:space="preserve">2: </w:t>
      </w:r>
      <w:r>
        <w:t>цитологического исследования мокроты</w:t>
      </w:r>
    </w:p>
    <w:p>
      <w:r>
        <w:rPr>
          <w:b/>
        </w:rPr>
        <w:t xml:space="preserve">3: </w:t>
      </w:r>
      <w:r>
        <w:t>контрастного исследования пищевода</w:t>
      </w:r>
    </w:p>
    <w:p>
      <w:r>
        <w:rPr>
          <w:b/>
        </w:rPr>
        <w:t xml:space="preserve">4: </w:t>
      </w:r>
      <w:r>
        <w:t>обследования трахеи и гортани</w:t>
      </w:r>
    </w:p>
    <w:p>
      <w:r>
        <w:t xml:space="preserve">Правильный ответ: </w:t>
      </w:r>
      <w:r>
        <w:rPr>
          <w:b/>
        </w:rPr>
        <w:t>обследования трахеи и гортани</w:t>
      </w:r>
    </w:p>
    <w:p>
      <w:pPr>
        <w:pStyle w:val="Heading2"/>
      </w:pPr>
      <w:r>
        <w:t>МИКОБАКТЕРИИ ТУБЕРКУЛЁЗА МОЖНО ВЫЯВИТЬ ПРИ МИКРОСКОПИИ ОКРАШЕННОГО ПРЕПАРАТА ПО</w:t>
      </w:r>
    </w:p>
    <w:p>
      <w:r>
        <w:rPr>
          <w:b/>
        </w:rPr>
        <w:t xml:space="preserve">1: </w:t>
      </w:r>
      <w:r>
        <w:t>Цилю – Нельсену</w:t>
      </w:r>
    </w:p>
    <w:p>
      <w:r>
        <w:rPr>
          <w:b/>
        </w:rPr>
        <w:t xml:space="preserve">2: </w:t>
      </w:r>
      <w:r>
        <w:t>Граму</w:t>
      </w:r>
    </w:p>
    <w:p>
      <w:r>
        <w:rPr>
          <w:b/>
        </w:rPr>
        <w:t xml:space="preserve">3: </w:t>
      </w:r>
      <w:r>
        <w:t>Лейшману</w:t>
      </w:r>
    </w:p>
    <w:p>
      <w:r>
        <w:rPr>
          <w:b/>
        </w:rPr>
        <w:t xml:space="preserve">4: </w:t>
      </w:r>
      <w:r>
        <w:t>Романовскому – Гимзе</w:t>
      </w:r>
    </w:p>
    <w:p>
      <w:r>
        <w:t xml:space="preserve">Правильный ответ: </w:t>
      </w:r>
      <w:r>
        <w:rPr>
          <w:b/>
        </w:rPr>
        <w:t>Цилю – Нельсену</w:t>
      </w:r>
    </w:p>
    <w:p>
      <w:pPr>
        <w:pStyle w:val="Heading2"/>
      </w:pPr>
      <w:r>
        <w:t>СИБИРЕЯЗВЕННЫЙ КАРБУНКУЛ ИМЕЕТ ВИД</w:t>
      </w:r>
    </w:p>
    <w:p>
      <w:r>
        <w:rPr>
          <w:b/>
        </w:rPr>
        <w:t xml:space="preserve">1: </w:t>
      </w:r>
      <w:r>
        <w:t>везикулы на участке гиперемии кожи с выраженной болезненностью</w:t>
      </w:r>
    </w:p>
    <w:p>
      <w:r>
        <w:rPr>
          <w:b/>
        </w:rPr>
        <w:t xml:space="preserve">2: </w:t>
      </w:r>
      <w:r>
        <w:t>желто-коричневой корочки с умеренной болезненностью</w:t>
      </w:r>
    </w:p>
    <w:p>
      <w:r>
        <w:rPr>
          <w:b/>
        </w:rPr>
        <w:t xml:space="preserve">3: </w:t>
      </w:r>
      <w:r>
        <w:t>черного струпа, окруженного венчиком гиперемии, без болевой чувствительности</w:t>
      </w:r>
    </w:p>
    <w:p>
      <w:r>
        <w:rPr>
          <w:b/>
        </w:rPr>
        <w:t xml:space="preserve">4: </w:t>
      </w:r>
      <w:r>
        <w:t>коричневого налета со звездчатыми краями и резкой болезненностью</w:t>
      </w:r>
    </w:p>
    <w:p>
      <w:r>
        <w:t xml:space="preserve">Правильный ответ: </w:t>
      </w:r>
      <w:r>
        <w:rPr>
          <w:b/>
        </w:rPr>
        <w:t>черного струпа, окруженного венчиком гиперемии, без болевой чувствительности</w:t>
      </w:r>
    </w:p>
    <w:p>
      <w:pPr>
        <w:pStyle w:val="Heading2"/>
      </w:pPr>
      <w:r>
        <w:t>ПРИ ИСПОЛЬЗОВАНИИ ВАРФАРИНА У БОЛЬНЫХ С НЕКЛАПАННОЙ ФИБРИЛЛЯЦИЕЙ ПРЕДСЕРДИЙ ЦЕЛЕВОЕ МЕЖДУНАРОДНОЕ НОРМАЛИЗОВАННОЕ ОТНОШЕНИЕ РАВНО</w:t>
      </w:r>
    </w:p>
    <w:p>
      <w:r>
        <w:rPr>
          <w:b/>
        </w:rPr>
        <w:t xml:space="preserve">1: </w:t>
      </w:r>
      <w:r>
        <w:t>2,0-3,0</w:t>
      </w:r>
    </w:p>
    <w:p>
      <w:r>
        <w:rPr>
          <w:b/>
        </w:rPr>
        <w:t xml:space="preserve">2: </w:t>
      </w:r>
      <w:r>
        <w:t>2,5-3,5</w:t>
      </w:r>
    </w:p>
    <w:p>
      <w:r>
        <w:rPr>
          <w:b/>
        </w:rPr>
        <w:t xml:space="preserve">3: </w:t>
      </w:r>
      <w:r>
        <w:t>3,0-4,0</w:t>
      </w:r>
    </w:p>
    <w:p>
      <w:r>
        <w:rPr>
          <w:b/>
        </w:rPr>
        <w:t xml:space="preserve">4: </w:t>
      </w:r>
      <w:r>
        <w:t>1,5-2,0</w:t>
      </w:r>
    </w:p>
    <w:p>
      <w:r>
        <w:t xml:space="preserve">Правильный ответ: </w:t>
      </w:r>
      <w:r>
        <w:rPr>
          <w:b/>
        </w:rPr>
        <w:t>2,0-3,0</w:t>
      </w:r>
    </w:p>
    <w:p>
      <w:pPr>
        <w:pStyle w:val="Heading2"/>
      </w:pPr>
      <w:r>
        <w:t>КАКОЕ ИЗМЕНЕНИЕ СИНОВИАЛЬНОЙ ЖИДКОСТИ НЕХАРАКТЕРНО ДЛЯ РЕВМАТОИДНОГО АРТРИТА?</w:t>
      </w:r>
    </w:p>
    <w:p>
      <w:r>
        <w:rPr>
          <w:b/>
        </w:rPr>
        <w:t xml:space="preserve">1: </w:t>
      </w:r>
      <w:r>
        <w:t>кристаллы мочевой кислоты в поляризационном свете</w:t>
      </w:r>
    </w:p>
    <w:p>
      <w:r>
        <w:rPr>
          <w:b/>
        </w:rPr>
        <w:t xml:space="preserve">2: </w:t>
      </w:r>
      <w:r>
        <w:t>высокий нейтрофильный цитоз жидкости</w:t>
      </w:r>
    </w:p>
    <w:p>
      <w:r>
        <w:rPr>
          <w:b/>
        </w:rPr>
        <w:t xml:space="preserve">3: </w:t>
      </w:r>
      <w:r>
        <w:t>обнаружение фагоцитов и ревматоидного фактора</w:t>
      </w:r>
    </w:p>
    <w:p>
      <w:r>
        <w:rPr>
          <w:b/>
        </w:rPr>
        <w:t xml:space="preserve">4: </w:t>
      </w:r>
      <w:r>
        <w:t>прозрачная или опалесцирующая; высокая вязкость</w:t>
      </w:r>
    </w:p>
    <w:p>
      <w:r>
        <w:t xml:space="preserve">Правильный ответ: </w:t>
      </w:r>
      <w:r>
        <w:rPr>
          <w:b/>
        </w:rPr>
        <w:t>кристаллы мочевой кислоты в поляризационном свете</w:t>
      </w:r>
    </w:p>
    <w:p>
      <w:pPr>
        <w:pStyle w:val="Heading2"/>
      </w:pPr>
      <w:r>
        <w:t>ОБРАЗОВАНИЕ АБСЦЕССОВ В ПЕЧЕНИ ХАРАКТЕРНО ДЛЯ</w:t>
      </w:r>
    </w:p>
    <w:p>
      <w:r>
        <w:rPr>
          <w:b/>
        </w:rPr>
        <w:t xml:space="preserve">1: </w:t>
      </w:r>
      <w:r>
        <w:t>токсоплазмоза</w:t>
      </w:r>
    </w:p>
    <w:p>
      <w:r>
        <w:rPr>
          <w:b/>
        </w:rPr>
        <w:t xml:space="preserve">2: </w:t>
      </w:r>
      <w:r>
        <w:t>эхинококкоза</w:t>
      </w:r>
    </w:p>
    <w:p>
      <w:r>
        <w:rPr>
          <w:b/>
        </w:rPr>
        <w:t xml:space="preserve">3: </w:t>
      </w:r>
      <w:r>
        <w:t>альвеококкоза</w:t>
      </w:r>
    </w:p>
    <w:p>
      <w:r>
        <w:rPr>
          <w:b/>
        </w:rPr>
        <w:t xml:space="preserve">4: </w:t>
      </w:r>
      <w:r>
        <w:t>амёбиаза</w:t>
      </w:r>
    </w:p>
    <w:p>
      <w:r>
        <w:t xml:space="preserve">Правильный ответ: </w:t>
      </w:r>
      <w:r>
        <w:rPr>
          <w:b/>
        </w:rPr>
        <w:t>амёбиаза</w:t>
      </w:r>
    </w:p>
    <w:p>
      <w:pPr>
        <w:pStyle w:val="Heading2"/>
      </w:pPr>
      <w:r>
        <w:t>МАКСИМАЛЬНАЯ СУТОЧНАЯ ДОЗА ПАРАЦЕТАМОЛА, КОТОРУЮ НЕ РЕКОМЕНДОВАНО ПРЕВЫШАТЬ ИЗ-ЗА ВОЗМОЖНОСТИ РАЗВИТИЯ ЦЕНТРОЛОБУЛЯРНОГО НЕКРОЗА ПЕЧЕНИ, СОСТАВЛЯЕТ (В ГРАММАХ)</w:t>
      </w:r>
    </w:p>
    <w:p>
      <w:r>
        <w:rPr>
          <w:b/>
        </w:rPr>
        <w:t xml:space="preserve">1: </w:t>
      </w:r>
      <w:r>
        <w:t>5,0</w:t>
      </w:r>
    </w:p>
    <w:p>
      <w:r>
        <w:rPr>
          <w:b/>
        </w:rPr>
        <w:t xml:space="preserve">2: </w:t>
      </w:r>
      <w:r>
        <w:t>4,0</w:t>
      </w:r>
    </w:p>
    <w:p>
      <w:r>
        <w:rPr>
          <w:b/>
        </w:rPr>
        <w:t xml:space="preserve">3: </w:t>
      </w:r>
      <w:r>
        <w:t>3,0</w:t>
      </w:r>
    </w:p>
    <w:p>
      <w:r>
        <w:rPr>
          <w:b/>
        </w:rPr>
        <w:t xml:space="preserve">4: </w:t>
      </w:r>
      <w:r>
        <w:t>6,0</w:t>
      </w:r>
    </w:p>
    <w:p>
      <w:r>
        <w:t xml:space="preserve">Правильный ответ: </w:t>
      </w:r>
      <w:r>
        <w:rPr>
          <w:b/>
        </w:rPr>
        <w:t>4,0</w:t>
      </w:r>
    </w:p>
    <w:p>
      <w:pPr>
        <w:pStyle w:val="Heading2"/>
      </w:pPr>
      <w:r>
        <w:t>НАИБОЛЕЕ ПРОСТЫМ КЛИНИЧЕСКИМ ПОКАЗАТЕЛЕМ ЭФФЕКТИВНОСТИ ДИУРЕТИЧЕСКОЙ ТЕРАПИИ У БОЛЬНЫХ С ХРОНИЧЕСКОЙ СЕРДЕЧНОЙ НЕДОСТАТОЧНОСТЬЮ ЯВЛЯЕТСЯ</w:t>
      </w:r>
    </w:p>
    <w:p>
      <w:r>
        <w:rPr>
          <w:b/>
        </w:rPr>
        <w:t xml:space="preserve">1: </w:t>
      </w:r>
      <w:r>
        <w:t>снижение частоты сердечных сокращений</w:t>
      </w:r>
    </w:p>
    <w:p>
      <w:r>
        <w:rPr>
          <w:b/>
        </w:rPr>
        <w:t xml:space="preserve">2: </w:t>
      </w:r>
      <w:r>
        <w:t>уменьшение размеров печени</w:t>
      </w:r>
    </w:p>
    <w:p>
      <w:r>
        <w:rPr>
          <w:b/>
        </w:rPr>
        <w:t xml:space="preserve">3: </w:t>
      </w:r>
      <w:r>
        <w:t>снижение конечного диастолического давления в правом желудочке</w:t>
      </w:r>
    </w:p>
    <w:p>
      <w:r>
        <w:rPr>
          <w:b/>
        </w:rPr>
        <w:t xml:space="preserve">4: </w:t>
      </w:r>
      <w:r>
        <w:t>снижение массы тела</w:t>
      </w:r>
    </w:p>
    <w:p>
      <w:r>
        <w:t xml:space="preserve">Правильный ответ: </w:t>
      </w:r>
      <w:r>
        <w:rPr>
          <w:b/>
        </w:rPr>
        <w:t>снижение массы тела</w:t>
      </w:r>
    </w:p>
    <w:p>
      <w:pPr>
        <w:pStyle w:val="Heading2"/>
      </w:pPr>
      <w:r>
        <w:t>ТРЕТЬЕЙ А СТАДИИ ХРОНИЧЕСКОЙ БОЛЕЗНИ ПОЧЕК (ХБП 3А) СООТВЕТСТВУЕТ СКФ (МЛ/МИН/1,73 М2)</w:t>
      </w:r>
    </w:p>
    <w:p>
      <w:r>
        <w:rPr>
          <w:b/>
        </w:rPr>
        <w:t xml:space="preserve">1: </w:t>
      </w:r>
      <w:r>
        <w:t>10-14</w:t>
      </w:r>
    </w:p>
    <w:p>
      <w:r>
        <w:rPr>
          <w:b/>
        </w:rPr>
        <w:t xml:space="preserve">2: </w:t>
      </w:r>
      <w:r>
        <w:t>45-59</w:t>
      </w:r>
    </w:p>
    <w:p>
      <w:r>
        <w:rPr>
          <w:b/>
        </w:rPr>
        <w:t xml:space="preserve">3: </w:t>
      </w:r>
      <w:r>
        <w:t>15-29</w:t>
      </w:r>
    </w:p>
    <w:p>
      <w:r>
        <w:rPr>
          <w:b/>
        </w:rPr>
        <w:t xml:space="preserve">4: </w:t>
      </w:r>
      <w:r>
        <w:t>30-44</w:t>
      </w:r>
    </w:p>
    <w:p>
      <w:r>
        <w:t xml:space="preserve">Правильный ответ: </w:t>
      </w:r>
      <w:r>
        <w:rPr>
          <w:b/>
        </w:rPr>
        <w:t>45-59</w:t>
      </w:r>
    </w:p>
    <w:p>
      <w:pPr>
        <w:pStyle w:val="Heading2"/>
      </w:pPr>
      <w:r>
        <w:t>БИОХИМИЧЕСКИМ ТЕСТОМ ДЛЯ РАННЕЙ ДИАГНОСТИКИ ВИРУСНЫХ ГЕПАТИТОВ ЯВЛЯЕТСЯ</w:t>
      </w:r>
    </w:p>
    <w:p>
      <w:r>
        <w:rPr>
          <w:b/>
        </w:rPr>
        <w:t xml:space="preserve">1: </w:t>
      </w:r>
      <w:r>
        <w:t>уровень холестерина</w:t>
      </w:r>
    </w:p>
    <w:p>
      <w:r>
        <w:rPr>
          <w:b/>
        </w:rPr>
        <w:t xml:space="preserve">2: </w:t>
      </w:r>
      <w:r>
        <w:t>АЛТ</w:t>
      </w:r>
    </w:p>
    <w:p>
      <w:r>
        <w:rPr>
          <w:b/>
        </w:rPr>
        <w:t xml:space="preserve">3: </w:t>
      </w:r>
      <w:r>
        <w:t>белковые фракции крови</w:t>
      </w:r>
    </w:p>
    <w:p>
      <w:r>
        <w:rPr>
          <w:b/>
        </w:rPr>
        <w:t xml:space="preserve">4: </w:t>
      </w:r>
      <w:r>
        <w:t>протромбиновый индекс</w:t>
      </w:r>
    </w:p>
    <w:p>
      <w:r>
        <w:t xml:space="preserve">Правильный ответ: </w:t>
      </w:r>
      <w:r>
        <w:rPr>
          <w:b/>
        </w:rPr>
        <w:t>АЛТ</w:t>
      </w:r>
    </w:p>
    <w:p>
      <w:pPr>
        <w:pStyle w:val="Heading2"/>
      </w:pPr>
      <w:r>
        <w:t>ОСНОВНЫМИ ИСТОЧНИКАМИ ЗАРАЖЕНИЯ ЛЮДЕЙ ТУБЕРКУЛЕЗОМ ЯВЛЯЮТСЯ</w:t>
      </w:r>
    </w:p>
    <w:p>
      <w:r>
        <w:rPr>
          <w:b/>
        </w:rPr>
        <w:t xml:space="preserve">1: </w:t>
      </w:r>
      <w:r>
        <w:t>больные животные</w:t>
      </w:r>
    </w:p>
    <w:p>
      <w:r>
        <w:rPr>
          <w:b/>
        </w:rPr>
        <w:t xml:space="preserve">2: </w:t>
      </w:r>
      <w:r>
        <w:t>предметы окружающей среды</w:t>
      </w:r>
    </w:p>
    <w:p>
      <w:r>
        <w:rPr>
          <w:b/>
        </w:rPr>
        <w:t xml:space="preserve">3: </w:t>
      </w:r>
      <w:r>
        <w:t>больные люди</w:t>
      </w:r>
    </w:p>
    <w:p>
      <w:r>
        <w:rPr>
          <w:b/>
        </w:rPr>
        <w:t xml:space="preserve">4: </w:t>
      </w:r>
      <w:r>
        <w:t>кровососущие насекомые</w:t>
      </w:r>
    </w:p>
    <w:p>
      <w:r>
        <w:t xml:space="preserve">Правильный ответ: </w:t>
      </w:r>
      <w:r>
        <w:rPr>
          <w:b/>
        </w:rPr>
        <w:t>больные люди</w:t>
      </w:r>
    </w:p>
    <w:p>
      <w:pPr>
        <w:pStyle w:val="Heading2"/>
      </w:pPr>
      <w:r>
        <w:t>ИНТЕРСТИЦИАЛЬНЫЕ БОЛЕЗНИ ЛЕГКИХ ХАРАКТЕРИЗУЮТСЯ</w:t>
      </w:r>
    </w:p>
    <w:p>
      <w:r>
        <w:rPr>
          <w:b/>
        </w:rPr>
        <w:t xml:space="preserve">1: </w:t>
      </w:r>
      <w:r>
        <w:t>наличием полостных образований</w:t>
      </w:r>
    </w:p>
    <w:p>
      <w:r>
        <w:rPr>
          <w:b/>
        </w:rPr>
        <w:t xml:space="preserve">2: </w:t>
      </w:r>
      <w:r>
        <w:t>двухсторонней диссеминацией</w:t>
      </w:r>
    </w:p>
    <w:p>
      <w:r>
        <w:rPr>
          <w:b/>
        </w:rPr>
        <w:t xml:space="preserve">3: </w:t>
      </w:r>
      <w:r>
        <w:t>наличием очаговых образований</w:t>
      </w:r>
    </w:p>
    <w:p>
      <w:r>
        <w:rPr>
          <w:b/>
        </w:rPr>
        <w:t xml:space="preserve">4: </w:t>
      </w:r>
      <w:r>
        <w:t>отсутствием диссеминации</w:t>
      </w:r>
    </w:p>
    <w:p>
      <w:r>
        <w:t xml:space="preserve">Правильный ответ: </w:t>
      </w:r>
      <w:r>
        <w:rPr>
          <w:b/>
        </w:rPr>
        <w:t>двухсторонней диссеминацией</w:t>
      </w:r>
    </w:p>
    <w:p>
      <w:pPr>
        <w:pStyle w:val="Heading2"/>
      </w:pPr>
      <w:r>
        <w:t>ФОРМА ТУБЕРКУЛЕЗА ЛЕГКИХ, КОТОРАЯ ХАРАКТЕРИЗУЕТСЯ НАЛИЧИЕМ НЕМНОГОЧИСЛЕННЫХ ОЧАГОВ, ПРЕИМУЩЕСТВЕННО ПРОДУКТИВНОГО ХАРАКТЕРА, ЛОКАЛИЗУЮЩИХСЯ В ОГРАНИЧЕННОМ УЧАСТКЕ ОДНОГО ИЛИ ОБОИХ ЛЕГКИХ И ЗАНИМАЮЩИХ 1-2 СЕГМЕНТА, И МАЛОСИМПТОМНЫМ КЛИНИЧЕСКИМ ТЕЧЕНИЕМ, МОЖЕТ БЫТЬ</w:t>
      </w:r>
    </w:p>
    <w:p>
      <w:r>
        <w:rPr>
          <w:b/>
        </w:rPr>
        <w:t xml:space="preserve">1: </w:t>
      </w:r>
      <w:r>
        <w:t>инфильтративной</w:t>
      </w:r>
    </w:p>
    <w:p>
      <w:r>
        <w:rPr>
          <w:b/>
        </w:rPr>
        <w:t xml:space="preserve">2: </w:t>
      </w:r>
      <w:r>
        <w:t>диссеминированной</w:t>
      </w:r>
    </w:p>
    <w:p>
      <w:r>
        <w:rPr>
          <w:b/>
        </w:rPr>
        <w:t xml:space="preserve">3: </w:t>
      </w:r>
      <w:r>
        <w:t>фиброзно-кавернозной</w:t>
      </w:r>
    </w:p>
    <w:p>
      <w:r>
        <w:rPr>
          <w:b/>
        </w:rPr>
        <w:t xml:space="preserve">4: </w:t>
      </w:r>
      <w:r>
        <w:t>очаговой</w:t>
      </w:r>
    </w:p>
    <w:p>
      <w:r>
        <w:t xml:space="preserve">Правильный ответ: </w:t>
      </w:r>
      <w:r>
        <w:rPr>
          <w:b/>
        </w:rPr>
        <w:t>очаговой</w:t>
      </w:r>
    </w:p>
    <w:p>
      <w:pPr>
        <w:pStyle w:val="Heading2"/>
      </w:pPr>
      <w:r>
        <w:t>ХАРАКТЕРНЫМ ПРИЗНАКОМ ТУБЕРКУЛЁЗНОГО ПОРАЖЕНИЯ ПЛЕВРЫ ПРИ ПРОВЕДЕНИИ БИОПСИИ ЯВЛЯЕТСЯ НАЛИЧИЕ</w:t>
      </w:r>
    </w:p>
    <w:p>
      <w:r>
        <w:rPr>
          <w:b/>
        </w:rPr>
        <w:t xml:space="preserve">1: </w:t>
      </w:r>
      <w:r>
        <w:t>макрофагально-гистиоцитарных элементов</w:t>
      </w:r>
    </w:p>
    <w:p>
      <w:r>
        <w:rPr>
          <w:b/>
        </w:rPr>
        <w:t xml:space="preserve">2: </w:t>
      </w:r>
      <w:r>
        <w:t>эпителиоидных клеток</w:t>
      </w:r>
    </w:p>
    <w:p>
      <w:r>
        <w:rPr>
          <w:b/>
        </w:rPr>
        <w:t xml:space="preserve">3: </w:t>
      </w:r>
      <w:r>
        <w:t>клеток Пирогова – Лангханса</w:t>
      </w:r>
    </w:p>
    <w:p>
      <w:r>
        <w:rPr>
          <w:b/>
        </w:rPr>
        <w:t xml:space="preserve">4: </w:t>
      </w:r>
      <w:r>
        <w:t>лимфоцитов</w:t>
      </w:r>
    </w:p>
    <w:p>
      <w:r>
        <w:t xml:space="preserve">Правильный ответ: </w:t>
      </w:r>
      <w:r>
        <w:rPr>
          <w:b/>
        </w:rPr>
        <w:t>клеток Пирогова – Лангханса</w:t>
      </w:r>
    </w:p>
    <w:p>
      <w:pPr>
        <w:pStyle w:val="Heading2"/>
      </w:pPr>
      <w:r>
        <w:t>НАИБОЛЕЕ ЭФФЕКТИВНЫМ МЕТОДОМ ДИАГНОСТИКИ ВАЗОРЕНАЛЬНОЙ ГИПЕРТЕНЗИИ ЯВЛЯЕТСЯ</w:t>
      </w:r>
    </w:p>
    <w:p>
      <w:r>
        <w:rPr>
          <w:b/>
        </w:rPr>
        <w:t xml:space="preserve">1: </w:t>
      </w:r>
      <w:r>
        <w:t>УЗИ почек</w:t>
      </w:r>
    </w:p>
    <w:p>
      <w:r>
        <w:rPr>
          <w:b/>
        </w:rPr>
        <w:t xml:space="preserve">2: </w:t>
      </w:r>
      <w:r>
        <w:t>почечная артериография</w:t>
      </w:r>
    </w:p>
    <w:p>
      <w:r>
        <w:rPr>
          <w:b/>
        </w:rPr>
        <w:t xml:space="preserve">3: </w:t>
      </w:r>
      <w:r>
        <w:t>сцинтиграфия почек</w:t>
      </w:r>
    </w:p>
    <w:p>
      <w:r>
        <w:rPr>
          <w:b/>
        </w:rPr>
        <w:t xml:space="preserve">4: </w:t>
      </w:r>
      <w:r>
        <w:t>радиоизотопная ренография</w:t>
      </w:r>
    </w:p>
    <w:p>
      <w:r>
        <w:t xml:space="preserve">Правильный ответ: </w:t>
      </w:r>
      <w:r>
        <w:rPr>
          <w:b/>
        </w:rPr>
        <w:t>почечная артериография</w:t>
      </w:r>
    </w:p>
    <w:p>
      <w:pPr>
        <w:pStyle w:val="Heading2"/>
      </w:pPr>
      <w:r>
        <w:t>«МИТРАЛИЗАЦИЕЙ» АОРТАЛЬНОГО ПОРОКА НАЗЫВАЮТ</w:t>
      </w:r>
    </w:p>
    <w:p>
      <w:r>
        <w:rPr>
          <w:b/>
        </w:rPr>
        <w:t xml:space="preserve">1: </w:t>
      </w:r>
      <w:r>
        <w:t>сочетание стеноза устья аорты и пролапса митрального клапана</w:t>
      </w:r>
    </w:p>
    <w:p>
      <w:r>
        <w:rPr>
          <w:b/>
        </w:rPr>
        <w:t xml:space="preserve">2: </w:t>
      </w:r>
      <w:r>
        <w:t>компенсаторную гиперфункцию левого предсердия при снижении сократительной функции левого желудочка</w:t>
      </w:r>
    </w:p>
    <w:p>
      <w:r>
        <w:rPr>
          <w:b/>
        </w:rPr>
        <w:t xml:space="preserve">3: </w:t>
      </w:r>
      <w:r>
        <w:t>сочетание аортального и митрального стенозов</w:t>
      </w:r>
    </w:p>
    <w:p>
      <w:r>
        <w:rPr>
          <w:b/>
        </w:rPr>
        <w:t xml:space="preserve">4: </w:t>
      </w:r>
      <w:r>
        <w:t>присоединение митрального стеноза к уже существующему аортальному пороку вследствие повторной ревматической лихорадки</w:t>
      </w:r>
    </w:p>
    <w:p>
      <w:r>
        <w:t xml:space="preserve">Правильный ответ: </w:t>
      </w:r>
      <w:r>
        <w:rPr>
          <w:b/>
        </w:rPr>
        <w:t>компенсаторную гиперфункцию левого предсердия при снижении сократительной функции левого желудочка</w:t>
      </w:r>
    </w:p>
    <w:p>
      <w:pPr>
        <w:pStyle w:val="Heading2"/>
      </w:pPr>
      <w:r>
        <w:t>ПРИ ОСТРОЙ НАДПОЧЕЧНИКОВОЙ НЕДОСТАТОЧНОСТИ ХАРАКТЕРНО РАЗВИТИЕ</w:t>
      </w:r>
    </w:p>
    <w:p>
      <w:r>
        <w:rPr>
          <w:b/>
        </w:rPr>
        <w:t xml:space="preserve">1: </w:t>
      </w:r>
      <w:r>
        <w:t>отёков</w:t>
      </w:r>
    </w:p>
    <w:p>
      <w:r>
        <w:rPr>
          <w:b/>
        </w:rPr>
        <w:t xml:space="preserve">2: </w:t>
      </w:r>
      <w:r>
        <w:t>артериальной гипертензии</w:t>
      </w:r>
    </w:p>
    <w:p>
      <w:r>
        <w:rPr>
          <w:b/>
        </w:rPr>
        <w:t xml:space="preserve">3: </w:t>
      </w:r>
      <w:r>
        <w:t>гипергликемии</w:t>
      </w:r>
    </w:p>
    <w:p>
      <w:r>
        <w:rPr>
          <w:b/>
        </w:rPr>
        <w:t xml:space="preserve">4: </w:t>
      </w:r>
      <w:r>
        <w:t>коллапса</w:t>
      </w:r>
    </w:p>
    <w:p>
      <w:r>
        <w:t xml:space="preserve">Правильный ответ: </w:t>
      </w:r>
      <w:r>
        <w:rPr>
          <w:b/>
        </w:rPr>
        <w:t>коллапса</w:t>
      </w:r>
    </w:p>
    <w:p>
      <w:pPr>
        <w:pStyle w:val="Heading2"/>
      </w:pPr>
      <w:r>
        <w:t>ДЛЯ ИДИОПАТИЧЕСКОГО ЛЕГОЧНОГО ФИБРОЗА ПРИ КОМПЬЮТЕРНОЙ ТОМОГРАФИИ ОРГАНОВ ГРУДНОЙ КЛЕТКИ ТИПИЧНЫ</w:t>
      </w:r>
    </w:p>
    <w:p>
      <w:r>
        <w:rPr>
          <w:b/>
        </w:rPr>
        <w:t xml:space="preserve">1: </w:t>
      </w:r>
      <w:r>
        <w:t>инфильтративные изменения в одном легком</w:t>
      </w:r>
    </w:p>
    <w:p>
      <w:r>
        <w:rPr>
          <w:b/>
        </w:rPr>
        <w:t xml:space="preserve">2: </w:t>
      </w:r>
      <w:r>
        <w:t>множественные полости в обоих легких</w:t>
      </w:r>
    </w:p>
    <w:p>
      <w:r>
        <w:rPr>
          <w:b/>
        </w:rPr>
        <w:t xml:space="preserve">3: </w:t>
      </w:r>
      <w:r>
        <w:t>изменения по типу «матового стекла»</w:t>
      </w:r>
    </w:p>
    <w:p>
      <w:r>
        <w:rPr>
          <w:b/>
        </w:rPr>
        <w:t xml:space="preserve">4: </w:t>
      </w:r>
      <w:r>
        <w:t>диссеминированные инфильтративные изменения</w:t>
      </w:r>
    </w:p>
    <w:p>
      <w:r>
        <w:t xml:space="preserve">Правильный ответ: </w:t>
      </w:r>
      <w:r>
        <w:rPr>
          <w:b/>
        </w:rPr>
        <w:t>изменения по типу «матового стекла»</w:t>
      </w:r>
    </w:p>
    <w:p>
      <w:pPr>
        <w:pStyle w:val="Heading2"/>
      </w:pPr>
      <w:r>
        <w:t>ОСНОВНЫМИ КЛИНИЧЕСКИМИ СИМПТОМАМИ ГИПОТИРЕОЗА ЯВЛЯЮТСЯ</w:t>
      </w:r>
    </w:p>
    <w:p>
      <w:r>
        <w:rPr>
          <w:b/>
        </w:rPr>
        <w:t xml:space="preserve">1: </w:t>
      </w:r>
      <w:r>
        <w:t>потливость, сонливость, нарушение координации</w:t>
      </w:r>
    </w:p>
    <w:p>
      <w:r>
        <w:rPr>
          <w:b/>
        </w:rPr>
        <w:t xml:space="preserve">2: </w:t>
      </w:r>
      <w:r>
        <w:t>отеки, зябкость, заторможенность, сухость кожи</w:t>
      </w:r>
    </w:p>
    <w:p>
      <w:r>
        <w:rPr>
          <w:b/>
        </w:rPr>
        <w:t xml:space="preserve">3: </w:t>
      </w:r>
      <w:r>
        <w:t>ожирение, гипертония, одышка</w:t>
      </w:r>
    </w:p>
    <w:p>
      <w:r>
        <w:rPr>
          <w:b/>
        </w:rPr>
        <w:t xml:space="preserve">4: </w:t>
      </w:r>
      <w:r>
        <w:t>снижение памяти, головная боль, анорексия</w:t>
      </w:r>
    </w:p>
    <w:p>
      <w:r>
        <w:t xml:space="preserve">Правильный ответ: </w:t>
      </w:r>
      <w:r>
        <w:rPr>
          <w:b/>
        </w:rPr>
        <w:t>отеки, зябкость, заторможенность, сухость кожи</w:t>
      </w:r>
    </w:p>
    <w:p>
      <w:pPr>
        <w:pStyle w:val="Heading2"/>
      </w:pPr>
      <w:r>
        <w:t>К ПРЕПАРАТАМ С ПРЯМЫМ ПРОТИВОВИРУСНЫМ ДЕЙСТВИЕМ В РЕКОМЕНДОВАННЫХ СХЕМАХ ЛЕЧЕНИЯ БОЛЬНЫХ НОВОЙ КОРОНАВИРУСНОЙ ИНФЕКЦИЕЙ COVID-19 ОТНОСИТСЯ</w:t>
      </w:r>
    </w:p>
    <w:p>
      <w:r>
        <w:rPr>
          <w:b/>
        </w:rPr>
        <w:t xml:space="preserve">1: </w:t>
      </w:r>
      <w:r>
        <w:t>фавипиравир</w:t>
      </w:r>
    </w:p>
    <w:p>
      <w:r>
        <w:rPr>
          <w:b/>
        </w:rPr>
        <w:t xml:space="preserve">2: </w:t>
      </w:r>
      <w:r>
        <w:t>азитромицин</w:t>
      </w:r>
    </w:p>
    <w:p>
      <w:r>
        <w:rPr>
          <w:b/>
        </w:rPr>
        <w:t xml:space="preserve">3: </w:t>
      </w:r>
      <w:r>
        <w:t>интерферон-бета1b</w:t>
      </w:r>
    </w:p>
    <w:p>
      <w:r>
        <w:rPr>
          <w:b/>
        </w:rPr>
        <w:t xml:space="preserve">4: </w:t>
      </w:r>
      <w:r>
        <w:t>гидроксихлорохин</w:t>
      </w:r>
    </w:p>
    <w:p>
      <w:r>
        <w:t xml:space="preserve">Правильный ответ: </w:t>
      </w:r>
      <w:r>
        <w:rPr>
          <w:b/>
        </w:rPr>
        <w:t>фавипиравир</w:t>
      </w:r>
    </w:p>
    <w:p>
      <w:pPr>
        <w:pStyle w:val="Heading2"/>
      </w:pPr>
      <w:r>
        <w:t>ВЕДУЩЕЙ ПРИЧИНОЙ РАЗВИТИЯ ЯЗВЕННОЙ БОЛЕЗНИ ДВЕНАДЦАТИПЕРСТНОЙ КИШКИ ЯВЛЯЕТСЯ</w:t>
      </w:r>
    </w:p>
    <w:p>
      <w:r>
        <w:rPr>
          <w:b/>
        </w:rPr>
        <w:t xml:space="preserve">1: </w:t>
      </w:r>
      <w:r>
        <w:t>Helicobacter pylori</w:t>
      </w:r>
    </w:p>
    <w:p>
      <w:r>
        <w:rPr>
          <w:b/>
        </w:rPr>
        <w:t xml:space="preserve">2: </w:t>
      </w:r>
      <w:r>
        <w:t>курение</w:t>
      </w:r>
    </w:p>
    <w:p>
      <w:r>
        <w:rPr>
          <w:b/>
        </w:rPr>
        <w:t xml:space="preserve">3: </w:t>
      </w:r>
      <w:r>
        <w:t>нарушение моторики желудка</w:t>
      </w:r>
    </w:p>
    <w:p>
      <w:r>
        <w:rPr>
          <w:b/>
        </w:rPr>
        <w:t xml:space="preserve">4: </w:t>
      </w:r>
      <w:r>
        <w:t>нарушение диеты</w:t>
      </w:r>
    </w:p>
    <w:p>
      <w:r>
        <w:t xml:space="preserve">Правильный ответ: </w:t>
      </w:r>
      <w:r>
        <w:rPr>
          <w:b/>
        </w:rPr>
        <w:t>Helicobacter pylori</w:t>
      </w:r>
    </w:p>
    <w:p>
      <w:pPr>
        <w:pStyle w:val="Heading2"/>
      </w:pPr>
      <w:r>
        <w:t>СКРИНИНГОВЫМ МЕТОДОМ ДЛЯ ВЫЯВЛЕНИЯ ДЫХАТЕЛЬНОЙ НЕДОСТАТОЧНОСТИ И ОЦЕНКИ ВЫРАЖЕННОСТИ ГИПОКСЕМИИ ЯВЛЯЕТСЯ</w:t>
      </w:r>
    </w:p>
    <w:p>
      <w:r>
        <w:rPr>
          <w:b/>
        </w:rPr>
        <w:t xml:space="preserve">1: </w:t>
      </w:r>
      <w:r>
        <w:t>спирометрия</w:t>
      </w:r>
    </w:p>
    <w:p>
      <w:r>
        <w:rPr>
          <w:b/>
        </w:rPr>
        <w:t xml:space="preserve">2: </w:t>
      </w:r>
      <w:r>
        <w:t>пульсоксиметрия</w:t>
      </w:r>
    </w:p>
    <w:p>
      <w:r>
        <w:rPr>
          <w:b/>
        </w:rPr>
        <w:t xml:space="preserve">3: </w:t>
      </w:r>
      <w:r>
        <w:t>пикфлоуметрия</w:t>
      </w:r>
    </w:p>
    <w:p>
      <w:r>
        <w:rPr>
          <w:b/>
        </w:rPr>
        <w:t xml:space="preserve">4: </w:t>
      </w:r>
      <w:r>
        <w:t>тредмил-тест</w:t>
      </w:r>
    </w:p>
    <w:p>
      <w:r>
        <w:t xml:space="preserve">Правильный ответ: </w:t>
      </w:r>
      <w:r>
        <w:rPr>
          <w:b/>
        </w:rPr>
        <w:t>пульсоксиметрия</w:t>
      </w:r>
    </w:p>
    <w:p>
      <w:pPr>
        <w:pStyle w:val="Heading2"/>
      </w:pPr>
      <w:r>
        <w:t>ДЕЙСТВИЕМ САХАРОСНИЖАЮЩИХ ПРЕПАРАТОВ ИЗ ГРУППЫ СУЛЬФОНИЛМОЧЕВИНЫ ЯВЛЯЕТСЯ</w:t>
      </w:r>
    </w:p>
    <w:p>
      <w:r>
        <w:rPr>
          <w:b/>
        </w:rPr>
        <w:t xml:space="preserve">1: </w:t>
      </w:r>
      <w:r>
        <w:t>восстановление физиологической чувствительности β-клеток к глюкозе</w:t>
      </w:r>
    </w:p>
    <w:p>
      <w:r>
        <w:rPr>
          <w:b/>
        </w:rPr>
        <w:t xml:space="preserve">2: </w:t>
      </w:r>
      <w:r>
        <w:t>повышение утилизации глюкозы в печени и мышцах</w:t>
      </w:r>
    </w:p>
    <w:p>
      <w:r>
        <w:rPr>
          <w:b/>
        </w:rPr>
        <w:t xml:space="preserve">3: </w:t>
      </w:r>
      <w:r>
        <w:t>усиление секреции инсулина поджелудочной железой</w:t>
      </w:r>
    </w:p>
    <w:p>
      <w:r>
        <w:rPr>
          <w:b/>
        </w:rPr>
        <w:t xml:space="preserve">4: </w:t>
      </w:r>
      <w:r>
        <w:t>замедление всасывания глюкозы в желудочно-кишечном тракте</w:t>
      </w:r>
    </w:p>
    <w:p>
      <w:r>
        <w:t xml:space="preserve">Правильный ответ: </w:t>
      </w:r>
      <w:r>
        <w:rPr>
          <w:b/>
        </w:rPr>
        <w:t>усиление секреции инсулина поджелудочной железой</w:t>
      </w:r>
    </w:p>
    <w:p>
      <w:pPr>
        <w:pStyle w:val="Heading2"/>
      </w:pPr>
      <w:r>
        <w:t>К ИНГИБИТОРАМ НАТРИЙ-ЗАВИСИМОГО ПЕРЕНОСЧИКА 2 ТИПА ОТНОСИТСЯ</w:t>
      </w:r>
    </w:p>
    <w:p>
      <w:r>
        <w:rPr>
          <w:b/>
        </w:rPr>
        <w:t xml:space="preserve">1: </w:t>
      </w:r>
      <w:r>
        <w:t>Канаглифлозин</w:t>
      </w:r>
    </w:p>
    <w:p>
      <w:r>
        <w:rPr>
          <w:b/>
        </w:rPr>
        <w:t xml:space="preserve">2: </w:t>
      </w:r>
      <w:r>
        <w:t>Метформин</w:t>
      </w:r>
    </w:p>
    <w:p>
      <w:r>
        <w:rPr>
          <w:b/>
        </w:rPr>
        <w:t xml:space="preserve">3: </w:t>
      </w:r>
      <w:r>
        <w:t>Глибенкламид</w:t>
      </w:r>
    </w:p>
    <w:p>
      <w:r>
        <w:rPr>
          <w:b/>
        </w:rPr>
        <w:t xml:space="preserve">4: </w:t>
      </w:r>
      <w:r>
        <w:t>Вилдаглиптин</w:t>
      </w:r>
    </w:p>
    <w:p>
      <w:r>
        <w:t xml:space="preserve">Правильный ответ: </w:t>
      </w:r>
      <w:r>
        <w:rPr>
          <w:b/>
        </w:rPr>
        <w:t>Канаглифлозин</w:t>
      </w:r>
    </w:p>
    <w:p>
      <w:pPr>
        <w:pStyle w:val="Heading2"/>
      </w:pPr>
      <w:r>
        <w:t>ЛЕЙКОПЕНИЯ МОЖЕТ ЯВЛЯТЬСЯ СЛЕДСТВИЕМ ПРИМЕНЕНИЯ</w:t>
      </w:r>
    </w:p>
    <w:p>
      <w:r>
        <w:rPr>
          <w:b/>
        </w:rPr>
        <w:t xml:space="preserve">1: </w:t>
      </w:r>
      <w:r>
        <w:t>гормональных контрацептивов</w:t>
      </w:r>
    </w:p>
    <w:p>
      <w:r>
        <w:rPr>
          <w:b/>
        </w:rPr>
        <w:t xml:space="preserve">2: </w:t>
      </w:r>
      <w:r>
        <w:t>колониестимулирующего фактора</w:t>
      </w:r>
    </w:p>
    <w:p>
      <w:r>
        <w:rPr>
          <w:b/>
        </w:rPr>
        <w:t xml:space="preserve">3: </w:t>
      </w:r>
      <w:r>
        <w:t>эритропоэтина</w:t>
      </w:r>
    </w:p>
    <w:p>
      <w:r>
        <w:rPr>
          <w:b/>
        </w:rPr>
        <w:t xml:space="preserve">4: </w:t>
      </w:r>
      <w:r>
        <w:t>цитостатиков</w:t>
      </w:r>
    </w:p>
    <w:p>
      <w:r>
        <w:t xml:space="preserve">Правильный ответ: </w:t>
      </w:r>
      <w:r>
        <w:rPr>
          <w:b/>
        </w:rPr>
        <w:t>цитостатиков</w:t>
      </w:r>
    </w:p>
    <w:p>
      <w:pPr>
        <w:pStyle w:val="Heading2"/>
      </w:pPr>
      <w:r>
        <w:t>К ПРЕПАРАТАМ ВТОРОЙ СТУПЕНИ ТЕРАПИИ БРОНХИАЛЬНОЙ АСТМЫ, КОНТРОЛИРУЮЩИХ ТЕЧЕНИЕ ЗАБОЛЕВАНИЯ, ОТНОСЯТ</w:t>
      </w:r>
    </w:p>
    <w:p>
      <w:r>
        <w:rPr>
          <w:b/>
        </w:rPr>
        <w:t xml:space="preserve">1: </w:t>
      </w:r>
      <w:r>
        <w:t>ß2- агонисты длительного действия</w:t>
      </w:r>
    </w:p>
    <w:p>
      <w:r>
        <w:rPr>
          <w:b/>
        </w:rPr>
        <w:t xml:space="preserve">2: </w:t>
      </w:r>
      <w:r>
        <w:t>ß2- агонисты короткого действия по потребности</w:t>
      </w:r>
    </w:p>
    <w:p>
      <w:r>
        <w:rPr>
          <w:b/>
        </w:rPr>
        <w:t xml:space="preserve">3: </w:t>
      </w:r>
      <w:r>
        <w:t>теофиллин замедленного высвобождения</w:t>
      </w:r>
    </w:p>
    <w:p>
      <w:r>
        <w:rPr>
          <w:b/>
        </w:rPr>
        <w:t xml:space="preserve">4: </w:t>
      </w:r>
      <w:r>
        <w:t>ингаляционные глюкокортикоиды</w:t>
      </w:r>
    </w:p>
    <w:p>
      <w:r>
        <w:t xml:space="preserve">Правильный ответ: </w:t>
      </w:r>
      <w:r>
        <w:rPr>
          <w:b/>
        </w:rPr>
        <w:t>ингаляционные глюкокортикоиды</w:t>
      </w:r>
    </w:p>
    <w:p>
      <w:pPr>
        <w:pStyle w:val="Heading2"/>
      </w:pPr>
      <w:r>
        <w:t>НАИБОЛЕЕ ВАЖНЫМ ЛАБОРАТОРНЫМ ПРИЗНАКОМ ХРОНИЧЕСКОГО ПИЕЛОНЕФРИТА ЯВЛЯЕТСЯ</w:t>
      </w:r>
    </w:p>
    <w:p>
      <w:r>
        <w:rPr>
          <w:b/>
        </w:rPr>
        <w:t xml:space="preserve">1: </w:t>
      </w:r>
      <w:r>
        <w:t>наличие протеинурии</w:t>
      </w:r>
    </w:p>
    <w:p>
      <w:r>
        <w:rPr>
          <w:b/>
        </w:rPr>
        <w:t xml:space="preserve">2: </w:t>
      </w:r>
      <w:r>
        <w:t>выявление антител к базальной мембране клубочков</w:t>
      </w:r>
    </w:p>
    <w:p>
      <w:r>
        <w:rPr>
          <w:b/>
        </w:rPr>
        <w:t xml:space="preserve">3: </w:t>
      </w:r>
      <w:r>
        <w:t>выявление бактериурии</w:t>
      </w:r>
    </w:p>
    <w:p>
      <w:r>
        <w:rPr>
          <w:b/>
        </w:rPr>
        <w:t xml:space="preserve">4: </w:t>
      </w:r>
      <w:r>
        <w:t>наличие гематурии</w:t>
      </w:r>
    </w:p>
    <w:p>
      <w:r>
        <w:t xml:space="preserve">Правильный ответ: </w:t>
      </w:r>
      <w:r>
        <w:rPr>
          <w:b/>
        </w:rPr>
        <w:t>выявление бактериурии</w:t>
      </w:r>
    </w:p>
    <w:p>
      <w:pPr>
        <w:pStyle w:val="Heading2"/>
      </w:pPr>
      <w:r>
        <w:t>МЕТОДОМ ДИАГНОСТИКИ ФИБРОЗА ПЕЧЕНИ ЯВЛЯЕТСЯ</w:t>
      </w:r>
    </w:p>
    <w:p>
      <w:r>
        <w:rPr>
          <w:b/>
        </w:rPr>
        <w:t xml:space="preserve">1: </w:t>
      </w:r>
      <w:r>
        <w:t>гастроскопия</w:t>
      </w:r>
    </w:p>
    <w:p>
      <w:r>
        <w:rPr>
          <w:b/>
        </w:rPr>
        <w:t xml:space="preserve">2: </w:t>
      </w:r>
      <w:r>
        <w:t>ультразвуковое исследование</w:t>
      </w:r>
    </w:p>
    <w:p>
      <w:r>
        <w:rPr>
          <w:b/>
        </w:rPr>
        <w:t xml:space="preserve">3: </w:t>
      </w:r>
      <w:r>
        <w:t>рентгенография</w:t>
      </w:r>
    </w:p>
    <w:p>
      <w:r>
        <w:rPr>
          <w:b/>
        </w:rPr>
        <w:t xml:space="preserve">4: </w:t>
      </w:r>
      <w:r>
        <w:t>биопсия печени</w:t>
      </w:r>
    </w:p>
    <w:p>
      <w:r>
        <w:t xml:space="preserve">Правильный ответ: </w:t>
      </w:r>
      <w:r>
        <w:rPr>
          <w:b/>
        </w:rPr>
        <w:t>биопсия печени</w:t>
      </w:r>
    </w:p>
    <w:p>
      <w:pPr>
        <w:pStyle w:val="Heading2"/>
      </w:pPr>
      <w:r>
        <w:t>ПРЕПАРАТОМ, ОТНОСЯЩИМСЯ К ГРУППЕ СЕЛЕКТИВНЫХ ИНГИБИТОРОВ ЦОГ-2, ЯВЛЯЕТСЯ</w:t>
      </w:r>
    </w:p>
    <w:p>
      <w:r>
        <w:rPr>
          <w:b/>
        </w:rPr>
        <w:t xml:space="preserve">1: </w:t>
      </w:r>
      <w:r>
        <w:t>Целекоксиб</w:t>
      </w:r>
    </w:p>
    <w:p>
      <w:r>
        <w:rPr>
          <w:b/>
        </w:rPr>
        <w:t xml:space="preserve">2: </w:t>
      </w:r>
      <w:r>
        <w:t>Ацетилсалициловая кислота</w:t>
      </w:r>
    </w:p>
    <w:p>
      <w:r>
        <w:rPr>
          <w:b/>
        </w:rPr>
        <w:t xml:space="preserve">3: </w:t>
      </w:r>
      <w:r>
        <w:t>Ибупрофен</w:t>
      </w:r>
    </w:p>
    <w:p>
      <w:r>
        <w:rPr>
          <w:b/>
        </w:rPr>
        <w:t xml:space="preserve">4: </w:t>
      </w:r>
      <w:r>
        <w:t>Кетопрофен</w:t>
      </w:r>
    </w:p>
    <w:p>
      <w:r>
        <w:t xml:space="preserve">Правильный ответ: </w:t>
      </w:r>
      <w:r>
        <w:rPr>
          <w:b/>
        </w:rPr>
        <w:t>Целекоксиб</w:t>
      </w:r>
    </w:p>
    <w:p>
      <w:pPr>
        <w:pStyle w:val="Heading2"/>
      </w:pPr>
      <w:r>
        <w:t>ФИБРИЛЛЯЦИЯ ПРЕДСЕРДИЙ ЧАЩЕ ВСТРЕЧАЕТСЯ ПРИ</w:t>
      </w:r>
    </w:p>
    <w:p>
      <w:r>
        <w:rPr>
          <w:b/>
        </w:rPr>
        <w:t xml:space="preserve">1: </w:t>
      </w:r>
      <w:r>
        <w:t>недостаточности аортального клапана</w:t>
      </w:r>
    </w:p>
    <w:p>
      <w:r>
        <w:rPr>
          <w:b/>
        </w:rPr>
        <w:t xml:space="preserve">2: </w:t>
      </w:r>
      <w:r>
        <w:t>митральном стенозе</w:t>
      </w:r>
    </w:p>
    <w:p>
      <w:r>
        <w:rPr>
          <w:b/>
        </w:rPr>
        <w:t xml:space="preserve">3: </w:t>
      </w:r>
      <w:r>
        <w:t>аортальном стенозе</w:t>
      </w:r>
    </w:p>
    <w:p>
      <w:r>
        <w:rPr>
          <w:b/>
        </w:rPr>
        <w:t xml:space="preserve">4: </w:t>
      </w:r>
      <w:r>
        <w:t>недостаточности митрального клапана</w:t>
      </w:r>
    </w:p>
    <w:p>
      <w:r>
        <w:t xml:space="preserve">Правильный ответ: </w:t>
      </w:r>
      <w:r>
        <w:rPr>
          <w:b/>
        </w:rPr>
        <w:t>митральном стенозе</w:t>
      </w:r>
    </w:p>
    <w:p>
      <w:pPr>
        <w:pStyle w:val="Heading2"/>
      </w:pPr>
      <w:r>
        <w:t>В УСЛОВИЯХ ЗАТУХАЮЩЕЙ АКТИВНОСТИ ПРОДУКТИВНОЙ ФАЗЫ ТУБЕРКУЛЕЗНОГО ВОСПАЛЕНИЯ МОЖНО ИСПОЛЬЗОВАТЬ</w:t>
      </w:r>
    </w:p>
    <w:p>
      <w:r>
        <w:rPr>
          <w:b/>
        </w:rPr>
        <w:t xml:space="preserve">1: </w:t>
      </w:r>
      <w:r>
        <w:t>гальванизацию тканей</w:t>
      </w:r>
    </w:p>
    <w:p>
      <w:r>
        <w:rPr>
          <w:b/>
        </w:rPr>
        <w:t xml:space="preserve">2: </w:t>
      </w:r>
      <w:r>
        <w:t>СВЧ-терапию</w:t>
      </w:r>
    </w:p>
    <w:p>
      <w:r>
        <w:rPr>
          <w:b/>
        </w:rPr>
        <w:t xml:space="preserve">3: </w:t>
      </w:r>
      <w:r>
        <w:t>ингаляции</w:t>
      </w:r>
    </w:p>
    <w:p>
      <w:r>
        <w:rPr>
          <w:b/>
        </w:rPr>
        <w:t xml:space="preserve">4: </w:t>
      </w:r>
      <w:r>
        <w:t>электрофорез лекарственных препаратов</w:t>
      </w:r>
    </w:p>
    <w:p>
      <w:r>
        <w:t xml:space="preserve">Правильный ответ: </w:t>
      </w:r>
      <w:r>
        <w:rPr>
          <w:b/>
        </w:rPr>
        <w:t>СВЧ-терапию</w:t>
      </w:r>
    </w:p>
    <w:p>
      <w:pPr>
        <w:pStyle w:val="Heading2"/>
      </w:pPr>
      <w:r>
        <w:t>НА ЭКГ РИТМ ЖЕЛУДОЧКОВ 32 В 1 МИН, РЕГУЛЯРНЫЙ. ВМЕСТО ЗУБЦОВ Р ОПРЕДЕЛЯЮТСЯ ВОЛНЫ ФИБРИЛЛЯЦИИ ПРЕДСЕРДИЙ, ЧТО ХАРАКТЕРНО ДЛЯ</w:t>
      </w:r>
    </w:p>
    <w:p>
      <w:r>
        <w:rPr>
          <w:b/>
        </w:rPr>
        <w:t xml:space="preserve">1: </w:t>
      </w:r>
      <w:r>
        <w:t>синдрома Фредерика</w:t>
      </w:r>
    </w:p>
    <w:p>
      <w:r>
        <w:rPr>
          <w:b/>
        </w:rPr>
        <w:t xml:space="preserve">2: </w:t>
      </w:r>
      <w:r>
        <w:t>идиовентрикулярного ритма</w:t>
      </w:r>
    </w:p>
    <w:p>
      <w:r>
        <w:rPr>
          <w:b/>
        </w:rPr>
        <w:t xml:space="preserve">3: </w:t>
      </w:r>
      <w:r>
        <w:t>инфаркта миокарда</w:t>
      </w:r>
    </w:p>
    <w:p>
      <w:r>
        <w:rPr>
          <w:b/>
        </w:rPr>
        <w:t xml:space="preserve">4: </w:t>
      </w:r>
      <w:r>
        <w:t>ритма коронарного синуса</w:t>
      </w:r>
    </w:p>
    <w:p>
      <w:r>
        <w:t xml:space="preserve">Правильный ответ: </w:t>
      </w:r>
      <w:r>
        <w:rPr>
          <w:b/>
        </w:rPr>
        <w:t>синдрома Фредерика</w:t>
      </w:r>
    </w:p>
    <w:p>
      <w:pPr>
        <w:pStyle w:val="Heading2"/>
      </w:pPr>
      <w:r>
        <w:t>ПРЕДПОЛОЖИТЬ НАЛИЧИЕ НА ЭКГ ПОСТИНФАРКТНОЙ АНЕВРИЗМЫ МОЖНО В СЛУЧАЕ ВЫЯВЛЕНИЯ</w:t>
      </w:r>
    </w:p>
    <w:p>
      <w:r>
        <w:rPr>
          <w:b/>
        </w:rPr>
        <w:t xml:space="preserve">1: </w:t>
      </w:r>
      <w:r>
        <w:t>высоких зубцов R в правых грудных отведениях</w:t>
      </w:r>
    </w:p>
    <w:p>
      <w:r>
        <w:rPr>
          <w:b/>
        </w:rPr>
        <w:t xml:space="preserve">2: </w:t>
      </w:r>
      <w:r>
        <w:t>«застывшего» подъёма сегмента  ST</w:t>
      </w:r>
    </w:p>
    <w:p>
      <w:r>
        <w:rPr>
          <w:b/>
        </w:rPr>
        <w:t xml:space="preserve">3: </w:t>
      </w:r>
      <w:r>
        <w:t>комплексов типа QS в двух и более отведениях</w:t>
      </w:r>
    </w:p>
    <w:p>
      <w:r>
        <w:rPr>
          <w:b/>
        </w:rPr>
        <w:t xml:space="preserve">4: </w:t>
      </w:r>
      <w:r>
        <w:t>глубоких отрицательных зубцов Т</w:t>
      </w:r>
    </w:p>
    <w:p>
      <w:r>
        <w:t xml:space="preserve">Правильный ответ: </w:t>
      </w:r>
      <w:r>
        <w:rPr>
          <w:b/>
        </w:rPr>
        <w:t>«застывшего» подъёма сегмента  ST</w:t>
      </w:r>
    </w:p>
    <w:p>
      <w:pPr>
        <w:pStyle w:val="Heading2"/>
      </w:pPr>
      <w:r>
        <w:t>ОСНОВНЫМ МЕТОДОМ ДИАГНОСТИКИ РАКА ОБОДОЧНОЙ КИШКИ ЯВЛЯЕТСЯ</w:t>
      </w:r>
    </w:p>
    <w:p>
      <w:r>
        <w:rPr>
          <w:b/>
        </w:rPr>
        <w:t xml:space="preserve">1: </w:t>
      </w:r>
      <w:r>
        <w:t>ирригоскопия</w:t>
      </w:r>
    </w:p>
    <w:p>
      <w:r>
        <w:rPr>
          <w:b/>
        </w:rPr>
        <w:t xml:space="preserve">2: </w:t>
      </w:r>
      <w:r>
        <w:t>магнитно-резонансная томография</w:t>
      </w:r>
    </w:p>
    <w:p>
      <w:r>
        <w:rPr>
          <w:b/>
        </w:rPr>
        <w:t xml:space="preserve">3: </w:t>
      </w:r>
      <w:r>
        <w:t>фиброколоноскопия</w:t>
      </w:r>
    </w:p>
    <w:p>
      <w:r>
        <w:rPr>
          <w:b/>
        </w:rPr>
        <w:t xml:space="preserve">4: </w:t>
      </w:r>
      <w:r>
        <w:t>исследование кала на скрытую кровь</w:t>
      </w:r>
    </w:p>
    <w:p>
      <w:r>
        <w:t xml:space="preserve">Правильный ответ: </w:t>
      </w:r>
      <w:r>
        <w:rPr>
          <w:b/>
        </w:rPr>
        <w:t>фиброколоноскопия</w:t>
      </w:r>
    </w:p>
    <w:p>
      <w:pPr>
        <w:pStyle w:val="Heading2"/>
      </w:pPr>
      <w:r>
        <w:t>ДЛЯ РЕВМАТОИДНОГО АРТРИТА ХАРАКТЕРНО НАЛИЧИЕ</w:t>
      </w:r>
    </w:p>
    <w:p>
      <w:r>
        <w:rPr>
          <w:b/>
        </w:rPr>
        <w:t xml:space="preserve">1: </w:t>
      </w:r>
      <w:r>
        <w:t>антинейтрофильных цитоплазматических антител</w:t>
      </w:r>
    </w:p>
    <w:p>
      <w:r>
        <w:rPr>
          <w:b/>
        </w:rPr>
        <w:t xml:space="preserve">2: </w:t>
      </w:r>
      <w:r>
        <w:t>ревматоидного фактора</w:t>
      </w:r>
    </w:p>
    <w:p>
      <w:r>
        <w:rPr>
          <w:b/>
        </w:rPr>
        <w:t xml:space="preserve">3: </w:t>
      </w:r>
      <w:r>
        <w:t>антител к двуспиральной ДНК</w:t>
      </w:r>
    </w:p>
    <w:p>
      <w:r>
        <w:rPr>
          <w:b/>
        </w:rPr>
        <w:t xml:space="preserve">4: </w:t>
      </w:r>
      <w:r>
        <w:t>HLA-В27</w:t>
      </w:r>
    </w:p>
    <w:p>
      <w:r>
        <w:t xml:space="preserve">Правильный ответ: </w:t>
      </w:r>
      <w:r>
        <w:rPr>
          <w:b/>
        </w:rPr>
        <w:t>ревматоидного фактора</w:t>
      </w:r>
    </w:p>
    <w:p>
      <w:pPr>
        <w:pStyle w:val="Heading2"/>
      </w:pPr>
      <w:r>
        <w:t>ДОПОЛНИТЕЛЬНЫЙ ПРИЕМ ПРИ АУСКУЛЬТАЦИИ ЛЁГКИХ – ФОРСИРОВАННЫЙ ВЫДОХ ИСПОЛЬЗУЮТ ДЛЯ</w:t>
      </w:r>
    </w:p>
    <w:p>
      <w:r>
        <w:rPr>
          <w:b/>
        </w:rPr>
        <w:t xml:space="preserve">1: </w:t>
      </w:r>
      <w:r>
        <w:t>различения сухих хрипов от влажных хрипов</w:t>
      </w:r>
    </w:p>
    <w:p>
      <w:r>
        <w:rPr>
          <w:b/>
        </w:rPr>
        <w:t xml:space="preserve">2: </w:t>
      </w:r>
      <w:r>
        <w:t>лучшего выслушивания патологического бронхиального дыхания</w:t>
      </w:r>
    </w:p>
    <w:p>
      <w:r>
        <w:rPr>
          <w:b/>
        </w:rPr>
        <w:t xml:space="preserve">3: </w:t>
      </w:r>
      <w:r>
        <w:t>различения хрипов от крепитации или шума трения плевры</w:t>
      </w:r>
    </w:p>
    <w:p>
      <w:r>
        <w:rPr>
          <w:b/>
        </w:rPr>
        <w:t xml:space="preserve">4: </w:t>
      </w:r>
      <w:r>
        <w:t>выявления скрытой бронхиальной обструкции</w:t>
      </w:r>
    </w:p>
    <w:p>
      <w:r>
        <w:t xml:space="preserve">Правильный ответ: </w:t>
      </w:r>
      <w:r>
        <w:rPr>
          <w:b/>
        </w:rPr>
        <w:t>выявления скрытой бронхиальной обструкции</w:t>
      </w:r>
    </w:p>
    <w:p>
      <w:pPr>
        <w:pStyle w:val="Heading2"/>
      </w:pPr>
      <w:r>
        <w:t>ДЛЯ ЗАДНЕДИАФРАГМАЛЬНОЙ ЛОКАЛИЗАЦИИ ОСТРОГО ТРАНСМУРАЛЬНОГО ИНФАРКТА МИОКАРДА НАИБОЛЕЕ ТИПИЧНО ПОЯВЛЕНИЕ ИЗМЕНЕНИЙ НА ЭКГ В ОТВЕДЕНИЯХ</w:t>
      </w:r>
    </w:p>
    <w:p>
      <w:r>
        <w:rPr>
          <w:b/>
        </w:rPr>
        <w:t xml:space="preserve">1: </w:t>
      </w:r>
      <w:r>
        <w:t>I, II, aVL</w:t>
      </w:r>
    </w:p>
    <w:p>
      <w:r>
        <w:rPr>
          <w:b/>
        </w:rPr>
        <w:t xml:space="preserve">2: </w:t>
      </w:r>
      <w:r>
        <w:t>II, III, aVF</w:t>
      </w:r>
    </w:p>
    <w:p>
      <w:r>
        <w:rPr>
          <w:b/>
        </w:rPr>
        <w:t xml:space="preserve">3: </w:t>
      </w:r>
      <w:r>
        <w:t>AVL, с V1 по V4</w:t>
      </w:r>
    </w:p>
    <w:p>
      <w:r>
        <w:rPr>
          <w:b/>
        </w:rPr>
        <w:t xml:space="preserve">4: </w:t>
      </w:r>
      <w:r>
        <w:t>I, V5 и V6</w:t>
      </w:r>
    </w:p>
    <w:p>
      <w:r>
        <w:t xml:space="preserve">Правильный ответ: </w:t>
      </w:r>
      <w:r>
        <w:rPr>
          <w:b/>
        </w:rPr>
        <w:t>II, III, aVF</w:t>
      </w:r>
    </w:p>
    <w:p>
      <w:pPr>
        <w:pStyle w:val="Heading2"/>
      </w:pPr>
      <w:r>
        <w:t>К ЭКГ КРИТЕРИЯМ ЖЕЛУДОЧКОВОЙ ЭКСТРАСИСТОЛИИ ОТНОСЯТ</w:t>
      </w:r>
    </w:p>
    <w:p>
      <w:r>
        <w:rPr>
          <w:b/>
        </w:rPr>
        <w:t xml:space="preserve">1: </w:t>
      </w:r>
      <w:r>
        <w:t>наличие неполной компенсаторной паузы</w:t>
      </w:r>
    </w:p>
    <w:p>
      <w:r>
        <w:rPr>
          <w:b/>
        </w:rPr>
        <w:t xml:space="preserve">2: </w:t>
      </w:r>
      <w:r>
        <w:t>измененный зубец Р перед экстрасистолическим комплексом</w:t>
      </w:r>
    </w:p>
    <w:p>
      <w:r>
        <w:rPr>
          <w:b/>
        </w:rPr>
        <w:t xml:space="preserve">3: </w:t>
      </w:r>
      <w:r>
        <w:t>комплекс QRS преждевременный, расширен, деформирован</w:t>
      </w:r>
    </w:p>
    <w:p>
      <w:r>
        <w:rPr>
          <w:b/>
        </w:rPr>
        <w:t xml:space="preserve">4: </w:t>
      </w:r>
      <w:r>
        <w:t>комплекс QRS преждевременный, не расширен</w:t>
      </w:r>
    </w:p>
    <w:p>
      <w:r>
        <w:t xml:space="preserve">Правильный ответ: </w:t>
      </w:r>
      <w:r>
        <w:rPr>
          <w:b/>
        </w:rPr>
        <w:t>комплекс QRS преждевременный, расширен, деформирован</w:t>
      </w:r>
    </w:p>
    <w:p>
      <w:pPr>
        <w:pStyle w:val="Heading2"/>
      </w:pPr>
      <w:r>
        <w:t>ЭФФЕКТИВНОСТЬ ЛЕЧЕНИЯ РАННИХ ФОРМ РАКА ДОСТИГАЕТ (В ПРОЦЕНТАХ)</w:t>
      </w:r>
    </w:p>
    <w:p>
      <w:r>
        <w:rPr>
          <w:b/>
        </w:rPr>
        <w:t xml:space="preserve">1: </w:t>
      </w:r>
      <w:r>
        <w:t>70-80</w:t>
      </w:r>
    </w:p>
    <w:p>
      <w:r>
        <w:rPr>
          <w:b/>
        </w:rPr>
        <w:t xml:space="preserve">2: </w:t>
      </w:r>
      <w:r>
        <w:t>90-100</w:t>
      </w:r>
    </w:p>
    <w:p>
      <w:r>
        <w:rPr>
          <w:b/>
        </w:rPr>
        <w:t xml:space="preserve">3: </w:t>
      </w:r>
      <w:r>
        <w:t>40-50</w:t>
      </w:r>
    </w:p>
    <w:p>
      <w:r>
        <w:rPr>
          <w:b/>
        </w:rPr>
        <w:t xml:space="preserve">4: </w:t>
      </w:r>
      <w:r>
        <w:t>25-35</w:t>
      </w:r>
    </w:p>
    <w:p>
      <w:r>
        <w:t xml:space="preserve">Правильный ответ: </w:t>
      </w:r>
      <w:r>
        <w:rPr>
          <w:b/>
        </w:rPr>
        <w:t>90-100</w:t>
      </w:r>
    </w:p>
    <w:p>
      <w:pPr>
        <w:pStyle w:val="Heading2"/>
      </w:pPr>
      <w:r>
        <w:t>ОБЯЗАТЕЛЬНЫМ ЛАБОРАТОРНЫМ ДИАГНОСТИЧЕСКИМ КРИТЕРИЕМ МИОКАРДИТА ЯВЛЯЕТСЯ</w:t>
      </w:r>
    </w:p>
    <w:p>
      <w:r>
        <w:rPr>
          <w:b/>
        </w:rPr>
        <w:t xml:space="preserve">1: </w:t>
      </w:r>
      <w:r>
        <w:t>ускорение скорости оседания эритроцитов</w:t>
      </w:r>
    </w:p>
    <w:p>
      <w:r>
        <w:rPr>
          <w:b/>
        </w:rPr>
        <w:t xml:space="preserve">2: </w:t>
      </w:r>
      <w:r>
        <w:t>повышение иммуноглобулинов</w:t>
      </w:r>
    </w:p>
    <w:p>
      <w:r>
        <w:rPr>
          <w:b/>
        </w:rPr>
        <w:t xml:space="preserve">3: </w:t>
      </w:r>
      <w:r>
        <w:t>повышение миокардиальных ферментов</w:t>
      </w:r>
    </w:p>
    <w:p>
      <w:r>
        <w:rPr>
          <w:b/>
        </w:rPr>
        <w:t xml:space="preserve">4: </w:t>
      </w:r>
      <w:r>
        <w:t>лейкоцитоз крови</w:t>
      </w:r>
    </w:p>
    <w:p>
      <w:r>
        <w:t xml:space="preserve">Правильный ответ: </w:t>
      </w:r>
      <w:r>
        <w:rPr>
          <w:b/>
        </w:rPr>
        <w:t>повышение миокардиальных ферментов</w:t>
      </w:r>
    </w:p>
    <w:p>
      <w:pPr>
        <w:pStyle w:val="Heading2"/>
      </w:pPr>
      <w:r>
        <w:t>РЕВМАТОИДНЫЙ АРТРИТ ОТНОСИТСЯ К _____ ЗАБОЛЕВАНИЯМ СУСТАВОВ</w:t>
      </w:r>
    </w:p>
    <w:p>
      <w:r>
        <w:rPr>
          <w:b/>
        </w:rPr>
        <w:t xml:space="preserve">1: </w:t>
      </w:r>
      <w:r>
        <w:t>метаболическим</w:t>
      </w:r>
    </w:p>
    <w:p>
      <w:r>
        <w:rPr>
          <w:b/>
        </w:rPr>
        <w:t xml:space="preserve">2: </w:t>
      </w:r>
      <w:r>
        <w:t>воспалительным</w:t>
      </w:r>
    </w:p>
    <w:p>
      <w:r>
        <w:rPr>
          <w:b/>
        </w:rPr>
        <w:t xml:space="preserve">3: </w:t>
      </w:r>
      <w:r>
        <w:t>реактивным</w:t>
      </w:r>
    </w:p>
    <w:p>
      <w:r>
        <w:rPr>
          <w:b/>
        </w:rPr>
        <w:t xml:space="preserve">4: </w:t>
      </w:r>
      <w:r>
        <w:t>дегенеративным</w:t>
      </w:r>
    </w:p>
    <w:p>
      <w:r>
        <w:t xml:space="preserve">Правильный ответ: </w:t>
      </w:r>
      <w:r>
        <w:rPr>
          <w:b/>
        </w:rPr>
        <w:t>воспалительным</w:t>
      </w:r>
    </w:p>
    <w:p>
      <w:pPr>
        <w:pStyle w:val="Heading2"/>
      </w:pPr>
      <w:r>
        <w:t>ПОКАЗАНИЕМ К НАЗНАЧЕНИЮ КЛОПИДОГРЕЛА У ПАЦИЕНТОВ СО СТАБИЛЬНОЙ СТЕНОКАРДИЕЙ НАПРЯЖЕНИЯ ЯВЛЯЕТСЯ</w:t>
      </w:r>
    </w:p>
    <w:p>
      <w:r>
        <w:rPr>
          <w:b/>
        </w:rPr>
        <w:t xml:space="preserve">1: </w:t>
      </w:r>
      <w:r>
        <w:t>непереносимость ацетилсалициловой кислоты</w:t>
      </w:r>
    </w:p>
    <w:p>
      <w:r>
        <w:rPr>
          <w:b/>
        </w:rPr>
        <w:t xml:space="preserve">2: </w:t>
      </w:r>
      <w:r>
        <w:t>сопутствующая ХСН</w:t>
      </w:r>
    </w:p>
    <w:p>
      <w:r>
        <w:rPr>
          <w:b/>
        </w:rPr>
        <w:t xml:space="preserve">3: </w:t>
      </w:r>
      <w:r>
        <w:t>сопутствующая фибрилляция предсердий</w:t>
      </w:r>
    </w:p>
    <w:p>
      <w:r>
        <w:rPr>
          <w:b/>
        </w:rPr>
        <w:t xml:space="preserve">4: </w:t>
      </w:r>
      <w:r>
        <w:t>желудочно-кишечное кровотечение в анамнезе</w:t>
      </w:r>
    </w:p>
    <w:p>
      <w:r>
        <w:t xml:space="preserve">Правильный ответ: </w:t>
      </w:r>
      <w:r>
        <w:rPr>
          <w:b/>
        </w:rPr>
        <w:t>непереносимость ацетилсалициловой кислоты</w:t>
      </w:r>
    </w:p>
    <w:p>
      <w:pPr>
        <w:pStyle w:val="Heading2"/>
      </w:pPr>
      <w:r>
        <w:t>МЕДИЦИНСКАЯ КАРТА ПАЦИЕНТА, ПОЛУЧАЮЩЕГО МЕДИЦИНСКУЮ ПОМОЩЬ В АМБУЛАТОРНЫХ УСЛОВИЯХ  (ФОРМА №025/У), ХРАНИТСЯ</w:t>
      </w:r>
    </w:p>
    <w:p>
      <w:r>
        <w:rPr>
          <w:b/>
        </w:rPr>
        <w:t xml:space="preserve">1: </w:t>
      </w:r>
      <w:r>
        <w:t>у главного врача</w:t>
      </w:r>
    </w:p>
    <w:p>
      <w:r>
        <w:rPr>
          <w:b/>
        </w:rPr>
        <w:t xml:space="preserve">2: </w:t>
      </w:r>
      <w:r>
        <w:t>в кабинете лечащего врача</w:t>
      </w:r>
    </w:p>
    <w:p>
      <w:r>
        <w:rPr>
          <w:b/>
        </w:rPr>
        <w:t xml:space="preserve">3: </w:t>
      </w:r>
      <w:r>
        <w:t>у пациента</w:t>
      </w:r>
    </w:p>
    <w:p>
      <w:r>
        <w:rPr>
          <w:b/>
        </w:rPr>
        <w:t xml:space="preserve">4: </w:t>
      </w:r>
      <w:r>
        <w:t>в регистратуре</w:t>
      </w:r>
    </w:p>
    <w:p>
      <w:r>
        <w:t xml:space="preserve">Правильный ответ: </w:t>
      </w:r>
      <w:r>
        <w:rPr>
          <w:b/>
        </w:rPr>
        <w:t>в регистратуре</w:t>
      </w:r>
    </w:p>
    <w:p>
      <w:pPr>
        <w:pStyle w:val="Heading2"/>
      </w:pPr>
      <w:r>
        <w:t>К ДОСТОВЕРНЫМИ ПРИЗНАКАМ АКТИВНОСТИ ОЧАГОВОГО ТУБЕРКУЛЕЗА ЛЕГКИХ ОТНОСЯТ</w:t>
      </w:r>
    </w:p>
    <w:p>
      <w:r>
        <w:rPr>
          <w:b/>
        </w:rPr>
        <w:t xml:space="preserve">1: </w:t>
      </w:r>
      <w:r>
        <w:t>выявление кашля со скудной мокротой, слабости</w:t>
      </w:r>
    </w:p>
    <w:p>
      <w:r>
        <w:rPr>
          <w:b/>
        </w:rPr>
        <w:t xml:space="preserve">2: </w:t>
      </w:r>
      <w:r>
        <w:t>получение положительной реакции по пробе Манту</w:t>
      </w:r>
    </w:p>
    <w:p>
      <w:r>
        <w:rPr>
          <w:b/>
        </w:rPr>
        <w:t xml:space="preserve">3: </w:t>
      </w:r>
      <w:r>
        <w:t>обнаружение атипичных микобактерий в мокроте</w:t>
      </w:r>
    </w:p>
    <w:p>
      <w:r>
        <w:rPr>
          <w:b/>
        </w:rPr>
        <w:t xml:space="preserve">4: </w:t>
      </w:r>
      <w:r>
        <w:t>обнаружение микобактерий туберкулеза в мокроте</w:t>
      </w:r>
    </w:p>
    <w:p>
      <w:r>
        <w:t xml:space="preserve">Правильный ответ: </w:t>
      </w:r>
      <w:r>
        <w:rPr>
          <w:b/>
        </w:rPr>
        <w:t>обнаружение микобактерий туберкулеза в мокроте</w:t>
      </w:r>
    </w:p>
    <w:p>
      <w:pPr>
        <w:pStyle w:val="Heading2"/>
      </w:pPr>
      <w:r>
        <w:t>ПРИ ОДНОПЛОДНОЙ БЕРЕМЕННОСТИ ЛИСТОК НЕТРУДОСПОСОБНОСТИ ФОРМИРУЕТСЯ С _________ НЕДЕЛЬ БЕРЕМЕННОСТИ ЕДИНОВРЕМЕННО</w:t>
      </w:r>
    </w:p>
    <w:p>
      <w:r>
        <w:rPr>
          <w:b/>
        </w:rPr>
        <w:t xml:space="preserve">1: </w:t>
      </w:r>
      <w:r>
        <w:t>32</w:t>
      </w:r>
    </w:p>
    <w:p>
      <w:r>
        <w:rPr>
          <w:b/>
        </w:rPr>
        <w:t xml:space="preserve">2: </w:t>
      </w:r>
      <w:r>
        <w:t>26</w:t>
      </w:r>
    </w:p>
    <w:p>
      <w:r>
        <w:rPr>
          <w:b/>
        </w:rPr>
        <w:t xml:space="preserve">3: </w:t>
      </w:r>
      <w:r>
        <w:t>30</w:t>
      </w:r>
    </w:p>
    <w:p>
      <w:r>
        <w:rPr>
          <w:b/>
        </w:rPr>
        <w:t xml:space="preserve">4: </w:t>
      </w:r>
      <w:r>
        <w:t>29</w:t>
      </w:r>
    </w:p>
    <w:p>
      <w:r>
        <w:t xml:space="preserve">Правильный ответ: </w:t>
      </w:r>
      <w:r>
        <w:rPr>
          <w:b/>
        </w:rPr>
        <w:t>30</w:t>
      </w:r>
    </w:p>
    <w:p>
      <w:pPr>
        <w:pStyle w:val="Heading2"/>
      </w:pPr>
      <w:r>
        <w:t>НАИБОЛЕЕ ЧАСТЫМ КЛИНИЧЕСКИМ ВАРИАНТОМ ТЕЧЕНИЯ ОСТРОЙ ШИГЕЛЛЁЗНОЙ ДИЗЕНТЕРИИ ЯВЛЯЕТСЯ</w:t>
      </w:r>
    </w:p>
    <w:p>
      <w:r>
        <w:rPr>
          <w:b/>
        </w:rPr>
        <w:t xml:space="preserve">1: </w:t>
      </w:r>
      <w:r>
        <w:t>гастритический</w:t>
      </w:r>
    </w:p>
    <w:p>
      <w:r>
        <w:rPr>
          <w:b/>
        </w:rPr>
        <w:t xml:space="preserve">2: </w:t>
      </w:r>
      <w:r>
        <w:t>колитический</w:t>
      </w:r>
    </w:p>
    <w:p>
      <w:r>
        <w:rPr>
          <w:b/>
        </w:rPr>
        <w:t xml:space="preserve">3: </w:t>
      </w:r>
      <w:r>
        <w:t>гастроэнтеритический</w:t>
      </w:r>
    </w:p>
    <w:p>
      <w:r>
        <w:rPr>
          <w:b/>
        </w:rPr>
        <w:t xml:space="preserve">4: </w:t>
      </w:r>
      <w:r>
        <w:t>гастроэнтероколитический</w:t>
      </w:r>
    </w:p>
    <w:p>
      <w:r>
        <w:t xml:space="preserve">Правильный ответ: </w:t>
      </w:r>
      <w:r>
        <w:rPr>
          <w:b/>
        </w:rPr>
        <w:t>колитический</w:t>
      </w:r>
    </w:p>
    <w:p>
      <w:pPr>
        <w:pStyle w:val="Heading2"/>
      </w:pPr>
      <w:r>
        <w:t>ПРИ ПРОВЕДЕНИИ НАГРУЗОЧНОГО ТЕСТА ДОСТОВЕРНЫМ КРИТЕРИЕМ ИШЕМИИ МИОКАРДА ЯВЛЯЕТСЯ</w:t>
      </w:r>
    </w:p>
    <w:p>
      <w:r>
        <w:rPr>
          <w:b/>
        </w:rPr>
        <w:t xml:space="preserve">1: </w:t>
      </w:r>
      <w:r>
        <w:t>депрессия сегмента ST более 2 мм в точке J</w:t>
      </w:r>
    </w:p>
    <w:p>
      <w:r>
        <w:rPr>
          <w:b/>
        </w:rPr>
        <w:t xml:space="preserve">2: </w:t>
      </w:r>
      <w:r>
        <w:t>появление отрицательных зубцов Т</w:t>
      </w:r>
    </w:p>
    <w:p>
      <w:r>
        <w:rPr>
          <w:b/>
        </w:rPr>
        <w:t xml:space="preserve">3: </w:t>
      </w:r>
      <w:r>
        <w:t>снижение вольтажа всех зубцов</w:t>
      </w:r>
    </w:p>
    <w:p>
      <w:r>
        <w:rPr>
          <w:b/>
        </w:rPr>
        <w:t xml:space="preserve">4: </w:t>
      </w:r>
      <w:r>
        <w:t>синусовая тахикардия</w:t>
      </w:r>
    </w:p>
    <w:p>
      <w:r>
        <w:t xml:space="preserve">Правильный ответ: </w:t>
      </w:r>
      <w:r>
        <w:rPr>
          <w:b/>
        </w:rPr>
        <w:t>депрессия сегмента ST более 2 мм в точке J</w:t>
      </w:r>
    </w:p>
    <w:p>
      <w:pPr>
        <w:pStyle w:val="Heading2"/>
      </w:pPr>
      <w:r>
        <w:t>ИНСУЛИНОТЕРАПИЯ ПРИ САХАРНОМ ДИАБЕТЕ ПРОТИВОПОКАЗАНА ПРИ</w:t>
      </w:r>
    </w:p>
    <w:p>
      <w:r>
        <w:rPr>
          <w:b/>
        </w:rPr>
        <w:t xml:space="preserve">1: </w:t>
      </w:r>
      <w:r>
        <w:t>гипогликемических состояниях</w:t>
      </w:r>
    </w:p>
    <w:p>
      <w:r>
        <w:rPr>
          <w:b/>
        </w:rPr>
        <w:t xml:space="preserve">2: </w:t>
      </w:r>
      <w:r>
        <w:t>гестационном диабете</w:t>
      </w:r>
    </w:p>
    <w:p>
      <w:r>
        <w:rPr>
          <w:b/>
        </w:rPr>
        <w:t xml:space="preserve">3: </w:t>
      </w:r>
      <w:r>
        <w:t>вторичной резистентности к пероральным препаратам</w:t>
      </w:r>
    </w:p>
    <w:p>
      <w:r>
        <w:rPr>
          <w:b/>
        </w:rPr>
        <w:t xml:space="preserve">4: </w:t>
      </w:r>
      <w:r>
        <w:t>сахарном диабете 1 типа</w:t>
      </w:r>
    </w:p>
    <w:p>
      <w:r>
        <w:t xml:space="preserve">Правильный ответ: </w:t>
      </w:r>
      <w:r>
        <w:rPr>
          <w:b/>
        </w:rPr>
        <w:t>гипогликемических состояниях</w:t>
      </w:r>
    </w:p>
    <w:p>
      <w:pPr>
        <w:pStyle w:val="Heading2"/>
      </w:pPr>
      <w:r>
        <w:t>ПРИ БРЮШНОМ ТИФЕ ПАТОГЕНЕТИЧЕСКОЙ ЯВЛЯЕТСЯ ТЕРАПИЯ</w:t>
      </w:r>
    </w:p>
    <w:p>
      <w:r>
        <w:rPr>
          <w:b/>
        </w:rPr>
        <w:t xml:space="preserve">1: </w:t>
      </w:r>
      <w:r>
        <w:t>антибактериальная</w:t>
      </w:r>
    </w:p>
    <w:p>
      <w:r>
        <w:rPr>
          <w:b/>
        </w:rPr>
        <w:t xml:space="preserve">2: </w:t>
      </w:r>
      <w:r>
        <w:t>иммуносупрессивная</w:t>
      </w:r>
    </w:p>
    <w:p>
      <w:r>
        <w:rPr>
          <w:b/>
        </w:rPr>
        <w:t xml:space="preserve">3: </w:t>
      </w:r>
      <w:r>
        <w:t>антипаразитарная</w:t>
      </w:r>
    </w:p>
    <w:p>
      <w:r>
        <w:rPr>
          <w:b/>
        </w:rPr>
        <w:t xml:space="preserve">4: </w:t>
      </w:r>
      <w:r>
        <w:t>дезинтоксикационная</w:t>
      </w:r>
    </w:p>
    <w:p>
      <w:r>
        <w:t xml:space="preserve">Правильный ответ: </w:t>
      </w:r>
      <w:r>
        <w:rPr>
          <w:b/>
        </w:rPr>
        <w:t>дезинтоксикационная</w:t>
      </w:r>
    </w:p>
    <w:p>
      <w:pPr>
        <w:pStyle w:val="Heading2"/>
      </w:pPr>
      <w:r>
        <w:t>ДЛЯ КУПИРОВАНИЯ ГИПЕРТОНИЧЕСКОГО КРИЗА ПРИ ФЕОХРОМОЦИТОМЕ В ПЕРВУЮ ОЧЕРЕДЬ СЛЕДУЕТ ИСПОЛЬЗОВАТЬ</w:t>
      </w:r>
    </w:p>
    <w:p>
      <w:r>
        <w:rPr>
          <w:b/>
        </w:rPr>
        <w:t xml:space="preserve">1: </w:t>
      </w:r>
      <w:r>
        <w:t>Фентоламин</w:t>
      </w:r>
    </w:p>
    <w:p>
      <w:r>
        <w:rPr>
          <w:b/>
        </w:rPr>
        <w:t xml:space="preserve">2: </w:t>
      </w:r>
      <w:r>
        <w:t>Нифедипин</w:t>
      </w:r>
    </w:p>
    <w:p>
      <w:r>
        <w:rPr>
          <w:b/>
        </w:rPr>
        <w:t xml:space="preserve">3: </w:t>
      </w:r>
      <w:r>
        <w:t>Пропранолол</w:t>
      </w:r>
    </w:p>
    <w:p>
      <w:r>
        <w:rPr>
          <w:b/>
        </w:rPr>
        <w:t xml:space="preserve">4: </w:t>
      </w:r>
      <w:r>
        <w:t>Нитропруссид натрия</w:t>
      </w:r>
    </w:p>
    <w:p>
      <w:r>
        <w:t xml:space="preserve">Правильный ответ: </w:t>
      </w:r>
      <w:r>
        <w:rPr>
          <w:b/>
        </w:rPr>
        <w:t>Фентоламин</w:t>
      </w:r>
    </w:p>
    <w:p>
      <w:pPr>
        <w:pStyle w:val="Heading2"/>
      </w:pPr>
      <w:r>
        <w:t>В ЛЕЧЕНИИ НЕФРОТИЧЕСКОГО СИНДРОМА ЭФФЕКТИВНЫ</w:t>
      </w:r>
    </w:p>
    <w:p>
      <w:r>
        <w:rPr>
          <w:b/>
        </w:rPr>
        <w:t xml:space="preserve">1: </w:t>
      </w:r>
      <w:r>
        <w:t>петлевые  диуретики</w:t>
      </w:r>
    </w:p>
    <w:p>
      <w:r>
        <w:rPr>
          <w:b/>
        </w:rPr>
        <w:t xml:space="preserve">2: </w:t>
      </w:r>
      <w:r>
        <w:t>белковозамещающие препараты</w:t>
      </w:r>
    </w:p>
    <w:p>
      <w:r>
        <w:rPr>
          <w:b/>
        </w:rPr>
        <w:t xml:space="preserve">3: </w:t>
      </w:r>
      <w:r>
        <w:t>глюкокортикоиды</w:t>
      </w:r>
    </w:p>
    <w:p>
      <w:r>
        <w:rPr>
          <w:b/>
        </w:rPr>
        <w:t xml:space="preserve">4: </w:t>
      </w:r>
      <w:r>
        <w:t>анаболические гормоны</w:t>
      </w:r>
    </w:p>
    <w:p>
      <w:r>
        <w:t xml:space="preserve">Правильный ответ: </w:t>
      </w:r>
      <w:r>
        <w:rPr>
          <w:b/>
        </w:rPr>
        <w:t>глюкокортикоиды</w:t>
      </w:r>
    </w:p>
    <w:p>
      <w:pPr>
        <w:pStyle w:val="Heading2"/>
      </w:pPr>
      <w:r>
        <w:t>ВО ВРЕМЯ ЭПИДЕМИИ ГРИППА ВОЗРАСТАЕТ ЧАСТОТА ЗАБОЛЕВАНИЙ ПНЕВМОНИЕЙ, ВЫЗВАННОЙ</w:t>
      </w:r>
    </w:p>
    <w:p>
      <w:r>
        <w:rPr>
          <w:b/>
        </w:rPr>
        <w:t xml:space="preserve">1: </w:t>
      </w:r>
      <w:r>
        <w:t>пневмоцистой</w:t>
      </w:r>
    </w:p>
    <w:p>
      <w:r>
        <w:rPr>
          <w:b/>
        </w:rPr>
        <w:t xml:space="preserve">2: </w:t>
      </w:r>
      <w:r>
        <w:t>клебсиеллой</w:t>
      </w:r>
    </w:p>
    <w:p>
      <w:r>
        <w:rPr>
          <w:b/>
        </w:rPr>
        <w:t xml:space="preserve">3: </w:t>
      </w:r>
      <w:r>
        <w:t>кишечной палочкой</w:t>
      </w:r>
    </w:p>
    <w:p>
      <w:r>
        <w:rPr>
          <w:b/>
        </w:rPr>
        <w:t xml:space="preserve">4: </w:t>
      </w:r>
      <w:r>
        <w:t>микоплазмой</w:t>
      </w:r>
    </w:p>
    <w:p>
      <w:r>
        <w:t xml:space="preserve">Правильный ответ: </w:t>
      </w:r>
      <w:r>
        <w:rPr>
          <w:b/>
        </w:rPr>
        <w:t>микоплазмой</w:t>
      </w:r>
    </w:p>
    <w:p>
      <w:pPr>
        <w:pStyle w:val="Heading2"/>
      </w:pPr>
      <w:r>
        <w:t>АБСОЛЮТНЫМ ПРОТИВОПОКАЗАНИЕМ К НАЗНАЧЕНИЮ ПЕРИНДОПРИЛА ПРИ ЛЕЧЕНИИ АРТЕРИАЛЬНОЙ ГИПЕРТЕНЗИИ ЯВЛЯЕТСЯ</w:t>
      </w:r>
    </w:p>
    <w:p>
      <w:r>
        <w:rPr>
          <w:b/>
        </w:rPr>
        <w:t xml:space="preserve">1: </w:t>
      </w:r>
      <w:r>
        <w:t>двусторонний стеноз почечных артерий</w:t>
      </w:r>
    </w:p>
    <w:p>
      <w:r>
        <w:rPr>
          <w:b/>
        </w:rPr>
        <w:t xml:space="preserve">2: </w:t>
      </w:r>
      <w:r>
        <w:t>хроническая почечная недостаточность</w:t>
      </w:r>
    </w:p>
    <w:p>
      <w:r>
        <w:rPr>
          <w:b/>
        </w:rPr>
        <w:t xml:space="preserve">3: </w:t>
      </w:r>
      <w:r>
        <w:t>тахиаритмия</w:t>
      </w:r>
    </w:p>
    <w:p>
      <w:r>
        <w:rPr>
          <w:b/>
        </w:rPr>
        <w:t xml:space="preserve">4: </w:t>
      </w:r>
      <w:r>
        <w:t>хроническая сердечная недостаточность</w:t>
      </w:r>
    </w:p>
    <w:p>
      <w:r>
        <w:t xml:space="preserve">Правильный ответ: </w:t>
      </w:r>
      <w:r>
        <w:rPr>
          <w:b/>
        </w:rPr>
        <w:t>двусторонний стеноз почечных артерий</w:t>
      </w:r>
    </w:p>
    <w:p>
      <w:pPr>
        <w:pStyle w:val="Heading2"/>
      </w:pPr>
      <w:r>
        <w:t>ТЕРАПИЮ БРОНХОДИЛАТАТОРАМИ КОРОТКОГО ДЕЙСТВИЯ ПРИ ХОБЛ ПРОВОДЯТ ДЛЯ</w:t>
      </w:r>
    </w:p>
    <w:p>
      <w:r>
        <w:rPr>
          <w:b/>
        </w:rPr>
        <w:t xml:space="preserve">1: </w:t>
      </w:r>
      <w:r>
        <w:t>улучшения эластической тяги легких</w:t>
      </w:r>
    </w:p>
    <w:p>
      <w:r>
        <w:rPr>
          <w:b/>
        </w:rPr>
        <w:t xml:space="preserve">2: </w:t>
      </w:r>
      <w:r>
        <w:t>улучшения переносимости физической нагрузки</w:t>
      </w:r>
    </w:p>
    <w:p>
      <w:r>
        <w:rPr>
          <w:b/>
        </w:rPr>
        <w:t xml:space="preserve">3: </w:t>
      </w:r>
      <w:r>
        <w:t>предупреждения дальнейшего снижения функции легких</w:t>
      </w:r>
    </w:p>
    <w:p>
      <w:r>
        <w:rPr>
          <w:b/>
        </w:rPr>
        <w:t xml:space="preserve">4: </w:t>
      </w:r>
      <w:r>
        <w:t>подавления хронического воспаления</w:t>
      </w:r>
    </w:p>
    <w:p>
      <w:r>
        <w:t xml:space="preserve">Правильный ответ: </w:t>
      </w:r>
      <w:r>
        <w:rPr>
          <w:b/>
        </w:rPr>
        <w:t>улучшения переносимости физической нагрузки</w:t>
      </w:r>
    </w:p>
    <w:p>
      <w:pPr>
        <w:pStyle w:val="Heading2"/>
      </w:pPr>
      <w:r>
        <w:t>К КЛИНИЧЕСКИМ ПРОЯВЛЕНИЕМ НЕСАХАРНОГО ДИАБЕТА ОТНОСЯТ</w:t>
      </w:r>
    </w:p>
    <w:p>
      <w:r>
        <w:rPr>
          <w:b/>
        </w:rPr>
        <w:t xml:space="preserve">1: </w:t>
      </w:r>
      <w:r>
        <w:t>запах ацетона в выдыхаемом воздухе</w:t>
      </w:r>
    </w:p>
    <w:p>
      <w:r>
        <w:rPr>
          <w:b/>
        </w:rPr>
        <w:t xml:space="preserve">2: </w:t>
      </w:r>
      <w:r>
        <w:t>одышку</w:t>
      </w:r>
    </w:p>
    <w:p>
      <w:r>
        <w:rPr>
          <w:b/>
        </w:rPr>
        <w:t xml:space="preserve">3: </w:t>
      </w:r>
      <w:r>
        <w:t>повышение АД</w:t>
      </w:r>
    </w:p>
    <w:p>
      <w:r>
        <w:rPr>
          <w:b/>
        </w:rPr>
        <w:t xml:space="preserve">4: </w:t>
      </w:r>
      <w:r>
        <w:t>полидипсию и полиурию</w:t>
      </w:r>
    </w:p>
    <w:p>
      <w:r>
        <w:t xml:space="preserve">Правильный ответ: </w:t>
      </w:r>
      <w:r>
        <w:rPr>
          <w:b/>
        </w:rPr>
        <w:t>полидипсию и полиурию</w:t>
      </w:r>
    </w:p>
    <w:p>
      <w:pPr>
        <w:pStyle w:val="Heading2"/>
      </w:pPr>
      <w:r>
        <w:t>ДЛЯ ДИАГНОСТИКИ ИЕРСИНИОЗОВ ИСПОЛЬЗУЮТ</w:t>
      </w:r>
    </w:p>
    <w:p>
      <w:r>
        <w:rPr>
          <w:b/>
        </w:rPr>
        <w:t xml:space="preserve">1: </w:t>
      </w:r>
      <w:r>
        <w:t>реакцию Кумбса</w:t>
      </w:r>
    </w:p>
    <w:p>
      <w:r>
        <w:rPr>
          <w:b/>
        </w:rPr>
        <w:t xml:space="preserve">2: </w:t>
      </w:r>
      <w:r>
        <w:t>реакции Райта, Хеддельсона</w:t>
      </w:r>
    </w:p>
    <w:p>
      <w:r>
        <w:rPr>
          <w:b/>
        </w:rPr>
        <w:t xml:space="preserve">3: </w:t>
      </w:r>
      <w:r>
        <w:t>реакцию Хоффа-Бауэра</w:t>
      </w:r>
    </w:p>
    <w:p>
      <w:r>
        <w:rPr>
          <w:b/>
        </w:rPr>
        <w:t xml:space="preserve">4: </w:t>
      </w:r>
      <w:r>
        <w:t>иммуноферментный анализ</w:t>
      </w:r>
    </w:p>
    <w:p>
      <w:r>
        <w:t xml:space="preserve">Правильный ответ: </w:t>
      </w:r>
      <w:r>
        <w:rPr>
          <w:b/>
        </w:rPr>
        <w:t>иммуноферментный анализ</w:t>
      </w:r>
    </w:p>
    <w:p>
      <w:pPr>
        <w:pStyle w:val="Heading2"/>
      </w:pPr>
      <w:r>
        <w:t>ДЛЯ ВТОРИЧНОЙ ПРОФИЛАКТИКИ ОСТРОЙ РЕВМАТИЧЕСКОЙ ЛИХОРАДКИ БЕНЗАТИН БЕНЗИЛПЕНИЦИЛЛИН НАЗНАЧАЕТСЯ 1 РАЗ В (ДЕНЬ)</w:t>
      </w:r>
    </w:p>
    <w:p>
      <w:r>
        <w:rPr>
          <w:b/>
        </w:rPr>
        <w:t xml:space="preserve">1: </w:t>
      </w:r>
      <w:r>
        <w:t>1</w:t>
      </w:r>
    </w:p>
    <w:p>
      <w:r>
        <w:rPr>
          <w:b/>
        </w:rPr>
        <w:t xml:space="preserve">2: </w:t>
      </w:r>
      <w:r>
        <w:t>14</w:t>
      </w:r>
    </w:p>
    <w:p>
      <w:r>
        <w:rPr>
          <w:b/>
        </w:rPr>
        <w:t xml:space="preserve">3: </w:t>
      </w:r>
      <w:r>
        <w:t>21</w:t>
      </w:r>
    </w:p>
    <w:p>
      <w:r>
        <w:rPr>
          <w:b/>
        </w:rPr>
        <w:t xml:space="preserve">4: </w:t>
      </w:r>
      <w:r>
        <w:t>7</w:t>
      </w:r>
    </w:p>
    <w:p>
      <w:r>
        <w:t xml:space="preserve">Правильный ответ: </w:t>
      </w:r>
      <w:r>
        <w:rPr>
          <w:b/>
        </w:rPr>
        <w:t>21</w:t>
      </w:r>
    </w:p>
    <w:p>
      <w:pPr>
        <w:pStyle w:val="Heading2"/>
      </w:pPr>
      <w:r>
        <w:t>КРИТЕРИЕМ НЕЙРОЛЕЙКЕМИИ ЯВЛЯЕТСЯ НАЛИЧИЕ В ЛИКВОРЕ ЦИТОЗА ЗА СЧЕТ</w:t>
      </w:r>
    </w:p>
    <w:p>
      <w:r>
        <w:rPr>
          <w:b/>
        </w:rPr>
        <w:t xml:space="preserve">1: </w:t>
      </w:r>
      <w:r>
        <w:t>моноцитов</w:t>
      </w:r>
    </w:p>
    <w:p>
      <w:r>
        <w:rPr>
          <w:b/>
        </w:rPr>
        <w:t xml:space="preserve">2: </w:t>
      </w:r>
      <w:r>
        <w:t>нейтрофилёза</w:t>
      </w:r>
    </w:p>
    <w:p>
      <w:r>
        <w:rPr>
          <w:b/>
        </w:rPr>
        <w:t xml:space="preserve">3: </w:t>
      </w:r>
      <w:r>
        <w:t>бластоза</w:t>
      </w:r>
    </w:p>
    <w:p>
      <w:r>
        <w:rPr>
          <w:b/>
        </w:rPr>
        <w:t xml:space="preserve">4: </w:t>
      </w:r>
      <w:r>
        <w:t>эритроцитоза</w:t>
      </w:r>
    </w:p>
    <w:p>
      <w:r>
        <w:t xml:space="preserve">Правильный ответ: </w:t>
      </w:r>
      <w:r>
        <w:rPr>
          <w:b/>
        </w:rPr>
        <w:t>бластоза</w:t>
      </w:r>
    </w:p>
    <w:p>
      <w:pPr>
        <w:pStyle w:val="Heading2"/>
      </w:pPr>
      <w:r>
        <w:t>ЗАПИСИ В МЕДИЦИНСКОЙ КАРТЕ ПАЦИЕНТА, ПОЛУЧАЮЩЕГО МЕДИЦИНСКУЮ ПОМОЩЬ В АМБУЛАТОРНЫХ УСЛОВИЯХ  (ФОРМА №025/У),  ВЕДУТСЯ НА ЯЗЫКЕ</w:t>
      </w:r>
    </w:p>
    <w:p>
      <w:r>
        <w:rPr>
          <w:b/>
        </w:rPr>
        <w:t xml:space="preserve">1: </w:t>
      </w:r>
      <w:r>
        <w:t>региона</w:t>
      </w:r>
    </w:p>
    <w:p>
      <w:r>
        <w:rPr>
          <w:b/>
        </w:rPr>
        <w:t xml:space="preserve">2: </w:t>
      </w:r>
      <w:r>
        <w:t>любом</w:t>
      </w:r>
    </w:p>
    <w:p>
      <w:r>
        <w:rPr>
          <w:b/>
        </w:rPr>
        <w:t xml:space="preserve">3: </w:t>
      </w:r>
      <w:r>
        <w:t>русском</w:t>
      </w:r>
    </w:p>
    <w:p>
      <w:r>
        <w:rPr>
          <w:b/>
        </w:rPr>
        <w:t xml:space="preserve">4: </w:t>
      </w:r>
      <w:r>
        <w:t>английском</w:t>
      </w:r>
    </w:p>
    <w:p>
      <w:r>
        <w:t xml:space="preserve">Правильный ответ: </w:t>
      </w:r>
      <w:r>
        <w:rPr>
          <w:b/>
        </w:rPr>
        <w:t>русском</w:t>
      </w:r>
    </w:p>
    <w:p>
      <w:pPr>
        <w:pStyle w:val="Heading2"/>
      </w:pPr>
      <w:r>
        <w:t>НАЗНАЧЕНИЕ ЭРИТРОПОЭТИНА МОЖЕТ ВЫЗЫВАТЬ</w:t>
      </w:r>
    </w:p>
    <w:p>
      <w:r>
        <w:rPr>
          <w:b/>
        </w:rPr>
        <w:t xml:space="preserve">1: </w:t>
      </w:r>
      <w:r>
        <w:t>лихорадочный синдром</w:t>
      </w:r>
    </w:p>
    <w:p>
      <w:r>
        <w:rPr>
          <w:b/>
        </w:rPr>
        <w:t xml:space="preserve">2: </w:t>
      </w:r>
      <w:r>
        <w:t>артериальую гипертензию</w:t>
      </w:r>
    </w:p>
    <w:p>
      <w:r>
        <w:rPr>
          <w:b/>
        </w:rPr>
        <w:t xml:space="preserve">3: </w:t>
      </w:r>
      <w:r>
        <w:t>тромбоцитопению</w:t>
      </w:r>
    </w:p>
    <w:p>
      <w:r>
        <w:rPr>
          <w:b/>
        </w:rPr>
        <w:t xml:space="preserve">4: </w:t>
      </w:r>
      <w:r>
        <w:t>тошноту и рвоту</w:t>
      </w:r>
    </w:p>
    <w:p>
      <w:r>
        <w:t xml:space="preserve">Правильный ответ: </w:t>
      </w:r>
      <w:r>
        <w:rPr>
          <w:b/>
        </w:rPr>
        <w:t>артериальую гипертензию</w:t>
      </w:r>
    </w:p>
    <w:p>
      <w:pPr>
        <w:pStyle w:val="Heading2"/>
      </w:pPr>
      <w:r>
        <w:t>РЕГИСТРАЦИЯ ПАТОЛОГИЧЕСКОГО ЗУБЦА Q И ПОДЪЕМА СЕГМЕНТА ST В ОТВЕДЕНИЯХ V1-V3 ЯВЛЯЕТСЯ ПРИЗНАКОМ _______ ИНФАРКТА МИОКАРДА</w:t>
      </w:r>
    </w:p>
    <w:p>
      <w:r>
        <w:rPr>
          <w:b/>
        </w:rPr>
        <w:t xml:space="preserve">1: </w:t>
      </w:r>
      <w:r>
        <w:t>нижнего</w:t>
      </w:r>
    </w:p>
    <w:p>
      <w:r>
        <w:rPr>
          <w:b/>
        </w:rPr>
        <w:t xml:space="preserve">2: </w:t>
      </w:r>
      <w:r>
        <w:t>передне-перегородочного</w:t>
      </w:r>
    </w:p>
    <w:p>
      <w:r>
        <w:rPr>
          <w:b/>
        </w:rPr>
        <w:t xml:space="preserve">3: </w:t>
      </w:r>
      <w:r>
        <w:t>бокового</w:t>
      </w:r>
    </w:p>
    <w:p>
      <w:r>
        <w:rPr>
          <w:b/>
        </w:rPr>
        <w:t xml:space="preserve">4: </w:t>
      </w:r>
      <w:r>
        <w:t>заднего</w:t>
      </w:r>
    </w:p>
    <w:p>
      <w:r>
        <w:t xml:space="preserve">Правильный ответ: </w:t>
      </w:r>
      <w:r>
        <w:rPr>
          <w:b/>
        </w:rPr>
        <w:t>передне-перегородочного</w:t>
      </w:r>
    </w:p>
    <w:p>
      <w:pPr>
        <w:pStyle w:val="Heading2"/>
      </w:pPr>
      <w:r>
        <w:t>ЖЕЛУДОЧКОВЫЙ РИТМ РАСЦЕНИВАЕТСЯ КАК «УСТОЙЧИВАЯ ЖЕЛУДОЧКОВАЯ ТАХИКАРДИЯ» ПРИ ПРОДОЛЖИТЕЛЬНОСТИ БОЛЕЕ (В СЕК.)</w:t>
      </w:r>
    </w:p>
    <w:p>
      <w:r>
        <w:rPr>
          <w:b/>
        </w:rPr>
        <w:t xml:space="preserve">1: </w:t>
      </w:r>
      <w:r>
        <w:t>30</w:t>
      </w:r>
    </w:p>
    <w:p>
      <w:r>
        <w:rPr>
          <w:b/>
        </w:rPr>
        <w:t xml:space="preserve">2: </w:t>
      </w:r>
      <w:r>
        <w:t>20</w:t>
      </w:r>
    </w:p>
    <w:p>
      <w:r>
        <w:rPr>
          <w:b/>
        </w:rPr>
        <w:t xml:space="preserve">3: </w:t>
      </w:r>
      <w:r>
        <w:t>90</w:t>
      </w:r>
    </w:p>
    <w:p>
      <w:r>
        <w:rPr>
          <w:b/>
        </w:rPr>
        <w:t xml:space="preserve">4: </w:t>
      </w:r>
      <w:r>
        <w:t>15</w:t>
      </w:r>
    </w:p>
    <w:p>
      <w:r>
        <w:t xml:space="preserve">Правильный ответ: </w:t>
      </w:r>
      <w:r>
        <w:rPr>
          <w:b/>
        </w:rPr>
        <w:t>30</w:t>
      </w:r>
    </w:p>
    <w:p>
      <w:pPr>
        <w:pStyle w:val="Heading2"/>
      </w:pPr>
      <w:r>
        <w:t>НЕСТЕРОИДНЫЕ ПРОТИВОВОСПАЛИТЕЛЬНЫЕ ПРЕПАРАТЫ УСИЛИВАЮТ ДЕЙСТВИЕ</w:t>
      </w:r>
    </w:p>
    <w:p>
      <w:r>
        <w:rPr>
          <w:b/>
        </w:rPr>
        <w:t xml:space="preserve">1: </w:t>
      </w:r>
      <w:r>
        <w:t>клонидина</w:t>
      </w:r>
    </w:p>
    <w:p>
      <w:r>
        <w:rPr>
          <w:b/>
        </w:rPr>
        <w:t xml:space="preserve">2: </w:t>
      </w:r>
      <w:r>
        <w:t>азитромицина</w:t>
      </w:r>
    </w:p>
    <w:p>
      <w:r>
        <w:rPr>
          <w:b/>
        </w:rPr>
        <w:t xml:space="preserve">3: </w:t>
      </w:r>
      <w:r>
        <w:t>варфарина</w:t>
      </w:r>
    </w:p>
    <w:p>
      <w:r>
        <w:rPr>
          <w:b/>
        </w:rPr>
        <w:t xml:space="preserve">4: </w:t>
      </w:r>
      <w:r>
        <w:t>нифедипина</w:t>
      </w:r>
    </w:p>
    <w:p>
      <w:r>
        <w:t xml:space="preserve">Правильный ответ: </w:t>
      </w:r>
      <w:r>
        <w:rPr>
          <w:b/>
        </w:rPr>
        <w:t>варфарина</w:t>
      </w:r>
    </w:p>
    <w:p>
      <w:pPr>
        <w:pStyle w:val="Heading2"/>
      </w:pPr>
      <w:r>
        <w:t>ДЛЯ КУПИРОВАНИЯ БОЛЕВОГО СИНДРОМА ПРИ ИНФАРКТЕ МИОКАРДА ВВОДЯТ</w:t>
      </w:r>
    </w:p>
    <w:p>
      <w:r>
        <w:rPr>
          <w:b/>
        </w:rPr>
        <w:t xml:space="preserve">1: </w:t>
      </w:r>
      <w:r>
        <w:t>морфин внутривенно</w:t>
      </w:r>
    </w:p>
    <w:p>
      <w:r>
        <w:rPr>
          <w:b/>
        </w:rPr>
        <w:t xml:space="preserve">2: </w:t>
      </w:r>
      <w:r>
        <w:t>баралгин внутримышечно</w:t>
      </w:r>
    </w:p>
    <w:p>
      <w:r>
        <w:rPr>
          <w:b/>
        </w:rPr>
        <w:t xml:space="preserve">3: </w:t>
      </w:r>
      <w:r>
        <w:t>нитроглицерин внутривенно</w:t>
      </w:r>
    </w:p>
    <w:p>
      <w:r>
        <w:rPr>
          <w:b/>
        </w:rPr>
        <w:t xml:space="preserve">4: </w:t>
      </w:r>
      <w:r>
        <w:t>нитроглицерин сублигвально</w:t>
      </w:r>
    </w:p>
    <w:p>
      <w:r>
        <w:t xml:space="preserve">Правильный ответ: </w:t>
      </w:r>
      <w:r>
        <w:rPr>
          <w:b/>
        </w:rPr>
        <w:t>морфин внутривенно</w:t>
      </w:r>
    </w:p>
    <w:p>
      <w:pPr>
        <w:pStyle w:val="Heading2"/>
      </w:pPr>
      <w:r>
        <w:t>ЗА СЧЁТ СРЕДСТВ ОМС ОПЛАЧИВАЕТСЯ ____ ПОМОЩЬ</w:t>
      </w:r>
    </w:p>
    <w:p>
      <w:r>
        <w:rPr>
          <w:b/>
        </w:rPr>
        <w:t xml:space="preserve">1: </w:t>
      </w:r>
      <w:r>
        <w:t>юридическая</w:t>
      </w:r>
    </w:p>
    <w:p>
      <w:r>
        <w:rPr>
          <w:b/>
        </w:rPr>
        <w:t xml:space="preserve">2: </w:t>
      </w:r>
      <w:r>
        <w:t>скорая медицинская</w:t>
      </w:r>
    </w:p>
    <w:p>
      <w:r>
        <w:rPr>
          <w:b/>
        </w:rPr>
        <w:t xml:space="preserve">3: </w:t>
      </w:r>
      <w:r>
        <w:t>косметологическая</w:t>
      </w:r>
    </w:p>
    <w:p>
      <w:r>
        <w:rPr>
          <w:b/>
        </w:rPr>
        <w:t xml:space="preserve">4: </w:t>
      </w:r>
      <w:r>
        <w:t>медико-психологическая</w:t>
      </w:r>
    </w:p>
    <w:p>
      <w:r>
        <w:t xml:space="preserve">Правильный ответ: </w:t>
      </w:r>
      <w:r>
        <w:rPr>
          <w:b/>
        </w:rPr>
        <w:t>скорая медицинская</w:t>
      </w:r>
    </w:p>
    <w:p>
      <w:pPr>
        <w:pStyle w:val="Heading2"/>
      </w:pPr>
      <w:r>
        <w:t>СПИРОНОЛАКТОН ПРИ ДЕКОМПЕНСАЦИИ ХРОНИЧЕСКОЙ СЕРДЕЧНОЙ НЕДОСТАТОЧНОСТИ ИСПОЛЬЗУЕТСЯ В СУТОЧНОЙ ДОЗЕ (В МГ)</w:t>
      </w:r>
    </w:p>
    <w:p>
      <w:r>
        <w:rPr>
          <w:b/>
        </w:rPr>
        <w:t xml:space="preserve">1: </w:t>
      </w:r>
      <w:r>
        <w:t>12,5-25</w:t>
      </w:r>
    </w:p>
    <w:p>
      <w:r>
        <w:rPr>
          <w:b/>
        </w:rPr>
        <w:t xml:space="preserve">2: </w:t>
      </w:r>
      <w:r>
        <w:t>50-100</w:t>
      </w:r>
    </w:p>
    <w:p>
      <w:r>
        <w:rPr>
          <w:b/>
        </w:rPr>
        <w:t xml:space="preserve">3: </w:t>
      </w:r>
      <w:r>
        <w:t>100-200</w:t>
      </w:r>
    </w:p>
    <w:p>
      <w:r>
        <w:rPr>
          <w:b/>
        </w:rPr>
        <w:t xml:space="preserve">4: </w:t>
      </w:r>
      <w:r>
        <w:t>25-50</w:t>
      </w:r>
    </w:p>
    <w:p>
      <w:r>
        <w:t xml:space="preserve">Правильный ответ: </w:t>
      </w:r>
      <w:r>
        <w:rPr>
          <w:b/>
        </w:rPr>
        <w:t>100-200</w:t>
      </w:r>
    </w:p>
    <w:p>
      <w:pPr>
        <w:pStyle w:val="Heading2"/>
      </w:pPr>
      <w:r>
        <w:t>ВНУТРИВЕННАЯ ИНФУЗИЯ АМИОДАРОНА ПОКАЗАНА ПРИ</w:t>
      </w:r>
    </w:p>
    <w:p>
      <w:r>
        <w:rPr>
          <w:b/>
        </w:rPr>
        <w:t xml:space="preserve">1: </w:t>
      </w:r>
      <w:r>
        <w:t>электромеханической диссоциации</w:t>
      </w:r>
    </w:p>
    <w:p>
      <w:r>
        <w:rPr>
          <w:b/>
        </w:rPr>
        <w:t xml:space="preserve">2: </w:t>
      </w:r>
      <w:r>
        <w:t>атриовентрикулярной блокаде 1 степени</w:t>
      </w:r>
    </w:p>
    <w:p>
      <w:r>
        <w:rPr>
          <w:b/>
        </w:rPr>
        <w:t xml:space="preserve">3: </w:t>
      </w:r>
      <w:r>
        <w:t>желудочковой тахикардии</w:t>
      </w:r>
    </w:p>
    <w:p>
      <w:r>
        <w:rPr>
          <w:b/>
        </w:rPr>
        <w:t xml:space="preserve">4: </w:t>
      </w:r>
      <w:r>
        <w:t>синусовой брадикардии</w:t>
      </w:r>
    </w:p>
    <w:p>
      <w:r>
        <w:t xml:space="preserve">Правильный ответ: </w:t>
      </w:r>
      <w:r>
        <w:rPr>
          <w:b/>
        </w:rPr>
        <w:t>желудочковой тахикардии</w:t>
      </w:r>
    </w:p>
    <w:p>
      <w:pPr>
        <w:pStyle w:val="Heading2"/>
      </w:pPr>
      <w:r>
        <w:t>ЗАГРУДИННАЯ БОЛЬ, ВОЗНИКАЮЩАЯ ПРИ ФИЗИЧЕСКОЙ НАГРУЗКЕ И ПРОХОДЯЩАЯ ЧЕРЕЗ НЕСКОЛЬКО МИНУТ ПОСЛЕ ЕЕ ПРЕКРАЩЕНИЯ, НАЗЫВАЕТСЯ</w:t>
      </w:r>
    </w:p>
    <w:p>
      <w:r>
        <w:rPr>
          <w:b/>
        </w:rPr>
        <w:t xml:space="preserve">1: </w:t>
      </w:r>
      <w:r>
        <w:t>кардиалгией</w:t>
      </w:r>
    </w:p>
    <w:p>
      <w:r>
        <w:rPr>
          <w:b/>
        </w:rPr>
        <w:t xml:space="preserve">2: </w:t>
      </w:r>
      <w:r>
        <w:t>типичной стенокардией</w:t>
      </w:r>
    </w:p>
    <w:p>
      <w:r>
        <w:rPr>
          <w:b/>
        </w:rPr>
        <w:t xml:space="preserve">3: </w:t>
      </w:r>
      <w:r>
        <w:t>атипичной стенокардией</w:t>
      </w:r>
    </w:p>
    <w:p>
      <w:r>
        <w:rPr>
          <w:b/>
        </w:rPr>
        <w:t xml:space="preserve">4: </w:t>
      </w:r>
      <w:r>
        <w:t>ангинозным статусом</w:t>
      </w:r>
    </w:p>
    <w:p>
      <w:r>
        <w:t xml:space="preserve">Правильный ответ: </w:t>
      </w:r>
      <w:r>
        <w:rPr>
          <w:b/>
        </w:rPr>
        <w:t>типичной стенокардией</w:t>
      </w:r>
    </w:p>
    <w:p>
      <w:pPr>
        <w:pStyle w:val="Heading2"/>
      </w:pPr>
      <w:r>
        <w:t>ЛИСТОК НЕТРУДОСПОСОБНОСТИ ДЛЯ САНАТОРНО-КУРОРТНОГО ЛЕЧЕНИЯ ВЫДАЁТСЯ</w:t>
      </w:r>
    </w:p>
    <w:p>
      <w:r>
        <w:rPr>
          <w:b/>
        </w:rPr>
        <w:t xml:space="preserve">1: </w:t>
      </w:r>
      <w:r>
        <w:t>отраслевыми профсоюзами</w:t>
      </w:r>
    </w:p>
    <w:p>
      <w:r>
        <w:rPr>
          <w:b/>
        </w:rPr>
        <w:t xml:space="preserve">2: </w:t>
      </w:r>
      <w:r>
        <w:t>медицинской организацией</w:t>
      </w:r>
    </w:p>
    <w:p>
      <w:r>
        <w:rPr>
          <w:b/>
        </w:rPr>
        <w:t xml:space="preserve">3: </w:t>
      </w:r>
      <w:r>
        <w:t>фондом социального страхования</w:t>
      </w:r>
    </w:p>
    <w:p>
      <w:r>
        <w:rPr>
          <w:b/>
        </w:rPr>
        <w:t xml:space="preserve">4: </w:t>
      </w:r>
      <w:r>
        <w:t>комиссиями МСЭ</w:t>
      </w:r>
    </w:p>
    <w:p>
      <w:r>
        <w:t xml:space="preserve">Правильный ответ: </w:t>
      </w:r>
      <w:r>
        <w:rPr>
          <w:b/>
        </w:rPr>
        <w:t>медицинской организацией</w:t>
      </w:r>
    </w:p>
    <w:p>
      <w:pPr>
        <w:pStyle w:val="Heading2"/>
      </w:pPr>
      <w:r>
        <w:t>ТРОМБОЭМБОЛИЧЕСКИЙ СИНДРОМ НАИБОЛЕЕ ХАРАКТЕРЕН ДЛЯ</w:t>
      </w:r>
    </w:p>
    <w:p>
      <w:r>
        <w:rPr>
          <w:b/>
        </w:rPr>
        <w:t xml:space="preserve">1: </w:t>
      </w:r>
      <w:r>
        <w:t>дефекта межпредсердной перегородки</w:t>
      </w:r>
    </w:p>
    <w:p>
      <w:r>
        <w:rPr>
          <w:b/>
        </w:rPr>
        <w:t xml:space="preserve">2: </w:t>
      </w:r>
      <w:r>
        <w:t>дилатационной кардиомиопатии</w:t>
      </w:r>
    </w:p>
    <w:p>
      <w:r>
        <w:rPr>
          <w:b/>
        </w:rPr>
        <w:t xml:space="preserve">3: </w:t>
      </w:r>
      <w:r>
        <w:t>гипертрофической кардиомиопатии</w:t>
      </w:r>
    </w:p>
    <w:p>
      <w:r>
        <w:rPr>
          <w:b/>
        </w:rPr>
        <w:t xml:space="preserve">4: </w:t>
      </w:r>
      <w:r>
        <w:t>перикардита</w:t>
      </w:r>
    </w:p>
    <w:p>
      <w:r>
        <w:t xml:space="preserve">Правильный ответ: </w:t>
      </w:r>
      <w:r>
        <w:rPr>
          <w:b/>
        </w:rPr>
        <w:t>дилатационной кардиомиопатии</w:t>
      </w:r>
    </w:p>
    <w:p>
      <w:pPr>
        <w:pStyle w:val="Heading2"/>
      </w:pPr>
      <w:r>
        <w:t>ПРИ АУТОИММУННОМ ГЕПАТИТЕ В КРОВИ ПОВЫШЕНО СОДЕРЖАНИЕ</w:t>
      </w:r>
    </w:p>
    <w:p>
      <w:r>
        <w:rPr>
          <w:b/>
        </w:rPr>
        <w:t xml:space="preserve">1: </w:t>
      </w:r>
      <w:r>
        <w:t>альфа2-глобулина и IgM</w:t>
      </w:r>
    </w:p>
    <w:p>
      <w:r>
        <w:rPr>
          <w:b/>
        </w:rPr>
        <w:t xml:space="preserve">2: </w:t>
      </w:r>
      <w:r>
        <w:t>альфа1-глобулина и IgE</w:t>
      </w:r>
    </w:p>
    <w:p>
      <w:r>
        <w:rPr>
          <w:b/>
        </w:rPr>
        <w:t xml:space="preserve">3: </w:t>
      </w:r>
      <w:r>
        <w:t>бета-глобулина и IgA</w:t>
      </w:r>
    </w:p>
    <w:p>
      <w:r>
        <w:rPr>
          <w:b/>
        </w:rPr>
        <w:t xml:space="preserve">4: </w:t>
      </w:r>
      <w:r>
        <w:t>гамма-глобулина и  IgG</w:t>
      </w:r>
    </w:p>
    <w:p>
      <w:r>
        <w:t xml:space="preserve">Правильный ответ: </w:t>
      </w:r>
      <w:r>
        <w:rPr>
          <w:b/>
        </w:rPr>
        <w:t>гамма-глобулина и  IgG</w:t>
      </w:r>
    </w:p>
    <w:p>
      <w:pPr>
        <w:pStyle w:val="Heading2"/>
      </w:pPr>
      <w:r>
        <w:t>К МОДИФИЦИРУЕМЫМ (УПРАВЛЯЕМЫМ) ФАКТОРАМ РИСКА ОТНОСЯТ</w:t>
      </w:r>
    </w:p>
    <w:p>
      <w:r>
        <w:rPr>
          <w:b/>
        </w:rPr>
        <w:t xml:space="preserve">1: </w:t>
      </w:r>
      <w:r>
        <w:t>возраст</w:t>
      </w:r>
    </w:p>
    <w:p>
      <w:r>
        <w:rPr>
          <w:b/>
        </w:rPr>
        <w:t xml:space="preserve">2: </w:t>
      </w:r>
      <w:r>
        <w:t>вредные для здоровья факторы поведенческого характера (курение, злоупотребление алкоголем, нерациональное питание)</w:t>
      </w:r>
    </w:p>
    <w:p>
      <w:r>
        <w:rPr>
          <w:b/>
        </w:rPr>
        <w:t xml:space="preserve">3: </w:t>
      </w:r>
      <w:r>
        <w:t>наследственность</w:t>
      </w:r>
    </w:p>
    <w:p>
      <w:r>
        <w:rPr>
          <w:b/>
        </w:rPr>
        <w:t xml:space="preserve">4: </w:t>
      </w:r>
      <w:r>
        <w:t>пол</w:t>
      </w:r>
    </w:p>
    <w:p>
      <w:r>
        <w:t xml:space="preserve">Правильный ответ: </w:t>
      </w:r>
      <w:r>
        <w:rPr>
          <w:b/>
        </w:rPr>
        <w:t>вредные для здоровья факторы поведенческого характера (курение, злоупотребление алкоголем, нерациональное питание)</w:t>
      </w:r>
    </w:p>
    <w:p>
      <w:pPr>
        <w:pStyle w:val="Heading2"/>
      </w:pPr>
      <w:r>
        <w:t>К ПРЕПАРАТАМ ВЫБОРА ИЗ СИНТЕТИЧЕСКИХ БАЗИСНЫХ ПРОТИВОВОСПАЛИТЕЛЬНЫХ ПРЕПАРАТОВ ПРИ ЛЕЧЕНИИ РЕВМАТОИДНОГО АРТРИТА ОТНОСЯТ</w:t>
      </w:r>
    </w:p>
    <w:p>
      <w:r>
        <w:rPr>
          <w:b/>
        </w:rPr>
        <w:t xml:space="preserve">1: </w:t>
      </w:r>
      <w:r>
        <w:t>Метотрексат</w:t>
      </w:r>
    </w:p>
    <w:p>
      <w:r>
        <w:rPr>
          <w:b/>
        </w:rPr>
        <w:t xml:space="preserve">2: </w:t>
      </w:r>
      <w:r>
        <w:t>аминохинолиновые производные</w:t>
      </w:r>
    </w:p>
    <w:p>
      <w:r>
        <w:rPr>
          <w:b/>
        </w:rPr>
        <w:t xml:space="preserve">3: </w:t>
      </w:r>
      <w:r>
        <w:t>соли золота</w:t>
      </w:r>
    </w:p>
    <w:p>
      <w:r>
        <w:rPr>
          <w:b/>
        </w:rPr>
        <w:t xml:space="preserve">4: </w:t>
      </w:r>
      <w:r>
        <w:t>Инфликсимаб</w:t>
      </w:r>
    </w:p>
    <w:p>
      <w:r>
        <w:t xml:space="preserve">Правильный ответ: </w:t>
      </w:r>
      <w:r>
        <w:rPr>
          <w:b/>
        </w:rPr>
        <w:t>Метотрексат</w:t>
      </w:r>
    </w:p>
    <w:p>
      <w:pPr>
        <w:pStyle w:val="Heading2"/>
      </w:pPr>
      <w:r>
        <w:t>ИЗ ПОРАЖЕНИЙ СЕРДЕЧНО-СОСУДИСТОЙ СИСТЕМЫ ПРИ СИСТЕМНОЙ СКЛЕРОДЕРМИИ НАИБОЛЕЕ ТИПИЧНЫМ ЯВЛЯЕТСЯ</w:t>
      </w:r>
    </w:p>
    <w:p>
      <w:r>
        <w:rPr>
          <w:b/>
        </w:rPr>
        <w:t xml:space="preserve">1: </w:t>
      </w:r>
      <w:r>
        <w:t>крупноочаговый кардиосклероз</w:t>
      </w:r>
    </w:p>
    <w:p>
      <w:r>
        <w:rPr>
          <w:b/>
        </w:rPr>
        <w:t xml:space="preserve">2: </w:t>
      </w:r>
      <w:r>
        <w:t>асептический бородавчатый эндокардит</w:t>
      </w:r>
    </w:p>
    <w:p>
      <w:r>
        <w:rPr>
          <w:b/>
        </w:rPr>
        <w:t xml:space="preserve">3: </w:t>
      </w:r>
      <w:r>
        <w:t>митральный стеноз</w:t>
      </w:r>
    </w:p>
    <w:p>
      <w:r>
        <w:rPr>
          <w:b/>
        </w:rPr>
        <w:t xml:space="preserve">4: </w:t>
      </w:r>
      <w:r>
        <w:t>аортальная недостаточность</w:t>
      </w:r>
    </w:p>
    <w:p>
      <w:r>
        <w:t xml:space="preserve">Правильный ответ: </w:t>
      </w:r>
      <w:r>
        <w:rPr>
          <w:b/>
        </w:rPr>
        <w:t>крупноочаговый кардиосклероз</w:t>
      </w:r>
    </w:p>
    <w:p>
      <w:pPr>
        <w:pStyle w:val="Heading2"/>
      </w:pPr>
      <w:r>
        <w:t>ДЛЯ ЭТИОТРОПНОЙ ТЕРАПИИ ВЕТРЯНОЙ ОСПЫ ПРИМЕНЯЮТ</w:t>
      </w:r>
    </w:p>
    <w:p>
      <w:r>
        <w:rPr>
          <w:b/>
        </w:rPr>
        <w:t xml:space="preserve">1: </w:t>
      </w:r>
      <w:r>
        <w:t>Азитромицин</w:t>
      </w:r>
    </w:p>
    <w:p>
      <w:r>
        <w:rPr>
          <w:b/>
        </w:rPr>
        <w:t xml:space="preserve">2: </w:t>
      </w:r>
      <w:r>
        <w:t>Осельтамивир</w:t>
      </w:r>
    </w:p>
    <w:p>
      <w:r>
        <w:rPr>
          <w:b/>
        </w:rPr>
        <w:t xml:space="preserve">3: </w:t>
      </w:r>
      <w:r>
        <w:t>Ремантадин</w:t>
      </w:r>
    </w:p>
    <w:p>
      <w:r>
        <w:rPr>
          <w:b/>
        </w:rPr>
        <w:t xml:space="preserve">4: </w:t>
      </w:r>
      <w:r>
        <w:t>Ацикловир</w:t>
      </w:r>
    </w:p>
    <w:p>
      <w:r>
        <w:t xml:space="preserve">Правильный ответ: </w:t>
      </w:r>
      <w:r>
        <w:rPr>
          <w:b/>
        </w:rPr>
        <w:t>Ацикловир</w:t>
      </w:r>
    </w:p>
    <w:p>
      <w:pPr>
        <w:pStyle w:val="Heading2"/>
      </w:pPr>
      <w:r>
        <w:t>ГЕНЕТИЧЕСКАЯ ПРЕДРАСПОЛОЖЕННОСТЬ К САХАРНОМУ ДИАБЕТУ 1 ТИПА ХАРАКТЕРИЗУЕТСЯ НАЛИЧИЕМ</w:t>
      </w:r>
    </w:p>
    <w:p>
      <w:r>
        <w:rPr>
          <w:b/>
        </w:rPr>
        <w:t xml:space="preserve">1: </w:t>
      </w:r>
      <w:r>
        <w:t>С-пептида</w:t>
      </w:r>
    </w:p>
    <w:p>
      <w:r>
        <w:rPr>
          <w:b/>
        </w:rPr>
        <w:t xml:space="preserve">2: </w:t>
      </w:r>
      <w:r>
        <w:t>антител к инсулину</w:t>
      </w:r>
    </w:p>
    <w:p>
      <w:r>
        <w:rPr>
          <w:b/>
        </w:rPr>
        <w:t xml:space="preserve">3: </w:t>
      </w:r>
      <w:r>
        <w:t>инсулинорезистентности</w:t>
      </w:r>
    </w:p>
    <w:p>
      <w:r>
        <w:rPr>
          <w:b/>
        </w:rPr>
        <w:t xml:space="preserve">4: </w:t>
      </w:r>
      <w:r>
        <w:t>антигенов HLA DR-3, DR-4</w:t>
      </w:r>
    </w:p>
    <w:p>
      <w:r>
        <w:t xml:space="preserve">Правильный ответ: </w:t>
      </w:r>
      <w:r>
        <w:rPr>
          <w:b/>
        </w:rPr>
        <w:t>антигенов HLA DR-3, DR-4</w:t>
      </w:r>
    </w:p>
    <w:p>
      <w:pPr>
        <w:pStyle w:val="Heading2"/>
      </w:pPr>
      <w:r>
        <w:t>БОЛЬНАЯ, ЖЕНЩИНА 60 ЛЕТ С МЯГКОЙ АРТЕРИАЛЬНОЙ ГИПЕРТЕНЗИЕЙ, ИМЕЕТСЯ ВЫРАЖЕННАЯ ПРОТЕИНУРИЯ (ДО 18-20 Г/СУТ), ПОВЫШЕННАЯ КОНЦЕНТРАЦИЯ БЕЛКА В ПЛАЗМЕ КРОВИ (95 Г/Л); ВЕРОЯТНЫЙ ДИАГНОЗ</w:t>
      </w:r>
    </w:p>
    <w:p>
      <w:r>
        <w:rPr>
          <w:b/>
        </w:rPr>
        <w:t xml:space="preserve">1: </w:t>
      </w:r>
      <w:r>
        <w:t>«хронический гломерулонефрит»</w:t>
      </w:r>
    </w:p>
    <w:p>
      <w:r>
        <w:rPr>
          <w:b/>
        </w:rPr>
        <w:t xml:space="preserve">2: </w:t>
      </w:r>
      <w:r>
        <w:t>«хронический пиелонефрит»</w:t>
      </w:r>
    </w:p>
    <w:p>
      <w:r>
        <w:rPr>
          <w:b/>
        </w:rPr>
        <w:t xml:space="preserve">3: </w:t>
      </w:r>
      <w:r>
        <w:t>«амилоидоз»</w:t>
      </w:r>
    </w:p>
    <w:p>
      <w:r>
        <w:rPr>
          <w:b/>
        </w:rPr>
        <w:t xml:space="preserve">4: </w:t>
      </w:r>
      <w:r>
        <w:t>«миеломная болезнь»</w:t>
      </w:r>
    </w:p>
    <w:p>
      <w:r>
        <w:t xml:space="preserve">Правильный ответ: </w:t>
      </w:r>
      <w:r>
        <w:rPr>
          <w:b/>
        </w:rPr>
        <w:t>«миеломная болезнь»</w:t>
      </w:r>
    </w:p>
    <w:p>
      <w:pPr>
        <w:pStyle w:val="Heading2"/>
      </w:pPr>
      <w:r>
        <w:t>ДЛЯ ОЦЕНКИ АКТИВНОСТИ РЕВМАТОИДНОГО АРТРИТА ПО DISEASE ACTIVITY SCORE 28 (DAS28) НЕ УЧИТЫВАЕТСЯ</w:t>
      </w:r>
    </w:p>
    <w:p>
      <w:r>
        <w:rPr>
          <w:b/>
        </w:rPr>
        <w:t xml:space="preserve">1: </w:t>
      </w:r>
      <w:r>
        <w:t>СОЭ (по Вестергрену)</w:t>
      </w:r>
    </w:p>
    <w:p>
      <w:r>
        <w:rPr>
          <w:b/>
        </w:rPr>
        <w:t xml:space="preserve">2: </w:t>
      </w:r>
      <w:r>
        <w:t>оценка состояния здоровья пациентом по ВАШ</w:t>
      </w:r>
    </w:p>
    <w:p>
      <w:r>
        <w:rPr>
          <w:b/>
        </w:rPr>
        <w:t xml:space="preserve">3: </w:t>
      </w:r>
      <w:r>
        <w:t>число припухших суставов</w:t>
      </w:r>
    </w:p>
    <w:p>
      <w:r>
        <w:rPr>
          <w:b/>
        </w:rPr>
        <w:t xml:space="preserve">4: </w:t>
      </w:r>
      <w:r>
        <w:t>ревматоидный фактор</w:t>
      </w:r>
    </w:p>
    <w:p>
      <w:r>
        <w:t xml:space="preserve">Правильный ответ: </w:t>
      </w:r>
      <w:r>
        <w:rPr>
          <w:b/>
        </w:rPr>
        <w:t>ревматоидный фактор</w:t>
      </w:r>
    </w:p>
    <w:p>
      <w:pPr>
        <w:pStyle w:val="Heading2"/>
      </w:pPr>
      <w:r>
        <w:t>ИНСУЛИН ВЫРАБАТЫВАЕТСЯ ___ -КЛЕТКАМИ ПОДЖЕЛУДОЧНОЙ ЖЕЛЕЗЫ</w:t>
      </w:r>
    </w:p>
    <w:p>
      <w:r>
        <w:rPr>
          <w:b/>
        </w:rPr>
        <w:t xml:space="preserve">1: </w:t>
      </w:r>
      <w:r>
        <w:t>РР</w:t>
      </w:r>
    </w:p>
    <w:p>
      <w:r>
        <w:rPr>
          <w:b/>
        </w:rPr>
        <w:t xml:space="preserve">2: </w:t>
      </w:r>
      <w:r>
        <w:t>δ</w:t>
      </w:r>
    </w:p>
    <w:p>
      <w:r>
        <w:rPr>
          <w:b/>
        </w:rPr>
        <w:t xml:space="preserve">3: </w:t>
      </w:r>
      <w:r>
        <w:t>α</w:t>
      </w:r>
    </w:p>
    <w:p>
      <w:r>
        <w:rPr>
          <w:b/>
        </w:rPr>
        <w:t xml:space="preserve">4: </w:t>
      </w:r>
      <w:r>
        <w:t>β</w:t>
      </w:r>
    </w:p>
    <w:p>
      <w:r>
        <w:t xml:space="preserve">Правильный ответ: </w:t>
      </w:r>
      <w:r>
        <w:rPr>
          <w:b/>
        </w:rPr>
        <w:t>β</w:t>
      </w:r>
    </w:p>
    <w:p>
      <w:pPr>
        <w:pStyle w:val="Heading2"/>
      </w:pPr>
      <w:r>
        <w:t>ПРИ СНИЖЕНИИ СРЕДНЕЙ ДЛИТЕЛЬНОСТИ ПРЕБЫВАНИЯ БОЛЬНОГО НА ТЕРАПЕВТИЧЕСКОЙ КОЙКЕ (ПРИ ПРОЧИХ РАВНЫХ УСЛОВИЯХ) ОБОРОТ КОЙКИ</w:t>
      </w:r>
    </w:p>
    <w:p>
      <w:r>
        <w:rPr>
          <w:b/>
        </w:rPr>
        <w:t xml:space="preserve">1: </w:t>
      </w:r>
      <w:r>
        <w:t>зависит от профиля больных</w:t>
      </w:r>
    </w:p>
    <w:p>
      <w:r>
        <w:rPr>
          <w:b/>
        </w:rPr>
        <w:t xml:space="preserve">2: </w:t>
      </w:r>
      <w:r>
        <w:t>уменьшится</w:t>
      </w:r>
    </w:p>
    <w:p>
      <w:r>
        <w:rPr>
          <w:b/>
        </w:rPr>
        <w:t xml:space="preserve">3: </w:t>
      </w:r>
      <w:r>
        <w:t>не изменится</w:t>
      </w:r>
    </w:p>
    <w:p>
      <w:r>
        <w:rPr>
          <w:b/>
        </w:rPr>
        <w:t xml:space="preserve">4: </w:t>
      </w:r>
      <w:r>
        <w:t>увеличится</w:t>
      </w:r>
    </w:p>
    <w:p>
      <w:r>
        <w:t xml:space="preserve">Правильный ответ: </w:t>
      </w:r>
      <w:r>
        <w:rPr>
          <w:b/>
        </w:rPr>
        <w:t>увеличится</w:t>
      </w:r>
    </w:p>
    <w:p>
      <w:pPr>
        <w:pStyle w:val="Heading2"/>
      </w:pPr>
      <w:r>
        <w:t>ХАРАКТЕРНЫМ ПРИЗНАКОМ АПЛАСТИЧЕСКОЙ АНЕМИИ ЯВЛЯЕТСЯ</w:t>
      </w:r>
    </w:p>
    <w:p>
      <w:r>
        <w:rPr>
          <w:b/>
        </w:rPr>
        <w:t xml:space="preserve">1: </w:t>
      </w:r>
      <w:r>
        <w:t>макроцитоз эритроцитов</w:t>
      </w:r>
    </w:p>
    <w:p>
      <w:r>
        <w:rPr>
          <w:b/>
        </w:rPr>
        <w:t xml:space="preserve">2: </w:t>
      </w:r>
      <w:r>
        <w:t>гипохромия эритроцитов</w:t>
      </w:r>
    </w:p>
    <w:p>
      <w:r>
        <w:rPr>
          <w:b/>
        </w:rPr>
        <w:t xml:space="preserve">3: </w:t>
      </w:r>
      <w:r>
        <w:t>панцитопения</w:t>
      </w:r>
    </w:p>
    <w:p>
      <w:r>
        <w:rPr>
          <w:b/>
        </w:rPr>
        <w:t xml:space="preserve">4: </w:t>
      </w:r>
      <w:r>
        <w:t>анизо-пойкилоцитоз</w:t>
      </w:r>
    </w:p>
    <w:p>
      <w:r>
        <w:t xml:space="preserve">Правильный ответ: </w:t>
      </w:r>
      <w:r>
        <w:rPr>
          <w:b/>
        </w:rPr>
        <w:t>панцитопения</w:t>
      </w:r>
    </w:p>
    <w:p>
      <w:pPr>
        <w:pStyle w:val="Heading2"/>
      </w:pPr>
      <w:r>
        <w:t>ПОБОЧНЫМ ЭФФЕКТОМ ПРОИЗВОДНЫХ СУЛЬФОНИЛМОЧЕВИНЫ ЯВЛЯЕТСЯ</w:t>
      </w:r>
    </w:p>
    <w:p>
      <w:r>
        <w:rPr>
          <w:b/>
        </w:rPr>
        <w:t xml:space="preserve">1: </w:t>
      </w:r>
      <w:r>
        <w:t>повышение уровня лейкоцитов</w:t>
      </w:r>
    </w:p>
    <w:p>
      <w:r>
        <w:rPr>
          <w:b/>
        </w:rPr>
        <w:t xml:space="preserve">2: </w:t>
      </w:r>
      <w:r>
        <w:t>снижение массы тела</w:t>
      </w:r>
    </w:p>
    <w:p>
      <w:r>
        <w:rPr>
          <w:b/>
        </w:rPr>
        <w:t xml:space="preserve">3: </w:t>
      </w:r>
      <w:r>
        <w:t>гипогликемия</w:t>
      </w:r>
    </w:p>
    <w:p>
      <w:r>
        <w:rPr>
          <w:b/>
        </w:rPr>
        <w:t xml:space="preserve">4: </w:t>
      </w:r>
      <w:r>
        <w:t>повышение уровня тромбоцитов</w:t>
      </w:r>
    </w:p>
    <w:p>
      <w:r>
        <w:t xml:space="preserve">Правильный ответ: </w:t>
      </w:r>
      <w:r>
        <w:rPr>
          <w:b/>
        </w:rPr>
        <w:t>гипогликемия</w:t>
      </w:r>
    </w:p>
    <w:p>
      <w:pPr>
        <w:pStyle w:val="Heading2"/>
      </w:pPr>
      <w:r>
        <w:t>КРАТКОЕ ПРОФИЛАКТИЧЕСКОЕ КОНСУЛЬТИРОВАНИЕ ЗАНИМАЕТ (МИН.)</w:t>
      </w:r>
    </w:p>
    <w:p>
      <w:r>
        <w:rPr>
          <w:b/>
        </w:rPr>
        <w:t xml:space="preserve">1: </w:t>
      </w:r>
      <w:r>
        <w:t>60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30</w:t>
      </w:r>
    </w:p>
    <w:p>
      <w:r>
        <w:t xml:space="preserve">Правильный ответ: </w:t>
      </w:r>
      <w:r>
        <w:rPr>
          <w:b/>
        </w:rPr>
        <w:t>10</w:t>
      </w:r>
    </w:p>
    <w:p>
      <w:pPr>
        <w:pStyle w:val="Heading2"/>
      </w:pPr>
      <w:r>
        <w:t>ПРИ АЛГИДНОЙ ФОРМЕ ХОЛЕРЫ ХАРАКТЕРНА ПОТЕРЯ МАССЫ ТЕЛА НА (%)</w:t>
      </w:r>
    </w:p>
    <w:p>
      <w:r>
        <w:rPr>
          <w:b/>
        </w:rPr>
        <w:t xml:space="preserve">1: </w:t>
      </w:r>
      <w:r>
        <w:t>10 и более</w:t>
      </w:r>
    </w:p>
    <w:p>
      <w:r>
        <w:rPr>
          <w:b/>
        </w:rPr>
        <w:t xml:space="preserve">2: </w:t>
      </w:r>
      <w:r>
        <w:t>1-3</w:t>
      </w:r>
    </w:p>
    <w:p>
      <w:r>
        <w:rPr>
          <w:b/>
        </w:rPr>
        <w:t xml:space="preserve">3: </w:t>
      </w:r>
      <w:r>
        <w:t>3-6</w:t>
      </w:r>
    </w:p>
    <w:p>
      <w:r>
        <w:rPr>
          <w:b/>
        </w:rPr>
        <w:t xml:space="preserve">4: </w:t>
      </w:r>
      <w:r>
        <w:t>6-9</w:t>
      </w:r>
    </w:p>
    <w:p>
      <w:r>
        <w:t xml:space="preserve">Правильный ответ: </w:t>
      </w:r>
      <w:r>
        <w:rPr>
          <w:b/>
        </w:rPr>
        <w:t>10 и более</w:t>
      </w:r>
    </w:p>
    <w:p>
      <w:pPr>
        <w:pStyle w:val="Heading2"/>
      </w:pPr>
      <w:r>
        <w:t>ПРИ ВЫСОКОМ СОДЕРЖАНИИ ХОЛЕСТЕРИНА ЛПНП РИСК РАЗВИТИЯ ИБС</w:t>
      </w:r>
    </w:p>
    <w:p>
      <w:r>
        <w:rPr>
          <w:b/>
        </w:rPr>
        <w:t xml:space="preserve">1: </w:t>
      </w:r>
      <w:r>
        <w:t>данный показатель не имеет значения</w:t>
      </w:r>
    </w:p>
    <w:p>
      <w:r>
        <w:rPr>
          <w:b/>
        </w:rPr>
        <w:t xml:space="preserve">2: </w:t>
      </w:r>
      <w:r>
        <w:t>низкий</w:t>
      </w:r>
    </w:p>
    <w:p>
      <w:r>
        <w:rPr>
          <w:b/>
        </w:rPr>
        <w:t xml:space="preserve">3: </w:t>
      </w:r>
      <w:r>
        <w:t>высокий</w:t>
      </w:r>
    </w:p>
    <w:p>
      <w:r>
        <w:rPr>
          <w:b/>
        </w:rPr>
        <w:t xml:space="preserve">4: </w:t>
      </w:r>
      <w:r>
        <w:t>риск выше при сочетании повышения ЛПНП с повышением ЛПВП</w:t>
      </w:r>
    </w:p>
    <w:p>
      <w:r>
        <w:t xml:space="preserve">Правильный ответ: </w:t>
      </w:r>
      <w:r>
        <w:rPr>
          <w:b/>
        </w:rPr>
        <w:t>высокий</w:t>
      </w:r>
    </w:p>
    <w:p>
      <w:pPr>
        <w:pStyle w:val="Heading2"/>
      </w:pPr>
      <w:r>
        <w:t>ЦЕЛЕВЫМ УРОВНЕМ ГЛИКЕМИИ НАТОЩАК У ДЕТЕЙ С САХАРНЫМ ДИАБЕТОМ 1 ТИПА СОГЛАСНО РЕКОМЕНДАЦИЯМ ISPAD ОТ 2018 Г.  ЯВЛЯЕТСЯ  (В ММОЛЬ/Л)</w:t>
      </w:r>
    </w:p>
    <w:p>
      <w:r>
        <w:rPr>
          <w:b/>
        </w:rPr>
        <w:t xml:space="preserve">1: </w:t>
      </w:r>
      <w:r>
        <w:t>4,5-9,0</w:t>
      </w:r>
    </w:p>
    <w:p>
      <w:r>
        <w:rPr>
          <w:b/>
        </w:rPr>
        <w:t xml:space="preserve">2: </w:t>
      </w:r>
      <w:r>
        <w:t>5,0-10,0</w:t>
      </w:r>
    </w:p>
    <w:p>
      <w:r>
        <w:rPr>
          <w:b/>
        </w:rPr>
        <w:t xml:space="preserve">3: </w:t>
      </w:r>
      <w:r>
        <w:t>3,6-5,6</w:t>
      </w:r>
    </w:p>
    <w:p>
      <w:r>
        <w:rPr>
          <w:b/>
        </w:rPr>
        <w:t xml:space="preserve">4: </w:t>
      </w:r>
      <w:r>
        <w:t>4,0-7,0</w:t>
      </w:r>
    </w:p>
    <w:p>
      <w:r>
        <w:t xml:space="preserve">Правильный ответ: </w:t>
      </w:r>
      <w:r>
        <w:rPr>
          <w:b/>
        </w:rPr>
        <w:t>4,0-7,0</w:t>
      </w:r>
    </w:p>
    <w:p>
      <w:pPr>
        <w:pStyle w:val="Heading2"/>
      </w:pPr>
      <w:r>
        <w:t>ДЛЯ РАННЕЙ ДИАГНОСТИКИ ДИАБЕТИЧЕСКОЙ НЕФРОПАТИИ ПРОВОДИТСЯ</w:t>
      </w:r>
    </w:p>
    <w:p>
      <w:r>
        <w:rPr>
          <w:b/>
        </w:rPr>
        <w:t xml:space="preserve">1: </w:t>
      </w:r>
      <w:r>
        <w:t>анализ мочи по Нечипоренко</w:t>
      </w:r>
    </w:p>
    <w:p>
      <w:r>
        <w:rPr>
          <w:b/>
        </w:rPr>
        <w:t xml:space="preserve">2: </w:t>
      </w:r>
      <w:r>
        <w:t>анализ мочи на микроальбуминурию</w:t>
      </w:r>
    </w:p>
    <w:p>
      <w:r>
        <w:rPr>
          <w:b/>
        </w:rPr>
        <w:t xml:space="preserve">3: </w:t>
      </w:r>
      <w:r>
        <w:t>проба по Зимницкому</w:t>
      </w:r>
    </w:p>
    <w:p>
      <w:r>
        <w:rPr>
          <w:b/>
        </w:rPr>
        <w:t xml:space="preserve">4: </w:t>
      </w:r>
      <w:r>
        <w:t>бактериальный посев мочи</w:t>
      </w:r>
    </w:p>
    <w:p>
      <w:r>
        <w:t xml:space="preserve">Правильный ответ: </w:t>
      </w:r>
      <w:r>
        <w:rPr>
          <w:b/>
        </w:rPr>
        <w:t>анализ мочи на микроальбуминурию</w:t>
      </w:r>
    </w:p>
    <w:p>
      <w:pPr>
        <w:pStyle w:val="Heading2"/>
      </w:pPr>
      <w:r>
        <w:t>ЭХОКАРДИОГРАФИЧЕСКИ ПРИ ЛЕГОЧНОМ СЕРДЦЕ ОБНАРУЖИВАЮТ</w:t>
      </w:r>
    </w:p>
    <w:p>
      <w:r>
        <w:rPr>
          <w:b/>
        </w:rPr>
        <w:t xml:space="preserve">1: </w:t>
      </w:r>
      <w:r>
        <w:t>дилатацию всех камер сердца</w:t>
      </w:r>
    </w:p>
    <w:p>
      <w:r>
        <w:rPr>
          <w:b/>
        </w:rPr>
        <w:t xml:space="preserve">2: </w:t>
      </w:r>
      <w:r>
        <w:t>гипертрофию и дилатацию правых отделов сердца</w:t>
      </w:r>
    </w:p>
    <w:p>
      <w:r>
        <w:rPr>
          <w:b/>
        </w:rPr>
        <w:t xml:space="preserve">3: </w:t>
      </w:r>
      <w:r>
        <w:t>гипертрофию левого желудочка</w:t>
      </w:r>
    </w:p>
    <w:p>
      <w:r>
        <w:rPr>
          <w:b/>
        </w:rPr>
        <w:t xml:space="preserve">4: </w:t>
      </w:r>
      <w:r>
        <w:t>гипертрофию и дилатацию левых отделов сердца</w:t>
      </w:r>
    </w:p>
    <w:p>
      <w:r>
        <w:t xml:space="preserve">Правильный ответ: </w:t>
      </w:r>
      <w:r>
        <w:rPr>
          <w:b/>
        </w:rPr>
        <w:t>гипертрофию и дилатацию правых отделов сердца</w:t>
      </w:r>
    </w:p>
    <w:p>
      <w:pPr>
        <w:pStyle w:val="Heading2"/>
      </w:pPr>
      <w:r>
        <w:t>К ЗАБОЛЕВАНИЯМ, ПОВЫШАЮЩИМ РИСК РАЗВИТИЯ ТУБЕРКУЛЕЗА, ОТНОСИТСЯ</w:t>
      </w:r>
    </w:p>
    <w:p>
      <w:r>
        <w:rPr>
          <w:b/>
        </w:rPr>
        <w:t xml:space="preserve">1: </w:t>
      </w:r>
      <w:r>
        <w:t>ишемическая болезнь сердца</w:t>
      </w:r>
    </w:p>
    <w:p>
      <w:r>
        <w:rPr>
          <w:b/>
        </w:rPr>
        <w:t xml:space="preserve">2: </w:t>
      </w:r>
      <w:r>
        <w:t>хронический пиелонефрит</w:t>
      </w:r>
    </w:p>
    <w:p>
      <w:r>
        <w:rPr>
          <w:b/>
        </w:rPr>
        <w:t xml:space="preserve">3: </w:t>
      </w:r>
      <w:r>
        <w:t>язвенная болезнь желудка и ДПК</w:t>
      </w:r>
    </w:p>
    <w:p>
      <w:r>
        <w:rPr>
          <w:b/>
        </w:rPr>
        <w:t xml:space="preserve">4: </w:t>
      </w:r>
      <w:r>
        <w:t>желчнокаменная болезнь</w:t>
      </w:r>
    </w:p>
    <w:p>
      <w:r>
        <w:t xml:space="preserve">Правильный ответ: </w:t>
      </w:r>
      <w:r>
        <w:rPr>
          <w:b/>
        </w:rPr>
        <w:t>язвенная болезнь желудка и ДПК</w:t>
      </w:r>
    </w:p>
    <w:p>
      <w:pPr>
        <w:pStyle w:val="Heading2"/>
      </w:pPr>
      <w:r>
        <w:t>НЕМОДИФИЦИРУЕМЫМ ФАКТОРОМ РИСКА СЕРДЕЧНО-СОСУДИСТЫХ ЗАБОЛЕВАНИЙ У ПАЦИЕНТОВ С АГ ЯВЛЯЕТСЯ</w:t>
      </w:r>
    </w:p>
    <w:p>
      <w:r>
        <w:rPr>
          <w:b/>
        </w:rPr>
        <w:t xml:space="preserve">1: </w:t>
      </w:r>
      <w:r>
        <w:t>возраст</w:t>
      </w:r>
    </w:p>
    <w:p>
      <w:r>
        <w:rPr>
          <w:b/>
        </w:rPr>
        <w:t xml:space="preserve">2: </w:t>
      </w:r>
      <w:r>
        <w:t>курение</w:t>
      </w:r>
    </w:p>
    <w:p>
      <w:r>
        <w:rPr>
          <w:b/>
        </w:rPr>
        <w:t xml:space="preserve">3: </w:t>
      </w:r>
      <w:r>
        <w:t>сахарный диабет</w:t>
      </w:r>
    </w:p>
    <w:p>
      <w:r>
        <w:rPr>
          <w:b/>
        </w:rPr>
        <w:t xml:space="preserve">4: </w:t>
      </w:r>
      <w:r>
        <w:t>ожирение</w:t>
      </w:r>
    </w:p>
    <w:p>
      <w:r>
        <w:t xml:space="preserve">Правильный ответ: </w:t>
      </w:r>
      <w:r>
        <w:rPr>
          <w:b/>
        </w:rPr>
        <w:t>возраст</w:t>
      </w:r>
    </w:p>
    <w:p>
      <w:pPr>
        <w:pStyle w:val="Heading2"/>
      </w:pPr>
      <w:r>
        <w:t>НАИБОЛЕЕ ЗНАЧИМЫМ ДЛЯ ДИАГНОСТИКИ БОЛЕЗНИ ВИЛЬСОНА – КОНОВАЛОВА ЯВЛЯЕТСЯ</w:t>
      </w:r>
    </w:p>
    <w:p>
      <w:r>
        <w:rPr>
          <w:b/>
        </w:rPr>
        <w:t xml:space="preserve">1: </w:t>
      </w:r>
      <w:r>
        <w:t>повышение уровня щелочной фосфатазы, трансаминаз, церулоплазмина, наличие неврологической симптоматики</w:t>
      </w:r>
    </w:p>
    <w:p>
      <w:r>
        <w:rPr>
          <w:b/>
        </w:rPr>
        <w:t xml:space="preserve">2: </w:t>
      </w:r>
      <w:r>
        <w:t>повышение уровня экскреции меди с мочой, снижение уровня церулоплазмина, полиморфизм гена АТФазы Р, наличие кольца Кайзера-Флейшера на роговице при исследовании щелевой лампой</w:t>
      </w:r>
    </w:p>
    <w:p>
      <w:r>
        <w:rPr>
          <w:b/>
        </w:rPr>
        <w:t xml:space="preserve">3: </w:t>
      </w:r>
      <w:r>
        <w:t>наличие синдрома холестаза</w:t>
      </w:r>
    </w:p>
    <w:p>
      <w:r>
        <w:rPr>
          <w:b/>
        </w:rPr>
        <w:t xml:space="preserve">4: </w:t>
      </w:r>
      <w:r>
        <w:t>наличие синдрома цитолиза</w:t>
      </w:r>
    </w:p>
    <w:p>
      <w:r>
        <w:t xml:space="preserve">Правильный ответ: </w:t>
      </w:r>
      <w:r>
        <w:rPr>
          <w:b/>
        </w:rPr>
        <w:t>повышение уровня экскреции меди с мочой, снижение уровня церулоплазмина, полиморфизм гена АТФазы Р, наличие кольца Кайзера-Флейшера на роговице при исследовании щелевой лампой</w:t>
      </w:r>
    </w:p>
    <w:p>
      <w:pPr>
        <w:pStyle w:val="Heading2"/>
      </w:pPr>
      <w:r>
        <w:t>СОГЛАСНО КЛАССИФИКАЦИИ УРОВНЕЙ АРТЕРИАЛЬНОГО ДАВЛЕНИЯ, ЕСЛИ ЗНАЧЕНИЯ САД И ДАД ПОПАДАЮТ В РАЗНЫЕ КАТЕГОРИИ, ТО СТЕПЕНЬ ТЯЖЕСТИ АРТЕРИАЛЬНОЙ ГИПЕРТЕНЗИИ ОЦЕНИВАЕТСЯ ПО</w:t>
      </w:r>
    </w:p>
    <w:p>
      <w:r>
        <w:rPr>
          <w:b/>
        </w:rPr>
        <w:t xml:space="preserve">1: </w:t>
      </w:r>
      <w:r>
        <w:t>более низкой категории</w:t>
      </w:r>
    </w:p>
    <w:p>
      <w:r>
        <w:rPr>
          <w:b/>
        </w:rPr>
        <w:t xml:space="preserve">2: </w:t>
      </w:r>
      <w:r>
        <w:t>уровню ДАД</w:t>
      </w:r>
    </w:p>
    <w:p>
      <w:r>
        <w:rPr>
          <w:b/>
        </w:rPr>
        <w:t xml:space="preserve">3: </w:t>
      </w:r>
      <w:r>
        <w:t>более высокой категории</w:t>
      </w:r>
    </w:p>
    <w:p>
      <w:r>
        <w:rPr>
          <w:b/>
        </w:rPr>
        <w:t xml:space="preserve">4: </w:t>
      </w:r>
      <w:r>
        <w:t>уровню САД</w:t>
      </w:r>
    </w:p>
    <w:p>
      <w:r>
        <w:t xml:space="preserve">Правильный ответ: </w:t>
      </w:r>
      <w:r>
        <w:rPr>
          <w:b/>
        </w:rPr>
        <w:t>более высокой категории</w:t>
      </w:r>
    </w:p>
    <w:p>
      <w:pPr>
        <w:pStyle w:val="Heading2"/>
      </w:pPr>
      <w:r>
        <w:t>КЛИНИЧЕСКИМИ ПРИЗНАКАМИ АНГИНОЗНО-БУБОННОЙ ФОРМЫ ТУЛЯРЕМИИ ЯВЛЯЮТСЯ</w:t>
      </w:r>
    </w:p>
    <w:p>
      <w:r>
        <w:rPr>
          <w:b/>
        </w:rPr>
        <w:t xml:space="preserve">1: </w:t>
      </w:r>
      <w:r>
        <w:t>односторонняя ангина, малоболезненный бубон в углочелюстной области</w:t>
      </w:r>
    </w:p>
    <w:p>
      <w:r>
        <w:rPr>
          <w:b/>
        </w:rPr>
        <w:t xml:space="preserve">2: </w:t>
      </w:r>
      <w:r>
        <w:t>отёк миндалин на поражѐнной стороне, резкая боль в горле при глотании</w:t>
      </w:r>
    </w:p>
    <w:p>
      <w:r>
        <w:rPr>
          <w:b/>
        </w:rPr>
        <w:t xml:space="preserve">3: </w:t>
      </w:r>
      <w:r>
        <w:t>распространѐнный фибринозный налёт на миндалинах, отёк подкожной шейной клетчатки</w:t>
      </w:r>
    </w:p>
    <w:p>
      <w:r>
        <w:rPr>
          <w:b/>
        </w:rPr>
        <w:t xml:space="preserve">4: </w:t>
      </w:r>
      <w:r>
        <w:t>рыхлый, жёлтый налёт на обеих миндалинах, резко болезненный бубон в углочелюстной области более 5 см в диаметре</w:t>
      </w:r>
    </w:p>
    <w:p>
      <w:r>
        <w:t xml:space="preserve">Правильный ответ: </w:t>
      </w:r>
      <w:r>
        <w:rPr>
          <w:b/>
        </w:rPr>
        <w:t>односторонняя ангина, малоболезненный бубон в углочелюстной области</w:t>
      </w:r>
    </w:p>
    <w:p>
      <w:pPr>
        <w:pStyle w:val="Heading2"/>
      </w:pPr>
      <w:r>
        <w:t>НОРМАЛЬНЫЙ АОРТАЛЬНЫЙ КЛАПАН ХАРАКТЕРИЗУЕТСЯ НАЛИЧИЕМ ______ СТВОРОК</w:t>
      </w:r>
    </w:p>
    <w:p>
      <w:r>
        <w:rPr>
          <w:b/>
        </w:rPr>
        <w:t xml:space="preserve">1: </w:t>
      </w:r>
      <w:r>
        <w:t>пяти</w:t>
      </w:r>
    </w:p>
    <w:p>
      <w:r>
        <w:rPr>
          <w:b/>
        </w:rPr>
        <w:t xml:space="preserve">2: </w:t>
      </w:r>
      <w:r>
        <w:t>четырех</w:t>
      </w:r>
    </w:p>
    <w:p>
      <w:r>
        <w:rPr>
          <w:b/>
        </w:rPr>
        <w:t xml:space="preserve">3: </w:t>
      </w:r>
      <w:r>
        <w:t>двух</w:t>
      </w:r>
    </w:p>
    <w:p>
      <w:r>
        <w:rPr>
          <w:b/>
        </w:rPr>
        <w:t xml:space="preserve">4: </w:t>
      </w:r>
      <w:r>
        <w:t>трех</w:t>
      </w:r>
    </w:p>
    <w:p>
      <w:r>
        <w:t xml:space="preserve">Правильный ответ: </w:t>
      </w:r>
      <w:r>
        <w:rPr>
          <w:b/>
        </w:rPr>
        <w:t>трех</w:t>
      </w:r>
    </w:p>
    <w:p>
      <w:pPr>
        <w:pStyle w:val="Heading2"/>
      </w:pPr>
      <w:r>
        <w:t>ПРОЛОНГИРОВАННЫМ ИНТЕРФЕРОНОМ ЯВЛЯЕТСЯ</w:t>
      </w:r>
    </w:p>
    <w:p>
      <w:r>
        <w:rPr>
          <w:b/>
        </w:rPr>
        <w:t xml:space="preserve">1: </w:t>
      </w:r>
      <w:r>
        <w:t>Рибавирин</w:t>
      </w:r>
    </w:p>
    <w:p>
      <w:r>
        <w:rPr>
          <w:b/>
        </w:rPr>
        <w:t xml:space="preserve">2: </w:t>
      </w:r>
      <w:r>
        <w:t>Адеметионин</w:t>
      </w:r>
    </w:p>
    <w:p>
      <w:r>
        <w:rPr>
          <w:b/>
        </w:rPr>
        <w:t xml:space="preserve">3: </w:t>
      </w:r>
      <w:r>
        <w:t>Интерферон α</w:t>
      </w:r>
    </w:p>
    <w:p>
      <w:r>
        <w:rPr>
          <w:b/>
        </w:rPr>
        <w:t xml:space="preserve">4: </w:t>
      </w:r>
      <w:r>
        <w:t>пегилированный интерферон</w:t>
      </w:r>
    </w:p>
    <w:p>
      <w:r>
        <w:t xml:space="preserve">Правильный ответ: </w:t>
      </w:r>
      <w:r>
        <w:rPr>
          <w:b/>
        </w:rPr>
        <w:t>пегилированный интерферон</w:t>
      </w:r>
    </w:p>
    <w:p>
      <w:pPr>
        <w:pStyle w:val="Heading2"/>
      </w:pPr>
      <w:r>
        <w:t>УВЕЛИЧЕНИЕ СОДЕРЖАНИЯ В СЫВОРОТКЕ КРОВИ ЛИПОПРОТЕИДОВ ОЧЕНЬ НИЗКОЙ ПЛОТНОСТИ МОЖЕТ БЫТЬ ОБУСЛОВЛЕНО ПРИМЕНЕНИЕМ</w:t>
      </w:r>
    </w:p>
    <w:p>
      <w:r>
        <w:rPr>
          <w:b/>
        </w:rPr>
        <w:t xml:space="preserve">1: </w:t>
      </w:r>
      <w:r>
        <w:t>ингибиторов ангиотензин-превращающего фермента</w:t>
      </w:r>
    </w:p>
    <w:p>
      <w:r>
        <w:rPr>
          <w:b/>
        </w:rPr>
        <w:t xml:space="preserve">2: </w:t>
      </w:r>
      <w:r>
        <w:t>диуретиков</w:t>
      </w:r>
    </w:p>
    <w:p>
      <w:r>
        <w:rPr>
          <w:b/>
        </w:rPr>
        <w:t xml:space="preserve">3: </w:t>
      </w:r>
      <w:r>
        <w:t>Клофелина</w:t>
      </w:r>
    </w:p>
    <w:p>
      <w:r>
        <w:rPr>
          <w:b/>
        </w:rPr>
        <w:t xml:space="preserve">4: </w:t>
      </w:r>
      <w:r>
        <w:t>антагонистов кальция</w:t>
      </w:r>
    </w:p>
    <w:p>
      <w:r>
        <w:t xml:space="preserve">Правильный ответ: </w:t>
      </w:r>
      <w:r>
        <w:rPr>
          <w:b/>
        </w:rPr>
        <w:t>диуретиков</w:t>
      </w:r>
    </w:p>
    <w:p>
      <w:pPr>
        <w:pStyle w:val="Heading2"/>
      </w:pPr>
      <w:r>
        <w:t>ПРИ МЕНИНГОКОККОВОМ МЕНИНГИТЕ ПРИМЕНЯЮТ</w:t>
      </w:r>
    </w:p>
    <w:p>
      <w:r>
        <w:rPr>
          <w:b/>
        </w:rPr>
        <w:t xml:space="preserve">1: </w:t>
      </w:r>
      <w:r>
        <w:t>Канамицин</w:t>
      </w:r>
    </w:p>
    <w:p>
      <w:r>
        <w:rPr>
          <w:b/>
        </w:rPr>
        <w:t xml:space="preserve">2: </w:t>
      </w:r>
      <w:r>
        <w:t>Азитромицин</w:t>
      </w:r>
    </w:p>
    <w:p>
      <w:r>
        <w:rPr>
          <w:b/>
        </w:rPr>
        <w:t xml:space="preserve">3: </w:t>
      </w:r>
      <w:r>
        <w:t>Ципрофлоксацин</w:t>
      </w:r>
    </w:p>
    <w:p>
      <w:r>
        <w:rPr>
          <w:b/>
        </w:rPr>
        <w:t xml:space="preserve">4: </w:t>
      </w:r>
      <w:r>
        <w:t>Бензилпенициллин</w:t>
      </w:r>
    </w:p>
    <w:p>
      <w:r>
        <w:t xml:space="preserve">Правильный ответ: </w:t>
      </w:r>
      <w:r>
        <w:rPr>
          <w:b/>
        </w:rPr>
        <w:t>Бензилпенициллин</w:t>
      </w:r>
    </w:p>
    <w:p>
      <w:pPr>
        <w:pStyle w:val="Heading2"/>
      </w:pPr>
      <w:r>
        <w:t>ПРИЧИНОЙ РАЗВИТИЯ БОЛЕЗНИ КУШИНГА ЯВЛЯЕТСЯ ОПУХОЛЬ</w:t>
      </w:r>
    </w:p>
    <w:p>
      <w:r>
        <w:rPr>
          <w:b/>
        </w:rPr>
        <w:t xml:space="preserve">1: </w:t>
      </w:r>
      <w:r>
        <w:t>клубочковой зоны коры надпочечников</w:t>
      </w:r>
    </w:p>
    <w:p>
      <w:r>
        <w:rPr>
          <w:b/>
        </w:rPr>
        <w:t xml:space="preserve">2: </w:t>
      </w:r>
      <w:r>
        <w:t>передней доли гипофиза</w:t>
      </w:r>
    </w:p>
    <w:p>
      <w:r>
        <w:rPr>
          <w:b/>
        </w:rPr>
        <w:t xml:space="preserve">3: </w:t>
      </w:r>
      <w:r>
        <w:t>пучковой зоны коры надпочечников</w:t>
      </w:r>
    </w:p>
    <w:p>
      <w:r>
        <w:rPr>
          <w:b/>
        </w:rPr>
        <w:t xml:space="preserve">4: </w:t>
      </w:r>
      <w:r>
        <w:t>сетчатой зоны коры надпочечников</w:t>
      </w:r>
    </w:p>
    <w:p>
      <w:r>
        <w:t xml:space="preserve">Правильный ответ: </w:t>
      </w:r>
      <w:r>
        <w:rPr>
          <w:b/>
        </w:rPr>
        <w:t>передней доли гипофиза</w:t>
      </w:r>
    </w:p>
    <w:p>
      <w:pPr>
        <w:pStyle w:val="Heading2"/>
      </w:pPr>
      <w:r>
        <w:t>КРИТЕРИЕМ ЭФФЕКТИВНОСТИ АНТИБАКТЕРИАЛЬНОЙ ТЕРАПИИ НА 2-3 ДЕНЬ ЛЕЧЕНИЯ ПНЕВМОНИИ ЯВЛЯЕТСЯ</w:t>
      </w:r>
    </w:p>
    <w:p>
      <w:r>
        <w:rPr>
          <w:b/>
        </w:rPr>
        <w:t xml:space="preserve">1: </w:t>
      </w:r>
      <w:r>
        <w:t>снижение СОЭ</w:t>
      </w:r>
    </w:p>
    <w:p>
      <w:r>
        <w:rPr>
          <w:b/>
        </w:rPr>
        <w:t xml:space="preserve">2: </w:t>
      </w:r>
      <w:r>
        <w:t>снижение интенсивности кашля</w:t>
      </w:r>
    </w:p>
    <w:p>
      <w:r>
        <w:rPr>
          <w:b/>
        </w:rPr>
        <w:t xml:space="preserve">3: </w:t>
      </w:r>
      <w:r>
        <w:t>частота дыхательных движений менее 20 в минуту</w:t>
      </w:r>
    </w:p>
    <w:p>
      <w:r>
        <w:rPr>
          <w:b/>
        </w:rPr>
        <w:t xml:space="preserve">4: </w:t>
      </w:r>
      <w:r>
        <w:t>высокая чувствительность микрофлоры к антибиотику</w:t>
      </w:r>
    </w:p>
    <w:p>
      <w:r>
        <w:t xml:space="preserve">Правильный ответ: </w:t>
      </w:r>
      <w:r>
        <w:rPr>
          <w:b/>
        </w:rPr>
        <w:t>частота дыхательных движений менее 20 в минуту</w:t>
      </w:r>
    </w:p>
    <w:p>
      <w:pPr>
        <w:pStyle w:val="Heading2"/>
      </w:pPr>
      <w:r>
        <w:t>НАИБОЛЕЕ ЧАСТОЙ ПРИЧИНОЙ БОЛЕЗНИ АДДИСОНА ЯВЛЯЕТСЯ</w:t>
      </w:r>
    </w:p>
    <w:p>
      <w:r>
        <w:rPr>
          <w:b/>
        </w:rPr>
        <w:t xml:space="preserve">1: </w:t>
      </w:r>
      <w:r>
        <w:t>аутоимунный процесс в надпочечниках</w:t>
      </w:r>
    </w:p>
    <w:p>
      <w:r>
        <w:rPr>
          <w:b/>
        </w:rPr>
        <w:t xml:space="preserve">2: </w:t>
      </w:r>
      <w:r>
        <w:t>врожденная ферментопатия</w:t>
      </w:r>
    </w:p>
    <w:p>
      <w:r>
        <w:rPr>
          <w:b/>
        </w:rPr>
        <w:t xml:space="preserve">3: </w:t>
      </w:r>
      <w:r>
        <w:t>травма</w:t>
      </w:r>
    </w:p>
    <w:p>
      <w:r>
        <w:rPr>
          <w:b/>
        </w:rPr>
        <w:t xml:space="preserve">4: </w:t>
      </w:r>
      <w:r>
        <w:t>инфекция</w:t>
      </w:r>
    </w:p>
    <w:p>
      <w:r>
        <w:t xml:space="preserve">Правильный ответ: </w:t>
      </w:r>
      <w:r>
        <w:rPr>
          <w:b/>
        </w:rPr>
        <w:t>аутоимунный процесс в надпочечниках</w:t>
      </w:r>
    </w:p>
    <w:p>
      <w:pPr>
        <w:pStyle w:val="Heading2"/>
      </w:pPr>
      <w:r>
        <w:t>РЕНТГЕНОЛОГИЧЕСКОЙ ХАРАКТЕРИСТИКОЙ ПЕРВИЧНОГО ТУБЕРКУЛЁЗНОГО КОМПЛЕКСА ЯВЛЯЕТСЯ НАЛИЧИЕ</w:t>
      </w:r>
    </w:p>
    <w:p>
      <w:r>
        <w:rPr>
          <w:b/>
        </w:rPr>
        <w:t xml:space="preserve">1: </w:t>
      </w:r>
      <w:r>
        <w:t>ослабления лёгочного рисунка</w:t>
      </w:r>
    </w:p>
    <w:p>
      <w:r>
        <w:rPr>
          <w:b/>
        </w:rPr>
        <w:t xml:space="preserve">2: </w:t>
      </w:r>
      <w:r>
        <w:t>фокуса в лёгком, связанного «дорожкой» с увеличенным корнем лёгкого</w:t>
      </w:r>
    </w:p>
    <w:p>
      <w:r>
        <w:rPr>
          <w:b/>
        </w:rPr>
        <w:t xml:space="preserve">3: </w:t>
      </w:r>
      <w:r>
        <w:t>линзообразной очерченной тени</w:t>
      </w:r>
    </w:p>
    <w:p>
      <w:r>
        <w:rPr>
          <w:b/>
        </w:rPr>
        <w:t xml:space="preserve">4: </w:t>
      </w:r>
      <w:r>
        <w:t>бесструктурного корня, усиленного легочного рисунка</w:t>
      </w:r>
    </w:p>
    <w:p>
      <w:r>
        <w:t xml:space="preserve">Правильный ответ: </w:t>
      </w:r>
      <w:r>
        <w:rPr>
          <w:b/>
        </w:rPr>
        <w:t>фокуса в лёгком, связанного «дорожкой» с увеличенным корнем лёгкого</w:t>
      </w:r>
    </w:p>
    <w:p>
      <w:pPr>
        <w:pStyle w:val="Heading2"/>
      </w:pPr>
      <w:r>
        <w:t>МОРФОЛОГИЧЕСКИЙ СУБСТРАТ МНОЖЕСТВЕННОЙ МИЕЛОМЫ ПРЕДСТАВЛЕН</w:t>
      </w:r>
    </w:p>
    <w:p>
      <w:r>
        <w:rPr>
          <w:b/>
        </w:rPr>
        <w:t xml:space="preserve">1: </w:t>
      </w:r>
      <w:r>
        <w:t>лимфоцитами</w:t>
      </w:r>
    </w:p>
    <w:p>
      <w:r>
        <w:rPr>
          <w:b/>
        </w:rPr>
        <w:t xml:space="preserve">2: </w:t>
      </w:r>
      <w:r>
        <w:t>плазмоцитами</w:t>
      </w:r>
    </w:p>
    <w:p>
      <w:r>
        <w:rPr>
          <w:b/>
        </w:rPr>
        <w:t xml:space="preserve">3: </w:t>
      </w:r>
      <w:r>
        <w:t>эозинофилами</w:t>
      </w:r>
    </w:p>
    <w:p>
      <w:r>
        <w:rPr>
          <w:b/>
        </w:rPr>
        <w:t xml:space="preserve">4: </w:t>
      </w:r>
      <w:r>
        <w:t>макрофагами</w:t>
      </w:r>
    </w:p>
    <w:p>
      <w:r>
        <w:t xml:space="preserve">Правильный ответ: </w:t>
      </w:r>
      <w:r>
        <w:rPr>
          <w:b/>
        </w:rPr>
        <w:t>плазмоцитами</w:t>
      </w:r>
    </w:p>
    <w:p>
      <w:pPr>
        <w:pStyle w:val="Heading2"/>
      </w:pPr>
      <w:r>
        <w:t>ИНФАРКТ МИОКАРДА КАКОЙ ЛОКАЛИЗАЦИИ ЧАЩЕ ОСЛОЖНЯЕТСЯ РАЗРЫВОМ СОСОЧКОВОЙ МЫШЦЫ</w:t>
      </w:r>
    </w:p>
    <w:p>
      <w:r>
        <w:rPr>
          <w:b/>
        </w:rPr>
        <w:t xml:space="preserve">1: </w:t>
      </w:r>
      <w:r>
        <w:t>правого желудочка</w:t>
      </w:r>
    </w:p>
    <w:p>
      <w:r>
        <w:rPr>
          <w:b/>
        </w:rPr>
        <w:t xml:space="preserve">2: </w:t>
      </w:r>
      <w:r>
        <w:t>заднедиафрагмальный</w:t>
      </w:r>
    </w:p>
    <w:p>
      <w:r>
        <w:rPr>
          <w:b/>
        </w:rPr>
        <w:t xml:space="preserve">3: </w:t>
      </w:r>
      <w:r>
        <w:t>переднеперегородочный</w:t>
      </w:r>
    </w:p>
    <w:p>
      <w:r>
        <w:rPr>
          <w:b/>
        </w:rPr>
        <w:t xml:space="preserve">4: </w:t>
      </w:r>
      <w:r>
        <w:t>верхушки левого желудочка</w:t>
      </w:r>
    </w:p>
    <w:p>
      <w:r>
        <w:t xml:space="preserve">Правильный ответ: </w:t>
      </w:r>
      <w:r>
        <w:rPr>
          <w:b/>
        </w:rPr>
        <w:t>заднедиафрагмальный</w:t>
      </w:r>
    </w:p>
    <w:p>
      <w:pPr>
        <w:pStyle w:val="Heading2"/>
      </w:pPr>
      <w:r>
        <w:t>ЗАГРУДИННАЯ БОЛЬ, ВОЗНИКАЮЩАЯ ПРИ БЫСТРОЙ ХОДЬБЕ ИЛИ ПОДЪЕМЕ ПО ЛЕСТНИЦЕ БОЛЕЕ ЧЕМ НА ОДИН ПРОЛЕТ, ХАРАКТЕРНА ДЛЯ ________ ФУНКЦИОНАЛЬНОГО КЛАССА СТЕНОКАРДИИ НАПРЯЖЕНИЯ</w:t>
      </w:r>
    </w:p>
    <w:p>
      <w:r>
        <w:rPr>
          <w:b/>
        </w:rPr>
        <w:t xml:space="preserve">1: </w:t>
      </w:r>
      <w:r>
        <w:t>IV</w:t>
      </w:r>
    </w:p>
    <w:p>
      <w:r>
        <w:rPr>
          <w:b/>
        </w:rPr>
        <w:t xml:space="preserve">2: </w:t>
      </w:r>
      <w:r>
        <w:t>III</w:t>
      </w:r>
    </w:p>
    <w:p>
      <w:r>
        <w:rPr>
          <w:b/>
        </w:rPr>
        <w:t xml:space="preserve">3: </w:t>
      </w:r>
      <w:r>
        <w:t>II</w:t>
      </w:r>
    </w:p>
    <w:p>
      <w:r>
        <w:rPr>
          <w:b/>
        </w:rPr>
        <w:t xml:space="preserve">4: </w:t>
      </w:r>
      <w:r>
        <w:t>I</w:t>
      </w:r>
    </w:p>
    <w:p>
      <w:r>
        <w:t xml:space="preserve">Правильный ответ: </w:t>
      </w:r>
      <w:r>
        <w:rPr>
          <w:b/>
        </w:rPr>
        <w:t>II</w:t>
      </w:r>
    </w:p>
    <w:p>
      <w:pPr>
        <w:pStyle w:val="Heading2"/>
      </w:pPr>
      <w:r>
        <w:t>ПОСЛЕ ВАКЦИНАЦИИ ФОРМИРУЕТСЯ ИММУНИТЕТ</w:t>
      </w:r>
    </w:p>
    <w:p>
      <w:r>
        <w:rPr>
          <w:b/>
        </w:rPr>
        <w:t xml:space="preserve">1: </w:t>
      </w:r>
      <w:r>
        <w:t>естественный пассивный</w:t>
      </w:r>
    </w:p>
    <w:p>
      <w:r>
        <w:rPr>
          <w:b/>
        </w:rPr>
        <w:t xml:space="preserve">2: </w:t>
      </w:r>
      <w:r>
        <w:t>искусственный пассивный</w:t>
      </w:r>
    </w:p>
    <w:p>
      <w:r>
        <w:rPr>
          <w:b/>
        </w:rPr>
        <w:t xml:space="preserve">3: </w:t>
      </w:r>
      <w:r>
        <w:t>искусственный активный</w:t>
      </w:r>
    </w:p>
    <w:p>
      <w:r>
        <w:rPr>
          <w:b/>
        </w:rPr>
        <w:t xml:space="preserve">4: </w:t>
      </w:r>
      <w:r>
        <w:t>естественный активный</w:t>
      </w:r>
    </w:p>
    <w:p>
      <w:r>
        <w:t xml:space="preserve">Правильный ответ: </w:t>
      </w:r>
      <w:r>
        <w:rPr>
          <w:b/>
        </w:rPr>
        <w:t>искусственный активный</w:t>
      </w:r>
    </w:p>
    <w:p>
      <w:pPr>
        <w:pStyle w:val="Heading2"/>
      </w:pPr>
      <w:r>
        <w:t>ЛУЧИСТОСТЬ КОНТУРА ОКРУГЛОГО ОБРАЗОВАНИЯ ХАРАКТЕРНА ДЛЯ</w:t>
      </w:r>
    </w:p>
    <w:p>
      <w:r>
        <w:rPr>
          <w:b/>
        </w:rPr>
        <w:t xml:space="preserve">1: </w:t>
      </w:r>
      <w:r>
        <w:t>ретенционной кисты</w:t>
      </w:r>
    </w:p>
    <w:p>
      <w:r>
        <w:rPr>
          <w:b/>
        </w:rPr>
        <w:t xml:space="preserve">2: </w:t>
      </w:r>
      <w:r>
        <w:t>туберкулёмы</w:t>
      </w:r>
    </w:p>
    <w:p>
      <w:r>
        <w:rPr>
          <w:b/>
        </w:rPr>
        <w:t xml:space="preserve">3: </w:t>
      </w:r>
      <w:r>
        <w:t>периферического рака</w:t>
      </w:r>
    </w:p>
    <w:p>
      <w:r>
        <w:rPr>
          <w:b/>
        </w:rPr>
        <w:t xml:space="preserve">4: </w:t>
      </w:r>
      <w:r>
        <w:t>эхинококка легкого</w:t>
      </w:r>
    </w:p>
    <w:p>
      <w:r>
        <w:t xml:space="preserve">Правильный ответ: </w:t>
      </w:r>
      <w:r>
        <w:rPr>
          <w:b/>
        </w:rPr>
        <w:t>периферического рака</w:t>
      </w:r>
    </w:p>
    <w:p>
      <w:pPr>
        <w:pStyle w:val="Heading2"/>
      </w:pPr>
      <w:r>
        <w:t>ОСНОВНЫМ ПРИЗНАКОМ СЛАБОСТИ СИНУСОВОГО УЗЛА ЯВЛЯЕТСЯ</w:t>
      </w:r>
    </w:p>
    <w:p>
      <w:r>
        <w:rPr>
          <w:b/>
        </w:rPr>
        <w:t xml:space="preserve">1: </w:t>
      </w:r>
      <w:r>
        <w:t>частая экстрасистолия</w:t>
      </w:r>
    </w:p>
    <w:p>
      <w:r>
        <w:rPr>
          <w:b/>
        </w:rPr>
        <w:t xml:space="preserve">2: </w:t>
      </w:r>
      <w:r>
        <w:t>выраженная синусовая брадикардия</w:t>
      </w:r>
    </w:p>
    <w:p>
      <w:r>
        <w:rPr>
          <w:b/>
        </w:rPr>
        <w:t xml:space="preserve">3: </w:t>
      </w:r>
      <w:r>
        <w:t>пароксизмальная мерцательная аритмия</w:t>
      </w:r>
    </w:p>
    <w:p>
      <w:r>
        <w:rPr>
          <w:b/>
        </w:rPr>
        <w:t xml:space="preserve">4: </w:t>
      </w:r>
      <w:r>
        <w:t>полная блокада левой ножки пучка Гиса</w:t>
      </w:r>
    </w:p>
    <w:p>
      <w:r>
        <w:t xml:space="preserve">Правильный ответ: </w:t>
      </w:r>
      <w:r>
        <w:rPr>
          <w:b/>
        </w:rPr>
        <w:t>выраженная синусовая брадикардия</w:t>
      </w:r>
    </w:p>
    <w:p>
      <w:pPr>
        <w:pStyle w:val="Heading2"/>
      </w:pPr>
      <w:r>
        <w:t>ОСНОВОЙ ЛЕЧЕНИЯ СКАРЛАТИНЫ ЯВЛЯЕТСЯ</w:t>
      </w:r>
    </w:p>
    <w:p>
      <w:r>
        <w:rPr>
          <w:b/>
        </w:rPr>
        <w:t xml:space="preserve">1: </w:t>
      </w:r>
      <w:r>
        <w:t>десенсибилизирующая терапия</w:t>
      </w:r>
    </w:p>
    <w:p>
      <w:r>
        <w:rPr>
          <w:b/>
        </w:rPr>
        <w:t xml:space="preserve">2: </w:t>
      </w:r>
      <w:r>
        <w:t>дезинтоксикационная терапия</w:t>
      </w:r>
    </w:p>
    <w:p>
      <w:r>
        <w:rPr>
          <w:b/>
        </w:rPr>
        <w:t xml:space="preserve">3: </w:t>
      </w:r>
      <w:r>
        <w:t>антибактериальная терапия</w:t>
      </w:r>
    </w:p>
    <w:p>
      <w:r>
        <w:rPr>
          <w:b/>
        </w:rPr>
        <w:t xml:space="preserve">4: </w:t>
      </w:r>
      <w:r>
        <w:t>вакцинотерапия</w:t>
      </w:r>
    </w:p>
    <w:p>
      <w:r>
        <w:t xml:space="preserve">Правильный ответ: </w:t>
      </w:r>
      <w:r>
        <w:rPr>
          <w:b/>
        </w:rPr>
        <w:t>антибактериальная терапия</w:t>
      </w:r>
    </w:p>
    <w:p>
      <w:pPr>
        <w:pStyle w:val="Heading2"/>
      </w:pPr>
      <w:r>
        <w:t>К СКРИНИНГОВОМУ ИССЛЕДОВАНИЮ РАКА МОЛОЧНОЙ ЖЕЛЕЗЫ ОТНОСЯТ</w:t>
      </w:r>
    </w:p>
    <w:p>
      <w:r>
        <w:rPr>
          <w:b/>
        </w:rPr>
        <w:t xml:space="preserve">1: </w:t>
      </w:r>
      <w:r>
        <w:t>ультразвуковое исследование молочных желез</w:t>
      </w:r>
    </w:p>
    <w:p>
      <w:r>
        <w:rPr>
          <w:b/>
        </w:rPr>
        <w:t xml:space="preserve">2: </w:t>
      </w:r>
      <w:r>
        <w:t>маммографию</w:t>
      </w:r>
    </w:p>
    <w:p>
      <w:r>
        <w:rPr>
          <w:b/>
        </w:rPr>
        <w:t xml:space="preserve">3: </w:t>
      </w:r>
      <w:r>
        <w:t>самообследование</w:t>
      </w:r>
    </w:p>
    <w:p>
      <w:r>
        <w:rPr>
          <w:b/>
        </w:rPr>
        <w:t xml:space="preserve">4: </w:t>
      </w:r>
      <w:r>
        <w:t>осмотр маммологом</w:t>
      </w:r>
    </w:p>
    <w:p>
      <w:r>
        <w:t xml:space="preserve">Правильный ответ: </w:t>
      </w:r>
      <w:r>
        <w:rPr>
          <w:b/>
        </w:rPr>
        <w:t>маммографию</w:t>
      </w:r>
    </w:p>
    <w:p>
      <w:pPr>
        <w:pStyle w:val="Heading2"/>
      </w:pPr>
      <w:r>
        <w:t>НА РАННИХ СТАДИЯХ АМИЛОИДОЗА НАИБОЛЕЕ ИНФОРМАТИВНОЙ ЯВЛЯЕТСЯ БИОПСИЯ</w:t>
      </w:r>
    </w:p>
    <w:p>
      <w:r>
        <w:rPr>
          <w:b/>
        </w:rPr>
        <w:t xml:space="preserve">1: </w:t>
      </w:r>
      <w:r>
        <w:t>слизистой прямой кишки</w:t>
      </w:r>
    </w:p>
    <w:p>
      <w:r>
        <w:rPr>
          <w:b/>
        </w:rPr>
        <w:t xml:space="preserve">2: </w:t>
      </w:r>
      <w:r>
        <w:t>печени</w:t>
      </w:r>
    </w:p>
    <w:p>
      <w:r>
        <w:rPr>
          <w:b/>
        </w:rPr>
        <w:t xml:space="preserve">3: </w:t>
      </w:r>
      <w:r>
        <w:t>почек</w:t>
      </w:r>
    </w:p>
    <w:p>
      <w:r>
        <w:rPr>
          <w:b/>
        </w:rPr>
        <w:t xml:space="preserve">4: </w:t>
      </w:r>
      <w:r>
        <w:t>кожи</w:t>
      </w:r>
    </w:p>
    <w:p>
      <w:r>
        <w:t xml:space="preserve">Правильный ответ: </w:t>
      </w:r>
      <w:r>
        <w:rPr>
          <w:b/>
        </w:rPr>
        <w:t>слизистой прямой кишки</w:t>
      </w:r>
    </w:p>
    <w:p>
      <w:pPr>
        <w:pStyle w:val="Heading2"/>
      </w:pPr>
      <w:r>
        <w:t>ВРЕМЯ «ИНТЕРВАЛЬНОЙ» ТЕРАПИИ ДЛЯ ПРЕДОТВРАЩЕНИЯ ТОЛЕРАНТНОСТИ К НИТРАТАМ СОСТАВЛЯЕТ (ЧАС)</w:t>
      </w:r>
    </w:p>
    <w:p>
      <w:r>
        <w:rPr>
          <w:b/>
        </w:rPr>
        <w:t xml:space="preserve">1: </w:t>
      </w:r>
      <w:r>
        <w:t>8-12</w:t>
      </w:r>
    </w:p>
    <w:p>
      <w:r>
        <w:rPr>
          <w:b/>
        </w:rPr>
        <w:t xml:space="preserve">2: </w:t>
      </w:r>
      <w:r>
        <w:t>14-16</w:t>
      </w:r>
    </w:p>
    <w:p>
      <w:r>
        <w:rPr>
          <w:b/>
        </w:rPr>
        <w:t xml:space="preserve">3: </w:t>
      </w:r>
      <w:r>
        <w:t>18-20</w:t>
      </w:r>
    </w:p>
    <w:p>
      <w:r>
        <w:rPr>
          <w:b/>
        </w:rPr>
        <w:t xml:space="preserve">4: </w:t>
      </w:r>
      <w:r>
        <w:t>40-46</w:t>
      </w:r>
    </w:p>
    <w:p>
      <w:r>
        <w:t xml:space="preserve">Правильный ответ: </w:t>
      </w:r>
      <w:r>
        <w:rPr>
          <w:b/>
        </w:rPr>
        <w:t>8-12</w:t>
      </w:r>
    </w:p>
    <w:p>
      <w:pPr>
        <w:pStyle w:val="Heading2"/>
      </w:pPr>
      <w:r>
        <w:t>ПРИ ПЕРЕДОЗИРОВКЕ ГЕПАРИНА СЛЕДУЕТ НАЗНАЧИТЬ</w:t>
      </w:r>
    </w:p>
    <w:p>
      <w:r>
        <w:rPr>
          <w:b/>
        </w:rPr>
        <w:t xml:space="preserve">1: </w:t>
      </w:r>
      <w:r>
        <w:t>Калия иодид</w:t>
      </w:r>
    </w:p>
    <w:p>
      <w:r>
        <w:rPr>
          <w:b/>
        </w:rPr>
        <w:t xml:space="preserve">2: </w:t>
      </w:r>
      <w:r>
        <w:t>Натрия нитрит</w:t>
      </w:r>
    </w:p>
    <w:p>
      <w:r>
        <w:rPr>
          <w:b/>
        </w:rPr>
        <w:t xml:space="preserve">3: </w:t>
      </w:r>
      <w:r>
        <w:t>Налоксона гидрохлорид</w:t>
      </w:r>
    </w:p>
    <w:p>
      <w:r>
        <w:rPr>
          <w:b/>
        </w:rPr>
        <w:t xml:space="preserve">4: </w:t>
      </w:r>
      <w:r>
        <w:t>Протамина сульфат</w:t>
      </w:r>
    </w:p>
    <w:p>
      <w:r>
        <w:t xml:space="preserve">Правильный ответ: </w:t>
      </w:r>
      <w:r>
        <w:rPr>
          <w:b/>
        </w:rPr>
        <w:t>Протамина сульфат</w:t>
      </w:r>
    </w:p>
    <w:p>
      <w:pPr>
        <w:pStyle w:val="Heading2"/>
      </w:pPr>
      <w:r>
        <w:t>ДЛЯ ПОРАЖЕНИЯ ЛЕГКИХ ПРИ НОВОЙ КОРОНАВИРУСНОЙ ИНФЕКЦИИ COVID-19 ХАРАКТЕРНО</w:t>
      </w:r>
    </w:p>
    <w:p>
      <w:r>
        <w:rPr>
          <w:b/>
        </w:rPr>
        <w:t xml:space="preserve">1: </w:t>
      </w:r>
      <w:r>
        <w:t>наличие лобарного инфильтрата</w:t>
      </w:r>
    </w:p>
    <w:p>
      <w:r>
        <w:rPr>
          <w:b/>
        </w:rPr>
        <w:t xml:space="preserve">2: </w:t>
      </w:r>
      <w:r>
        <w:t>одностороннее очаговое поражение</w:t>
      </w:r>
    </w:p>
    <w:p>
      <w:r>
        <w:rPr>
          <w:b/>
        </w:rPr>
        <w:t xml:space="preserve">3: </w:t>
      </w:r>
      <w:r>
        <w:t>двустороннее полисегментарное поражение</w:t>
      </w:r>
    </w:p>
    <w:p>
      <w:r>
        <w:rPr>
          <w:b/>
        </w:rPr>
        <w:t xml:space="preserve">4: </w:t>
      </w:r>
      <w:r>
        <w:t>наличие плеврального выпота</w:t>
      </w:r>
    </w:p>
    <w:p>
      <w:r>
        <w:t xml:space="preserve">Правильный ответ: </w:t>
      </w:r>
      <w:r>
        <w:rPr>
          <w:b/>
        </w:rPr>
        <w:t>двустороннее полисегментарное поражение</w:t>
      </w:r>
    </w:p>
    <w:p>
      <w:pPr>
        <w:pStyle w:val="Heading2"/>
      </w:pPr>
      <w:r>
        <w:t>АНТИМИТОХОНДРИАЛЬНЫЕ АНТИТЕЛА ХАРАКТЕРНЫ ДЛЯ</w:t>
      </w:r>
    </w:p>
    <w:p>
      <w:r>
        <w:rPr>
          <w:b/>
        </w:rPr>
        <w:t xml:space="preserve">1: </w:t>
      </w:r>
      <w:r>
        <w:t>алкогольного цирроза</w:t>
      </w:r>
    </w:p>
    <w:p>
      <w:r>
        <w:rPr>
          <w:b/>
        </w:rPr>
        <w:t xml:space="preserve">2: </w:t>
      </w:r>
      <w:r>
        <w:t>первичного билиарного цирроза</w:t>
      </w:r>
    </w:p>
    <w:p>
      <w:r>
        <w:rPr>
          <w:b/>
        </w:rPr>
        <w:t xml:space="preserve">3: </w:t>
      </w:r>
      <w:r>
        <w:t>острого гепатита В</w:t>
      </w:r>
    </w:p>
    <w:p>
      <w:r>
        <w:rPr>
          <w:b/>
        </w:rPr>
        <w:t xml:space="preserve">4: </w:t>
      </w:r>
      <w:r>
        <w:t>болезни Вильсона-Коновалова</w:t>
      </w:r>
    </w:p>
    <w:p>
      <w:r>
        <w:t xml:space="preserve">Правильный ответ: </w:t>
      </w:r>
      <w:r>
        <w:rPr>
          <w:b/>
        </w:rPr>
        <w:t>первичного билиарного цирроза</w:t>
      </w:r>
    </w:p>
    <w:p>
      <w:pPr>
        <w:pStyle w:val="Heading2"/>
      </w:pPr>
      <w:r>
        <w:t>РАННИМ ЛАБОРАТОРНЫМ ПРИЗНАКОМ АМИЛОИДОЗА ЯВЛЯЕТСЯ</w:t>
      </w:r>
    </w:p>
    <w:p>
      <w:r>
        <w:rPr>
          <w:b/>
        </w:rPr>
        <w:t xml:space="preserve">1: </w:t>
      </w:r>
      <w:r>
        <w:t>бактериурия</w:t>
      </w:r>
    </w:p>
    <w:p>
      <w:r>
        <w:rPr>
          <w:b/>
        </w:rPr>
        <w:t xml:space="preserve">2: </w:t>
      </w:r>
      <w:r>
        <w:t>протеинурия</w:t>
      </w:r>
    </w:p>
    <w:p>
      <w:r>
        <w:rPr>
          <w:b/>
        </w:rPr>
        <w:t xml:space="preserve">3: </w:t>
      </w:r>
      <w:r>
        <w:t>цилиндрурия</w:t>
      </w:r>
    </w:p>
    <w:p>
      <w:r>
        <w:rPr>
          <w:b/>
        </w:rPr>
        <w:t xml:space="preserve">4: </w:t>
      </w:r>
      <w:r>
        <w:t>лейкоцитурия</w:t>
      </w:r>
    </w:p>
    <w:p>
      <w:r>
        <w:t xml:space="preserve">Правильный ответ: </w:t>
      </w:r>
      <w:r>
        <w:rPr>
          <w:b/>
        </w:rPr>
        <w:t>протеинурия</w:t>
      </w:r>
    </w:p>
    <w:p>
      <w:pPr>
        <w:pStyle w:val="Heading2"/>
      </w:pPr>
      <w:r>
        <w:t>ПРИ ЯЗВЕННОМ КОЛИТЕ ЧАЩЕ ВСЕГО ПОРАЖАЕТСЯ КИШКА</w:t>
      </w:r>
    </w:p>
    <w:p>
      <w:r>
        <w:rPr>
          <w:b/>
        </w:rPr>
        <w:t xml:space="preserve">1: </w:t>
      </w:r>
      <w:r>
        <w:t>тощая</w:t>
      </w:r>
    </w:p>
    <w:p>
      <w:r>
        <w:rPr>
          <w:b/>
        </w:rPr>
        <w:t xml:space="preserve">2: </w:t>
      </w:r>
      <w:r>
        <w:t>прямая</w:t>
      </w:r>
    </w:p>
    <w:p>
      <w:r>
        <w:rPr>
          <w:b/>
        </w:rPr>
        <w:t xml:space="preserve">3: </w:t>
      </w:r>
      <w:r>
        <w:t>слепая</w:t>
      </w:r>
    </w:p>
    <w:p>
      <w:r>
        <w:rPr>
          <w:b/>
        </w:rPr>
        <w:t xml:space="preserve">4: </w:t>
      </w:r>
      <w:r>
        <w:t>ободочная</w:t>
      </w:r>
    </w:p>
    <w:p>
      <w:r>
        <w:t xml:space="preserve">Правильный ответ: </w:t>
      </w:r>
      <w:r>
        <w:rPr>
          <w:b/>
        </w:rPr>
        <w:t>прямая</w:t>
      </w:r>
    </w:p>
    <w:p>
      <w:pPr>
        <w:pStyle w:val="Heading2"/>
      </w:pPr>
      <w:r>
        <w:t>НАИБОЛЕЕ ЧАСТЫМ ФАКТОРОМ ВОЗНИКНОВЕНИЯ ДЕСТРУКЦИЙ В ЛЁГКИХ ЯВЛЯЕТСЯ</w:t>
      </w:r>
    </w:p>
    <w:p>
      <w:r>
        <w:rPr>
          <w:b/>
        </w:rPr>
        <w:t xml:space="preserve">1: </w:t>
      </w:r>
      <w:r>
        <w:t>септическое состояние</w:t>
      </w:r>
    </w:p>
    <w:p>
      <w:r>
        <w:rPr>
          <w:b/>
        </w:rPr>
        <w:t xml:space="preserve">2: </w:t>
      </w:r>
      <w:r>
        <w:t>аспирация</w:t>
      </w:r>
    </w:p>
    <w:p>
      <w:r>
        <w:rPr>
          <w:b/>
        </w:rPr>
        <w:t xml:space="preserve">3: </w:t>
      </w:r>
      <w:r>
        <w:t>контаминация</w:t>
      </w:r>
    </w:p>
    <w:p>
      <w:r>
        <w:rPr>
          <w:b/>
        </w:rPr>
        <w:t xml:space="preserve">4: </w:t>
      </w:r>
      <w:r>
        <w:t>нагноительный процесс в брюшной полости</w:t>
      </w:r>
    </w:p>
    <w:p>
      <w:r>
        <w:t xml:space="preserve">Правильный ответ: </w:t>
      </w:r>
      <w:r>
        <w:rPr>
          <w:b/>
        </w:rPr>
        <w:t>аспирация</w:t>
      </w:r>
    </w:p>
    <w:p>
      <w:pPr>
        <w:pStyle w:val="Heading2"/>
      </w:pPr>
      <w:r>
        <w:t>УВЕЛИЧЕНИЕ ГЕМОГЛОБИНА F (ИЛИ A2) НАБЛЮДАЕТСЯ ПРИ</w:t>
      </w:r>
    </w:p>
    <w:p>
      <w:r>
        <w:rPr>
          <w:b/>
        </w:rPr>
        <w:t xml:space="preserve">1: </w:t>
      </w:r>
      <w:r>
        <w:t>серповидно-клеточной анемии</w:t>
      </w:r>
    </w:p>
    <w:p>
      <w:r>
        <w:rPr>
          <w:b/>
        </w:rPr>
        <w:t xml:space="preserve">2: </w:t>
      </w:r>
      <w:r>
        <w:t>талассемии</w:t>
      </w:r>
    </w:p>
    <w:p>
      <w:r>
        <w:rPr>
          <w:b/>
        </w:rPr>
        <w:t xml:space="preserve">3: </w:t>
      </w:r>
      <w:r>
        <w:t>пароксизмальной ночной гемоглобинурии</w:t>
      </w:r>
    </w:p>
    <w:p>
      <w:r>
        <w:rPr>
          <w:b/>
        </w:rPr>
        <w:t xml:space="preserve">4: </w:t>
      </w:r>
      <w:r>
        <w:t>наследственном сфероцитозе</w:t>
      </w:r>
    </w:p>
    <w:p>
      <w:r>
        <w:t xml:space="preserve">Правильный ответ: </w:t>
      </w:r>
      <w:r>
        <w:rPr>
          <w:b/>
        </w:rPr>
        <w:t>талассемии</w:t>
      </w:r>
    </w:p>
    <w:p>
      <w:pPr>
        <w:pStyle w:val="Heading2"/>
      </w:pPr>
      <w:r>
        <w:t>ПОСЛЕ ВОССТАНОВЛЕНИЯ СИНУСОВОГО РИТМА У БОЛЬНЫХ НЕКЛАПАННОЙ ФИБРИЛЛЯЦИЕЙ ПРЕДСЕРДИЙ БЕЗ ФАКТОРОВ РИСКА КАРДИОЭМБОЛИЧЕСКОГО ИНСУЛЬТА АНТИКОАГУЛЯНТНАЯ ТЕРАПИЯ ДОЛЖНА ПРОДОЛЖАТЬСЯ НЕ МЕНЕЕ (НЕДЕЛЯ)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6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4</w:t>
      </w:r>
    </w:p>
    <w:p>
      <w:r>
        <w:t xml:space="preserve">Правильный ответ: </w:t>
      </w:r>
      <w:r>
        <w:rPr>
          <w:b/>
        </w:rPr>
        <w:t>4</w:t>
      </w:r>
    </w:p>
    <w:p>
      <w:pPr>
        <w:pStyle w:val="Heading2"/>
      </w:pPr>
      <w:r>
        <w:t>ДЛЯ КОЛИТИЧЕСКОГО ВАРИАНТА ШИГЕЛЛЕЗА ХАРАКТЕРЕН СТУЛ</w:t>
      </w:r>
    </w:p>
    <w:p>
      <w:r>
        <w:rPr>
          <w:b/>
        </w:rPr>
        <w:t xml:space="preserve">1: </w:t>
      </w:r>
      <w:r>
        <w:t>обильный, типа «мясных помоев»</w:t>
      </w:r>
    </w:p>
    <w:p>
      <w:r>
        <w:rPr>
          <w:b/>
        </w:rPr>
        <w:t xml:space="preserve">2: </w:t>
      </w:r>
      <w:r>
        <w:t>скудный со слизью и прожилками крови</w:t>
      </w:r>
    </w:p>
    <w:p>
      <w:r>
        <w:rPr>
          <w:b/>
        </w:rPr>
        <w:t xml:space="preserve">3: </w:t>
      </w:r>
      <w:r>
        <w:t>обильный водянистый, бескаловый</w:t>
      </w:r>
    </w:p>
    <w:p>
      <w:r>
        <w:rPr>
          <w:b/>
        </w:rPr>
        <w:t xml:space="preserve">4: </w:t>
      </w:r>
      <w:r>
        <w:t>стекловидный, типа «малинового желе»</w:t>
      </w:r>
    </w:p>
    <w:p>
      <w:r>
        <w:t xml:space="preserve">Правильный ответ: </w:t>
      </w:r>
      <w:r>
        <w:rPr>
          <w:b/>
        </w:rPr>
        <w:t>скудный со слизью и прожилками крови</w:t>
      </w:r>
    </w:p>
    <w:p>
      <w:pPr>
        <w:pStyle w:val="Heading2"/>
      </w:pPr>
      <w:r>
        <w:t>ТОЧКА БОТКИНА-ЭРБА, РАСПОЛАГАЮЩАЯСЯ В IV МЕЖРЕБЕРЬЕ СЛЕВА ОТ ГРУДИНЫ, СЛУЖИТ ДЛЯ ДОПОЛНИТЕЛЬНОГО ВЫСЛУШИВАНИЯ КЛАПАНА</w:t>
      </w:r>
    </w:p>
    <w:p>
      <w:r>
        <w:rPr>
          <w:b/>
        </w:rPr>
        <w:t xml:space="preserve">1: </w:t>
      </w:r>
      <w:r>
        <w:t>трикуспидального</w:t>
      </w:r>
    </w:p>
    <w:p>
      <w:r>
        <w:rPr>
          <w:b/>
        </w:rPr>
        <w:t xml:space="preserve">2: </w:t>
      </w:r>
      <w:r>
        <w:t>митрального</w:t>
      </w:r>
    </w:p>
    <w:p>
      <w:r>
        <w:rPr>
          <w:b/>
        </w:rPr>
        <w:t xml:space="preserve">3: </w:t>
      </w:r>
      <w:r>
        <w:t>аортального</w:t>
      </w:r>
    </w:p>
    <w:p>
      <w:r>
        <w:rPr>
          <w:b/>
        </w:rPr>
        <w:t xml:space="preserve">4: </w:t>
      </w:r>
      <w:r>
        <w:t>легочной артерии</w:t>
      </w:r>
    </w:p>
    <w:p>
      <w:r>
        <w:t xml:space="preserve">Правильный ответ: </w:t>
      </w:r>
      <w:r>
        <w:rPr>
          <w:b/>
        </w:rPr>
        <w:t>аортального</w:t>
      </w:r>
    </w:p>
    <w:p>
      <w:pPr>
        <w:pStyle w:val="Heading2"/>
      </w:pPr>
      <w:r>
        <w:t>НЕБЛАГОПРИЯТНЫЕ ПОБОЧНЫЕ РЕАКЦИИ ЛЕКАРСТВЕННЫХ СРЕДСТВ ТИПА Е (ЛЕКАРСТВЕННАЯ УСТОЙЧИВОСТЬ) ПРОЯВЛЯЮТСЯ ВСЛЕДСТВИЕ</w:t>
      </w:r>
    </w:p>
    <w:p>
      <w:r>
        <w:rPr>
          <w:b/>
        </w:rPr>
        <w:t xml:space="preserve">1: </w:t>
      </w:r>
      <w:r>
        <w:t>фармакологического действия и зависят от дозы</w:t>
      </w:r>
    </w:p>
    <w:p>
      <w:r>
        <w:rPr>
          <w:b/>
        </w:rPr>
        <w:t xml:space="preserve">2: </w:t>
      </w:r>
      <w:r>
        <w:t>иммунологической предрасположенности и не зависят от дозы</w:t>
      </w:r>
    </w:p>
    <w:p>
      <w:r>
        <w:rPr>
          <w:b/>
        </w:rPr>
        <w:t xml:space="preserve">3: </w:t>
      </w:r>
      <w:r>
        <w:t>индивидуальной нечувствительности и устойчивости</w:t>
      </w:r>
    </w:p>
    <w:p>
      <w:r>
        <w:rPr>
          <w:b/>
        </w:rPr>
        <w:t xml:space="preserve">4: </w:t>
      </w:r>
      <w:r>
        <w:t>длительного использования и развития толерантности</w:t>
      </w:r>
    </w:p>
    <w:p>
      <w:r>
        <w:t xml:space="preserve">Правильный ответ: </w:t>
      </w:r>
      <w:r>
        <w:rPr>
          <w:b/>
        </w:rPr>
        <w:t>индивидуальной нечувствительности и устойчивости</w:t>
      </w:r>
    </w:p>
    <w:p>
      <w:pPr>
        <w:pStyle w:val="Heading2"/>
      </w:pPr>
      <w:r>
        <w:t>ПРОТИВОГРИБКОВЫМ ПРЕПАРАТОМ ДЛЯ ПРОФИЛАКТИКИ КАНДИДОЗОВ ПРИ АНТИБИОТИКОТЕРАПИИ, ОБЛАДАЮЩИМ ВЫСОКОЙ БИОДОСТУПНОСТЬЮ И БОЛЬШИМ ПЕРИОДОМ ПОЛУВЫВЕДЕНИЯ, ЯВЛЯЕТСЯ</w:t>
      </w:r>
    </w:p>
    <w:p>
      <w:r>
        <w:rPr>
          <w:b/>
        </w:rPr>
        <w:t xml:space="preserve">1: </w:t>
      </w:r>
      <w:r>
        <w:t>Амфотерицин В</w:t>
      </w:r>
    </w:p>
    <w:p>
      <w:r>
        <w:rPr>
          <w:b/>
        </w:rPr>
        <w:t xml:space="preserve">2: </w:t>
      </w:r>
      <w:r>
        <w:t>Флуконазол</w:t>
      </w:r>
    </w:p>
    <w:p>
      <w:r>
        <w:rPr>
          <w:b/>
        </w:rPr>
        <w:t xml:space="preserve">3: </w:t>
      </w:r>
      <w:r>
        <w:t>Нистатин</w:t>
      </w:r>
    </w:p>
    <w:p>
      <w:r>
        <w:rPr>
          <w:b/>
        </w:rPr>
        <w:t xml:space="preserve">4: </w:t>
      </w:r>
      <w:r>
        <w:t>Клотримазол</w:t>
      </w:r>
    </w:p>
    <w:p>
      <w:r>
        <w:t xml:space="preserve">Правильный ответ: </w:t>
      </w:r>
      <w:r>
        <w:rPr>
          <w:b/>
        </w:rPr>
        <w:t>Флуконазол</w:t>
      </w:r>
    </w:p>
    <w:p>
      <w:pPr>
        <w:pStyle w:val="Heading2"/>
      </w:pPr>
      <w:r>
        <w:t>ДЛЯ ВТОРИЧНОЙ ПРОФИЛАКТИКИ ОСТРОЙ РЕВМАТИЧЕСКОЙ ЛИХОРАДКИ ИСПОЛЬЗУЕТСЯ ПРЕПАРАТ</w:t>
      </w:r>
    </w:p>
    <w:p>
      <w:r>
        <w:rPr>
          <w:b/>
        </w:rPr>
        <w:t xml:space="preserve">1: </w:t>
      </w:r>
      <w:r>
        <w:t>Ампициллин</w:t>
      </w:r>
    </w:p>
    <w:p>
      <w:r>
        <w:rPr>
          <w:b/>
        </w:rPr>
        <w:t xml:space="preserve">2: </w:t>
      </w:r>
      <w:r>
        <w:t>Экстенциллин</w:t>
      </w:r>
    </w:p>
    <w:p>
      <w:r>
        <w:rPr>
          <w:b/>
        </w:rPr>
        <w:t xml:space="preserve">3: </w:t>
      </w:r>
      <w:r>
        <w:t>Гентамицин</w:t>
      </w:r>
    </w:p>
    <w:p>
      <w:r>
        <w:rPr>
          <w:b/>
        </w:rPr>
        <w:t xml:space="preserve">4: </w:t>
      </w:r>
      <w:r>
        <w:t>Делагил</w:t>
      </w:r>
    </w:p>
    <w:p>
      <w:r>
        <w:t xml:space="preserve">Правильный ответ: </w:t>
      </w:r>
      <w:r>
        <w:rPr>
          <w:b/>
        </w:rPr>
        <w:t>Экстенциллин</w:t>
      </w:r>
    </w:p>
    <w:p>
      <w:pPr>
        <w:pStyle w:val="Heading2"/>
      </w:pPr>
      <w:r>
        <w:t>ИЗ СУЛЬФАМИДНЫХ ПРЕПАРАТОВ ДЕЙСТВУЕТ ТОЛЬКО В ПРОСВЕТЕ КИШЕЧНИКА, НЕ ВСАСЫВАЯСЬ В КРОВЬ</w:t>
      </w:r>
    </w:p>
    <w:p>
      <w:r>
        <w:rPr>
          <w:b/>
        </w:rPr>
        <w:t xml:space="preserve">1: </w:t>
      </w:r>
      <w:r>
        <w:t>сульфапиридазин</w:t>
      </w:r>
    </w:p>
    <w:p>
      <w:r>
        <w:rPr>
          <w:b/>
        </w:rPr>
        <w:t xml:space="preserve">2: </w:t>
      </w:r>
      <w:r>
        <w:t>уросульфан</w:t>
      </w:r>
    </w:p>
    <w:p>
      <w:r>
        <w:rPr>
          <w:b/>
        </w:rPr>
        <w:t xml:space="preserve">3: </w:t>
      </w:r>
      <w:r>
        <w:t>сульфадимезин</w:t>
      </w:r>
    </w:p>
    <w:p>
      <w:r>
        <w:rPr>
          <w:b/>
        </w:rPr>
        <w:t xml:space="preserve">4: </w:t>
      </w:r>
      <w:r>
        <w:t>фталазол</w:t>
      </w:r>
    </w:p>
    <w:p>
      <w:r>
        <w:t xml:space="preserve">Правильный ответ: </w:t>
      </w:r>
      <w:r>
        <w:rPr>
          <w:b/>
        </w:rPr>
        <w:t>фталазол</w:t>
      </w:r>
    </w:p>
    <w:p>
      <w:pPr>
        <w:pStyle w:val="Heading2"/>
      </w:pPr>
      <w:r>
        <w:t>УМЕНЬШЕНИЕ РАЗМЕРОВ ПОЧКИ, ДЕФОРМАЦИЯ ЛОХАНОЧНО-ЧАШЕЧНОЙ СИСТЕМЫ, НЕРОВНЫЕ КОНТУРЫ МАЛЫХ ЧАШЕЧЕК, ОБЛИТЕРАЦИЯ МЕЛКИХ СОСУДОВ КОРКОВОГО ВЕЩЕСТВА ПОЧКИ НАИБОЛЕЕ ХАРАКТЕРНЫ ДЛЯ</w:t>
      </w:r>
    </w:p>
    <w:p>
      <w:r>
        <w:rPr>
          <w:b/>
        </w:rPr>
        <w:t xml:space="preserve">1: </w:t>
      </w:r>
      <w:r>
        <w:t>гипоплазии почки</w:t>
      </w:r>
    </w:p>
    <w:p>
      <w:r>
        <w:rPr>
          <w:b/>
        </w:rPr>
        <w:t xml:space="preserve">2: </w:t>
      </w:r>
      <w:r>
        <w:t>сморщенной почки</w:t>
      </w:r>
    </w:p>
    <w:p>
      <w:r>
        <w:rPr>
          <w:b/>
        </w:rPr>
        <w:t xml:space="preserve">3: </w:t>
      </w:r>
      <w:r>
        <w:t>опухоли почки</w:t>
      </w:r>
    </w:p>
    <w:p>
      <w:r>
        <w:rPr>
          <w:b/>
        </w:rPr>
        <w:t xml:space="preserve">4: </w:t>
      </w:r>
      <w:r>
        <w:t>туберкулеза почек</w:t>
      </w:r>
    </w:p>
    <w:p>
      <w:r>
        <w:t xml:space="preserve">Правильный ответ: </w:t>
      </w:r>
      <w:r>
        <w:rPr>
          <w:b/>
        </w:rPr>
        <w:t>сморщенной почки</w:t>
      </w:r>
    </w:p>
    <w:p>
      <w:pPr>
        <w:pStyle w:val="Heading2"/>
      </w:pPr>
      <w:r>
        <w:t>ТРЕТИЧНАЯ ПРОФИЛАКТИКА ВКЛЮЧАЕТ В СЕБЯ КОМПЛЕКС МЕР, НАПРАВЛЕННЫХ НА</w:t>
      </w:r>
    </w:p>
    <w:p>
      <w:r>
        <w:rPr>
          <w:b/>
        </w:rPr>
        <w:t xml:space="preserve">1: </w:t>
      </w:r>
      <w:r>
        <w:t>выявление заболевания на ранних стадиях и на предупреждение его прогрессирования, а также возможных осложнений</w:t>
      </w:r>
    </w:p>
    <w:p>
      <w:r>
        <w:rPr>
          <w:b/>
        </w:rPr>
        <w:t xml:space="preserve">2: </w:t>
      </w:r>
      <w:r>
        <w:t>выявление факторов риска, предупреждение возникновения болезни и устранение её причин</w:t>
      </w:r>
    </w:p>
    <w:p>
      <w:r>
        <w:rPr>
          <w:b/>
        </w:rPr>
        <w:t xml:space="preserve">3: </w:t>
      </w:r>
      <w:r>
        <w:t>предотвращение ухудшения течения заболевания, возможных осложнений после того, как болезнь проявилась</w:t>
      </w:r>
    </w:p>
    <w:p>
      <w:r>
        <w:rPr>
          <w:b/>
        </w:rPr>
        <w:t xml:space="preserve">4: </w:t>
      </w:r>
      <w:r>
        <w:t>реабилитацию больного, перенесшего острое заболевание с длительной нетрудоспособностью</w:t>
      </w:r>
    </w:p>
    <w:p>
      <w:r>
        <w:t xml:space="preserve">Правильный ответ: </w:t>
      </w:r>
      <w:r>
        <w:rPr>
          <w:b/>
        </w:rPr>
        <w:t>предотвращение ухудшения течения заболевания, возможных осложнений после того, как болезнь проявилась</w:t>
      </w:r>
    </w:p>
    <w:p>
      <w:pPr>
        <w:pStyle w:val="Heading2"/>
      </w:pPr>
      <w:r>
        <w:t>СТАНДАРТНЫМ РЕЖИМОМ ХИМИОТЕРАПИИ, НАЗНАЧАЕМЫМ БОЛЬНОМУ ТУБЕРКУЛЕЗОМ С ВЫСОКИМ РИСКОМ РАЗВИТИЯ ЛЕКАРСТВЕННОЙ УСТОЙЧИВОСТИ МИКОБАКТЕРИИ ТУБЕРКУЛЕЗА, ЯВЛЯЕТСЯ</w:t>
      </w:r>
    </w:p>
    <w:p>
      <w:r>
        <w:rPr>
          <w:b/>
        </w:rPr>
        <w:t xml:space="preserve">1: </w:t>
      </w:r>
      <w:r>
        <w:t>III</w:t>
      </w:r>
    </w:p>
    <w:p>
      <w:r>
        <w:rPr>
          <w:b/>
        </w:rPr>
        <w:t xml:space="preserve">2: </w:t>
      </w:r>
      <w:r>
        <w:t>II</w:t>
      </w:r>
    </w:p>
    <w:p>
      <w:r>
        <w:rPr>
          <w:b/>
        </w:rPr>
        <w:t xml:space="preserve">3: </w:t>
      </w:r>
      <w:r>
        <w:t>IV</w:t>
      </w:r>
    </w:p>
    <w:p>
      <w:r>
        <w:rPr>
          <w:b/>
        </w:rPr>
        <w:t xml:space="preserve">4: </w:t>
      </w:r>
      <w:r>
        <w:t>I</w:t>
      </w:r>
    </w:p>
    <w:p>
      <w:r>
        <w:t xml:space="preserve">Правильный ответ: </w:t>
      </w:r>
      <w:r>
        <w:rPr>
          <w:b/>
        </w:rPr>
        <w:t>IV</w:t>
      </w:r>
    </w:p>
    <w:p>
      <w:pPr>
        <w:pStyle w:val="Heading2"/>
      </w:pPr>
      <w:r>
        <w:t>ПРАВОЖЕЛУДОЧКОВАЯ СЕРДЕЧНАЯ НЕДОСТАТОЧНОСТЬ НЕ ПРОЯВЛЯЕТСЯ</w:t>
      </w:r>
    </w:p>
    <w:p>
      <w:r>
        <w:rPr>
          <w:b/>
        </w:rPr>
        <w:t xml:space="preserve">1: </w:t>
      </w:r>
      <w:r>
        <w:t>положительным венным пульсом</w:t>
      </w:r>
    </w:p>
    <w:p>
      <w:r>
        <w:rPr>
          <w:b/>
        </w:rPr>
        <w:t xml:space="preserve">2: </w:t>
      </w:r>
      <w:r>
        <w:t>набуханием шейных вен, уменьшающимся в вертикальном положении</w:t>
      </w:r>
    </w:p>
    <w:p>
      <w:r>
        <w:rPr>
          <w:b/>
        </w:rPr>
        <w:t xml:space="preserve">3: </w:t>
      </w:r>
      <w:r>
        <w:t>акроцианозом, отёками стоп и голеней, усиливающимися к вечеру</w:t>
      </w:r>
    </w:p>
    <w:p>
      <w:r>
        <w:rPr>
          <w:b/>
        </w:rPr>
        <w:t xml:space="preserve">4: </w:t>
      </w:r>
      <w:r>
        <w:t>застоем крови в венозном русле большого круга кровообращения</w:t>
      </w:r>
    </w:p>
    <w:p>
      <w:r>
        <w:t xml:space="preserve">Правильный ответ: </w:t>
      </w:r>
      <w:r>
        <w:rPr>
          <w:b/>
        </w:rPr>
        <w:t>набуханием шейных вен, уменьшающимся в вертикальном положении</w:t>
      </w:r>
    </w:p>
    <w:p>
      <w:pPr>
        <w:pStyle w:val="Heading2"/>
      </w:pPr>
      <w:r>
        <w:t>ЛЕЙКОПЕНИЯ МОЖЕТ ЯВЛЯТЬСЯ СЛЕДСТВИЕМ</w:t>
      </w:r>
    </w:p>
    <w:p>
      <w:r>
        <w:rPr>
          <w:b/>
        </w:rPr>
        <w:t xml:space="preserve">1: </w:t>
      </w:r>
      <w:r>
        <w:t>хронического гепатита</w:t>
      </w:r>
    </w:p>
    <w:p>
      <w:r>
        <w:rPr>
          <w:b/>
        </w:rPr>
        <w:t xml:space="preserve">2: </w:t>
      </w:r>
      <w:r>
        <w:t>миеломной болезни</w:t>
      </w:r>
    </w:p>
    <w:p>
      <w:r>
        <w:rPr>
          <w:b/>
        </w:rPr>
        <w:t xml:space="preserve">3: </w:t>
      </w:r>
      <w:r>
        <w:t>острого панкреатита</w:t>
      </w:r>
    </w:p>
    <w:p>
      <w:r>
        <w:rPr>
          <w:b/>
        </w:rPr>
        <w:t xml:space="preserve">4: </w:t>
      </w:r>
      <w:r>
        <w:t>хронического лимфолейкоза</w:t>
      </w:r>
    </w:p>
    <w:p>
      <w:r>
        <w:t xml:space="preserve">Правильный ответ: </w:t>
      </w:r>
      <w:r>
        <w:rPr>
          <w:b/>
        </w:rPr>
        <w:t>хронического гепатита</w:t>
      </w:r>
    </w:p>
    <w:p>
      <w:pPr>
        <w:pStyle w:val="Heading2"/>
      </w:pPr>
      <w:r>
        <w:t>НЕОБРАТИМЫМ КОМПОНЕНТОМ БРОНХИАЛЬНОЙ ОБСТРУКЦИИ ЯВЛЯЕТСЯ</w:t>
      </w:r>
    </w:p>
    <w:p>
      <w:r>
        <w:rPr>
          <w:b/>
        </w:rPr>
        <w:t xml:space="preserve">1: </w:t>
      </w:r>
      <w:r>
        <w:t>склероз стенки бронхов</w:t>
      </w:r>
    </w:p>
    <w:p>
      <w:r>
        <w:rPr>
          <w:b/>
        </w:rPr>
        <w:t xml:space="preserve">2: </w:t>
      </w:r>
      <w:r>
        <w:t>гипер- и дискриния</w:t>
      </w:r>
    </w:p>
    <w:p>
      <w:r>
        <w:rPr>
          <w:b/>
        </w:rPr>
        <w:t xml:space="preserve">3: </w:t>
      </w:r>
      <w:r>
        <w:t>отек слизистой оболочки бронхов</w:t>
      </w:r>
    </w:p>
    <w:p>
      <w:r>
        <w:rPr>
          <w:b/>
        </w:rPr>
        <w:t xml:space="preserve">4: </w:t>
      </w:r>
      <w:r>
        <w:t>бронхоспазм</w:t>
      </w:r>
    </w:p>
    <w:p>
      <w:r>
        <w:t xml:space="preserve">Правильный ответ: </w:t>
      </w:r>
      <w:r>
        <w:rPr>
          <w:b/>
        </w:rPr>
        <w:t>склероз стенки бронхов</w:t>
      </w:r>
    </w:p>
    <w:p>
      <w:pPr>
        <w:pStyle w:val="Heading2"/>
      </w:pPr>
      <w:r>
        <w:t>К АССОЦИИРОВАННЫМ СЕРДЕЧНО-СОСУДИСТЫМ ИЛИ ПОЧЕЧНЫМ ЗАБОЛЕВАНИЯМ ПРИ АРТЕРИАЛЬНОЙ ГИПЕРТОНИИ ОТНОСЯТ</w:t>
      </w:r>
    </w:p>
    <w:p>
      <w:r>
        <w:rPr>
          <w:b/>
        </w:rPr>
        <w:t xml:space="preserve">1: </w:t>
      </w:r>
      <w:r>
        <w:t>скорость каротидно-феморальной пульсовой волны &gt; 10м/сек  и лодыжечно-плечевой индекс &lt; 0,9</w:t>
      </w:r>
    </w:p>
    <w:p>
      <w:r>
        <w:rPr>
          <w:b/>
        </w:rPr>
        <w:t xml:space="preserve">2: </w:t>
      </w:r>
      <w:r>
        <w:t>ранние сердечно-сосудистые заболевания в анамнезе</w:t>
      </w:r>
    </w:p>
    <w:p>
      <w:r>
        <w:rPr>
          <w:b/>
        </w:rPr>
        <w:t xml:space="preserve">3: </w:t>
      </w:r>
      <w:r>
        <w:t>ХБП с рСКФ &lt; 30мл/мин/1,73 м2 или протеинурию &gt; 300 мг в сутки</w:t>
      </w:r>
    </w:p>
    <w:p>
      <w:r>
        <w:rPr>
          <w:b/>
        </w:rPr>
        <w:t xml:space="preserve">4: </w:t>
      </w:r>
      <w:r>
        <w:t>микроальбуминурию и соотношение альбумина к креатинину (30-300мг/г; 3,4-34 мг/ммоль)</w:t>
      </w:r>
    </w:p>
    <w:p>
      <w:r>
        <w:t xml:space="preserve">Правильный ответ: </w:t>
      </w:r>
      <w:r>
        <w:rPr>
          <w:b/>
        </w:rPr>
        <w:t>ХБП с рСКФ &lt; 30мл/мин/1,73 м2 или протеинурию &gt; 300 мг в сутки</w:t>
      </w:r>
    </w:p>
    <w:p>
      <w:pPr>
        <w:pStyle w:val="Heading2"/>
      </w:pPr>
      <w:r>
        <w:t>ПРИ РЕВМАТОИДНОМ АРТРИТЕ НАИБОЛЕЕ ЧАСТО ПОРАЖАЮТСЯ СУСТАВЫ</w:t>
      </w:r>
    </w:p>
    <w:p>
      <w:r>
        <w:rPr>
          <w:b/>
        </w:rPr>
        <w:t xml:space="preserve">1: </w:t>
      </w:r>
      <w:r>
        <w:t>дистальные межфаланговые</w:t>
      </w:r>
    </w:p>
    <w:p>
      <w:r>
        <w:rPr>
          <w:b/>
        </w:rPr>
        <w:t xml:space="preserve">2: </w:t>
      </w:r>
      <w:r>
        <w:t>первый плюснефаланговый</w:t>
      </w:r>
    </w:p>
    <w:p>
      <w:r>
        <w:rPr>
          <w:b/>
        </w:rPr>
        <w:t xml:space="preserve">3: </w:t>
      </w:r>
      <w:r>
        <w:t>шейного отдела позвоночника</w:t>
      </w:r>
    </w:p>
    <w:p>
      <w:r>
        <w:rPr>
          <w:b/>
        </w:rPr>
        <w:t xml:space="preserve">4: </w:t>
      </w:r>
      <w:r>
        <w:t>проксимальные межфаланговые</w:t>
      </w:r>
    </w:p>
    <w:p>
      <w:r>
        <w:t xml:space="preserve">Правильный ответ: </w:t>
      </w:r>
      <w:r>
        <w:rPr>
          <w:b/>
        </w:rPr>
        <w:t>проксимальные межфаланговые</w:t>
      </w:r>
    </w:p>
    <w:p>
      <w:pPr>
        <w:pStyle w:val="Heading2"/>
      </w:pPr>
      <w:r>
        <w:t>БЕТА-АДРЕНОБЛОКАТОРЫ ИМЕЮТ ПРЕИМУЩЕСТВО В ЛЕЧЕНИИ ПАЦИЕНТОВ С АРТЕРИАЛЬНОЙ ГИПЕРТОНИЕЙ В СОЧЕТАНИИ С</w:t>
      </w:r>
    </w:p>
    <w:p>
      <w:r>
        <w:rPr>
          <w:b/>
        </w:rPr>
        <w:t xml:space="preserve">1: </w:t>
      </w:r>
      <w:r>
        <w:t>перенесенным инсультом</w:t>
      </w:r>
    </w:p>
    <w:p>
      <w:r>
        <w:rPr>
          <w:b/>
        </w:rPr>
        <w:t xml:space="preserve">2: </w:t>
      </w:r>
      <w:r>
        <w:t>нефропатией</w:t>
      </w:r>
    </w:p>
    <w:p>
      <w:r>
        <w:rPr>
          <w:b/>
        </w:rPr>
        <w:t xml:space="preserve">3: </w:t>
      </w:r>
      <w:r>
        <w:t>подагрой</w:t>
      </w:r>
    </w:p>
    <w:p>
      <w:r>
        <w:rPr>
          <w:b/>
        </w:rPr>
        <w:t xml:space="preserve">4: </w:t>
      </w:r>
      <w:r>
        <w:t>ИБС (стенокардией и постинфарктным кардиосклерозом)</w:t>
      </w:r>
    </w:p>
    <w:p>
      <w:r>
        <w:t xml:space="preserve">Правильный ответ: </w:t>
      </w:r>
      <w:r>
        <w:rPr>
          <w:b/>
        </w:rPr>
        <w:t>ИБС (стенокардией и постинфарктным кардиосклерозом)</w:t>
      </w:r>
    </w:p>
    <w:p>
      <w:pPr>
        <w:pStyle w:val="Heading2"/>
      </w:pPr>
      <w:r>
        <w:t>К ВИДАМ МЕДИЦИНСКОЙ ПОМОЩИ ОТНОСИТСЯ</w:t>
      </w:r>
    </w:p>
    <w:p>
      <w:r>
        <w:rPr>
          <w:b/>
        </w:rPr>
        <w:t xml:space="preserve">1: </w:t>
      </w:r>
      <w:r>
        <w:t>экстренная</w:t>
      </w:r>
    </w:p>
    <w:p>
      <w:r>
        <w:rPr>
          <w:b/>
        </w:rPr>
        <w:t xml:space="preserve">2: </w:t>
      </w:r>
      <w:r>
        <w:t>скорая</w:t>
      </w:r>
    </w:p>
    <w:p>
      <w:r>
        <w:rPr>
          <w:b/>
        </w:rPr>
        <w:t xml:space="preserve">3: </w:t>
      </w:r>
      <w:r>
        <w:t>плановая</w:t>
      </w:r>
    </w:p>
    <w:p>
      <w:r>
        <w:rPr>
          <w:b/>
        </w:rPr>
        <w:t xml:space="preserve">4: </w:t>
      </w:r>
      <w:r>
        <w:t>неотложная</w:t>
      </w:r>
    </w:p>
    <w:p>
      <w:r>
        <w:t xml:space="preserve">Правильный ответ: </w:t>
      </w:r>
      <w:r>
        <w:rPr>
          <w:b/>
        </w:rPr>
        <w:t>скорая</w:t>
      </w:r>
    </w:p>
    <w:p>
      <w:pPr>
        <w:pStyle w:val="Heading2"/>
      </w:pPr>
      <w:r>
        <w:t>ПРЕПАРАТОМ, ВХОДЯЩИМ В ТРЕХКОМПОНЕНТНУЮ СХЕМУ ЭРАДИКАЦИИ H. PYLORI, ЯВЛЯЕТСЯ</w:t>
      </w:r>
    </w:p>
    <w:p>
      <w:r>
        <w:rPr>
          <w:b/>
        </w:rPr>
        <w:t xml:space="preserve">1: </w:t>
      </w:r>
      <w:r>
        <w:t>цефазолин</w:t>
      </w:r>
    </w:p>
    <w:p>
      <w:r>
        <w:rPr>
          <w:b/>
        </w:rPr>
        <w:t xml:space="preserve">2: </w:t>
      </w:r>
      <w:r>
        <w:t>ванкомицин</w:t>
      </w:r>
    </w:p>
    <w:p>
      <w:r>
        <w:rPr>
          <w:b/>
        </w:rPr>
        <w:t xml:space="preserve">3: </w:t>
      </w:r>
      <w:r>
        <w:t>кларитромицин</w:t>
      </w:r>
    </w:p>
    <w:p>
      <w:r>
        <w:rPr>
          <w:b/>
        </w:rPr>
        <w:t xml:space="preserve">4: </w:t>
      </w:r>
      <w:r>
        <w:t>канамицин</w:t>
      </w:r>
    </w:p>
    <w:p>
      <w:r>
        <w:t xml:space="preserve">Правильный ответ: </w:t>
      </w:r>
      <w:r>
        <w:rPr>
          <w:b/>
        </w:rPr>
        <w:t>кларитромицин</w:t>
      </w:r>
    </w:p>
    <w:p>
      <w:pPr>
        <w:pStyle w:val="Heading2"/>
      </w:pPr>
      <w:r>
        <w:t>ПОВЫШЕНИЕ КОНЪЮГИРОВАННОГО БИЛИРУБИНА, ЩЕЛОЧНОЙ ФОСФАТАЗЫ, Γ-ГЛУТАМИЛТРАНСПЕПТИДАЗЫ, ХОЛЕСТЕРИНА ХАРАКТЕРНО ДЛЯ</w:t>
      </w:r>
    </w:p>
    <w:p>
      <w:r>
        <w:rPr>
          <w:b/>
        </w:rPr>
        <w:t xml:space="preserve">1: </w:t>
      </w:r>
      <w:r>
        <w:t>холестатического синдрома</w:t>
      </w:r>
    </w:p>
    <w:p>
      <w:r>
        <w:rPr>
          <w:b/>
        </w:rPr>
        <w:t xml:space="preserve">2: </w:t>
      </w:r>
      <w:r>
        <w:t>цитолитического синдрома</w:t>
      </w:r>
    </w:p>
    <w:p>
      <w:r>
        <w:rPr>
          <w:b/>
        </w:rPr>
        <w:t xml:space="preserve">3: </w:t>
      </w:r>
      <w:r>
        <w:t>синдрома печеночно-клеточной недостаточности</w:t>
      </w:r>
    </w:p>
    <w:p>
      <w:r>
        <w:rPr>
          <w:b/>
        </w:rPr>
        <w:t xml:space="preserve">4: </w:t>
      </w:r>
      <w:r>
        <w:t>гиперспленизма</w:t>
      </w:r>
    </w:p>
    <w:p>
      <w:r>
        <w:t xml:space="preserve">Правильный ответ: </w:t>
      </w:r>
      <w:r>
        <w:rPr>
          <w:b/>
        </w:rPr>
        <w:t>холестатического синдрома</w:t>
      </w:r>
    </w:p>
    <w:p>
      <w:pPr>
        <w:pStyle w:val="Heading2"/>
      </w:pPr>
      <w:r>
        <w:t>АКАРБОЗА ОТНОСИТСЯ К ПЕРОРАЛЬНЫМ САХАРОСНИЖАЮЩИМ ПРЕПАРАТАМ КЛАССА</w:t>
      </w:r>
    </w:p>
    <w:p>
      <w:r>
        <w:rPr>
          <w:b/>
        </w:rPr>
        <w:t xml:space="preserve">1: </w:t>
      </w:r>
      <w:r>
        <w:t>ингибиторов дипептидилпептидазы-4</w:t>
      </w:r>
    </w:p>
    <w:p>
      <w:r>
        <w:rPr>
          <w:b/>
        </w:rPr>
        <w:t xml:space="preserve">2: </w:t>
      </w:r>
      <w:r>
        <w:t>ингибиторов альфа-глюкозидаз</w:t>
      </w:r>
    </w:p>
    <w:p>
      <w:r>
        <w:rPr>
          <w:b/>
        </w:rPr>
        <w:t xml:space="preserve">3: </w:t>
      </w:r>
      <w:r>
        <w:t>ингибиторов натрий-глюкозного котранспортера 2 типа</w:t>
      </w:r>
    </w:p>
    <w:p>
      <w:r>
        <w:rPr>
          <w:b/>
        </w:rPr>
        <w:t xml:space="preserve">4: </w:t>
      </w:r>
      <w:r>
        <w:t>бигуанидов</w:t>
      </w:r>
    </w:p>
    <w:p>
      <w:r>
        <w:t xml:space="preserve">Правильный ответ: </w:t>
      </w:r>
      <w:r>
        <w:rPr>
          <w:b/>
        </w:rPr>
        <w:t>ингибиторов альфа-глюкозидаз</w:t>
      </w:r>
    </w:p>
    <w:p>
      <w:pPr>
        <w:pStyle w:val="Heading2"/>
      </w:pPr>
      <w:r>
        <w:t>КЛИНИЧЕСКИМ ПРОЯВЛЕНИЕМ КЕТОАЦИДОТИЧЕСКОЙ КОМЫ ЯВЛЯЕТСЯ</w:t>
      </w:r>
    </w:p>
    <w:p>
      <w:r>
        <w:rPr>
          <w:b/>
        </w:rPr>
        <w:t xml:space="preserve">1: </w:t>
      </w:r>
      <w:r>
        <w:t>дегидратация</w:t>
      </w:r>
    </w:p>
    <w:p>
      <w:r>
        <w:rPr>
          <w:b/>
        </w:rPr>
        <w:t xml:space="preserve">2: </w:t>
      </w:r>
      <w:r>
        <w:t>судорожный синдром</w:t>
      </w:r>
    </w:p>
    <w:p>
      <w:r>
        <w:rPr>
          <w:b/>
        </w:rPr>
        <w:t xml:space="preserve">3: </w:t>
      </w:r>
      <w:r>
        <w:t>нормальный или повышенный тонус глазных яблок</w:t>
      </w:r>
    </w:p>
    <w:p>
      <w:r>
        <w:rPr>
          <w:b/>
        </w:rPr>
        <w:t xml:space="preserve">4: </w:t>
      </w:r>
      <w:r>
        <w:t>быстрое развитие комы</w:t>
      </w:r>
    </w:p>
    <w:p>
      <w:r>
        <w:t xml:space="preserve">Правильный ответ: </w:t>
      </w:r>
      <w:r>
        <w:rPr>
          <w:b/>
        </w:rPr>
        <w:t>дегидратация</w:t>
      </w:r>
    </w:p>
    <w:p>
      <w:pPr>
        <w:pStyle w:val="Heading2"/>
      </w:pPr>
      <w:r>
        <w:t>В СЕМЬЕ, ГДЕ ОБА РОДИТЕЛЯ СТРАДАЮТ АГ, ДЛЯ ПРЕДУПРЕЖДЕНИЯ (ЗАМЕДЛЕНИЯ) РАЗВИТИЯ ГИПЕРТОНИИ У ИХ ПОТОМКА (ДОЧЬ, СЫН) ЦЕЛЕСООБРАЗНО</w:t>
      </w:r>
    </w:p>
    <w:p>
      <w:r>
        <w:rPr>
          <w:b/>
        </w:rPr>
        <w:t xml:space="preserve">1: </w:t>
      </w:r>
      <w:r>
        <w:t>более строго придерживаться здорового образа жизни</w:t>
      </w:r>
    </w:p>
    <w:p>
      <w:r>
        <w:rPr>
          <w:b/>
        </w:rPr>
        <w:t xml:space="preserve">2: </w:t>
      </w:r>
      <w:r>
        <w:t>принимать сартаны в малых дозах с подросткового возраста</w:t>
      </w:r>
    </w:p>
    <w:p>
      <w:r>
        <w:rPr>
          <w:b/>
        </w:rPr>
        <w:t xml:space="preserve">3: </w:t>
      </w:r>
      <w:r>
        <w:t>регулярно измерять АД</w:t>
      </w:r>
    </w:p>
    <w:p>
      <w:r>
        <w:rPr>
          <w:b/>
        </w:rPr>
        <w:t xml:space="preserve">4: </w:t>
      </w:r>
      <w:r>
        <w:t>резко ограничить употребление поваренной соли</w:t>
      </w:r>
    </w:p>
    <w:p>
      <w:r>
        <w:t xml:space="preserve">Правильный ответ: </w:t>
      </w:r>
      <w:r>
        <w:rPr>
          <w:b/>
        </w:rPr>
        <w:t>более строго придерживаться здорового образа жизни</w:t>
      </w:r>
    </w:p>
    <w:p>
      <w:pPr>
        <w:pStyle w:val="Heading2"/>
      </w:pPr>
      <w:r>
        <w:t>ПРИ ИНСУЛИНОРЕЗИСТЕНТНОМ СИНДРОМЕ ПРИСУТСТВУЕТ _____________________ ТИП ОЖИРЕНИЯ</w:t>
      </w:r>
    </w:p>
    <w:p>
      <w:r>
        <w:rPr>
          <w:b/>
        </w:rPr>
        <w:t xml:space="preserve">1: </w:t>
      </w:r>
      <w:r>
        <w:t>центральный</w:t>
      </w:r>
    </w:p>
    <w:p>
      <w:r>
        <w:rPr>
          <w:b/>
        </w:rPr>
        <w:t xml:space="preserve">2: </w:t>
      </w:r>
      <w:r>
        <w:t>бедренно-ягодичный</w:t>
      </w:r>
    </w:p>
    <w:p>
      <w:r>
        <w:rPr>
          <w:b/>
        </w:rPr>
        <w:t xml:space="preserve">3: </w:t>
      </w:r>
      <w:r>
        <w:t>умеренный</w:t>
      </w:r>
    </w:p>
    <w:p>
      <w:r>
        <w:rPr>
          <w:b/>
        </w:rPr>
        <w:t xml:space="preserve">4: </w:t>
      </w:r>
      <w:r>
        <w:t>равномерный</w:t>
      </w:r>
    </w:p>
    <w:p>
      <w:r>
        <w:t xml:space="preserve">Правильный ответ: </w:t>
      </w:r>
      <w:r>
        <w:rPr>
          <w:b/>
        </w:rPr>
        <w:t>центральный</w:t>
      </w:r>
    </w:p>
    <w:p>
      <w:pPr>
        <w:pStyle w:val="Heading2"/>
      </w:pPr>
      <w:r>
        <w:t>К ОСНОВНОЙ ПРИЧИНЕ РАЗВИТИЯ ГИПЕРОСМОЛЯРНОЙ КОМЫ ОТНОСИТСЯ</w:t>
      </w:r>
    </w:p>
    <w:p>
      <w:r>
        <w:rPr>
          <w:b/>
        </w:rPr>
        <w:t xml:space="preserve">1: </w:t>
      </w:r>
      <w:r>
        <w:t>дегидратация организма</w:t>
      </w:r>
    </w:p>
    <w:p>
      <w:r>
        <w:rPr>
          <w:b/>
        </w:rPr>
        <w:t xml:space="preserve">2: </w:t>
      </w:r>
      <w:r>
        <w:t>дефицит инсулина</w:t>
      </w:r>
    </w:p>
    <w:p>
      <w:r>
        <w:rPr>
          <w:b/>
        </w:rPr>
        <w:t xml:space="preserve">3: </w:t>
      </w:r>
      <w:r>
        <w:t>инфекционное заболевание</w:t>
      </w:r>
    </w:p>
    <w:p>
      <w:r>
        <w:rPr>
          <w:b/>
        </w:rPr>
        <w:t xml:space="preserve">4: </w:t>
      </w:r>
      <w:r>
        <w:t>низкий уровень глюкозы крови</w:t>
      </w:r>
    </w:p>
    <w:p>
      <w:r>
        <w:t xml:space="preserve">Правильный ответ: </w:t>
      </w:r>
      <w:r>
        <w:rPr>
          <w:b/>
        </w:rPr>
        <w:t>дегидратация организма</w:t>
      </w:r>
    </w:p>
    <w:p>
      <w:pPr>
        <w:pStyle w:val="Heading2"/>
      </w:pPr>
      <w:r>
        <w:t>ДЛЯ ОЦЕНКИ РАЗМЕРОВ ЩИТОВИДНОЙ ЖЕЛЕЗЫ ИСПОЛЬЗУЮТ</w:t>
      </w:r>
    </w:p>
    <w:p>
      <w:r>
        <w:rPr>
          <w:b/>
        </w:rPr>
        <w:t xml:space="preserve">1: </w:t>
      </w:r>
      <w:r>
        <w:t>классификацию ВОЗ (1994 г.)</w:t>
      </w:r>
    </w:p>
    <w:p>
      <w:r>
        <w:rPr>
          <w:b/>
        </w:rPr>
        <w:t xml:space="preserve">2: </w:t>
      </w:r>
      <w:r>
        <w:t>ультразвуковое исследование</w:t>
      </w:r>
    </w:p>
    <w:p>
      <w:r>
        <w:rPr>
          <w:b/>
        </w:rPr>
        <w:t xml:space="preserve">3: </w:t>
      </w:r>
      <w:r>
        <w:t>классификацию ВОЗ (2001 г.)</w:t>
      </w:r>
    </w:p>
    <w:p>
      <w:r>
        <w:rPr>
          <w:b/>
        </w:rPr>
        <w:t xml:space="preserve">4: </w:t>
      </w:r>
      <w:r>
        <w:t>классификацию О. В. Николаева</w:t>
      </w:r>
    </w:p>
    <w:p>
      <w:r>
        <w:t xml:space="preserve">Правильный ответ: </w:t>
      </w:r>
      <w:r>
        <w:rPr>
          <w:b/>
        </w:rPr>
        <w:t>ультразвуковое исследование</w:t>
      </w:r>
    </w:p>
    <w:p>
      <w:pPr>
        <w:pStyle w:val="Heading2"/>
      </w:pPr>
      <w:r>
        <w:t>НАИБОЛЕЕ ЧАСТО «ЗЛОКАЧЕСТВЕННАЯ» АГ ВОЗНИКАЕТ ПРИ СИМПТОМАТИЧЕСКОЙ АРТЕРИАЛЬНОЙ ГИПЕРТОНИИ</w:t>
      </w:r>
    </w:p>
    <w:p>
      <w:r>
        <w:rPr>
          <w:b/>
        </w:rPr>
        <w:t xml:space="preserve">1: </w:t>
      </w:r>
      <w:r>
        <w:t>при тиреотоксикозе</w:t>
      </w:r>
    </w:p>
    <w:p>
      <w:r>
        <w:rPr>
          <w:b/>
        </w:rPr>
        <w:t xml:space="preserve">2: </w:t>
      </w:r>
      <w:r>
        <w:t>при мочекаменной болезни</w:t>
      </w:r>
    </w:p>
    <w:p>
      <w:r>
        <w:rPr>
          <w:b/>
        </w:rPr>
        <w:t xml:space="preserve">3: </w:t>
      </w:r>
      <w:r>
        <w:t>при гломерулонефрите</w:t>
      </w:r>
    </w:p>
    <w:p>
      <w:r>
        <w:rPr>
          <w:b/>
        </w:rPr>
        <w:t xml:space="preserve">4: </w:t>
      </w:r>
      <w:r>
        <w:t>реноваскулярной</w:t>
      </w:r>
    </w:p>
    <w:p>
      <w:r>
        <w:t xml:space="preserve">Правильный ответ: </w:t>
      </w:r>
      <w:r>
        <w:rPr>
          <w:b/>
        </w:rPr>
        <w:t>реноваскулярной</w:t>
      </w:r>
    </w:p>
    <w:p>
      <w:pPr>
        <w:pStyle w:val="Heading2"/>
      </w:pPr>
      <w:r>
        <w:t>ПОЯВЛЕНИЕ В МОЧЕ БЕЛКА БЕНС-ДЖОНСА ХАРАКТЕРНО ДЛЯ</w:t>
      </w:r>
    </w:p>
    <w:p>
      <w:r>
        <w:rPr>
          <w:b/>
        </w:rPr>
        <w:t xml:space="preserve">1: </w:t>
      </w:r>
      <w:r>
        <w:t>миеломной нефропатии</w:t>
      </w:r>
    </w:p>
    <w:p>
      <w:r>
        <w:rPr>
          <w:b/>
        </w:rPr>
        <w:t xml:space="preserve">2: </w:t>
      </w:r>
      <w:r>
        <w:t>дисметаболической нефропатии</w:t>
      </w:r>
    </w:p>
    <w:p>
      <w:r>
        <w:rPr>
          <w:b/>
        </w:rPr>
        <w:t xml:space="preserve">3: </w:t>
      </w:r>
      <w:r>
        <w:t>волчаночного нефрита</w:t>
      </w:r>
    </w:p>
    <w:p>
      <w:r>
        <w:rPr>
          <w:b/>
        </w:rPr>
        <w:t xml:space="preserve">4: </w:t>
      </w:r>
      <w:r>
        <w:t>лекарственнной  нефропатии</w:t>
      </w:r>
    </w:p>
    <w:p>
      <w:r>
        <w:t xml:space="preserve">Правильный ответ: </w:t>
      </w:r>
      <w:r>
        <w:rPr>
          <w:b/>
        </w:rPr>
        <w:t>миеломной нефропатии</w:t>
      </w:r>
    </w:p>
    <w:p>
      <w:pPr>
        <w:pStyle w:val="Heading2"/>
      </w:pPr>
      <w:r>
        <w:t>ОПТИМАЛЬНЫМ МЕТОДОМ ДИАГНОСТИКИ ОСТЕОПОРОЗА ЯВЛЯЕТСЯ</w:t>
      </w:r>
    </w:p>
    <w:p>
      <w:r>
        <w:rPr>
          <w:b/>
        </w:rPr>
        <w:t xml:space="preserve">1: </w:t>
      </w:r>
      <w:r>
        <w:t>определение уровней кальциемии и кальциурии</w:t>
      </w:r>
    </w:p>
    <w:p>
      <w:r>
        <w:rPr>
          <w:b/>
        </w:rPr>
        <w:t xml:space="preserve">2: </w:t>
      </w:r>
      <w:r>
        <w:t>остеоденситометрия</w:t>
      </w:r>
    </w:p>
    <w:p>
      <w:r>
        <w:rPr>
          <w:b/>
        </w:rPr>
        <w:t xml:space="preserve">3: </w:t>
      </w:r>
      <w:r>
        <w:t>рентгенография крупных суставов</w:t>
      </w:r>
    </w:p>
    <w:p>
      <w:r>
        <w:rPr>
          <w:b/>
        </w:rPr>
        <w:t xml:space="preserve">4: </w:t>
      </w:r>
      <w:r>
        <w:t>рентгенография трубчатых костей</w:t>
      </w:r>
    </w:p>
    <w:p>
      <w:r>
        <w:t xml:space="preserve">Правильный ответ: </w:t>
      </w:r>
      <w:r>
        <w:rPr>
          <w:b/>
        </w:rPr>
        <w:t>остеоденситометрия</w:t>
      </w:r>
    </w:p>
    <w:p>
      <w:pPr>
        <w:pStyle w:val="Heading2"/>
      </w:pPr>
      <w:r>
        <w:t>ПРИ ПЕРВИЧНОМ ОБРАЩЕНИИ В ПОЛИКЛИНИКУ С ПОДОЗРЕНИЕМ НА РЕВМАТОИДНЫЙ АРТРИТ НАИМЕНЕЕ ХАРАКТЕРНЫМ ЯВЛЯЕТСЯ ПОРАЖЕНИЕ</w:t>
      </w:r>
    </w:p>
    <w:p>
      <w:r>
        <w:rPr>
          <w:b/>
        </w:rPr>
        <w:t xml:space="preserve">1: </w:t>
      </w:r>
      <w:r>
        <w:t>лучезапястных суставов</w:t>
      </w:r>
    </w:p>
    <w:p>
      <w:r>
        <w:rPr>
          <w:b/>
        </w:rPr>
        <w:t xml:space="preserve">2: </w:t>
      </w:r>
      <w:r>
        <w:t>дистальных межфаланговых суставов кистей</w:t>
      </w:r>
    </w:p>
    <w:p>
      <w:r>
        <w:rPr>
          <w:b/>
        </w:rPr>
        <w:t xml:space="preserve">3: </w:t>
      </w:r>
      <w:r>
        <w:t>проксимальных межфаланговых суставов кистей</w:t>
      </w:r>
    </w:p>
    <w:p>
      <w:r>
        <w:rPr>
          <w:b/>
        </w:rPr>
        <w:t xml:space="preserve">4: </w:t>
      </w:r>
      <w:r>
        <w:t>плюснефаланговых суставов</w:t>
      </w:r>
    </w:p>
    <w:p>
      <w:r>
        <w:t xml:space="preserve">Правильный ответ: </w:t>
      </w:r>
      <w:r>
        <w:rPr>
          <w:b/>
        </w:rPr>
        <w:t>дистальных межфаланговых суставов кистей</w:t>
      </w:r>
    </w:p>
    <w:p>
      <w:pPr>
        <w:pStyle w:val="Heading2"/>
      </w:pPr>
      <w:r>
        <w:t>К АНТАГОНИСТАМ МИНЕРАЛКОРТИКОИДНЫХ РЕЦЕПТОРОВ ОТНОСИТСЯ</w:t>
      </w:r>
    </w:p>
    <w:p>
      <w:r>
        <w:rPr>
          <w:b/>
        </w:rPr>
        <w:t xml:space="preserve">1: </w:t>
      </w:r>
      <w:r>
        <w:t>индапамид</w:t>
      </w:r>
    </w:p>
    <w:p>
      <w:r>
        <w:rPr>
          <w:b/>
        </w:rPr>
        <w:t xml:space="preserve">2: </w:t>
      </w:r>
      <w:r>
        <w:t>эплеренон</w:t>
      </w:r>
    </w:p>
    <w:p>
      <w:r>
        <w:rPr>
          <w:b/>
        </w:rPr>
        <w:t xml:space="preserve">3: </w:t>
      </w:r>
      <w:r>
        <w:t>торасемид</w:t>
      </w:r>
    </w:p>
    <w:p>
      <w:r>
        <w:rPr>
          <w:b/>
        </w:rPr>
        <w:t xml:space="preserve">4: </w:t>
      </w:r>
      <w:r>
        <w:t>триамтерен</w:t>
      </w:r>
    </w:p>
    <w:p>
      <w:r>
        <w:t xml:space="preserve">Правильный ответ: </w:t>
      </w:r>
      <w:r>
        <w:rPr>
          <w:b/>
        </w:rPr>
        <w:t>эплеренон</w:t>
      </w:r>
    </w:p>
    <w:p>
      <w:pPr>
        <w:pStyle w:val="Heading2"/>
      </w:pPr>
      <w:r>
        <w:t>КОМБИНАЦИЯ НЕСКОЛЬКИХ ХИМИОПРЕПАРАТОВ ПРИ ЛЕЧЕНИИ ТУБЕРКУЛЁЗА ИСПОЛЬЗУЕТСЯ</w:t>
      </w:r>
    </w:p>
    <w:p>
      <w:r>
        <w:rPr>
          <w:b/>
        </w:rPr>
        <w:t xml:space="preserve">1: </w:t>
      </w:r>
      <w:r>
        <w:t>с целью стимуляции иммунитета</w:t>
      </w:r>
    </w:p>
    <w:p>
      <w:r>
        <w:rPr>
          <w:b/>
        </w:rPr>
        <w:t xml:space="preserve">2: </w:t>
      </w:r>
      <w:r>
        <w:t>для предотвращения побочного действия химиопрепаратов</w:t>
      </w:r>
    </w:p>
    <w:p>
      <w:r>
        <w:rPr>
          <w:b/>
        </w:rPr>
        <w:t xml:space="preserve">3: </w:t>
      </w:r>
      <w:r>
        <w:t>с целью устранения нежелательных явлений лекарственных средств</w:t>
      </w:r>
    </w:p>
    <w:p>
      <w:r>
        <w:rPr>
          <w:b/>
        </w:rPr>
        <w:t xml:space="preserve">4: </w:t>
      </w:r>
      <w:r>
        <w:t>для воздействия на разные стороны обмена веществ и жизнедеятельности МБТ и более выраженного бактериостатического эффекта</w:t>
      </w:r>
    </w:p>
    <w:p>
      <w:r>
        <w:t xml:space="preserve">Правильный ответ: </w:t>
      </w:r>
      <w:r>
        <w:rPr>
          <w:b/>
        </w:rPr>
        <w:t>для воздействия на разные стороны обмена веществ и жизнедеятельности МБТ и более выраженного бактериостатического эффекта</w:t>
      </w:r>
    </w:p>
    <w:p>
      <w:pPr>
        <w:pStyle w:val="Heading2"/>
      </w:pPr>
      <w:r>
        <w:t>САМОЙ ЧАСТОЙ ПРИЧИНОЙ РАЗВИТИЯ ЖЕЛЕЗОДЕФИЦИТНОЙ АНЕМИИ У МУЖЧИН ЯВЛЯЕТСЯ</w:t>
      </w:r>
    </w:p>
    <w:p>
      <w:r>
        <w:rPr>
          <w:b/>
        </w:rPr>
        <w:t xml:space="preserve">1: </w:t>
      </w:r>
      <w:r>
        <w:t>гематурическая форма гломерулонефрита</w:t>
      </w:r>
    </w:p>
    <w:p>
      <w:r>
        <w:rPr>
          <w:b/>
        </w:rPr>
        <w:t xml:space="preserve">2: </w:t>
      </w:r>
      <w:r>
        <w:t>кровохарканье</w:t>
      </w:r>
    </w:p>
    <w:p>
      <w:r>
        <w:rPr>
          <w:b/>
        </w:rPr>
        <w:t xml:space="preserve">3: </w:t>
      </w:r>
      <w:r>
        <w:t>алкогольный гепатит</w:t>
      </w:r>
    </w:p>
    <w:p>
      <w:r>
        <w:rPr>
          <w:b/>
        </w:rPr>
        <w:t xml:space="preserve">4: </w:t>
      </w:r>
      <w:r>
        <w:t>хроническая кровопотеря из желудочно-кишечного тракта</w:t>
      </w:r>
    </w:p>
    <w:p>
      <w:r>
        <w:t xml:space="preserve">Правильный ответ: </w:t>
      </w:r>
      <w:r>
        <w:rPr>
          <w:b/>
        </w:rPr>
        <w:t>хроническая кровопотеря из желудочно-кишечного тракта</w:t>
      </w:r>
    </w:p>
    <w:p>
      <w:pPr>
        <w:pStyle w:val="Heading2"/>
      </w:pPr>
      <w:r>
        <w:t>ЛИМФОЦИТАРНЫЙ СОСТАВ И НЕЗНАЧИТЕЛЬНОЕ КОЛИЧЕСТВО МЕЗОТЕЛИАЛЬНЫХ КЛЕТОК В ПЛЕВРАЛЬНОМ ЭКССУДАТЕ НАИБОЛЕЕ ХАРАКТЕРНЫ ДЛЯ</w:t>
      </w:r>
    </w:p>
    <w:p>
      <w:r>
        <w:rPr>
          <w:b/>
        </w:rPr>
        <w:t xml:space="preserve">1: </w:t>
      </w:r>
      <w:r>
        <w:t>туберкулеза</w:t>
      </w:r>
    </w:p>
    <w:p>
      <w:r>
        <w:rPr>
          <w:b/>
        </w:rPr>
        <w:t xml:space="preserve">2: </w:t>
      </w:r>
      <w:r>
        <w:t>лимфолейкоза</w:t>
      </w:r>
    </w:p>
    <w:p>
      <w:r>
        <w:rPr>
          <w:b/>
        </w:rPr>
        <w:t xml:space="preserve">3: </w:t>
      </w:r>
      <w:r>
        <w:t>опухоли</w:t>
      </w:r>
    </w:p>
    <w:p>
      <w:r>
        <w:rPr>
          <w:b/>
        </w:rPr>
        <w:t xml:space="preserve">4: </w:t>
      </w:r>
      <w:r>
        <w:t>пневмонии</w:t>
      </w:r>
    </w:p>
    <w:p>
      <w:r>
        <w:t xml:space="preserve">Правильный ответ: </w:t>
      </w:r>
      <w:r>
        <w:rPr>
          <w:b/>
        </w:rPr>
        <w:t>туберкулеза</w:t>
      </w:r>
    </w:p>
    <w:p>
      <w:pPr>
        <w:pStyle w:val="Heading2"/>
      </w:pPr>
      <w:r>
        <w:t>СРЕДИ Β2-АГОНИСТОВ ПРОЛОНГИРОВАННЫМ ДЕЙСТВИЕМ ОБЛАДАЕТ</w:t>
      </w:r>
    </w:p>
    <w:p>
      <w:r>
        <w:rPr>
          <w:b/>
        </w:rPr>
        <w:t xml:space="preserve">1: </w:t>
      </w:r>
      <w:r>
        <w:t>вентолин</w:t>
      </w:r>
    </w:p>
    <w:p>
      <w:r>
        <w:rPr>
          <w:b/>
        </w:rPr>
        <w:t xml:space="preserve">2: </w:t>
      </w:r>
      <w:r>
        <w:t>сальметерол</w:t>
      </w:r>
    </w:p>
    <w:p>
      <w:r>
        <w:rPr>
          <w:b/>
        </w:rPr>
        <w:t xml:space="preserve">3: </w:t>
      </w:r>
      <w:r>
        <w:t>беротек</w:t>
      </w:r>
    </w:p>
    <w:p>
      <w:r>
        <w:rPr>
          <w:b/>
        </w:rPr>
        <w:t xml:space="preserve">4: </w:t>
      </w:r>
      <w:r>
        <w:t>сальбутамол</w:t>
      </w:r>
    </w:p>
    <w:p>
      <w:r>
        <w:t xml:space="preserve">Правильный ответ: </w:t>
      </w:r>
      <w:r>
        <w:rPr>
          <w:b/>
        </w:rPr>
        <w:t>сальметерол</w:t>
      </w:r>
    </w:p>
    <w:p>
      <w:pPr>
        <w:pStyle w:val="Heading2"/>
      </w:pPr>
      <w:r>
        <w:t>ГИПЕРСПЛЕНИЗМ ДИАГНОСТИРУЮТ ПРИ СОЧЕТАНИИ СПЛЕНОМЕГАЛИИ И</w:t>
      </w:r>
    </w:p>
    <w:p>
      <w:r>
        <w:rPr>
          <w:b/>
        </w:rPr>
        <w:t xml:space="preserve">1: </w:t>
      </w:r>
      <w:r>
        <w:t>лейкопении, анемии, тромбоцитопении</w:t>
      </w:r>
    </w:p>
    <w:p>
      <w:r>
        <w:rPr>
          <w:b/>
        </w:rPr>
        <w:t xml:space="preserve">2: </w:t>
      </w:r>
      <w:r>
        <w:t>лейкоцитоза, анемии, тромбоцитопении</w:t>
      </w:r>
    </w:p>
    <w:p>
      <w:r>
        <w:rPr>
          <w:b/>
        </w:rPr>
        <w:t xml:space="preserve">3: </w:t>
      </w:r>
      <w:r>
        <w:t>лейкопении, анемии, тромбоцитоза</w:t>
      </w:r>
    </w:p>
    <w:p>
      <w:r>
        <w:rPr>
          <w:b/>
        </w:rPr>
        <w:t xml:space="preserve">4: </w:t>
      </w:r>
      <w:r>
        <w:t>лейкоцитоза, эритроцитоза, тромбоцитоза</w:t>
      </w:r>
    </w:p>
    <w:p>
      <w:r>
        <w:t xml:space="preserve">Правильный ответ: </w:t>
      </w:r>
      <w:r>
        <w:rPr>
          <w:b/>
        </w:rPr>
        <w:t>лейкопении, анемии, тромбоцитопении</w:t>
      </w:r>
    </w:p>
    <w:p>
      <w:pPr>
        <w:pStyle w:val="Heading2"/>
      </w:pPr>
      <w:r>
        <w:t>ГЕМАТОМНЫЙ ТИП КРОВОТОЧИВОСТИ ХАРАКТЕРЕН ДЛЯ</w:t>
      </w:r>
    </w:p>
    <w:p>
      <w:r>
        <w:rPr>
          <w:b/>
        </w:rPr>
        <w:t xml:space="preserve">1: </w:t>
      </w:r>
      <w:r>
        <w:t>тромбоцитопатии</w:t>
      </w:r>
    </w:p>
    <w:p>
      <w:r>
        <w:rPr>
          <w:b/>
        </w:rPr>
        <w:t xml:space="preserve">2: </w:t>
      </w:r>
      <w:r>
        <w:t>идиопатической тромбоцитопенической пурпуры</w:t>
      </w:r>
    </w:p>
    <w:p>
      <w:r>
        <w:rPr>
          <w:b/>
        </w:rPr>
        <w:t xml:space="preserve">3: </w:t>
      </w:r>
      <w:r>
        <w:t>гемофилии</w:t>
      </w:r>
    </w:p>
    <w:p>
      <w:r>
        <w:rPr>
          <w:b/>
        </w:rPr>
        <w:t xml:space="preserve">4: </w:t>
      </w:r>
      <w:r>
        <w:t>дефицита факторов протромбинового комплекса</w:t>
      </w:r>
    </w:p>
    <w:p>
      <w:r>
        <w:t xml:space="preserve">Правильный ответ: </w:t>
      </w:r>
      <w:r>
        <w:rPr>
          <w:b/>
        </w:rPr>
        <w:t>гемофилии</w:t>
      </w:r>
    </w:p>
    <w:p>
      <w:pPr>
        <w:pStyle w:val="Heading2"/>
      </w:pPr>
      <w:r>
        <w:t>ДЛЯ ДИАГНОСТИКИ ПНЕВМОНИИ ПРИНЦИПИАЛЬНО ВАЖНЫМ ЯВЛЯЕТСЯ НАЛИЧИЕ</w:t>
      </w:r>
    </w:p>
    <w:p>
      <w:r>
        <w:rPr>
          <w:b/>
        </w:rPr>
        <w:t xml:space="preserve">1: </w:t>
      </w:r>
      <w:r>
        <w:t>лейкоцитоза</w:t>
      </w:r>
    </w:p>
    <w:p>
      <w:r>
        <w:rPr>
          <w:b/>
        </w:rPr>
        <w:t xml:space="preserve">2: </w:t>
      </w:r>
      <w:r>
        <w:t>рентгенологически подтвержденного легочного инфильтрата</w:t>
      </w:r>
    </w:p>
    <w:p>
      <w:r>
        <w:rPr>
          <w:b/>
        </w:rPr>
        <w:t xml:space="preserve">3: </w:t>
      </w:r>
      <w:r>
        <w:t>температуры тела пациента выше 38 ºС</w:t>
      </w:r>
    </w:p>
    <w:p>
      <w:r>
        <w:rPr>
          <w:b/>
        </w:rPr>
        <w:t xml:space="preserve">4: </w:t>
      </w:r>
      <w:r>
        <w:t>гнойной мокроты</w:t>
      </w:r>
    </w:p>
    <w:p>
      <w:r>
        <w:t xml:space="preserve">Правильный ответ: </w:t>
      </w:r>
      <w:r>
        <w:rPr>
          <w:b/>
        </w:rPr>
        <w:t>рентгенологически подтвержденного легочного инфильтрата</w:t>
      </w:r>
    </w:p>
    <w:p>
      <w:pPr>
        <w:pStyle w:val="Heading2"/>
      </w:pPr>
      <w:r>
        <w:t>СУТОЧНАЯ ПРОТЕИНУРИЯ БОЛЕЕ 3,5 Г, НАЛИЧИЕ БЕЛКА БЕНС-ДЖОНСА, ГИПЕРПРОТЕИНЕМИЯ ХАРАКТЕРНЫ ДЛЯ</w:t>
      </w:r>
    </w:p>
    <w:p>
      <w:r>
        <w:rPr>
          <w:b/>
        </w:rPr>
        <w:t xml:space="preserve">1: </w:t>
      </w:r>
      <w:r>
        <w:t>нефротического синдрома</w:t>
      </w:r>
    </w:p>
    <w:p>
      <w:r>
        <w:rPr>
          <w:b/>
        </w:rPr>
        <w:t xml:space="preserve">2: </w:t>
      </w:r>
      <w:r>
        <w:t>доброкачественной моноклональной гаммапатии</w:t>
      </w:r>
    </w:p>
    <w:p>
      <w:r>
        <w:rPr>
          <w:b/>
        </w:rPr>
        <w:t xml:space="preserve">3: </w:t>
      </w:r>
      <w:r>
        <w:t>макроглобулинемии Вальденстрема</w:t>
      </w:r>
    </w:p>
    <w:p>
      <w:r>
        <w:rPr>
          <w:b/>
        </w:rPr>
        <w:t xml:space="preserve">4: </w:t>
      </w:r>
      <w:r>
        <w:t>миеломной болезни</w:t>
      </w:r>
    </w:p>
    <w:p>
      <w:r>
        <w:t xml:space="preserve">Правильный ответ: </w:t>
      </w:r>
      <w:r>
        <w:rPr>
          <w:b/>
        </w:rPr>
        <w:t>миеломной болезни</w:t>
      </w:r>
    </w:p>
    <w:p>
      <w:pPr>
        <w:pStyle w:val="Heading2"/>
      </w:pPr>
      <w:r>
        <w:t>НАИБОЛЕЕ ЧАСТОЙ ИСХОДНОЙ ЛОКАЛИЗАЦИЕЙ ТУБЕРКУЛЕЗНОГО ПРОЦЕССА В ПОЧКЕ ЯВЛЯЕТСЯ</w:t>
      </w:r>
    </w:p>
    <w:p>
      <w:r>
        <w:rPr>
          <w:b/>
        </w:rPr>
        <w:t xml:space="preserve">1: </w:t>
      </w:r>
      <w:r>
        <w:t>корковое вещество</w:t>
      </w:r>
    </w:p>
    <w:p>
      <w:r>
        <w:rPr>
          <w:b/>
        </w:rPr>
        <w:t xml:space="preserve">2: </w:t>
      </w:r>
      <w:r>
        <w:t>мозговое вещество</w:t>
      </w:r>
    </w:p>
    <w:p>
      <w:r>
        <w:rPr>
          <w:b/>
        </w:rPr>
        <w:t xml:space="preserve">3: </w:t>
      </w:r>
      <w:r>
        <w:t>чашечки и лоханка</w:t>
      </w:r>
    </w:p>
    <w:p>
      <w:r>
        <w:rPr>
          <w:b/>
        </w:rPr>
        <w:t xml:space="preserve">4: </w:t>
      </w:r>
      <w:r>
        <w:t>сосочковая зона</w:t>
      </w:r>
    </w:p>
    <w:p>
      <w:r>
        <w:t xml:space="preserve">Правильный ответ: </w:t>
      </w:r>
      <w:r>
        <w:rPr>
          <w:b/>
        </w:rPr>
        <w:t>сосочковая зона</w:t>
      </w:r>
    </w:p>
    <w:p>
      <w:pPr>
        <w:pStyle w:val="Heading2"/>
      </w:pPr>
      <w:r>
        <w:t>ФИЗИЧЕСКАЯ РЕАБИЛИТАЦИЯ БОЛЬНЫХ ВТОРЫМ РЕАБИЛИТАЦИОННЫМ КЛАССОМ В ПОДОСТРЫЙ ПЕРИОД ИНФАРКТА МИОКАРДА ВКЛЮЧАЕТ КРАТКОВРЕМЕННОЕ</w:t>
      </w:r>
    </w:p>
    <w:p>
      <w:r>
        <w:rPr>
          <w:b/>
        </w:rPr>
        <w:t xml:space="preserve">1: </w:t>
      </w:r>
      <w:r>
        <w:t>(до 30 мин) участие в соревнованиях (хоккей, большой теннис, бег трусцой)</w:t>
      </w:r>
    </w:p>
    <w:p>
      <w:r>
        <w:rPr>
          <w:b/>
        </w:rPr>
        <w:t xml:space="preserve">2: </w:t>
      </w:r>
      <w:r>
        <w:t>(до 20 мин) участие в несостязательных спортивных играх (волейбол, настольный теннис, бадминтон)</w:t>
      </w:r>
    </w:p>
    <w:p>
      <w:r>
        <w:rPr>
          <w:b/>
        </w:rPr>
        <w:t xml:space="preserve">3: </w:t>
      </w:r>
      <w:r>
        <w:t>(до 10 мин) участие в соревнованиях (бег трусцой)</w:t>
      </w:r>
    </w:p>
    <w:p>
      <w:r>
        <w:rPr>
          <w:b/>
        </w:rPr>
        <w:t xml:space="preserve">4: </w:t>
      </w:r>
      <w:r>
        <w:t>(до 10 мин) участие в несостязательных спортивных играх (волейбол, настольный теннис, бадминтон)</w:t>
      </w:r>
    </w:p>
    <w:p>
      <w:r>
        <w:t xml:space="preserve">Правильный ответ: </w:t>
      </w:r>
      <w:r>
        <w:rPr>
          <w:b/>
        </w:rPr>
        <w:t>(до 10 мин) участие в несостязательных спортивных играх (волейбол, настольный теннис, бадминтон)</w:t>
      </w:r>
    </w:p>
    <w:p>
      <w:pPr>
        <w:pStyle w:val="Heading2"/>
      </w:pPr>
      <w:r>
        <w:t>ДЫХАНИЕ БИОТА ХАРАКТЕРИЗУЕТСЯ</w:t>
      </w:r>
    </w:p>
    <w:p>
      <w:r>
        <w:rPr>
          <w:b/>
        </w:rPr>
        <w:t xml:space="preserve">1: </w:t>
      </w:r>
      <w:r>
        <w:t>продолжительным вдохом и коротким выдохом</w:t>
      </w:r>
    </w:p>
    <w:p>
      <w:r>
        <w:rPr>
          <w:b/>
        </w:rPr>
        <w:t xml:space="preserve">2: </w:t>
      </w:r>
      <w:r>
        <w:t>частым глубоким дыханием, чередующимся с дыхательными паузами</w:t>
      </w:r>
    </w:p>
    <w:p>
      <w:r>
        <w:rPr>
          <w:b/>
        </w:rPr>
        <w:t xml:space="preserve">3: </w:t>
      </w:r>
      <w:r>
        <w:t>плавно меняющейся амплитудой дыхательного объема</w:t>
      </w:r>
    </w:p>
    <w:p>
      <w:r>
        <w:rPr>
          <w:b/>
        </w:rPr>
        <w:t xml:space="preserve">4: </w:t>
      </w:r>
      <w:r>
        <w:t>коротким вдохом и продолжительным выдохом</w:t>
      </w:r>
    </w:p>
    <w:p>
      <w:r>
        <w:t xml:space="preserve">Правильный ответ: </w:t>
      </w:r>
      <w:r>
        <w:rPr>
          <w:b/>
        </w:rPr>
        <w:t>частым глубоким дыханием, чередующимся с дыхательными паузами</w:t>
      </w:r>
    </w:p>
    <w:p>
      <w:pPr>
        <w:pStyle w:val="Heading2"/>
      </w:pPr>
      <w:r>
        <w:t>ИСХОДОМ ВИРУСНОГО ГЕПАТИТА А ЯВЛЯЕТСЯ</w:t>
      </w:r>
    </w:p>
    <w:p>
      <w:r>
        <w:rPr>
          <w:b/>
        </w:rPr>
        <w:t xml:space="preserve">1: </w:t>
      </w:r>
      <w:r>
        <w:t>цирроз печени</w:t>
      </w:r>
    </w:p>
    <w:p>
      <w:r>
        <w:rPr>
          <w:b/>
        </w:rPr>
        <w:t xml:space="preserve">2: </w:t>
      </w:r>
      <w:r>
        <w:t>выздоровление</w:t>
      </w:r>
    </w:p>
    <w:p>
      <w:r>
        <w:rPr>
          <w:b/>
        </w:rPr>
        <w:t xml:space="preserve">3: </w:t>
      </w:r>
      <w:r>
        <w:t>летальный</w:t>
      </w:r>
    </w:p>
    <w:p>
      <w:r>
        <w:rPr>
          <w:b/>
        </w:rPr>
        <w:t xml:space="preserve">4: </w:t>
      </w:r>
      <w:r>
        <w:t>острая печеночная недостаточность</w:t>
      </w:r>
    </w:p>
    <w:p>
      <w:r>
        <w:t xml:space="preserve">Правильный ответ: </w:t>
      </w:r>
      <w:r>
        <w:rPr>
          <w:b/>
        </w:rPr>
        <w:t>выздоровление</w:t>
      </w:r>
    </w:p>
    <w:p>
      <w:pPr>
        <w:pStyle w:val="Heading2"/>
      </w:pPr>
      <w:r>
        <w:t>ДВУСТОРОННЯЯ КРЕПИТАЦИЯ В ЛЁГКИХ ЯВЛЯЕТСЯ ХАРАКТЕРНЫМ СИМПТОМОМ ПРИ</w:t>
      </w:r>
    </w:p>
    <w:p>
      <w:r>
        <w:rPr>
          <w:b/>
        </w:rPr>
        <w:t xml:space="preserve">1: </w:t>
      </w:r>
      <w:r>
        <w:t>раке лёгкого</w:t>
      </w:r>
    </w:p>
    <w:p>
      <w:r>
        <w:rPr>
          <w:b/>
        </w:rPr>
        <w:t xml:space="preserve">2: </w:t>
      </w:r>
      <w:r>
        <w:t>фиброзирующем альвеолите</w:t>
      </w:r>
    </w:p>
    <w:p>
      <w:r>
        <w:rPr>
          <w:b/>
        </w:rPr>
        <w:t xml:space="preserve">3: </w:t>
      </w:r>
      <w:r>
        <w:t>пневмотораксе</w:t>
      </w:r>
    </w:p>
    <w:p>
      <w:r>
        <w:rPr>
          <w:b/>
        </w:rPr>
        <w:t xml:space="preserve">4: </w:t>
      </w:r>
      <w:r>
        <w:t>плевральном выпоте</w:t>
      </w:r>
    </w:p>
    <w:p>
      <w:r>
        <w:t xml:space="preserve">Правильный ответ: </w:t>
      </w:r>
      <w:r>
        <w:rPr>
          <w:b/>
        </w:rPr>
        <w:t>фиброзирующем альвеолите</w:t>
      </w:r>
    </w:p>
    <w:p>
      <w:pPr>
        <w:pStyle w:val="Heading2"/>
      </w:pPr>
      <w:r>
        <w:t>ЭКССУДАТ С ПРЕОБЛАДАНИЕМ ЛИМФОЦИТОВ И НЕЗНАЧИТЕЛЬНЫМ КОЛИЧЕСТВОМ МЕЗОТЕЛИАЛЬНЫХ КЛЕТОК МОЖЕТ БЫТЬ ПОЛУЧЕН ИЗ ПЛЕВРАЛЬНОЙ ПОЛОСТИ ПРИ</w:t>
      </w:r>
    </w:p>
    <w:p>
      <w:r>
        <w:rPr>
          <w:b/>
        </w:rPr>
        <w:t xml:space="preserve">1: </w:t>
      </w:r>
      <w:r>
        <w:t>плевропневмонии</w:t>
      </w:r>
    </w:p>
    <w:p>
      <w:r>
        <w:rPr>
          <w:b/>
        </w:rPr>
        <w:t xml:space="preserve">2: </w:t>
      </w:r>
      <w:r>
        <w:t>метастатическом поражении плевры</w:t>
      </w:r>
    </w:p>
    <w:p>
      <w:r>
        <w:rPr>
          <w:b/>
        </w:rPr>
        <w:t xml:space="preserve">3: </w:t>
      </w:r>
      <w:r>
        <w:t>травме</w:t>
      </w:r>
    </w:p>
    <w:p>
      <w:r>
        <w:rPr>
          <w:b/>
        </w:rPr>
        <w:t xml:space="preserve">4: </w:t>
      </w:r>
      <w:r>
        <w:t>туберкулёзном плеврите</w:t>
      </w:r>
    </w:p>
    <w:p>
      <w:r>
        <w:t xml:space="preserve">Правильный ответ: </w:t>
      </w:r>
      <w:r>
        <w:rPr>
          <w:b/>
        </w:rPr>
        <w:t>туберкулёзном плеврите</w:t>
      </w:r>
    </w:p>
    <w:p>
      <w:pPr>
        <w:pStyle w:val="Heading2"/>
      </w:pPr>
      <w:r>
        <w:t>ЖИЗНЕННОЙ ЕМКОСТЬЮ ЛЁГКИХ НАЗЫВАЮТ</w:t>
      </w:r>
    </w:p>
    <w:p>
      <w:r>
        <w:rPr>
          <w:b/>
        </w:rPr>
        <w:t xml:space="preserve">1: </w:t>
      </w:r>
      <w:r>
        <w:t>максимальный объем воздуха, который выходит из лёгких при выдохе</w:t>
      </w:r>
    </w:p>
    <w:p>
      <w:r>
        <w:rPr>
          <w:b/>
        </w:rPr>
        <w:t xml:space="preserve">2: </w:t>
      </w:r>
      <w:r>
        <w:t>объем, вдыхаемый за определенное время во время выполнения маневра форсированной ёмкости лёгких вдоха</w:t>
      </w:r>
    </w:p>
    <w:p>
      <w:r>
        <w:rPr>
          <w:b/>
        </w:rPr>
        <w:t xml:space="preserve">3: </w:t>
      </w:r>
      <w:r>
        <w:t>максимальный объем воздуха, который попадает в лёгкие при вдохе</w:t>
      </w:r>
    </w:p>
    <w:p>
      <w:r>
        <w:rPr>
          <w:b/>
        </w:rPr>
        <w:t xml:space="preserve">4: </w:t>
      </w:r>
      <w:r>
        <w:t>максимальный объем воздуха, который попадает в лёгкие при вдохе и выходит при выдохе</w:t>
      </w:r>
    </w:p>
    <w:p>
      <w:r>
        <w:t xml:space="preserve">Правильный ответ: </w:t>
      </w:r>
      <w:r>
        <w:rPr>
          <w:b/>
        </w:rPr>
        <w:t>максимальный объем воздуха, который попадает в лёгкие при вдохе и выходит при выдохе</w:t>
      </w:r>
    </w:p>
    <w:p>
      <w:pPr>
        <w:pStyle w:val="Heading2"/>
      </w:pPr>
      <w:r>
        <w:t>ПОКАЗАНИЕМ К ТРОМБОЛИЗИСУ ИЛИ ЭМБОЛЭКТОМИИ ПРИ ТРОМБОЭМБОЛИИ ЛЕГОЧНОЙ АРТЕРИИ СЛУЖАТ</w:t>
      </w:r>
    </w:p>
    <w:p>
      <w:r>
        <w:rPr>
          <w:b/>
        </w:rPr>
        <w:t xml:space="preserve">1: </w:t>
      </w:r>
      <w:r>
        <w:t>положительные результаты Д-димер теста</w:t>
      </w:r>
    </w:p>
    <w:p>
      <w:r>
        <w:rPr>
          <w:b/>
        </w:rPr>
        <w:t xml:space="preserve">2: </w:t>
      </w:r>
      <w:r>
        <w:t>шок или артериальная гипотензия</w:t>
      </w:r>
    </w:p>
    <w:p>
      <w:r>
        <w:rPr>
          <w:b/>
        </w:rPr>
        <w:t xml:space="preserve">3: </w:t>
      </w:r>
      <w:r>
        <w:t>положительные результаты тропонинового теста</w:t>
      </w:r>
    </w:p>
    <w:p>
      <w:r>
        <w:rPr>
          <w:b/>
        </w:rPr>
        <w:t xml:space="preserve">4: </w:t>
      </w:r>
      <w:r>
        <w:t>признаки перегрузки правого желудочка</w:t>
      </w:r>
    </w:p>
    <w:p>
      <w:r>
        <w:t xml:space="preserve">Правильный ответ: </w:t>
      </w:r>
      <w:r>
        <w:rPr>
          <w:b/>
        </w:rPr>
        <w:t>шок или артериальная гипотензия</w:t>
      </w:r>
    </w:p>
    <w:p>
      <w:pPr>
        <w:pStyle w:val="Heading2"/>
      </w:pPr>
      <w:r>
        <w:t>ДЛЯ ДИАГНОСТИКИ ИШЕМИЧЕСКОЙ БОЛЕЗНИ СЕРДЦА В СОМНИТЕЛЬНЫХ СЛУЧАЯХ НАИБОЛЕЕ ВАЖНЫМ ЯВЛЯЕТСЯ МЕТОД</w:t>
      </w:r>
    </w:p>
    <w:p>
      <w:r>
        <w:rPr>
          <w:b/>
        </w:rPr>
        <w:t xml:space="preserve">1: </w:t>
      </w:r>
      <w:r>
        <w:t>коронарографии</w:t>
      </w:r>
    </w:p>
    <w:p>
      <w:r>
        <w:rPr>
          <w:b/>
        </w:rPr>
        <w:t xml:space="preserve">2: </w:t>
      </w:r>
      <w:r>
        <w:t>электрокардиографии</w:t>
      </w:r>
    </w:p>
    <w:p>
      <w:r>
        <w:rPr>
          <w:b/>
        </w:rPr>
        <w:t xml:space="preserve">3: </w:t>
      </w:r>
      <w:r>
        <w:t>чрезпищеводной стимуляции левого предсердия</w:t>
      </w:r>
    </w:p>
    <w:p>
      <w:r>
        <w:rPr>
          <w:b/>
        </w:rPr>
        <w:t xml:space="preserve">4: </w:t>
      </w:r>
      <w:r>
        <w:t>велоэргометрии</w:t>
      </w:r>
    </w:p>
    <w:p>
      <w:r>
        <w:t xml:space="preserve">Правильный ответ: </w:t>
      </w:r>
      <w:r>
        <w:rPr>
          <w:b/>
        </w:rPr>
        <w:t>коронарографии</w:t>
      </w:r>
    </w:p>
    <w:p>
      <w:pPr>
        <w:pStyle w:val="Heading2"/>
      </w:pPr>
      <w:r>
        <w:t>ТОФУСЫ ПРЕДСТАВЛЯЮТ СОБОЙ</w:t>
      </w:r>
    </w:p>
    <w:p>
      <w:r>
        <w:rPr>
          <w:b/>
        </w:rPr>
        <w:t xml:space="preserve">1: </w:t>
      </w:r>
      <w:r>
        <w:t>отложение в тканях уратов</w:t>
      </w:r>
    </w:p>
    <w:p>
      <w:r>
        <w:rPr>
          <w:b/>
        </w:rPr>
        <w:t xml:space="preserve">2: </w:t>
      </w:r>
      <w:r>
        <w:t>отложение в тканях холестерина</w:t>
      </w:r>
    </w:p>
    <w:p>
      <w:r>
        <w:rPr>
          <w:b/>
        </w:rPr>
        <w:t xml:space="preserve">3: </w:t>
      </w:r>
      <w:r>
        <w:t>остеофиты</w:t>
      </w:r>
    </w:p>
    <w:p>
      <w:r>
        <w:rPr>
          <w:b/>
        </w:rPr>
        <w:t xml:space="preserve">4: </w:t>
      </w:r>
      <w:r>
        <w:t>уплотнение подкожной клетчатки</w:t>
      </w:r>
    </w:p>
    <w:p>
      <w:r>
        <w:t xml:space="preserve">Правильный ответ: </w:t>
      </w:r>
      <w:r>
        <w:rPr>
          <w:b/>
        </w:rPr>
        <w:t>отложение в тканях уратов</w:t>
      </w:r>
    </w:p>
    <w:p>
      <w:pPr>
        <w:pStyle w:val="Heading2"/>
      </w:pPr>
      <w:r>
        <w:t>ПРОДОЛЖИТЕЛЬНОСТЬ ДЕЙСТВИЯ САЛЬБУТАМОЛА СОСТАВЛЯЕТ (В ЧАСАХ)</w:t>
      </w:r>
    </w:p>
    <w:p>
      <w:r>
        <w:rPr>
          <w:b/>
        </w:rPr>
        <w:t xml:space="preserve">1: </w:t>
      </w:r>
      <w:r>
        <w:t>8-9</w:t>
      </w:r>
    </w:p>
    <w:p>
      <w:r>
        <w:rPr>
          <w:b/>
        </w:rPr>
        <w:t xml:space="preserve">2: </w:t>
      </w:r>
      <w:r>
        <w:t>10-12</w:t>
      </w:r>
    </w:p>
    <w:p>
      <w:r>
        <w:rPr>
          <w:b/>
        </w:rPr>
        <w:t xml:space="preserve">3: </w:t>
      </w:r>
      <w:r>
        <w:t>24-48</w:t>
      </w:r>
    </w:p>
    <w:p>
      <w:r>
        <w:rPr>
          <w:b/>
        </w:rPr>
        <w:t xml:space="preserve">4: </w:t>
      </w:r>
      <w:r>
        <w:t>4-6</w:t>
      </w:r>
    </w:p>
    <w:p>
      <w:r>
        <w:t xml:space="preserve">Правильный ответ: </w:t>
      </w:r>
      <w:r>
        <w:rPr>
          <w:b/>
        </w:rPr>
        <w:t>4-6</w:t>
      </w:r>
    </w:p>
    <w:p>
      <w:pPr>
        <w:pStyle w:val="Heading2"/>
      </w:pPr>
      <w:r>
        <w:t>МЕТАБОЛИЧЕСКИ НЕГАТИВНЫМ ЭФФЕКТОМ ОБЛАДАЮТ</w:t>
      </w:r>
    </w:p>
    <w:p>
      <w:r>
        <w:rPr>
          <w:b/>
        </w:rPr>
        <w:t xml:space="preserve">1: </w:t>
      </w:r>
      <w:r>
        <w:t>антагонисты медленных кальциевых каналов</w:t>
      </w:r>
    </w:p>
    <w:p>
      <w:r>
        <w:rPr>
          <w:b/>
        </w:rPr>
        <w:t xml:space="preserve">2: </w:t>
      </w:r>
      <w:r>
        <w:t>β-адреноблокаторы</w:t>
      </w:r>
    </w:p>
    <w:p>
      <w:r>
        <w:rPr>
          <w:b/>
        </w:rPr>
        <w:t xml:space="preserve">3: </w:t>
      </w:r>
      <w:r>
        <w:t>антагонисты  рецепторов ангиотензина II</w:t>
      </w:r>
    </w:p>
    <w:p>
      <w:r>
        <w:rPr>
          <w:b/>
        </w:rPr>
        <w:t xml:space="preserve">4: </w:t>
      </w:r>
      <w:r>
        <w:t>ингибиторы АПФ</w:t>
      </w:r>
    </w:p>
    <w:p>
      <w:r>
        <w:t xml:space="preserve">Правильный ответ: </w:t>
      </w:r>
      <w:r>
        <w:rPr>
          <w:b/>
        </w:rPr>
        <w:t>β-адреноблокаторы</w:t>
      </w:r>
    </w:p>
    <w:p>
      <w:pPr>
        <w:pStyle w:val="Heading2"/>
      </w:pPr>
      <w:r>
        <w:t>ПРОТИВОПОКАЗАНИЕМ ДЛЯ ЛЕЧЕНИЯ ХРОНИЧЕСКОГО ГЕПАТИТА С ПРЕПАРАТАМИ ИНТЕРФЕРОНА В СОЧЕТАНИИ С РИБАВИРИНОМ ЯВЛЯЕТСЯ</w:t>
      </w:r>
    </w:p>
    <w:p>
      <w:r>
        <w:rPr>
          <w:b/>
        </w:rPr>
        <w:t xml:space="preserve">1: </w:t>
      </w:r>
      <w:r>
        <w:t>артериальная гипертензия, требующая постоянного приёма гипотензивных препаратов</w:t>
      </w:r>
    </w:p>
    <w:p>
      <w:r>
        <w:rPr>
          <w:b/>
        </w:rPr>
        <w:t xml:space="preserve">2: </w:t>
      </w:r>
      <w:r>
        <w:t>нормальный уровень АЛТ, АСТ и ГГТ</w:t>
      </w:r>
    </w:p>
    <w:p>
      <w:r>
        <w:rPr>
          <w:b/>
        </w:rPr>
        <w:t xml:space="preserve">3: </w:t>
      </w:r>
      <w:r>
        <w:t>цирроз печени класс С по Чайлду-Пью</w:t>
      </w:r>
    </w:p>
    <w:p>
      <w:r>
        <w:rPr>
          <w:b/>
        </w:rPr>
        <w:t xml:space="preserve">4: </w:t>
      </w:r>
      <w:r>
        <w:t>стенокардия вне зависимости от класса тяжести</w:t>
      </w:r>
    </w:p>
    <w:p>
      <w:r>
        <w:t xml:space="preserve">Правильный ответ: </w:t>
      </w:r>
      <w:r>
        <w:rPr>
          <w:b/>
        </w:rPr>
        <w:t>цирроз печени класс С по Чайлду-Пью</w:t>
      </w:r>
    </w:p>
    <w:p>
      <w:pPr>
        <w:pStyle w:val="Heading2"/>
      </w:pPr>
      <w:r>
        <w:t>НАИБОЛЕЕ РАННИМ СИМПТОМОМ ПРИ ЛОКАЛИЗАЦИИ РАКА В КАРДИАЛЬНОМ ОТДЕЛЕ ЖЕЛУДКА ЯВЛЯЕТСЯ</w:t>
      </w:r>
    </w:p>
    <w:p>
      <w:r>
        <w:rPr>
          <w:b/>
        </w:rPr>
        <w:t xml:space="preserve">1: </w:t>
      </w:r>
      <w:r>
        <w:t>боль за грудиной</w:t>
      </w:r>
    </w:p>
    <w:p>
      <w:r>
        <w:rPr>
          <w:b/>
        </w:rPr>
        <w:t xml:space="preserve">2: </w:t>
      </w:r>
      <w:r>
        <w:t>боль в эпигастральной области</w:t>
      </w:r>
    </w:p>
    <w:p>
      <w:r>
        <w:rPr>
          <w:b/>
        </w:rPr>
        <w:t xml:space="preserve">3: </w:t>
      </w:r>
      <w:r>
        <w:t>дисфагия</w:t>
      </w:r>
    </w:p>
    <w:p>
      <w:r>
        <w:rPr>
          <w:b/>
        </w:rPr>
        <w:t xml:space="preserve">4: </w:t>
      </w:r>
      <w:r>
        <w:t>рвота</w:t>
      </w:r>
    </w:p>
    <w:p>
      <w:r>
        <w:t xml:space="preserve">Правильный ответ: </w:t>
      </w:r>
      <w:r>
        <w:rPr>
          <w:b/>
        </w:rPr>
        <w:t>дисфагия</w:t>
      </w:r>
    </w:p>
    <w:p>
      <w:pPr>
        <w:pStyle w:val="Heading2"/>
      </w:pPr>
      <w:r>
        <w:t>OVERLAP-ФЕНОТИПОМ НАЗЫВАЮТ СОЧЕТАНИЕ У ОДНОГО ПАЦИЕНТА</w:t>
      </w:r>
    </w:p>
    <w:p>
      <w:r>
        <w:rPr>
          <w:b/>
        </w:rPr>
        <w:t xml:space="preserve">1: </w:t>
      </w:r>
      <w:r>
        <w:t>обострения ХОБЛ и нестабильности гемодинамики</w:t>
      </w:r>
    </w:p>
    <w:p>
      <w:r>
        <w:rPr>
          <w:b/>
        </w:rPr>
        <w:t xml:space="preserve">2: </w:t>
      </w:r>
      <w:r>
        <w:t>ХОБЛ и артериальной гипертензии</w:t>
      </w:r>
    </w:p>
    <w:p>
      <w:r>
        <w:rPr>
          <w:b/>
        </w:rPr>
        <w:t xml:space="preserve">3: </w:t>
      </w:r>
      <w:r>
        <w:t>ХОБЛ и пневмонии</w:t>
      </w:r>
    </w:p>
    <w:p>
      <w:r>
        <w:rPr>
          <w:b/>
        </w:rPr>
        <w:t xml:space="preserve">4: </w:t>
      </w:r>
      <w:r>
        <w:t>ХОБЛ и бронхиальной астмы</w:t>
      </w:r>
    </w:p>
    <w:p>
      <w:r>
        <w:t xml:space="preserve">Правильный ответ: </w:t>
      </w:r>
      <w:r>
        <w:rPr>
          <w:b/>
        </w:rPr>
        <w:t>ХОБЛ и бронхиальной астмы</w:t>
      </w:r>
    </w:p>
    <w:p>
      <w:pPr>
        <w:pStyle w:val="Heading2"/>
      </w:pPr>
      <w:r>
        <w:t>ДЛЯ ПАЦИЕНТОВ С АКРОМЕГАЛИЕЙ ХАРАКТЕРНЫ ЖАЛОБЫ НА</w:t>
      </w:r>
    </w:p>
    <w:p>
      <w:r>
        <w:rPr>
          <w:b/>
        </w:rPr>
        <w:t xml:space="preserve">1: </w:t>
      </w:r>
      <w:r>
        <w:t>утолщение пальцев рук, увеличение нижней челюсти, увеличение размера стопы</w:t>
      </w:r>
    </w:p>
    <w:p>
      <w:r>
        <w:rPr>
          <w:b/>
        </w:rPr>
        <w:t xml:space="preserve">2: </w:t>
      </w:r>
      <w:r>
        <w:t>сухость кожи, выпадение волос, снижение температуры тела</w:t>
      </w:r>
    </w:p>
    <w:p>
      <w:r>
        <w:rPr>
          <w:b/>
        </w:rPr>
        <w:t xml:space="preserve">3: </w:t>
      </w:r>
      <w:r>
        <w:t>гиперемию лица,  истончение кожи, отложение жира в области живота, багровые стрии</w:t>
      </w:r>
    </w:p>
    <w:p>
      <w:r>
        <w:rPr>
          <w:b/>
        </w:rPr>
        <w:t xml:space="preserve">4: </w:t>
      </w:r>
      <w:r>
        <w:t>тремор рук и век, потливость, снижение веса, повышение температуры тела</w:t>
      </w:r>
    </w:p>
    <w:p>
      <w:r>
        <w:t xml:space="preserve">Правильный ответ: </w:t>
      </w:r>
      <w:r>
        <w:rPr>
          <w:b/>
        </w:rPr>
        <w:t>утолщение пальцев рук, увеличение нижней челюсти, увеличение размера стопы</w:t>
      </w:r>
    </w:p>
    <w:p>
      <w:pPr>
        <w:pStyle w:val="Heading2"/>
      </w:pPr>
      <w:r>
        <w:t>ЭЛЕКТРОКАРДИОГРАФИЧЕСКИМИ ПРИЗНАКАМИ ЗАДНЕДИАФРАГМАЛЬНОГО (НИЖНЕГО) ИНФАРКТА МИОКАРДА ЯВЛЯЕТСЯ ПОЯВЛЕНИЕ ПАТОЛОГИЧЕСКОГО ЗУБЦА Q ИЛИ КОМПЛЕКСА QS В ОТВЕДЕНИЯХ</w:t>
      </w:r>
    </w:p>
    <w:p>
      <w:r>
        <w:rPr>
          <w:b/>
        </w:rPr>
        <w:t xml:space="preserve">1: </w:t>
      </w:r>
      <w:r>
        <w:t>III, aVF, II</w:t>
      </w:r>
    </w:p>
    <w:p>
      <w:r>
        <w:rPr>
          <w:b/>
        </w:rPr>
        <w:t xml:space="preserve">2: </w:t>
      </w:r>
      <w:r>
        <w:t>I, aVL, V5, V6</w:t>
      </w:r>
    </w:p>
    <w:p>
      <w:r>
        <w:rPr>
          <w:b/>
        </w:rPr>
        <w:t xml:space="preserve">3: </w:t>
      </w:r>
      <w:r>
        <w:t>V1-V3</w:t>
      </w:r>
    </w:p>
    <w:p>
      <w:r>
        <w:rPr>
          <w:b/>
        </w:rPr>
        <w:t xml:space="preserve">4: </w:t>
      </w:r>
      <w:r>
        <w:t>I, aVL, V1-V6</w:t>
      </w:r>
    </w:p>
    <w:p>
      <w:r>
        <w:t xml:space="preserve">Правильный ответ: </w:t>
      </w:r>
      <w:r>
        <w:rPr>
          <w:b/>
        </w:rPr>
        <w:t>III, aVF, II</w:t>
      </w:r>
    </w:p>
    <w:p>
      <w:pPr>
        <w:pStyle w:val="Heading2"/>
      </w:pPr>
      <w:r>
        <w:t>УЧЕТНАЯ ФОРМА N 025/У «МЕДИЦИНСКАЯ КАРТА ПАЦИЕНТА, ПОЛУЧАЮЩЕГО МЕДИЦИНСКУЮ ПОМОЩЬ В АМБУЛАТОРНЫХ УСЛОВИЯХ»</w:t>
      </w:r>
    </w:p>
    <w:p>
      <w:r>
        <w:rPr>
          <w:b/>
        </w:rPr>
        <w:t xml:space="preserve">1: </w:t>
      </w:r>
      <w:r>
        <w:t>ведется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</w:t>
      </w:r>
    </w:p>
    <w:p>
      <w:r>
        <w:rPr>
          <w:b/>
        </w:rPr>
        <w:t xml:space="preserve">2: </w:t>
      </w:r>
      <w:r>
        <w:t>заполняется на каждого впервые обратившегося за медицинской помощью в амбулаторных условиях пациента(ку)</w:t>
      </w:r>
    </w:p>
    <w:p>
      <w:r>
        <w:rPr>
          <w:b/>
        </w:rPr>
        <w:t xml:space="preserve">3: </w:t>
      </w:r>
      <w:r>
        <w:t>заводится отдельно каждым из врачей, проводящим лечение</w:t>
      </w:r>
    </w:p>
    <w:p>
      <w:r>
        <w:rPr>
          <w:b/>
        </w:rPr>
        <w:t xml:space="preserve">4: </w:t>
      </w:r>
      <w:r>
        <w:t>заполняется только при первом и завершающем посещении пациента</w:t>
      </w:r>
    </w:p>
    <w:p>
      <w:r>
        <w:t xml:space="preserve">Правильный ответ: </w:t>
      </w:r>
      <w:r>
        <w:rPr>
          <w:b/>
        </w:rPr>
        <w:t>заполняется на каждого впервые обратившегося за медицинской помощью в амбулаторных условиях пациента(ку)</w:t>
      </w:r>
    </w:p>
    <w:p>
      <w:pPr>
        <w:pStyle w:val="Heading2"/>
      </w:pPr>
      <w:r>
        <w:t>ОСТРЫЙ ГЛОМЕРУЛОНЕФРИТ ЯВЛЯЕТСЯ __________ ЗАБОЛЕВАНИЕМ</w:t>
      </w:r>
    </w:p>
    <w:p>
      <w:r>
        <w:rPr>
          <w:b/>
        </w:rPr>
        <w:t xml:space="preserve">1: </w:t>
      </w:r>
      <w:r>
        <w:t>аутоиммунным</w:t>
      </w:r>
    </w:p>
    <w:p>
      <w:r>
        <w:rPr>
          <w:b/>
        </w:rPr>
        <w:t xml:space="preserve">2: </w:t>
      </w:r>
      <w:r>
        <w:t>моногенным</w:t>
      </w:r>
    </w:p>
    <w:p>
      <w:r>
        <w:rPr>
          <w:b/>
        </w:rPr>
        <w:t xml:space="preserve">3: </w:t>
      </w:r>
      <w:r>
        <w:t>наследственным</w:t>
      </w:r>
    </w:p>
    <w:p>
      <w:r>
        <w:rPr>
          <w:b/>
        </w:rPr>
        <w:t xml:space="preserve">4: </w:t>
      </w:r>
      <w:r>
        <w:t>инфекционным</w:t>
      </w:r>
    </w:p>
    <w:p>
      <w:r>
        <w:t xml:space="preserve">Правильный ответ: </w:t>
      </w:r>
      <w:r>
        <w:rPr>
          <w:b/>
        </w:rPr>
        <w:t>аутоиммунным</w:t>
      </w:r>
    </w:p>
    <w:p>
      <w:pPr>
        <w:pStyle w:val="Heading2"/>
      </w:pPr>
      <w:r>
        <w:t>МОКРОТА У БОЛЬНЫХ С ХРОНИЧЕСКОЙ ОБСТРУКТИВНОЙ БОЛЕЗНЬЮ ЛЕГКИХ ВНЕ ОБОСТРЕНИЯ</w:t>
      </w:r>
    </w:p>
    <w:p>
      <w:r>
        <w:rPr>
          <w:b/>
        </w:rPr>
        <w:t xml:space="preserve">1: </w:t>
      </w:r>
      <w:r>
        <w:t>очень скудная и трудно поддаётся оценке</w:t>
      </w:r>
    </w:p>
    <w:p>
      <w:r>
        <w:rPr>
          <w:b/>
        </w:rPr>
        <w:t xml:space="preserve">2: </w:t>
      </w:r>
      <w:r>
        <w:t>имеет гнойный характер и при стоянии расслаивается</w:t>
      </w:r>
    </w:p>
    <w:p>
      <w:r>
        <w:rPr>
          <w:b/>
        </w:rPr>
        <w:t xml:space="preserve">3: </w:t>
      </w:r>
      <w:r>
        <w:t>белая, пенистая, обильная</w:t>
      </w:r>
    </w:p>
    <w:p>
      <w:r>
        <w:rPr>
          <w:b/>
        </w:rPr>
        <w:t xml:space="preserve">4: </w:t>
      </w:r>
      <w:r>
        <w:t>имеет слизистый характер и белесоватый цвет</w:t>
      </w:r>
    </w:p>
    <w:p>
      <w:r>
        <w:t xml:space="preserve">Правильный ответ: </w:t>
      </w:r>
      <w:r>
        <w:rPr>
          <w:b/>
        </w:rPr>
        <w:t>имеет слизистый характер и белесоватый цвет</w:t>
      </w:r>
    </w:p>
    <w:p>
      <w:pPr>
        <w:pStyle w:val="Heading2"/>
      </w:pPr>
      <w:r>
        <w:t>ДЛЯ СКРИНИНГА НА ТУБЕРКУЛЁЗНУЮ ИНФЕКЦИЮ ДЕТЯМ И ПОДРОСТКАМ ДИАСКИНТЕСТ ПРОВОДИТСЯ В ВОЗРАСТЕ (ГОД)</w:t>
      </w:r>
    </w:p>
    <w:p>
      <w:r>
        <w:rPr>
          <w:b/>
        </w:rPr>
        <w:t xml:space="preserve">1: </w:t>
      </w:r>
      <w:r>
        <w:t>10-17</w:t>
      </w:r>
    </w:p>
    <w:p>
      <w:r>
        <w:rPr>
          <w:b/>
        </w:rPr>
        <w:t xml:space="preserve">2: </w:t>
      </w:r>
      <w:r>
        <w:t>12-17</w:t>
      </w:r>
    </w:p>
    <w:p>
      <w:r>
        <w:rPr>
          <w:b/>
        </w:rPr>
        <w:t xml:space="preserve">3: </w:t>
      </w:r>
      <w:r>
        <w:t>11-17</w:t>
      </w:r>
    </w:p>
    <w:p>
      <w:r>
        <w:rPr>
          <w:b/>
        </w:rPr>
        <w:t xml:space="preserve">4: </w:t>
      </w:r>
      <w:r>
        <w:t>8-17</w:t>
      </w:r>
    </w:p>
    <w:p>
      <w:r>
        <w:t xml:space="preserve">Правильный ответ: </w:t>
      </w:r>
      <w:r>
        <w:rPr>
          <w:b/>
        </w:rPr>
        <w:t>8-17</w:t>
      </w:r>
    </w:p>
    <w:p>
      <w:pPr>
        <w:pStyle w:val="Heading2"/>
      </w:pPr>
      <w:r>
        <w:t>ПАЦИЕНТУ, СТРАДАЮЩЕМУ ИШЕМИЧЕСКОЙ БОЛЕЗНЬЮ СЕРДЦА С ПРИСТУПАМИ ПАРОКСИЗМАЛЬНОЙ ТАХИКАРДИИ, ПОКАЗАНО САНАТОРНО-КУРОРТНОЕ ЛЕЧЕНИЕ</w:t>
      </w:r>
    </w:p>
    <w:p>
      <w:r>
        <w:rPr>
          <w:b/>
        </w:rPr>
        <w:t xml:space="preserve">1: </w:t>
      </w:r>
      <w:r>
        <w:t>на курорте с особыми лечебными факторами</w:t>
      </w:r>
    </w:p>
    <w:p>
      <w:r>
        <w:rPr>
          <w:b/>
        </w:rPr>
        <w:t xml:space="preserve">2: </w:t>
      </w:r>
      <w:r>
        <w:t>в местном санатории вне курорта</w:t>
      </w:r>
    </w:p>
    <w:p>
      <w:r>
        <w:rPr>
          <w:b/>
        </w:rPr>
        <w:t xml:space="preserve">3: </w:t>
      </w:r>
      <w:r>
        <w:t>на бальнеологическом курорте</w:t>
      </w:r>
    </w:p>
    <w:p>
      <w:r>
        <w:rPr>
          <w:b/>
        </w:rPr>
        <w:t xml:space="preserve">4: </w:t>
      </w:r>
      <w:r>
        <w:t>на климатическом курорте</w:t>
      </w:r>
    </w:p>
    <w:p>
      <w:r>
        <w:t xml:space="preserve">Правильный ответ: </w:t>
      </w:r>
      <w:r>
        <w:rPr>
          <w:b/>
        </w:rPr>
        <w:t>в местном санатории вне курорта</w:t>
      </w:r>
    </w:p>
    <w:p>
      <w:pPr>
        <w:pStyle w:val="Heading2"/>
      </w:pPr>
      <w:r>
        <w:t>ПРИ ВЫЯВЛЕНИИ БОЛЬНОГО ТУБЕРКУЛЁЗОМ С МАССИВНЫМ БАКТЕРИОВЫДЕЛЕНИЕМ, ПРОЖИВАЮЩЕГО В КВАРТИРЕ С ДЕТЬМИ, ПО ЭПИДЕМИЧЕСКОЙ ОПАСНОСТИ ОПРЕДЕЛЯЮТ ОЧАГ ТУБЕРКУЛЁЗНОЙ ИНФЕКЦИИ ______ ГРУППЫ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1</w:t>
      </w:r>
    </w:p>
    <w:p>
      <w:r>
        <w:rPr>
          <w:b/>
        </w:rPr>
        <w:t xml:space="preserve">4: </w:t>
      </w:r>
      <w:r>
        <w:t>4</w:t>
      </w:r>
    </w:p>
    <w:p>
      <w:r>
        <w:t xml:space="preserve">Правильный ответ: </w:t>
      </w:r>
      <w:r>
        <w:rPr>
          <w:b/>
        </w:rPr>
        <w:t>1</w:t>
      </w:r>
    </w:p>
    <w:p>
      <w:pPr>
        <w:pStyle w:val="Heading2"/>
      </w:pPr>
      <w:r>
        <w:t>У БОЛЬНЫХ ГИПЕРТОНИЧЕСКОЙ БОЛЕЗНЬЮ ПРИ МЕТАБОЛИЧЕСКИХ НАРУШЕНИЯХ ЧАСТО ВЫЯВЛЯЕТСЯ</w:t>
      </w:r>
    </w:p>
    <w:p>
      <w:r>
        <w:rPr>
          <w:b/>
        </w:rPr>
        <w:t xml:space="preserve">1: </w:t>
      </w:r>
      <w:r>
        <w:t>повышение содержания альфа-холестерина</w:t>
      </w:r>
    </w:p>
    <w:p>
      <w:r>
        <w:rPr>
          <w:b/>
        </w:rPr>
        <w:t xml:space="preserve">2: </w:t>
      </w:r>
      <w:r>
        <w:t>дислипидемия</w:t>
      </w:r>
    </w:p>
    <w:p>
      <w:r>
        <w:rPr>
          <w:b/>
        </w:rPr>
        <w:t xml:space="preserve">3: </w:t>
      </w:r>
      <w:r>
        <w:t>снижение содержания в крови натрийуретических пептидов</w:t>
      </w:r>
    </w:p>
    <w:p>
      <w:r>
        <w:rPr>
          <w:b/>
        </w:rPr>
        <w:t xml:space="preserve">4: </w:t>
      </w:r>
      <w:r>
        <w:t>снижение активности калликреинкининовой системы</w:t>
      </w:r>
    </w:p>
    <w:p>
      <w:r>
        <w:t xml:space="preserve">Правильный ответ: </w:t>
      </w:r>
      <w:r>
        <w:rPr>
          <w:b/>
        </w:rPr>
        <w:t>дислипидемия</w:t>
      </w:r>
    </w:p>
    <w:p>
      <w:pPr>
        <w:pStyle w:val="Heading2"/>
      </w:pPr>
      <w:r>
        <w:t>НАИБОЛЕЕ РАННИМ ПРИЗНАКОМ ХРОНИЧЕСКОЙ ПОЧЕЧНОЙ НЕДОСТАТОЧНОСТИ ЯВЛЯЕТСЯ</w:t>
      </w:r>
    </w:p>
    <w:p>
      <w:r>
        <w:rPr>
          <w:b/>
        </w:rPr>
        <w:t xml:space="preserve">1: </w:t>
      </w:r>
      <w:r>
        <w:t>никтурия</w:t>
      </w:r>
    </w:p>
    <w:p>
      <w:r>
        <w:rPr>
          <w:b/>
        </w:rPr>
        <w:t xml:space="preserve">2: </w:t>
      </w:r>
      <w:r>
        <w:t>гиперкальциемия</w:t>
      </w:r>
    </w:p>
    <w:p>
      <w:r>
        <w:rPr>
          <w:b/>
        </w:rPr>
        <w:t xml:space="preserve">3: </w:t>
      </w:r>
      <w:r>
        <w:t>азотемия</w:t>
      </w:r>
    </w:p>
    <w:p>
      <w:r>
        <w:rPr>
          <w:b/>
        </w:rPr>
        <w:t xml:space="preserve">4: </w:t>
      </w:r>
      <w:r>
        <w:t>метаболический ацидоз</w:t>
      </w:r>
    </w:p>
    <w:p>
      <w:r>
        <w:t xml:space="preserve">Правильный ответ: </w:t>
      </w:r>
      <w:r>
        <w:rPr>
          <w:b/>
        </w:rPr>
        <w:t>никтурия</w:t>
      </w:r>
    </w:p>
    <w:p>
      <w:pPr>
        <w:pStyle w:val="Heading2"/>
      </w:pPr>
      <w:r>
        <w:t>НЕДОСТАТОК ТИРЕОИДНЫХ ГОРМОНОВ ОБУСЛАВЛИВАЕТ</w:t>
      </w:r>
    </w:p>
    <w:p>
      <w:r>
        <w:rPr>
          <w:b/>
        </w:rPr>
        <w:t xml:space="preserve">1: </w:t>
      </w:r>
      <w:r>
        <w:t>похудание</w:t>
      </w:r>
    </w:p>
    <w:p>
      <w:r>
        <w:rPr>
          <w:b/>
        </w:rPr>
        <w:t xml:space="preserve">2: </w:t>
      </w:r>
      <w:r>
        <w:t>сонливость</w:t>
      </w:r>
    </w:p>
    <w:p>
      <w:r>
        <w:rPr>
          <w:b/>
        </w:rPr>
        <w:t xml:space="preserve">3: </w:t>
      </w:r>
      <w:r>
        <w:t>тахикардию</w:t>
      </w:r>
    </w:p>
    <w:p>
      <w:r>
        <w:rPr>
          <w:b/>
        </w:rPr>
        <w:t xml:space="preserve">4: </w:t>
      </w:r>
      <w:r>
        <w:t>повышение теплообразования</w:t>
      </w:r>
    </w:p>
    <w:p>
      <w:r>
        <w:t xml:space="preserve">Правильный ответ: </w:t>
      </w:r>
      <w:r>
        <w:rPr>
          <w:b/>
        </w:rPr>
        <w:t>сонливость</w:t>
      </w:r>
    </w:p>
    <w:p>
      <w:pPr>
        <w:pStyle w:val="Heading2"/>
      </w:pPr>
      <w:r>
        <w:t>ПНЕВМОКОНИОЗЫ, ВОЗНИКАЮЩИЕ ОТ ВДЫХАНИЯ ПЫЛИ, СОДЕРЖАЩЕЙ АСБЕСТ, ТАЛЬК, ЦЕМЕНТ, ОТНОСЯТСЯ К ГРУППЕ</w:t>
      </w:r>
    </w:p>
    <w:p>
      <w:r>
        <w:rPr>
          <w:b/>
        </w:rPr>
        <w:t xml:space="preserve">1: </w:t>
      </w:r>
      <w:r>
        <w:t>металлокониозов</w:t>
      </w:r>
    </w:p>
    <w:p>
      <w:r>
        <w:rPr>
          <w:b/>
        </w:rPr>
        <w:t xml:space="preserve">2: </w:t>
      </w:r>
      <w:r>
        <w:t>силикатозов</w:t>
      </w:r>
    </w:p>
    <w:p>
      <w:r>
        <w:rPr>
          <w:b/>
        </w:rPr>
        <w:t xml:space="preserve">3: </w:t>
      </w:r>
      <w:r>
        <w:t>карбокониозов</w:t>
      </w:r>
    </w:p>
    <w:p>
      <w:r>
        <w:rPr>
          <w:b/>
        </w:rPr>
        <w:t xml:space="preserve">4: </w:t>
      </w:r>
      <w:r>
        <w:t>силикозов</w:t>
      </w:r>
    </w:p>
    <w:p>
      <w:r>
        <w:t xml:space="preserve">Правильный ответ: </w:t>
      </w:r>
      <w:r>
        <w:rPr>
          <w:b/>
        </w:rPr>
        <w:t>силикатозов</w:t>
      </w:r>
    </w:p>
    <w:p>
      <w:pPr>
        <w:pStyle w:val="Heading2"/>
      </w:pPr>
      <w:r>
        <w:t>ПРЕПАРАТАМИ ВЫБОРА ПРИ ЛЕЧЕНИИ АРТЕРИАЛЬНОЙ ГИПЕРТЕНЗИИ ПРИ БЕССИМПТОМНОМ АТЕРОСКЛЕРОЗЕ КАРОТИДНЫХ АРТЕРИЙ ЯВЛЯЮТСЯ</w:t>
      </w:r>
    </w:p>
    <w:p>
      <w:r>
        <w:rPr>
          <w:b/>
        </w:rPr>
        <w:t xml:space="preserve">1: </w:t>
      </w:r>
      <w:r>
        <w:t>бета-адреноблокаторы</w:t>
      </w:r>
    </w:p>
    <w:p>
      <w:r>
        <w:rPr>
          <w:b/>
        </w:rPr>
        <w:t xml:space="preserve">2: </w:t>
      </w:r>
      <w:r>
        <w:t>ингибиторы АПФ</w:t>
      </w:r>
    </w:p>
    <w:p>
      <w:r>
        <w:rPr>
          <w:b/>
        </w:rPr>
        <w:t xml:space="preserve">3: </w:t>
      </w:r>
      <w:r>
        <w:t>альфа-адреноблокаторы</w:t>
      </w:r>
    </w:p>
    <w:p>
      <w:r>
        <w:rPr>
          <w:b/>
        </w:rPr>
        <w:t xml:space="preserve">4: </w:t>
      </w:r>
      <w:r>
        <w:t>диуретики</w:t>
      </w:r>
    </w:p>
    <w:p>
      <w:r>
        <w:t xml:space="preserve">Правильный ответ: </w:t>
      </w:r>
      <w:r>
        <w:rPr>
          <w:b/>
        </w:rPr>
        <w:t>ингибиторы АПФ</w:t>
      </w:r>
    </w:p>
    <w:p>
      <w:pPr>
        <w:pStyle w:val="Heading2"/>
      </w:pPr>
      <w:r>
        <w:t>СТУЛ ПРИ ХОЛЕРЕ</w:t>
      </w:r>
    </w:p>
    <w:p>
      <w:r>
        <w:rPr>
          <w:b/>
        </w:rPr>
        <w:t xml:space="preserve">1: </w:t>
      </w:r>
      <w:r>
        <w:t>обильный, водянистый, без калового запаха и окраски</w:t>
      </w:r>
    </w:p>
    <w:p>
      <w:r>
        <w:rPr>
          <w:b/>
        </w:rPr>
        <w:t xml:space="preserve">2: </w:t>
      </w:r>
      <w:r>
        <w:t>обильный, водянистый, зеленоватой окраски</w:t>
      </w:r>
    </w:p>
    <w:p>
      <w:r>
        <w:rPr>
          <w:b/>
        </w:rPr>
        <w:t xml:space="preserve">3: </w:t>
      </w:r>
      <w:r>
        <w:t>водянистый с примесью крови</w:t>
      </w:r>
    </w:p>
    <w:p>
      <w:r>
        <w:rPr>
          <w:b/>
        </w:rPr>
        <w:t xml:space="preserve">4: </w:t>
      </w:r>
      <w:r>
        <w:t>обильный, водянистый, зловонный</w:t>
      </w:r>
    </w:p>
    <w:p>
      <w:r>
        <w:t xml:space="preserve">Правильный ответ: </w:t>
      </w:r>
      <w:r>
        <w:rPr>
          <w:b/>
        </w:rPr>
        <w:t>обильный, водянистый, без калового запаха и окраски</w:t>
      </w:r>
    </w:p>
    <w:p>
      <w:pPr>
        <w:pStyle w:val="Heading2"/>
      </w:pPr>
      <w:r>
        <w:t>БОЧКООБРАЗНАЯ ФОРМА ГРУДНОЙ КЛЕТКИ, ИЗМЕНЕНИЕ ФОРМЫ НОГТЕЙ ПАЛЬЦЕВ РУК «ЧАСОВЫЕ СТЁКЛА», ОДЫШКА ЯВЛЯЮТСЯ ЧАСТЫМИ ПРИЗНАКАМИ</w:t>
      </w:r>
    </w:p>
    <w:p>
      <w:r>
        <w:rPr>
          <w:b/>
        </w:rPr>
        <w:t xml:space="preserve">1: </w:t>
      </w:r>
      <w:r>
        <w:t>острого респираторного заболевания</w:t>
      </w:r>
    </w:p>
    <w:p>
      <w:r>
        <w:rPr>
          <w:b/>
        </w:rPr>
        <w:t xml:space="preserve">2: </w:t>
      </w:r>
      <w:r>
        <w:t>пневмонии</w:t>
      </w:r>
    </w:p>
    <w:p>
      <w:r>
        <w:rPr>
          <w:b/>
        </w:rPr>
        <w:t xml:space="preserve">3: </w:t>
      </w:r>
      <w:r>
        <w:t>острого бронхита</w:t>
      </w:r>
    </w:p>
    <w:p>
      <w:r>
        <w:rPr>
          <w:b/>
        </w:rPr>
        <w:t xml:space="preserve">4: </w:t>
      </w:r>
      <w:r>
        <w:t>эмфиземы лёгких</w:t>
      </w:r>
    </w:p>
    <w:p>
      <w:r>
        <w:t xml:space="preserve">Правильный ответ: </w:t>
      </w:r>
      <w:r>
        <w:rPr>
          <w:b/>
        </w:rPr>
        <w:t>эмфиземы лёгких</w:t>
      </w:r>
    </w:p>
    <w:p>
      <w:pPr>
        <w:pStyle w:val="Heading2"/>
      </w:pPr>
      <w:r>
        <w:t>ОПТИМАЛЬНЫЕ ЗНАЧЕНИЯ ТРИГЛИЦЕРИДОВ ПЛАЗМЫ ДЛЯ ЗДОРОВЫХ ЛЮДЕЙ СОСТАВЛЯЕТ МЕНЕЕ (ММОЛЬ/Л)</w:t>
      </w:r>
    </w:p>
    <w:p>
      <w:r>
        <w:rPr>
          <w:b/>
        </w:rPr>
        <w:t xml:space="preserve">1: </w:t>
      </w:r>
      <w:r>
        <w:t>1,0</w:t>
      </w:r>
    </w:p>
    <w:p>
      <w:r>
        <w:rPr>
          <w:b/>
        </w:rPr>
        <w:t xml:space="preserve">2: </w:t>
      </w:r>
      <w:r>
        <w:t>1,7</w:t>
      </w:r>
    </w:p>
    <w:p>
      <w:r>
        <w:rPr>
          <w:b/>
        </w:rPr>
        <w:t xml:space="preserve">3: </w:t>
      </w:r>
      <w:r>
        <w:t>2,5</w:t>
      </w:r>
    </w:p>
    <w:p>
      <w:r>
        <w:rPr>
          <w:b/>
        </w:rPr>
        <w:t xml:space="preserve">4: </w:t>
      </w:r>
      <w:r>
        <w:t>3,0</w:t>
      </w:r>
    </w:p>
    <w:p>
      <w:r>
        <w:t xml:space="preserve">Правильный ответ: </w:t>
      </w:r>
      <w:r>
        <w:rPr>
          <w:b/>
        </w:rPr>
        <w:t>1,7</w:t>
      </w:r>
    </w:p>
    <w:p>
      <w:pPr>
        <w:pStyle w:val="Heading2"/>
      </w:pPr>
      <w:r>
        <w:t>ДЛИТЕЛЬНОСТЬ НЕПРЕРЫВНОЙ АНТИБАКТЕРИАЛЬНОЙ ТЕРАПИИ ПРИ НЕОСЛОЖНЕННЫХ ФОРМАХ ТУБЕРКУЛЕЗА ДОЛЖНА БЫТЬ НЕ МЕНЕЕ (В МЕСЯЦАХ)</w:t>
      </w:r>
    </w:p>
    <w:p>
      <w:r>
        <w:rPr>
          <w:b/>
        </w:rPr>
        <w:t xml:space="preserve">1: </w:t>
      </w:r>
      <w:r>
        <w:t>6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1</w:t>
      </w:r>
    </w:p>
    <w:p>
      <w:r>
        <w:t xml:space="preserve">Правильный ответ: </w:t>
      </w:r>
      <w:r>
        <w:rPr>
          <w:b/>
        </w:rPr>
        <w:t>6</w:t>
      </w:r>
    </w:p>
    <w:p>
      <w:pPr>
        <w:pStyle w:val="Heading2"/>
      </w:pPr>
      <w:r>
        <w:t>ПРИ СИСТЕМНОЙ СКЛЕРОДЕРМИИ ЧАЩЕ ПОРАЖАЕТСЯ</w:t>
      </w:r>
    </w:p>
    <w:p>
      <w:r>
        <w:rPr>
          <w:b/>
        </w:rPr>
        <w:t xml:space="preserve">1: </w:t>
      </w:r>
      <w:r>
        <w:t>пищевод</w:t>
      </w:r>
    </w:p>
    <w:p>
      <w:r>
        <w:rPr>
          <w:b/>
        </w:rPr>
        <w:t xml:space="preserve">2: </w:t>
      </w:r>
      <w:r>
        <w:t>тонкая кишка</w:t>
      </w:r>
    </w:p>
    <w:p>
      <w:r>
        <w:rPr>
          <w:b/>
        </w:rPr>
        <w:t xml:space="preserve">3: </w:t>
      </w:r>
      <w:r>
        <w:t>желудок</w:t>
      </w:r>
    </w:p>
    <w:p>
      <w:r>
        <w:rPr>
          <w:b/>
        </w:rPr>
        <w:t xml:space="preserve">4: </w:t>
      </w:r>
      <w:r>
        <w:t>толстая кишка</w:t>
      </w:r>
    </w:p>
    <w:p>
      <w:r>
        <w:t xml:space="preserve">Правильный ответ: </w:t>
      </w:r>
      <w:r>
        <w:rPr>
          <w:b/>
        </w:rPr>
        <w:t>пищевод</w:t>
      </w:r>
    </w:p>
    <w:p>
      <w:pPr>
        <w:pStyle w:val="Heading2"/>
      </w:pPr>
      <w:r>
        <w:t>К ВТОРИЧНЫМ КАРДИОМИОПАТИЯМ ОТНОСИТСЯ</w:t>
      </w:r>
    </w:p>
    <w:p>
      <w:r>
        <w:rPr>
          <w:b/>
        </w:rPr>
        <w:t xml:space="preserve">1: </w:t>
      </w:r>
      <w:r>
        <w:t>гипертрофическая</w:t>
      </w:r>
    </w:p>
    <w:p>
      <w:r>
        <w:rPr>
          <w:b/>
        </w:rPr>
        <w:t xml:space="preserve">2: </w:t>
      </w:r>
      <w:r>
        <w:t>перипортальная</w:t>
      </w:r>
    </w:p>
    <w:p>
      <w:r>
        <w:rPr>
          <w:b/>
        </w:rPr>
        <w:t xml:space="preserve">3: </w:t>
      </w:r>
      <w:r>
        <w:t>дилатационная</w:t>
      </w:r>
    </w:p>
    <w:p>
      <w:r>
        <w:rPr>
          <w:b/>
        </w:rPr>
        <w:t xml:space="preserve">4: </w:t>
      </w:r>
      <w:r>
        <w:t>рестриктивная</w:t>
      </w:r>
    </w:p>
    <w:p>
      <w:r>
        <w:t xml:space="preserve">Правильный ответ: </w:t>
      </w:r>
      <w:r>
        <w:rPr>
          <w:b/>
        </w:rPr>
        <w:t>перипортальная</w:t>
      </w:r>
    </w:p>
    <w:p>
      <w:pPr>
        <w:pStyle w:val="Heading2"/>
      </w:pPr>
      <w:r>
        <w:t>ИЗОЛИРОВАННОЙ СИСТОЛИЧЕСКОЙ АРТЕРИАЛЬНОЙ ГИПЕРТОНИЕЙ НАЗЫВАЮТ ПОВЫШЕНИЕ АД ВЫШЕ (ММ РТ.СТ.)</w:t>
      </w:r>
    </w:p>
    <w:p>
      <w:r>
        <w:rPr>
          <w:b/>
        </w:rPr>
        <w:t xml:space="preserve">1: </w:t>
      </w:r>
      <w:r>
        <w:t>160/90</w:t>
      </w:r>
    </w:p>
    <w:p>
      <w:r>
        <w:rPr>
          <w:b/>
        </w:rPr>
        <w:t xml:space="preserve">2: </w:t>
      </w:r>
      <w:r>
        <w:t>140/90</w:t>
      </w:r>
    </w:p>
    <w:p>
      <w:r>
        <w:rPr>
          <w:b/>
        </w:rPr>
        <w:t xml:space="preserve">3: </w:t>
      </w:r>
      <w:r>
        <w:t>140/&lt;90</w:t>
      </w:r>
    </w:p>
    <w:p>
      <w:r>
        <w:rPr>
          <w:b/>
        </w:rPr>
        <w:t xml:space="preserve">4: </w:t>
      </w:r>
      <w:r>
        <w:t>150/100</w:t>
      </w:r>
    </w:p>
    <w:p>
      <w:r>
        <w:t xml:space="preserve">Правильный ответ: </w:t>
      </w:r>
      <w:r>
        <w:rPr>
          <w:b/>
        </w:rPr>
        <w:t>140/&lt;90</w:t>
      </w:r>
    </w:p>
    <w:p>
      <w:pPr>
        <w:pStyle w:val="Heading2"/>
      </w:pPr>
      <w:r>
        <w:t>НАИБОЛЕЕ ЧАСТО ПОРАЖАЕМОЙ ТУБЕРКУЛЁЗОМ ГРУППОЙ ПЕРИФЕРИЧЕСКИХ ЛИМФАТИЧЕСКИХ УЗЛОВ ЯВЛЯЕТСЯ</w:t>
      </w:r>
    </w:p>
    <w:p>
      <w:r>
        <w:rPr>
          <w:b/>
        </w:rPr>
        <w:t xml:space="preserve">1: </w:t>
      </w:r>
      <w:r>
        <w:t>подмышечная</w:t>
      </w:r>
    </w:p>
    <w:p>
      <w:r>
        <w:rPr>
          <w:b/>
        </w:rPr>
        <w:t xml:space="preserve">2: </w:t>
      </w:r>
      <w:r>
        <w:t>шейная</w:t>
      </w:r>
    </w:p>
    <w:p>
      <w:r>
        <w:rPr>
          <w:b/>
        </w:rPr>
        <w:t xml:space="preserve">3: </w:t>
      </w:r>
      <w:r>
        <w:t>надключичная</w:t>
      </w:r>
    </w:p>
    <w:p>
      <w:r>
        <w:rPr>
          <w:b/>
        </w:rPr>
        <w:t xml:space="preserve">4: </w:t>
      </w:r>
      <w:r>
        <w:t>паховая</w:t>
      </w:r>
    </w:p>
    <w:p>
      <w:r>
        <w:t xml:space="preserve">Правильный ответ: </w:t>
      </w:r>
      <w:r>
        <w:rPr>
          <w:b/>
        </w:rPr>
        <w:t>шейная</w:t>
      </w:r>
    </w:p>
    <w:p>
      <w:pPr>
        <w:pStyle w:val="Heading2"/>
      </w:pPr>
      <w:r>
        <w:t>У ПАЦИЕНТА ОЧЕНЬ ВЫСОКОГО СЕРДЕЧНО-СОСУДИСТОГО РИСКА ПРИ ЗНАЧЕНИИ ОБЩЕГО ХОЛЕСТЕРИНА 9 ММОЛЬ/Л, ЛПНП 5,4 ММОЛЬ/Л И ТРИГЛИЦЕРИДОВ КРОВИ 3 ММОЛЬ/Л ПРЕПАРАТАМИ ВЫБОРА ЯВЛЯЮТСЯ</w:t>
      </w:r>
    </w:p>
    <w:p>
      <w:r>
        <w:rPr>
          <w:b/>
        </w:rPr>
        <w:t xml:space="preserve">1: </w:t>
      </w:r>
      <w:r>
        <w:t>омега-полиненасыщенные жирные кислоты</w:t>
      </w:r>
    </w:p>
    <w:p>
      <w:r>
        <w:rPr>
          <w:b/>
        </w:rPr>
        <w:t xml:space="preserve">2: </w:t>
      </w:r>
      <w:r>
        <w:t>статины</w:t>
      </w:r>
    </w:p>
    <w:p>
      <w:r>
        <w:rPr>
          <w:b/>
        </w:rPr>
        <w:t xml:space="preserve">3: </w:t>
      </w:r>
      <w:r>
        <w:t>ингибиторы АПФ</w:t>
      </w:r>
    </w:p>
    <w:p>
      <w:r>
        <w:rPr>
          <w:b/>
        </w:rPr>
        <w:t xml:space="preserve">4: </w:t>
      </w:r>
      <w:r>
        <w:t>фибраты</w:t>
      </w:r>
    </w:p>
    <w:p>
      <w:r>
        <w:t xml:space="preserve">Правильный ответ: </w:t>
      </w:r>
      <w:r>
        <w:rPr>
          <w:b/>
        </w:rPr>
        <w:t>статины</w:t>
      </w:r>
    </w:p>
    <w:p>
      <w:pPr>
        <w:pStyle w:val="Heading2"/>
      </w:pPr>
      <w:r>
        <w:t>К ПАТОЛОГИЧЕСКИМ СОСТОЯНИЯМ, ТРЕБУЮЩИМ ИСКЛЮЧЕНИЯ ПРИ ДЛИТЕЛЬНОЙ НЕУСТАНОВЛЕННОЙ ГИПЕРТЕРМИИ, ОТНОСЯТ</w:t>
      </w:r>
    </w:p>
    <w:p>
      <w:r>
        <w:rPr>
          <w:b/>
        </w:rPr>
        <w:t xml:space="preserve">1: </w:t>
      </w:r>
      <w:r>
        <w:t>пневмонию</w:t>
      </w:r>
    </w:p>
    <w:p>
      <w:r>
        <w:rPr>
          <w:b/>
        </w:rPr>
        <w:t xml:space="preserve">2: </w:t>
      </w:r>
      <w:r>
        <w:t>лихорадку лекарственного происхождения</w:t>
      </w:r>
    </w:p>
    <w:p>
      <w:r>
        <w:rPr>
          <w:b/>
        </w:rPr>
        <w:t xml:space="preserve">3: </w:t>
      </w:r>
      <w:r>
        <w:t>пневмонию, лихорадку лекарственного происхождения, туберкулёз</w:t>
      </w:r>
    </w:p>
    <w:p>
      <w:r>
        <w:rPr>
          <w:b/>
        </w:rPr>
        <w:t xml:space="preserve">4: </w:t>
      </w:r>
      <w:r>
        <w:t>туберкулез</w:t>
      </w:r>
    </w:p>
    <w:p>
      <w:r>
        <w:t xml:space="preserve">Правильный ответ: </w:t>
      </w:r>
      <w:r>
        <w:rPr>
          <w:b/>
        </w:rPr>
        <w:t>пневмонию, лихорадку лекарственного происхождения, туберкулёз</w:t>
      </w:r>
    </w:p>
    <w:p>
      <w:pPr>
        <w:pStyle w:val="Heading2"/>
      </w:pPr>
      <w:r>
        <w:t>ГРУППОЙ ПРЕПАРАТОВ, ДОКАЗАВШИХ СПОСОБНОСТЬ К СНИЖЕНИЮ СМЕРТНОСТИ И  ЧИСЛУ ГОСПИТАЛИЗАЦИИ ПРИ ХСН ЯВЛЯЮТСЯ</w:t>
      </w:r>
    </w:p>
    <w:p>
      <w:r>
        <w:rPr>
          <w:b/>
        </w:rPr>
        <w:t xml:space="preserve">1: </w:t>
      </w:r>
      <w:r>
        <w:t>непрямые антикоагулянты</w:t>
      </w:r>
    </w:p>
    <w:p>
      <w:r>
        <w:rPr>
          <w:b/>
        </w:rPr>
        <w:t xml:space="preserve">2: </w:t>
      </w:r>
      <w:r>
        <w:t>кардиопротекторы</w:t>
      </w:r>
    </w:p>
    <w:p>
      <w:r>
        <w:rPr>
          <w:b/>
        </w:rPr>
        <w:t xml:space="preserve">3: </w:t>
      </w:r>
      <w:r>
        <w:t>ингибиторы АПФ</w:t>
      </w:r>
    </w:p>
    <w:p>
      <w:r>
        <w:rPr>
          <w:b/>
        </w:rPr>
        <w:t xml:space="preserve">4: </w:t>
      </w:r>
      <w:r>
        <w:t>антагонисты кальция</w:t>
      </w:r>
    </w:p>
    <w:p>
      <w:r>
        <w:t xml:space="preserve">Правильный ответ: </w:t>
      </w:r>
      <w:r>
        <w:rPr>
          <w:b/>
        </w:rPr>
        <w:t>ингибиторы АПФ</w:t>
      </w:r>
    </w:p>
    <w:p>
      <w:pPr>
        <w:pStyle w:val="Heading2"/>
      </w:pPr>
      <w:r>
        <w:t>НАЧАЛЬНАЯ ДОЗА ПРЕДНИЗОЛОНА ПРИ АНАФИЛАКТИЧЕСКОМ ШОКЕ СОСТАВЛЯЕТ (В МГ)</w:t>
      </w:r>
    </w:p>
    <w:p>
      <w:r>
        <w:rPr>
          <w:b/>
        </w:rPr>
        <w:t xml:space="preserve">1: </w:t>
      </w:r>
      <w:r>
        <w:t>120</w:t>
      </w:r>
    </w:p>
    <w:p>
      <w:r>
        <w:rPr>
          <w:b/>
        </w:rPr>
        <w:t xml:space="preserve">2: </w:t>
      </w:r>
      <w:r>
        <w:t>30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20</w:t>
      </w:r>
    </w:p>
    <w:p>
      <w:r>
        <w:t xml:space="preserve">Правильный ответ: </w:t>
      </w:r>
      <w:r>
        <w:rPr>
          <w:b/>
        </w:rPr>
        <w:t>120</w:t>
      </w:r>
    </w:p>
    <w:p>
      <w:pPr>
        <w:pStyle w:val="Heading2"/>
      </w:pPr>
      <w:r>
        <w:t>К ОСНОВНОМУ ИСТОЧНИКУ ИНФЕКЦИИ ПРИ ТУБЕРКУЛЁЗЕ ОТНОСЯТ</w:t>
      </w:r>
    </w:p>
    <w:p>
      <w:r>
        <w:rPr>
          <w:b/>
        </w:rPr>
        <w:t xml:space="preserve">1: </w:t>
      </w:r>
      <w:r>
        <w:t>больного открытой формой туберкулёза лёгких</w:t>
      </w:r>
    </w:p>
    <w:p>
      <w:r>
        <w:rPr>
          <w:b/>
        </w:rPr>
        <w:t xml:space="preserve">2: </w:t>
      </w:r>
      <w:r>
        <w:t>человека, инфицированного микобактерией туберкулёза</w:t>
      </w:r>
    </w:p>
    <w:p>
      <w:r>
        <w:rPr>
          <w:b/>
        </w:rPr>
        <w:t xml:space="preserve">3: </w:t>
      </w:r>
      <w:r>
        <w:t>больного внелёгочными формами туберкулёза</w:t>
      </w:r>
    </w:p>
    <w:p>
      <w:r>
        <w:rPr>
          <w:b/>
        </w:rPr>
        <w:t xml:space="preserve">4: </w:t>
      </w:r>
      <w:r>
        <w:t>пациента, ранее перенесшего туберкулёзный процесс</w:t>
      </w:r>
    </w:p>
    <w:p>
      <w:r>
        <w:t xml:space="preserve">Правильный ответ: </w:t>
      </w:r>
      <w:r>
        <w:rPr>
          <w:b/>
        </w:rPr>
        <w:t>больного открытой формой туберкулёза лёгких</w:t>
      </w:r>
    </w:p>
    <w:p>
      <w:pPr>
        <w:pStyle w:val="Heading2"/>
      </w:pPr>
      <w:r>
        <w:t>К НАИБОЛЕЕ ЧАСТЫМ ОСЛОЖНЕНИЯМ ТУБЕРКУЛЕЗНОГО ПРОЦЕССА ОТНОСЯТ</w:t>
      </w:r>
    </w:p>
    <w:p>
      <w:r>
        <w:rPr>
          <w:b/>
        </w:rPr>
        <w:t xml:space="preserve">1: </w:t>
      </w:r>
      <w:r>
        <w:t>амилоидоз внутренних органов</w:t>
      </w:r>
    </w:p>
    <w:p>
      <w:r>
        <w:rPr>
          <w:b/>
        </w:rPr>
        <w:t xml:space="preserve">2: </w:t>
      </w:r>
      <w:r>
        <w:t>кровохарканье и легочное кровотечение</w:t>
      </w:r>
    </w:p>
    <w:p>
      <w:r>
        <w:rPr>
          <w:b/>
        </w:rPr>
        <w:t xml:space="preserve">3: </w:t>
      </w:r>
      <w:r>
        <w:t>хроническое легочное сердце</w:t>
      </w:r>
    </w:p>
    <w:p>
      <w:r>
        <w:rPr>
          <w:b/>
        </w:rPr>
        <w:t xml:space="preserve">4: </w:t>
      </w:r>
      <w:r>
        <w:t>инфекционно-токсический шок</w:t>
      </w:r>
    </w:p>
    <w:p>
      <w:r>
        <w:t xml:space="preserve">Правильный ответ: </w:t>
      </w:r>
      <w:r>
        <w:rPr>
          <w:b/>
        </w:rPr>
        <w:t>кровохарканье и легочное кровотечение</w:t>
      </w:r>
    </w:p>
    <w:p>
      <w:pPr>
        <w:pStyle w:val="Heading2"/>
      </w:pPr>
      <w:r>
        <w:t>СИНДРОМОМ КОННА НАЗЫВАЕТСЯ ОПУХОЛЬ ___________________ СЛОЯ НАДПОЧЕЧНИКОВ</w:t>
      </w:r>
    </w:p>
    <w:p>
      <w:r>
        <w:rPr>
          <w:b/>
        </w:rPr>
        <w:t xml:space="preserve">1: </w:t>
      </w:r>
      <w:r>
        <w:t>пучкового</w:t>
      </w:r>
    </w:p>
    <w:p>
      <w:r>
        <w:rPr>
          <w:b/>
        </w:rPr>
        <w:t xml:space="preserve">2: </w:t>
      </w:r>
      <w:r>
        <w:t>клубочкового</w:t>
      </w:r>
    </w:p>
    <w:p>
      <w:r>
        <w:rPr>
          <w:b/>
        </w:rPr>
        <w:t xml:space="preserve">3: </w:t>
      </w:r>
      <w:r>
        <w:t>сетчатого</w:t>
      </w:r>
    </w:p>
    <w:p>
      <w:r>
        <w:rPr>
          <w:b/>
        </w:rPr>
        <w:t xml:space="preserve">4: </w:t>
      </w:r>
      <w:r>
        <w:t>мозгового</w:t>
      </w:r>
    </w:p>
    <w:p>
      <w:r>
        <w:t xml:space="preserve">Правильный ответ: </w:t>
      </w:r>
      <w:r>
        <w:rPr>
          <w:b/>
        </w:rPr>
        <w:t>клубочкового</w:t>
      </w:r>
    </w:p>
    <w:p>
      <w:pPr>
        <w:pStyle w:val="Heading2"/>
      </w:pPr>
      <w:r>
        <w:t>ОДНИМ ИЗ КОМПОНЕНТОВ АСПИРИНОВОЙ ТРИАДЫ ЯВЛЯЕТСЯ</w:t>
      </w:r>
    </w:p>
    <w:p>
      <w:r>
        <w:rPr>
          <w:b/>
        </w:rPr>
        <w:t xml:space="preserve">1: </w:t>
      </w:r>
      <w:r>
        <w:t>гайморит</w:t>
      </w:r>
    </w:p>
    <w:p>
      <w:r>
        <w:rPr>
          <w:b/>
        </w:rPr>
        <w:t xml:space="preserve">2: </w:t>
      </w:r>
      <w:r>
        <w:t>полипоз носа</w:t>
      </w:r>
    </w:p>
    <w:p>
      <w:r>
        <w:rPr>
          <w:b/>
        </w:rPr>
        <w:t xml:space="preserve">3: </w:t>
      </w:r>
      <w:r>
        <w:t>тонзиллит</w:t>
      </w:r>
    </w:p>
    <w:p>
      <w:r>
        <w:rPr>
          <w:b/>
        </w:rPr>
        <w:t xml:space="preserve">4: </w:t>
      </w:r>
      <w:r>
        <w:t>бронхит</w:t>
      </w:r>
    </w:p>
    <w:p>
      <w:r>
        <w:t xml:space="preserve">Правильный ответ: </w:t>
      </w:r>
      <w:r>
        <w:rPr>
          <w:b/>
        </w:rPr>
        <w:t>полипоз носа</w:t>
      </w:r>
    </w:p>
    <w:p>
      <w:pPr>
        <w:pStyle w:val="Heading2"/>
      </w:pPr>
      <w:r>
        <w:t>ЭФФЕКТИВНАЯ СУТОЧНАЯ ДОЗА АЛЛАПИНИНА ДЛЯ ЛЕЧЕНИЯ ФИБРИЛЯЦИИ ПРЕДСЕРДИЙ СОСТАВЛЯЕТ (В МГ)</w:t>
      </w:r>
    </w:p>
    <w:p>
      <w:r>
        <w:rPr>
          <w:b/>
        </w:rPr>
        <w:t xml:space="preserve">1: </w:t>
      </w:r>
      <w:r>
        <w:t>150-200</w:t>
      </w:r>
    </w:p>
    <w:p>
      <w:r>
        <w:rPr>
          <w:b/>
        </w:rPr>
        <w:t xml:space="preserve">2: </w:t>
      </w:r>
      <w:r>
        <w:t>400-600</w:t>
      </w:r>
    </w:p>
    <w:p>
      <w:r>
        <w:rPr>
          <w:b/>
        </w:rPr>
        <w:t xml:space="preserve">3: </w:t>
      </w:r>
      <w:r>
        <w:t>75-150</w:t>
      </w:r>
    </w:p>
    <w:p>
      <w:r>
        <w:rPr>
          <w:b/>
        </w:rPr>
        <w:t xml:space="preserve">4: </w:t>
      </w:r>
      <w:r>
        <w:t>600-800</w:t>
      </w:r>
    </w:p>
    <w:p>
      <w:r>
        <w:t xml:space="preserve">Правильный ответ: </w:t>
      </w:r>
      <w:r>
        <w:rPr>
          <w:b/>
        </w:rPr>
        <w:t>75-150</w:t>
      </w:r>
    </w:p>
    <w:p>
      <w:pPr>
        <w:pStyle w:val="Heading2"/>
      </w:pPr>
      <w:r>
        <w:t>ДЛЯ ОСТРОЙ ФОРМЫ АМЕБИАЗА ХАРАКТЕРНО СОЧЕТАНИЕ</w:t>
      </w:r>
    </w:p>
    <w:p>
      <w:r>
        <w:rPr>
          <w:b/>
        </w:rPr>
        <w:t xml:space="preserve">1: </w:t>
      </w:r>
      <w:r>
        <w:t>схваткообразных болей в правой подвздошной области и вздутие живота</w:t>
      </w:r>
    </w:p>
    <w:p>
      <w:r>
        <w:rPr>
          <w:b/>
        </w:rPr>
        <w:t xml:space="preserve">2: </w:t>
      </w:r>
      <w:r>
        <w:t>ноющих болей в левой подвздошной области и стула в виде «горохового супа»</w:t>
      </w:r>
    </w:p>
    <w:p>
      <w:r>
        <w:rPr>
          <w:b/>
        </w:rPr>
        <w:t xml:space="preserve">3: </w:t>
      </w:r>
      <w:r>
        <w:t>болей в правой подвздошной области и стула по типу «малинового желе»</w:t>
      </w:r>
    </w:p>
    <w:p>
      <w:r>
        <w:rPr>
          <w:b/>
        </w:rPr>
        <w:t xml:space="preserve">4: </w:t>
      </w:r>
      <w:r>
        <w:t>рвоты и отсутствия болей в животе</w:t>
      </w:r>
    </w:p>
    <w:p>
      <w:r>
        <w:t xml:space="preserve">Правильный ответ: </w:t>
      </w:r>
      <w:r>
        <w:rPr>
          <w:b/>
        </w:rPr>
        <w:t>болей в правой подвздошной области и стула по типу «малинового желе»</w:t>
      </w:r>
    </w:p>
    <w:p>
      <w:pPr>
        <w:pStyle w:val="Heading2"/>
      </w:pPr>
      <w:r>
        <w:t>ПРИ ЛЕЧЕНИИ ИНГАЛЯЦИОННЫМИ ГЛЮКОКОРТИКОИДАМИ В СТАНДАРТНЫХ ДОЗАХ ВОЗМОЖНО РАЗВИТИЕ</w:t>
      </w:r>
    </w:p>
    <w:p>
      <w:r>
        <w:rPr>
          <w:b/>
        </w:rPr>
        <w:t xml:space="preserve">1: </w:t>
      </w:r>
      <w:r>
        <w:t>остеопороза</w:t>
      </w:r>
    </w:p>
    <w:p>
      <w:r>
        <w:rPr>
          <w:b/>
        </w:rPr>
        <w:t xml:space="preserve">2: </w:t>
      </w:r>
      <w:r>
        <w:t>стероидного диабета</w:t>
      </w:r>
    </w:p>
    <w:p>
      <w:r>
        <w:rPr>
          <w:b/>
        </w:rPr>
        <w:t xml:space="preserve">3: </w:t>
      </w:r>
      <w:r>
        <w:t>ожирения</w:t>
      </w:r>
    </w:p>
    <w:p>
      <w:r>
        <w:rPr>
          <w:b/>
        </w:rPr>
        <w:t xml:space="preserve">4: </w:t>
      </w:r>
      <w:r>
        <w:t>дисфонии</w:t>
      </w:r>
    </w:p>
    <w:p>
      <w:r>
        <w:t xml:space="preserve">Правильный ответ: </w:t>
      </w:r>
      <w:r>
        <w:rPr>
          <w:b/>
        </w:rPr>
        <w:t>дисфонии</w:t>
      </w:r>
    </w:p>
    <w:p>
      <w:pPr>
        <w:pStyle w:val="Heading2"/>
      </w:pPr>
      <w:r>
        <w:t>ХАРАКТЕРНЫМ КЛИНИЧЕСКИМ ПРИЗНАКОМ ГАСТРОИНТЕСТИНАЛЬНОЙ ФОРМЫ САЛЬМОНЕЛЛЕЗА ЯВЛЯЕТСЯ</w:t>
      </w:r>
    </w:p>
    <w:p>
      <w:r>
        <w:rPr>
          <w:b/>
        </w:rPr>
        <w:t xml:space="preserve">1: </w:t>
      </w:r>
      <w:r>
        <w:t>панкреатит</w:t>
      </w:r>
    </w:p>
    <w:p>
      <w:r>
        <w:rPr>
          <w:b/>
        </w:rPr>
        <w:t xml:space="preserve">2: </w:t>
      </w:r>
      <w:r>
        <w:t>колит</w:t>
      </w:r>
    </w:p>
    <w:p>
      <w:r>
        <w:rPr>
          <w:b/>
        </w:rPr>
        <w:t xml:space="preserve">3: </w:t>
      </w:r>
      <w:r>
        <w:t>энтероколит</w:t>
      </w:r>
    </w:p>
    <w:p>
      <w:r>
        <w:rPr>
          <w:b/>
        </w:rPr>
        <w:t xml:space="preserve">4: </w:t>
      </w:r>
      <w:r>
        <w:t>гастроэнтерит</w:t>
      </w:r>
    </w:p>
    <w:p>
      <w:r>
        <w:t xml:space="preserve">Правильный ответ: </w:t>
      </w:r>
      <w:r>
        <w:rPr>
          <w:b/>
        </w:rPr>
        <w:t>гастроэнтерит</w:t>
      </w:r>
    </w:p>
    <w:p>
      <w:pPr>
        <w:pStyle w:val="Heading2"/>
      </w:pPr>
      <w:r>
        <w:t>БОЛЬШОЕ ПУЛЬСОВОЕ ДАВЛЕНИЕ, ДВОЙНОЙ ТОН ТРАУБЕ, ШУМ ДЮРОЗЬЕ НА СОСУДАХ, БЫСТРЫЙ И ВЫСОКИЙ ПУЛЬС, ПОКАЧИВАНИЕ ГОЛОВЫ ЯВЛЯЮТСЯ ХАРАКТЕРНЫМИ ДЛЯ</w:t>
      </w:r>
    </w:p>
    <w:p>
      <w:r>
        <w:rPr>
          <w:b/>
        </w:rPr>
        <w:t xml:space="preserve">1: </w:t>
      </w:r>
      <w:r>
        <w:t>врожденных пороков сердца</w:t>
      </w:r>
    </w:p>
    <w:p>
      <w:r>
        <w:rPr>
          <w:b/>
        </w:rPr>
        <w:t xml:space="preserve">2: </w:t>
      </w:r>
      <w:r>
        <w:t>митрального стеноза</w:t>
      </w:r>
    </w:p>
    <w:p>
      <w:r>
        <w:rPr>
          <w:b/>
        </w:rPr>
        <w:t xml:space="preserve">3: </w:t>
      </w:r>
      <w:r>
        <w:t>трикуспидальной недостаточности</w:t>
      </w:r>
    </w:p>
    <w:p>
      <w:r>
        <w:rPr>
          <w:b/>
        </w:rPr>
        <w:t xml:space="preserve">4: </w:t>
      </w:r>
      <w:r>
        <w:t>недостаточности аортального клапана</w:t>
      </w:r>
    </w:p>
    <w:p>
      <w:r>
        <w:t xml:space="preserve">Правильный ответ: </w:t>
      </w:r>
      <w:r>
        <w:rPr>
          <w:b/>
        </w:rPr>
        <w:t>недостаточности аортального клапана</w:t>
      </w:r>
    </w:p>
    <w:p>
      <w:pPr>
        <w:pStyle w:val="Heading2"/>
      </w:pPr>
      <w:r>
        <w:t>ОСНОВНЫМ ДИАГНОСТИЧЕСКИМ МЕТОДОМ, ПОЗВОЛЯЮЩИМ ОБНАРУЖИТЬ КИСТУ ЛЁГКОГО, ЯВЛЯЕТСЯ</w:t>
      </w:r>
    </w:p>
    <w:p>
      <w:r>
        <w:rPr>
          <w:b/>
        </w:rPr>
        <w:t xml:space="preserve">1: </w:t>
      </w:r>
      <w:r>
        <w:t>бронхография</w:t>
      </w:r>
    </w:p>
    <w:p>
      <w:r>
        <w:rPr>
          <w:b/>
        </w:rPr>
        <w:t xml:space="preserve">2: </w:t>
      </w:r>
      <w:r>
        <w:t>радиоизотопное сканирование лёгких</w:t>
      </w:r>
    </w:p>
    <w:p>
      <w:r>
        <w:rPr>
          <w:b/>
        </w:rPr>
        <w:t xml:space="preserve">3: </w:t>
      </w:r>
      <w:r>
        <w:t>рентгенография и компьютерная томография лёгкого</w:t>
      </w:r>
    </w:p>
    <w:p>
      <w:r>
        <w:rPr>
          <w:b/>
        </w:rPr>
        <w:t xml:space="preserve">4: </w:t>
      </w:r>
      <w:r>
        <w:t>бронхоскопия</w:t>
      </w:r>
    </w:p>
    <w:p>
      <w:r>
        <w:t xml:space="preserve">Правильный ответ: </w:t>
      </w:r>
      <w:r>
        <w:rPr>
          <w:b/>
        </w:rPr>
        <w:t>рентгенография и компьютерная томография лёгкого</w:t>
      </w:r>
    </w:p>
    <w:p>
      <w:pPr>
        <w:pStyle w:val="Heading2"/>
      </w:pPr>
      <w:r>
        <w:t>ОТЛИЧИЕ ПАТОМОРФОЛОГИЧЕСКИХ ОСОБЕННОСТЕЙ ДИССЕМИНИРОВАННОГО ТУБЕРКУЛЕЗА ОТ ДРУГИХ ФОРМ ТУБЕРКУЛЕЗА ЛЕГКИХ ЗАКЛЮЧАЕТСЯ В</w:t>
      </w:r>
    </w:p>
    <w:p>
      <w:r>
        <w:rPr>
          <w:b/>
        </w:rPr>
        <w:t xml:space="preserve">1: </w:t>
      </w:r>
      <w:r>
        <w:t>преобладание казеозно-некротической тканевой реакции</w:t>
      </w:r>
    </w:p>
    <w:p>
      <w:r>
        <w:rPr>
          <w:b/>
        </w:rPr>
        <w:t xml:space="preserve">2: </w:t>
      </w:r>
      <w:r>
        <w:t>верхнедолевой локализации легочного процесса</w:t>
      </w:r>
    </w:p>
    <w:p>
      <w:r>
        <w:rPr>
          <w:b/>
        </w:rPr>
        <w:t xml:space="preserve">3: </w:t>
      </w:r>
      <w:r>
        <w:t>раннем формировании пневмосклероза в легких</w:t>
      </w:r>
    </w:p>
    <w:p>
      <w:r>
        <w:rPr>
          <w:b/>
        </w:rPr>
        <w:t xml:space="preserve">4: </w:t>
      </w:r>
      <w:r>
        <w:t>интерстициальном расположении очагов в легких</w:t>
      </w:r>
    </w:p>
    <w:p>
      <w:r>
        <w:t xml:space="preserve">Правильный ответ: </w:t>
      </w:r>
      <w:r>
        <w:rPr>
          <w:b/>
        </w:rPr>
        <w:t>интерстициальном расположении очагов в легких</w:t>
      </w:r>
    </w:p>
    <w:p>
      <w:pPr>
        <w:pStyle w:val="Heading2"/>
      </w:pPr>
      <w:r>
        <w:t>АД 160/90 ММ РТ.СТ. СООТВЕТСТВУЕТ _____ СТЕПЕНИ ПОВЫШЕНИЯ</w:t>
      </w:r>
    </w:p>
    <w:p>
      <w:r>
        <w:rPr>
          <w:b/>
        </w:rPr>
        <w:t xml:space="preserve">1: </w:t>
      </w:r>
      <w:r>
        <w:t>1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ДОСТОВЕРНЫМ ПРИЗНАКОМ МНОЖЕСТВЕННОЙ МИЕЛОМЫ ЯВЛЯЮТСЯ ___ И БОЛЕЕ % ПЛАЗМАТИЧЕСКИХ КЛЕТОК В КОСТНОМ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7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10</w:t>
      </w:r>
    </w:p>
    <w:p>
      <w:pPr>
        <w:pStyle w:val="Heading2"/>
      </w:pPr>
      <w:r>
        <w:t>ПРОТИВОПОКАЗАНИЕМ К НАЗНАЧЕНИЮ АКАРБОЗЫ ЯВЛЯЕТСЯ</w:t>
      </w:r>
    </w:p>
    <w:p>
      <w:r>
        <w:rPr>
          <w:b/>
        </w:rPr>
        <w:t xml:space="preserve">1: </w:t>
      </w:r>
      <w:r>
        <w:t>гипертриглицеридемия на фоне нормогликемии при соблюдении строгой диеты и комплаентности терапии</w:t>
      </w:r>
    </w:p>
    <w:p>
      <w:r>
        <w:rPr>
          <w:b/>
        </w:rPr>
        <w:t xml:space="preserve">2: </w:t>
      </w:r>
      <w:r>
        <w:t>выраженная постпрандиальная гипергликемия - гликемия после еды</w:t>
      </w:r>
    </w:p>
    <w:p>
      <w:r>
        <w:rPr>
          <w:b/>
        </w:rPr>
        <w:t xml:space="preserve">3: </w:t>
      </w:r>
      <w:r>
        <w:t>сахарный диабет 1 типа</w:t>
      </w:r>
    </w:p>
    <w:p>
      <w:r>
        <w:rPr>
          <w:b/>
        </w:rPr>
        <w:t xml:space="preserve">4: </w:t>
      </w:r>
      <w:r>
        <w:t>хроническое заболевание кишечника с заметными нарушениями пищеварения и всасывания</w:t>
      </w:r>
    </w:p>
    <w:p>
      <w:r>
        <w:t xml:space="preserve">Правильный ответ: </w:t>
      </w:r>
      <w:r>
        <w:rPr>
          <w:b/>
        </w:rPr>
        <w:t>хроническое заболевание кишечника с заметными нарушениями пищеварения и всасывания</w:t>
      </w:r>
    </w:p>
    <w:p>
      <w:pPr>
        <w:pStyle w:val="Heading2"/>
      </w:pPr>
      <w:r>
        <w:t>ДЛЯ ЖЕЛЕЗОДЕФИЦИТНОЙ АНЕМИИ ХАРАКТЕРНЫ</w:t>
      </w:r>
    </w:p>
    <w:p>
      <w:r>
        <w:rPr>
          <w:b/>
        </w:rPr>
        <w:t xml:space="preserve">1: </w:t>
      </w:r>
      <w:r>
        <w:t>гипохромия, микроцитоз, понижение железосвязывающей способности сыворотки</w:t>
      </w:r>
    </w:p>
    <w:p>
      <w:r>
        <w:rPr>
          <w:b/>
        </w:rPr>
        <w:t xml:space="preserve">2: </w:t>
      </w:r>
      <w:r>
        <w:t>гипохромия, микроцитоз, повышение железосвязывающей способности сыворотки</w:t>
      </w:r>
    </w:p>
    <w:p>
      <w:r>
        <w:rPr>
          <w:b/>
        </w:rPr>
        <w:t xml:space="preserve">3: </w:t>
      </w:r>
      <w:r>
        <w:t>гипохромия, микроцитоз, сидеробласты в стернальном пунктате</w:t>
      </w:r>
    </w:p>
    <w:p>
      <w:r>
        <w:rPr>
          <w:b/>
        </w:rPr>
        <w:t xml:space="preserve">4: </w:t>
      </w:r>
      <w:r>
        <w:t>микроцитоз, мишеневидные эритроциты</w:t>
      </w:r>
    </w:p>
    <w:p>
      <w:r>
        <w:t xml:space="preserve">Правильный ответ: </w:t>
      </w:r>
      <w:r>
        <w:rPr>
          <w:b/>
        </w:rPr>
        <w:t>гипохромия, микроцитоз, повышение железосвязывающей способности сыворотки</w:t>
      </w:r>
    </w:p>
    <w:p>
      <w:pPr>
        <w:pStyle w:val="Heading2"/>
      </w:pPr>
      <w:r>
        <w:t>СРОК ФОРМИРОВАНИЯ МИТРАЛЬНЫХ ПОРОКОВ ПОСЛЕ ЭПИЗОДА ОСТРОЙ РЕВМАТИЧЕСКОЙ ЛИХОРАДКИ СОСТАВЛЯЕТ</w:t>
      </w:r>
    </w:p>
    <w:p>
      <w:r>
        <w:rPr>
          <w:b/>
        </w:rPr>
        <w:t xml:space="preserve">1: </w:t>
      </w:r>
      <w:r>
        <w:t>3–5 лет</w:t>
      </w:r>
    </w:p>
    <w:p>
      <w:r>
        <w:rPr>
          <w:b/>
        </w:rPr>
        <w:t xml:space="preserve">2: </w:t>
      </w:r>
      <w:r>
        <w:t>2–4 месяца</w:t>
      </w:r>
    </w:p>
    <w:p>
      <w:r>
        <w:rPr>
          <w:b/>
        </w:rPr>
        <w:t xml:space="preserve">3: </w:t>
      </w:r>
      <w:r>
        <w:t>1–2 недели</w:t>
      </w:r>
    </w:p>
    <w:p>
      <w:r>
        <w:rPr>
          <w:b/>
        </w:rPr>
        <w:t xml:space="preserve">4: </w:t>
      </w:r>
      <w:r>
        <w:t>6–12 месяцев</w:t>
      </w:r>
    </w:p>
    <w:p>
      <w:r>
        <w:t xml:space="preserve">Правильный ответ: </w:t>
      </w:r>
      <w:r>
        <w:rPr>
          <w:b/>
        </w:rPr>
        <w:t>6–12 месяцев</w:t>
      </w:r>
    </w:p>
    <w:p>
      <w:pPr>
        <w:pStyle w:val="Heading2"/>
      </w:pPr>
      <w:r>
        <w:t>СИСТЕМНЫЙ КАПИЛЛЯРИТ С ПРЕИМУЩЕСТВЕННЫМ ПОРАЖЕНИЕМ АЛЬВЕОЛ ЛЕГКИХ И БАЗАЛЬНЫХ МЕМБРАН ГЛОМЕРУЛЯРНОГО АППАРАТА ПОЧЕК ИМЕЕТ МЕСТО ПРИ</w:t>
      </w:r>
    </w:p>
    <w:p>
      <w:r>
        <w:rPr>
          <w:b/>
        </w:rPr>
        <w:t xml:space="preserve">1: </w:t>
      </w:r>
      <w:r>
        <w:t>болезни Рейно</w:t>
      </w:r>
    </w:p>
    <w:p>
      <w:r>
        <w:rPr>
          <w:b/>
        </w:rPr>
        <w:t xml:space="preserve">2: </w:t>
      </w:r>
      <w:r>
        <w:t>синдроме Гудпасчера</w:t>
      </w:r>
    </w:p>
    <w:p>
      <w:r>
        <w:rPr>
          <w:b/>
        </w:rPr>
        <w:t xml:space="preserve">3: </w:t>
      </w:r>
      <w:r>
        <w:t>системной красной волчанке</w:t>
      </w:r>
    </w:p>
    <w:p>
      <w:r>
        <w:rPr>
          <w:b/>
        </w:rPr>
        <w:t xml:space="preserve">4: </w:t>
      </w:r>
      <w:r>
        <w:t>синдроме Шегрена</w:t>
      </w:r>
    </w:p>
    <w:p>
      <w:r>
        <w:t xml:space="preserve">Правильный ответ: </w:t>
      </w:r>
      <w:r>
        <w:rPr>
          <w:b/>
        </w:rPr>
        <w:t>синдроме Гудпасчера</w:t>
      </w:r>
    </w:p>
    <w:p>
      <w:pPr>
        <w:pStyle w:val="Heading2"/>
      </w:pPr>
      <w:r>
        <w:t>ПНЕВМОНИЯ СЧИТАЕТСЯ ЗАТЯЖНОЙ, ЕСЛИ КЛИНИКО-РЕНТГЕНОЛОГИЧЕСКАЯ СИМПТОМАТИКА СОХРАНЯЕТСЯ БОЛЕЕ (В НЕДЕЛЯХ)</w:t>
      </w:r>
    </w:p>
    <w:p>
      <w:r>
        <w:rPr>
          <w:b/>
        </w:rPr>
        <w:t xml:space="preserve">1: </w:t>
      </w:r>
      <w:r>
        <w:t>4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4</w:t>
      </w:r>
    </w:p>
    <w:p>
      <w:pPr>
        <w:pStyle w:val="Heading2"/>
      </w:pPr>
      <w:r>
        <w:t>ВНУТРИКЛЕТОЧНЫЙ ГЕМОЛИЗ ХАРАКТЕРЕН ДЛЯ</w:t>
      </w:r>
    </w:p>
    <w:p>
      <w:r>
        <w:rPr>
          <w:b/>
        </w:rPr>
        <w:t xml:space="preserve">1: </w:t>
      </w:r>
      <w:r>
        <w:t>болезни Маркиафавы-Микелли</w:t>
      </w:r>
    </w:p>
    <w:p>
      <w:r>
        <w:rPr>
          <w:b/>
        </w:rPr>
        <w:t xml:space="preserve">2: </w:t>
      </w:r>
      <w:r>
        <w:t>дефицита глюкозо-6-фосфат-дегидрогеназы</w:t>
      </w:r>
    </w:p>
    <w:p>
      <w:r>
        <w:rPr>
          <w:b/>
        </w:rPr>
        <w:t xml:space="preserve">3: </w:t>
      </w:r>
      <w:r>
        <w:t>наследственного сфероцитоза</w:t>
      </w:r>
    </w:p>
    <w:p>
      <w:r>
        <w:rPr>
          <w:b/>
        </w:rPr>
        <w:t xml:space="preserve">4: </w:t>
      </w:r>
      <w:r>
        <w:t>апластической анемии</w:t>
      </w:r>
    </w:p>
    <w:p>
      <w:r>
        <w:t xml:space="preserve">Правильный ответ: </w:t>
      </w:r>
      <w:r>
        <w:rPr>
          <w:b/>
        </w:rPr>
        <w:t>наследственного сфероцитоза</w:t>
      </w:r>
    </w:p>
    <w:p>
      <w:pPr>
        <w:pStyle w:val="Heading2"/>
      </w:pPr>
      <w:r>
        <w:t>ДЛЯ ДИАГНОСТИКИ НЕФРОТИЧЕСКОГО СИНДРОМА ВАЖНЕЙШИМ КРИТЕРИЕМ ЯВЛЯЕТСЯ ВЫЯВЛЕНИЕ</w:t>
      </w:r>
    </w:p>
    <w:p>
      <w:r>
        <w:rPr>
          <w:b/>
        </w:rPr>
        <w:t xml:space="preserve">1: </w:t>
      </w:r>
      <w:r>
        <w:t>гиперхолестеринемии</w:t>
      </w:r>
    </w:p>
    <w:p>
      <w:r>
        <w:rPr>
          <w:b/>
        </w:rPr>
        <w:t xml:space="preserve">2: </w:t>
      </w:r>
      <w:r>
        <w:t>уровня сывороточного альбумина ниже 30 г/л</w:t>
      </w:r>
    </w:p>
    <w:p>
      <w:r>
        <w:rPr>
          <w:b/>
        </w:rPr>
        <w:t xml:space="preserve">3: </w:t>
      </w:r>
      <w:r>
        <w:t>отёков</w:t>
      </w:r>
    </w:p>
    <w:p>
      <w:r>
        <w:rPr>
          <w:b/>
        </w:rPr>
        <w:t xml:space="preserve">4: </w:t>
      </w:r>
      <w:r>
        <w:t>суточной протеинурии более 3,5 г</w:t>
      </w:r>
    </w:p>
    <w:p>
      <w:r>
        <w:t xml:space="preserve">Правильный ответ: </w:t>
      </w:r>
      <w:r>
        <w:rPr>
          <w:b/>
        </w:rPr>
        <w:t>суточной протеинурии более 3,5 г</w:t>
      </w:r>
    </w:p>
    <w:p>
      <w:pPr>
        <w:pStyle w:val="Heading2"/>
      </w:pPr>
      <w:r>
        <w:t>ТИПИЧНЫМ СИНДРОМОМ ПРИ ШИГЕЛЛЕЗЕ ЯВЛЯЕТСЯ</w:t>
      </w:r>
    </w:p>
    <w:p>
      <w:r>
        <w:rPr>
          <w:b/>
        </w:rPr>
        <w:t xml:space="preserve">1: </w:t>
      </w:r>
      <w:r>
        <w:t>гастрит</w:t>
      </w:r>
    </w:p>
    <w:p>
      <w:r>
        <w:rPr>
          <w:b/>
        </w:rPr>
        <w:t xml:space="preserve">2: </w:t>
      </w:r>
      <w:r>
        <w:t>энтерит</w:t>
      </w:r>
    </w:p>
    <w:p>
      <w:r>
        <w:rPr>
          <w:b/>
        </w:rPr>
        <w:t xml:space="preserve">3: </w:t>
      </w:r>
      <w:r>
        <w:t>гастроэнтерит</w:t>
      </w:r>
    </w:p>
    <w:p>
      <w:r>
        <w:rPr>
          <w:b/>
        </w:rPr>
        <w:t xml:space="preserve">4: </w:t>
      </w:r>
      <w:r>
        <w:t>колит</w:t>
      </w:r>
    </w:p>
    <w:p>
      <w:r>
        <w:t xml:space="preserve">Правильный ответ: </w:t>
      </w:r>
      <w:r>
        <w:rPr>
          <w:b/>
        </w:rPr>
        <w:t>колит</w:t>
      </w:r>
    </w:p>
    <w:p>
      <w:pPr>
        <w:pStyle w:val="Heading2"/>
      </w:pPr>
      <w:r>
        <w:t>ПОСЛЕ ИМПЛАНТАЦИИ СТЕНТА БЕЗ ЛЕКАРСТВЕННОГО ПОКРЫТИЯ ДВОЙНАЯ АНТИТРОМБОЦИТАРНАЯ ТЕРАПИЯ ДОЛЖНА ПРОВОДИТЬСЯ КАК МИНИМУМ В ТЕЧЕНИЕ (МЕС.)</w:t>
      </w:r>
    </w:p>
    <w:p>
      <w:r>
        <w:rPr>
          <w:b/>
        </w:rPr>
        <w:t xml:space="preserve">1: </w:t>
      </w:r>
      <w:r>
        <w:t>1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6</w:t>
      </w:r>
    </w:p>
    <w:p>
      <w:r>
        <w:rPr>
          <w:b/>
        </w:rPr>
        <w:t xml:space="preserve">4: </w:t>
      </w:r>
      <w:r>
        <w:t>12</w:t>
      </w:r>
    </w:p>
    <w:p>
      <w:r>
        <w:t xml:space="preserve">Правильный ответ: </w:t>
      </w:r>
      <w:r>
        <w:rPr>
          <w:b/>
        </w:rPr>
        <w:t>12</w:t>
      </w:r>
    </w:p>
    <w:p>
      <w:pPr>
        <w:pStyle w:val="Heading2"/>
      </w:pPr>
      <w:r>
        <w:t>ЛЕКАРСТВЕННЫЙ ПРЕПАРАТ БЕРОТЕК ОТНОСИТСЯ К ГРУППЕ</w:t>
      </w:r>
    </w:p>
    <w:p>
      <w:r>
        <w:rPr>
          <w:b/>
        </w:rPr>
        <w:t xml:space="preserve">1: </w:t>
      </w:r>
      <w:r>
        <w:t>ингаляционных глюкокортикоидов</w:t>
      </w:r>
    </w:p>
    <w:p>
      <w:r>
        <w:rPr>
          <w:b/>
        </w:rPr>
        <w:t xml:space="preserve">2: </w:t>
      </w:r>
      <w:r>
        <w:t>системных глюкокортикостериоидов</w:t>
      </w:r>
    </w:p>
    <w:p>
      <w:r>
        <w:rPr>
          <w:b/>
        </w:rPr>
        <w:t xml:space="preserve">3: </w:t>
      </w:r>
      <w:r>
        <w:t>бета-2 агонистов длительного действия</w:t>
      </w:r>
    </w:p>
    <w:p>
      <w:r>
        <w:rPr>
          <w:b/>
        </w:rPr>
        <w:t xml:space="preserve">4: </w:t>
      </w:r>
      <w:r>
        <w:t>бета-2 агонистов короткого действия</w:t>
      </w:r>
    </w:p>
    <w:p>
      <w:r>
        <w:t xml:space="preserve">Правильный ответ: </w:t>
      </w:r>
      <w:r>
        <w:rPr>
          <w:b/>
        </w:rPr>
        <w:t>бета-2 агонистов короткого действия</w:t>
      </w:r>
    </w:p>
    <w:p>
      <w:pPr>
        <w:pStyle w:val="Heading2"/>
      </w:pPr>
      <w:r>
        <w:t>НАИБОЛЕЕ НАДЕЖНЫМ МЕТОДОМ ДИФФЕРЕНЦИАЛЬНОЙ ДИАГНОСТИКИ ПЕЧЕНОЧНОЙ И ПОДПЕЧЕНОЧНОЙ ЖЕЛТУХИ СЛУЖИТ</w:t>
      </w:r>
    </w:p>
    <w:p>
      <w:r>
        <w:rPr>
          <w:b/>
        </w:rPr>
        <w:t xml:space="preserve">1: </w:t>
      </w:r>
      <w:r>
        <w:t>эндоскопическое исследование пищевода и желудка</w:t>
      </w:r>
    </w:p>
    <w:p>
      <w:r>
        <w:rPr>
          <w:b/>
        </w:rPr>
        <w:t xml:space="preserve">2: </w:t>
      </w:r>
      <w:r>
        <w:t>ультразвуковое исследование органов брюшной полости</w:t>
      </w:r>
    </w:p>
    <w:p>
      <w:r>
        <w:rPr>
          <w:b/>
        </w:rPr>
        <w:t xml:space="preserve">3: </w:t>
      </w:r>
      <w:r>
        <w:t>биохимическое исследование крови на содержание билирубина, щелочной фосфатазы</w:t>
      </w:r>
    </w:p>
    <w:p>
      <w:r>
        <w:rPr>
          <w:b/>
        </w:rPr>
        <w:t xml:space="preserve">4: </w:t>
      </w:r>
      <w:r>
        <w:t>биохимическое исследование крови на содержание АЛТ и АСТ</w:t>
      </w:r>
    </w:p>
    <w:p>
      <w:r>
        <w:t xml:space="preserve">Правильный ответ: </w:t>
      </w:r>
      <w:r>
        <w:rPr>
          <w:b/>
        </w:rPr>
        <w:t>ультразвуковое исследование органов брюшной полости</w:t>
      </w:r>
    </w:p>
    <w:p>
      <w:pPr>
        <w:pStyle w:val="Heading2"/>
      </w:pPr>
      <w:r>
        <w:t>ПРИ СКВ С ВТОРИЧНЫМ АНТИФОСФОЛИПИДНЫМ СИНДРОМОМ, ПРОЯВЛЯЮЩИМСЯ АРТЕРИАЛЬНЫМ ТРОМБОЗОМ, К ПОСТОЯННОЙ ТЕРАПИИ СКВ ПОКАЗАНО ДОБАВЛЕНИЕ</w:t>
      </w:r>
    </w:p>
    <w:p>
      <w:r>
        <w:rPr>
          <w:b/>
        </w:rPr>
        <w:t xml:space="preserve">1: </w:t>
      </w:r>
      <w:r>
        <w:t>низкомолекулярных гепаринов</w:t>
      </w:r>
    </w:p>
    <w:p>
      <w:r>
        <w:rPr>
          <w:b/>
        </w:rPr>
        <w:t xml:space="preserve">2: </w:t>
      </w:r>
      <w:r>
        <w:t>тромболитических препаратов</w:t>
      </w:r>
    </w:p>
    <w:p>
      <w:r>
        <w:rPr>
          <w:b/>
        </w:rPr>
        <w:t xml:space="preserve">3: </w:t>
      </w:r>
      <w:r>
        <w:t>антиагрегантов</w:t>
      </w:r>
    </w:p>
    <w:p>
      <w:r>
        <w:rPr>
          <w:b/>
        </w:rPr>
        <w:t xml:space="preserve">4: </w:t>
      </w:r>
      <w:r>
        <w:t>оральных антикоагулянтов</w:t>
      </w:r>
    </w:p>
    <w:p>
      <w:r>
        <w:t xml:space="preserve">Правильный ответ: </w:t>
      </w:r>
      <w:r>
        <w:rPr>
          <w:b/>
        </w:rPr>
        <w:t>оральных антикоагулянтов</w:t>
      </w:r>
    </w:p>
    <w:p>
      <w:pPr>
        <w:pStyle w:val="Heading2"/>
      </w:pPr>
      <w:r>
        <w:t>ФЕНОМЕН «ПЛЯСКА КАРОТИД» ВЫЯВЛЯЕТСЯ ПРИ</w:t>
      </w:r>
    </w:p>
    <w:p>
      <w:r>
        <w:rPr>
          <w:b/>
        </w:rPr>
        <w:t xml:space="preserve">1: </w:t>
      </w:r>
      <w:r>
        <w:t>стенозе митрального клапана</w:t>
      </w:r>
    </w:p>
    <w:p>
      <w:r>
        <w:rPr>
          <w:b/>
        </w:rPr>
        <w:t xml:space="preserve">2: </w:t>
      </w:r>
      <w:r>
        <w:t>тетраде Фалло</w:t>
      </w:r>
    </w:p>
    <w:p>
      <w:r>
        <w:rPr>
          <w:b/>
        </w:rPr>
        <w:t xml:space="preserve">3: </w:t>
      </w:r>
      <w:r>
        <w:t>болезни Аддисона</w:t>
      </w:r>
    </w:p>
    <w:p>
      <w:r>
        <w:rPr>
          <w:b/>
        </w:rPr>
        <w:t xml:space="preserve">4: </w:t>
      </w:r>
      <w:r>
        <w:t>недостаточности аортального клапана</w:t>
      </w:r>
    </w:p>
    <w:p>
      <w:r>
        <w:t xml:space="preserve">Правильный ответ: </w:t>
      </w:r>
      <w:r>
        <w:rPr>
          <w:b/>
        </w:rPr>
        <w:t>недостаточности аортального клапана</w:t>
      </w:r>
    </w:p>
    <w:p>
      <w:pPr>
        <w:pStyle w:val="Heading2"/>
      </w:pPr>
      <w:r>
        <w:t>ЛИСТОК НЕТРУДОСПОСОБНОСТИ ФОРМИРУЕТСЯ ПО УХОДУ ЗА БОЛЬНЫМ РЕБЕНКОМ В ВОЗРАСТЕ ДО 15 ЛЕТ ПРИ АМБУЛАТОРНОМ ЛЕЧЕНИИ ПО КАЖДОМУ СЛУЧАЮ ЗАБОЛЕВАНИЯ НА</w:t>
      </w:r>
    </w:p>
    <w:p>
      <w:r>
        <w:rPr>
          <w:b/>
        </w:rPr>
        <w:t xml:space="preserve">1: </w:t>
      </w:r>
      <w:r>
        <w:t>3 дня</w:t>
      </w:r>
    </w:p>
    <w:p>
      <w:r>
        <w:rPr>
          <w:b/>
        </w:rPr>
        <w:t xml:space="preserve">2: </w:t>
      </w:r>
      <w:r>
        <w:t>10 дней</w:t>
      </w:r>
    </w:p>
    <w:p>
      <w:r>
        <w:rPr>
          <w:b/>
        </w:rPr>
        <w:t xml:space="preserve">3: </w:t>
      </w:r>
      <w:r>
        <w:t>7 дней</w:t>
      </w:r>
    </w:p>
    <w:p>
      <w:r>
        <w:rPr>
          <w:b/>
        </w:rPr>
        <w:t xml:space="preserve">4: </w:t>
      </w:r>
      <w:r>
        <w:t>весь период лечения</w:t>
      </w:r>
    </w:p>
    <w:p>
      <w:r>
        <w:t xml:space="preserve">Правильный ответ: </w:t>
      </w:r>
      <w:r>
        <w:rPr>
          <w:b/>
        </w:rPr>
        <w:t>весь период лечения</w:t>
      </w:r>
    </w:p>
    <w:p>
      <w:pPr>
        <w:pStyle w:val="Heading2"/>
      </w:pPr>
      <w:r>
        <w:t>ПОНЯТИЕ «РАННИЙ РАК» ПОДРАЗУМЕВАЕТ</w:t>
      </w:r>
    </w:p>
    <w:p>
      <w:r>
        <w:rPr>
          <w:b/>
        </w:rPr>
        <w:t xml:space="preserve">1: </w:t>
      </w:r>
      <w:r>
        <w:t>все стадии рака, кроме IV</w:t>
      </w:r>
    </w:p>
    <w:p>
      <w:r>
        <w:rPr>
          <w:b/>
        </w:rPr>
        <w:t xml:space="preserve">2: </w:t>
      </w:r>
      <w:r>
        <w:t>рак I-II стадий</w:t>
      </w:r>
    </w:p>
    <w:p>
      <w:r>
        <w:rPr>
          <w:b/>
        </w:rPr>
        <w:t xml:space="preserve">3: </w:t>
      </w:r>
      <w:r>
        <w:t>рак II-III стадий</w:t>
      </w:r>
    </w:p>
    <w:p>
      <w:r>
        <w:rPr>
          <w:b/>
        </w:rPr>
        <w:t xml:space="preserve">4: </w:t>
      </w:r>
      <w:r>
        <w:t>тяжелую дисплазию</w:t>
      </w:r>
    </w:p>
    <w:p>
      <w:r>
        <w:t xml:space="preserve">Правильный ответ: </w:t>
      </w:r>
      <w:r>
        <w:rPr>
          <w:b/>
        </w:rPr>
        <w:t>рак I-II стадий</w:t>
      </w:r>
    </w:p>
    <w:p>
      <w:pPr>
        <w:pStyle w:val="Heading2"/>
      </w:pPr>
      <w:r>
        <w:t>КРОВОСНАБЖЕНИЕ МИОКАРДА ОСУЩЕСТВЛЯЕТСЯ ВО ВРЕМЯ</w:t>
      </w:r>
    </w:p>
    <w:p>
      <w:r>
        <w:rPr>
          <w:b/>
        </w:rPr>
        <w:t xml:space="preserve">1: </w:t>
      </w:r>
      <w:r>
        <w:t>пресистолы</w:t>
      </w:r>
    </w:p>
    <w:p>
      <w:r>
        <w:rPr>
          <w:b/>
        </w:rPr>
        <w:t xml:space="preserve">2: </w:t>
      </w:r>
      <w:r>
        <w:t>диастолы</w:t>
      </w:r>
    </w:p>
    <w:p>
      <w:r>
        <w:rPr>
          <w:b/>
        </w:rPr>
        <w:t xml:space="preserve">3: </w:t>
      </w:r>
      <w:r>
        <w:t>систолы</w:t>
      </w:r>
    </w:p>
    <w:p>
      <w:r>
        <w:rPr>
          <w:b/>
        </w:rPr>
        <w:t xml:space="preserve">4: </w:t>
      </w:r>
      <w:r>
        <w:t>систолы и диастолы</w:t>
      </w:r>
    </w:p>
    <w:p>
      <w:r>
        <w:t xml:space="preserve">Правильный ответ: </w:t>
      </w:r>
      <w:r>
        <w:rPr>
          <w:b/>
        </w:rPr>
        <w:t>диастолы</w:t>
      </w:r>
    </w:p>
    <w:p>
      <w:pPr>
        <w:pStyle w:val="Heading2"/>
      </w:pPr>
      <w:r>
        <w:t>АТЕРОГЕННЫЙ ЭФФЕКТ ОТСУТСТВУЕТ ПРИ ЛЕЧЕНИИ</w:t>
      </w:r>
    </w:p>
    <w:p>
      <w:r>
        <w:rPr>
          <w:b/>
        </w:rPr>
        <w:t xml:space="preserve">1: </w:t>
      </w:r>
      <w:r>
        <w:t>тиазидовыми диуретиками</w:t>
      </w:r>
    </w:p>
    <w:p>
      <w:r>
        <w:rPr>
          <w:b/>
        </w:rPr>
        <w:t xml:space="preserve">2: </w:t>
      </w:r>
      <w:r>
        <w:t>глюкокортикостероидами</w:t>
      </w:r>
    </w:p>
    <w:p>
      <w:r>
        <w:rPr>
          <w:b/>
        </w:rPr>
        <w:t xml:space="preserve">3: </w:t>
      </w:r>
      <w:r>
        <w:t>β-адреноблокаторами</w:t>
      </w:r>
    </w:p>
    <w:p>
      <w:r>
        <w:rPr>
          <w:b/>
        </w:rPr>
        <w:t xml:space="preserve">4: </w:t>
      </w:r>
      <w:r>
        <w:t>α-адреноблокаторами</w:t>
      </w:r>
    </w:p>
    <w:p>
      <w:r>
        <w:t xml:space="preserve">Правильный ответ: </w:t>
      </w:r>
      <w:r>
        <w:rPr>
          <w:b/>
        </w:rPr>
        <w:t>α-адреноблокаторами</w:t>
      </w:r>
    </w:p>
    <w:p>
      <w:pPr>
        <w:pStyle w:val="Heading2"/>
      </w:pPr>
      <w:r>
        <w:t>ПРОТИВОЦИТОМЕГАЛОВИРУСНЫМ ПРЕПАРАТОМ ЯВЛЯЕТСЯ</w:t>
      </w:r>
    </w:p>
    <w:p>
      <w:r>
        <w:rPr>
          <w:b/>
        </w:rPr>
        <w:t xml:space="preserve">1: </w:t>
      </w:r>
      <w:r>
        <w:t>валацикловир</w:t>
      </w:r>
    </w:p>
    <w:p>
      <w:r>
        <w:rPr>
          <w:b/>
        </w:rPr>
        <w:t xml:space="preserve">2: </w:t>
      </w:r>
      <w:r>
        <w:t>клиндамицин</w:t>
      </w:r>
    </w:p>
    <w:p>
      <w:r>
        <w:rPr>
          <w:b/>
        </w:rPr>
        <w:t xml:space="preserve">3: </w:t>
      </w:r>
      <w:r>
        <w:t>ганцикловир</w:t>
      </w:r>
    </w:p>
    <w:p>
      <w:r>
        <w:rPr>
          <w:b/>
        </w:rPr>
        <w:t xml:space="preserve">4: </w:t>
      </w:r>
      <w:r>
        <w:t>ципрофлоксацин</w:t>
      </w:r>
    </w:p>
    <w:p>
      <w:r>
        <w:t xml:space="preserve">Правильный ответ: </w:t>
      </w:r>
      <w:r>
        <w:rPr>
          <w:b/>
        </w:rPr>
        <w:t>ганцикловир</w:t>
      </w:r>
    </w:p>
    <w:p>
      <w:pPr>
        <w:pStyle w:val="Heading2"/>
      </w:pPr>
      <w:r>
        <w:t>НАИБОЛЕЕ НАДЕЖНЫМ ТЕСТОМ ДЛЯ ДИАГНОСТИКИ СИНДРОМА ЗОЛЛИНГЕРА-ЭЛЛИСОНА ЯВЛЯЕТСЯ</w:t>
      </w:r>
    </w:p>
    <w:p>
      <w:r>
        <w:rPr>
          <w:b/>
        </w:rPr>
        <w:t xml:space="preserve">1: </w:t>
      </w:r>
      <w:r>
        <w:t>максимальная кислотопродукция</w:t>
      </w:r>
    </w:p>
    <w:p>
      <w:r>
        <w:rPr>
          <w:b/>
        </w:rPr>
        <w:t xml:space="preserve">2: </w:t>
      </w:r>
      <w:r>
        <w:t>базальная кислотопродукция</w:t>
      </w:r>
    </w:p>
    <w:p>
      <w:r>
        <w:rPr>
          <w:b/>
        </w:rPr>
        <w:t xml:space="preserve">3: </w:t>
      </w:r>
      <w:r>
        <w:t>биопсия слизистой оболочки желудка</w:t>
      </w:r>
    </w:p>
    <w:p>
      <w:r>
        <w:rPr>
          <w:b/>
        </w:rPr>
        <w:t xml:space="preserve">4: </w:t>
      </w:r>
      <w:r>
        <w:t>уровень гастрина в крови</w:t>
      </w:r>
    </w:p>
    <w:p>
      <w:r>
        <w:t xml:space="preserve">Правильный ответ: </w:t>
      </w:r>
      <w:r>
        <w:rPr>
          <w:b/>
        </w:rPr>
        <w:t>уровень гастрина в крови</w:t>
      </w:r>
    </w:p>
    <w:p>
      <w:pPr>
        <w:pStyle w:val="Heading2"/>
      </w:pPr>
      <w:r>
        <w:t>К СИМПТОМАМ, НЕ ИМЕЮЩИМ ЗНАЧЕНИЕ ДЛЯ РАННЕЙ ДИАГНОСТИКИ РЕВМАТОИДНОГО АРТРИТА, ОТНОСЯТ</w:t>
      </w:r>
    </w:p>
    <w:p>
      <w:r>
        <w:rPr>
          <w:b/>
        </w:rPr>
        <w:t xml:space="preserve">1: </w:t>
      </w:r>
      <w:r>
        <w:t>отек проксимальных межфаланговых суставов</w:t>
      </w:r>
    </w:p>
    <w:p>
      <w:r>
        <w:rPr>
          <w:b/>
        </w:rPr>
        <w:t xml:space="preserve">2: </w:t>
      </w:r>
      <w:r>
        <w:t>утреннюю скованность</w:t>
      </w:r>
    </w:p>
    <w:p>
      <w:r>
        <w:rPr>
          <w:b/>
        </w:rPr>
        <w:t xml:space="preserve">3: </w:t>
      </w:r>
      <w:r>
        <w:t>латеральную девиацию суставов кистей</w:t>
      </w:r>
    </w:p>
    <w:p>
      <w:r>
        <w:rPr>
          <w:b/>
        </w:rPr>
        <w:t xml:space="preserve">4: </w:t>
      </w:r>
      <w:r>
        <w:t>подкожные узелки</w:t>
      </w:r>
    </w:p>
    <w:p>
      <w:r>
        <w:t xml:space="preserve">Правильный ответ: </w:t>
      </w:r>
      <w:r>
        <w:rPr>
          <w:b/>
        </w:rPr>
        <w:t>латеральную девиацию суставов кистей</w:t>
      </w:r>
    </w:p>
    <w:p>
      <w:pPr>
        <w:pStyle w:val="Heading2"/>
      </w:pPr>
      <w:r>
        <w:t>К ХИМИЧЕСКИМ КАНЦЕРОГЕННЫМ ВЕЩЕСТВАМ ОТНОСЯТ</w:t>
      </w:r>
    </w:p>
    <w:p>
      <w:r>
        <w:rPr>
          <w:b/>
        </w:rPr>
        <w:t xml:space="preserve">1: </w:t>
      </w:r>
      <w:r>
        <w:t>медь</w:t>
      </w:r>
    </w:p>
    <w:p>
      <w:r>
        <w:rPr>
          <w:b/>
        </w:rPr>
        <w:t xml:space="preserve">2: </w:t>
      </w:r>
      <w:r>
        <w:t>нитросоединения</w:t>
      </w:r>
    </w:p>
    <w:p>
      <w:r>
        <w:rPr>
          <w:b/>
        </w:rPr>
        <w:t xml:space="preserve">3: </w:t>
      </w:r>
      <w:r>
        <w:t>свинец</w:t>
      </w:r>
    </w:p>
    <w:p>
      <w:r>
        <w:rPr>
          <w:b/>
        </w:rPr>
        <w:t xml:space="preserve">4: </w:t>
      </w:r>
      <w:r>
        <w:t>соляную кислоту</w:t>
      </w:r>
    </w:p>
    <w:p>
      <w:r>
        <w:t xml:space="preserve">Правильный ответ: </w:t>
      </w:r>
      <w:r>
        <w:rPr>
          <w:b/>
        </w:rPr>
        <w:t>нитросоединения</w:t>
      </w:r>
    </w:p>
    <w:p>
      <w:pPr>
        <w:pStyle w:val="Heading2"/>
      </w:pPr>
      <w:r>
        <w:t>ПРИЧИНОЙ РОТОГЛОТОЧНОЙ ДИСФАГИИ ЯВЛЯЕТСЯ</w:t>
      </w:r>
    </w:p>
    <w:p>
      <w:r>
        <w:rPr>
          <w:b/>
        </w:rPr>
        <w:t xml:space="preserve">1: </w:t>
      </w:r>
      <w:r>
        <w:t>ахалазия кардии</w:t>
      </w:r>
    </w:p>
    <w:p>
      <w:r>
        <w:rPr>
          <w:b/>
        </w:rPr>
        <w:t xml:space="preserve">2: </w:t>
      </w:r>
      <w:r>
        <w:t>передозировка блокаторов кальциевых каналов</w:t>
      </w:r>
    </w:p>
    <w:p>
      <w:r>
        <w:rPr>
          <w:b/>
        </w:rPr>
        <w:t xml:space="preserve">3: </w:t>
      </w:r>
      <w:r>
        <w:t>пищевод Баррета</w:t>
      </w:r>
    </w:p>
    <w:p>
      <w:r>
        <w:rPr>
          <w:b/>
        </w:rPr>
        <w:t xml:space="preserve">4: </w:t>
      </w:r>
      <w:r>
        <w:t>перенесенный инсульт</w:t>
      </w:r>
    </w:p>
    <w:p>
      <w:r>
        <w:t xml:space="preserve">Правильный ответ: </w:t>
      </w:r>
      <w:r>
        <w:rPr>
          <w:b/>
        </w:rPr>
        <w:t>перенесенный инсульт</w:t>
      </w:r>
    </w:p>
    <w:p>
      <w:pPr>
        <w:pStyle w:val="Heading2"/>
      </w:pPr>
      <w:r>
        <w:t>НАИБОЛЕЕ ИНФОРМАТИВНЫМ ТЕСТОМ ДЛЯ ДИАГНОСТИКИ ПЕРВИЧНОГО ГИПОТИРЕОЗА ЯВЛЯЕТСЯ ОПРЕДЕЛЕНИЕ</w:t>
      </w:r>
    </w:p>
    <w:p>
      <w:r>
        <w:rPr>
          <w:b/>
        </w:rPr>
        <w:t xml:space="preserve">1: </w:t>
      </w:r>
      <w:r>
        <w:t>уровня ТТГ</w:t>
      </w:r>
    </w:p>
    <w:p>
      <w:r>
        <w:rPr>
          <w:b/>
        </w:rPr>
        <w:t xml:space="preserve">2: </w:t>
      </w:r>
      <w:r>
        <w:t>уровня пролактина</w:t>
      </w:r>
    </w:p>
    <w:p>
      <w:r>
        <w:rPr>
          <w:b/>
        </w:rPr>
        <w:t xml:space="preserve">3: </w:t>
      </w:r>
      <w:r>
        <w:t>уровня антител к тиреоидной пероксидазе</w:t>
      </w:r>
    </w:p>
    <w:p>
      <w:r>
        <w:rPr>
          <w:b/>
        </w:rPr>
        <w:t xml:space="preserve">4: </w:t>
      </w:r>
      <w:r>
        <w:t>экскреции йода с мочой</w:t>
      </w:r>
    </w:p>
    <w:p>
      <w:r>
        <w:t xml:space="preserve">Правильный ответ: </w:t>
      </w:r>
      <w:r>
        <w:rPr>
          <w:b/>
        </w:rPr>
        <w:t>уровня ТТГ</w:t>
      </w:r>
    </w:p>
    <w:p>
      <w:pPr>
        <w:pStyle w:val="Heading2"/>
      </w:pPr>
      <w:r>
        <w:t>ДЛЯ УСТАНОВЛЕНИЯ ДИАГНОЗА «СТЕНОКАРДИЯ» ОБЫЧНО ДОСТАТОЧНО</w:t>
      </w:r>
    </w:p>
    <w:p>
      <w:r>
        <w:rPr>
          <w:b/>
        </w:rPr>
        <w:t xml:space="preserve">1: </w:t>
      </w:r>
      <w:r>
        <w:t>перфузионной сцинтиграфии миокарда в покое</w:t>
      </w:r>
    </w:p>
    <w:p>
      <w:r>
        <w:rPr>
          <w:b/>
        </w:rPr>
        <w:t xml:space="preserve">2: </w:t>
      </w:r>
      <w:r>
        <w:t>компьютерной томографии коронарных артерий</w:t>
      </w:r>
    </w:p>
    <w:p>
      <w:r>
        <w:rPr>
          <w:b/>
        </w:rPr>
        <w:t xml:space="preserve">3: </w:t>
      </w:r>
      <w:r>
        <w:t>коронароангиографии</w:t>
      </w:r>
    </w:p>
    <w:p>
      <w:r>
        <w:rPr>
          <w:b/>
        </w:rPr>
        <w:t xml:space="preserve">4: </w:t>
      </w:r>
      <w:r>
        <w:t>расспроса больного</w:t>
      </w:r>
    </w:p>
    <w:p>
      <w:r>
        <w:t xml:space="preserve">Правильный ответ: </w:t>
      </w:r>
      <w:r>
        <w:rPr>
          <w:b/>
        </w:rPr>
        <w:t>расспроса больного</w:t>
      </w:r>
    </w:p>
    <w:p>
      <w:pPr>
        <w:pStyle w:val="Heading2"/>
      </w:pPr>
      <w:r>
        <w:t>ИЗМЕНЯЕМЫМ ФАКТОРОМ РИСКА ИШЕМИЧЕСКОЙ БОЛЕЗНИ СЕРДЦА ЯВЛЯЕТСЯ</w:t>
      </w:r>
    </w:p>
    <w:p>
      <w:r>
        <w:rPr>
          <w:b/>
        </w:rPr>
        <w:t xml:space="preserve">1: </w:t>
      </w:r>
      <w:r>
        <w:t>возраст</w:t>
      </w:r>
    </w:p>
    <w:p>
      <w:r>
        <w:rPr>
          <w:b/>
        </w:rPr>
        <w:t xml:space="preserve">2: </w:t>
      </w:r>
      <w:r>
        <w:t>пол</w:t>
      </w:r>
    </w:p>
    <w:p>
      <w:r>
        <w:rPr>
          <w:b/>
        </w:rPr>
        <w:t xml:space="preserve">3: </w:t>
      </w:r>
      <w:r>
        <w:t>ожирение</w:t>
      </w:r>
    </w:p>
    <w:p>
      <w:r>
        <w:rPr>
          <w:b/>
        </w:rPr>
        <w:t xml:space="preserve">4: </w:t>
      </w:r>
      <w:r>
        <w:t>семейный анамнез ИБС</w:t>
      </w:r>
    </w:p>
    <w:p>
      <w:r>
        <w:t xml:space="preserve">Правильный ответ: </w:t>
      </w:r>
      <w:r>
        <w:rPr>
          <w:b/>
        </w:rPr>
        <w:t>ожирение</w:t>
      </w:r>
    </w:p>
    <w:p>
      <w:pPr>
        <w:pStyle w:val="Heading2"/>
      </w:pPr>
      <w:r>
        <w:t>К АССОЦИИРОВАННЫМ СОСТОЯНИЯМ ПРИ АРТЕРИАЛЬНОЙ ГИПЕРТОНИИ ОТНОСЯТ</w:t>
      </w:r>
    </w:p>
    <w:p>
      <w:r>
        <w:rPr>
          <w:b/>
        </w:rPr>
        <w:t xml:space="preserve">1: </w:t>
      </w:r>
      <w:r>
        <w:t>микроальбуминурию и соотношение альбумина к креатинину (30-300мг/г; 3,4-34мг/ммоль)</w:t>
      </w:r>
    </w:p>
    <w:p>
      <w:r>
        <w:rPr>
          <w:b/>
        </w:rPr>
        <w:t xml:space="preserve">2: </w:t>
      </w:r>
      <w:r>
        <w:t>скорость каротидно-феморальной пульсовой волны &amp;gt; 10м/секи лодыжечно-плечевой индекс &amp;lt; 0,9</w:t>
      </w:r>
    </w:p>
    <w:p>
      <w:r>
        <w:rPr>
          <w:b/>
        </w:rPr>
        <w:t xml:space="preserve">3: </w:t>
      </w:r>
      <w:r>
        <w:t>ИБС:  инфаркт миокарда, стенокардию, коронарную реваскуляризацию</w:t>
      </w:r>
    </w:p>
    <w:p>
      <w:r>
        <w:rPr>
          <w:b/>
        </w:rPr>
        <w:t xml:space="preserve">4: </w:t>
      </w:r>
      <w:r>
        <w:t>ранние сердечно-сосудистые заболевания в анамнезе</w:t>
      </w:r>
    </w:p>
    <w:p>
      <w:r>
        <w:t xml:space="preserve">Правильный ответ: </w:t>
      </w:r>
      <w:r>
        <w:rPr>
          <w:b/>
        </w:rPr>
        <w:t>ИБС:  инфаркт миокарда, стенокардию, коронарную реваскуляризацию</w:t>
      </w:r>
    </w:p>
    <w:p>
      <w:pPr>
        <w:pStyle w:val="Heading2"/>
      </w:pPr>
      <w:r>
        <w:t>ПАЦИЕНТАМ С АРТЕРИАЛЬНОЙ ГИПЕРТОНИЕЙ И ИНФАРКТОМ МИОКАРДА В АНАМНЕЗЕ В ПЕРВУЮ ОЧЕРЕДЬ СЛЕДУЕТ НАЗНАЧИТЬ</w:t>
      </w:r>
    </w:p>
    <w:p>
      <w:r>
        <w:rPr>
          <w:b/>
        </w:rPr>
        <w:t xml:space="preserve">1: </w:t>
      </w:r>
      <w:r>
        <w:t>блокаторы кальциевых каналов</w:t>
      </w:r>
    </w:p>
    <w:p>
      <w:r>
        <w:rPr>
          <w:b/>
        </w:rPr>
        <w:t xml:space="preserve">2: </w:t>
      </w:r>
      <w:r>
        <w:t>β-адреноблокаторы</w:t>
      </w:r>
    </w:p>
    <w:p>
      <w:r>
        <w:rPr>
          <w:b/>
        </w:rPr>
        <w:t xml:space="preserve">3: </w:t>
      </w:r>
      <w:r>
        <w:t>диуретики</w:t>
      </w:r>
    </w:p>
    <w:p>
      <w:r>
        <w:rPr>
          <w:b/>
        </w:rPr>
        <w:t xml:space="preserve">4: </w:t>
      </w:r>
      <w:r>
        <w:t>агонисты имидазолиновых рецепторов</w:t>
      </w:r>
    </w:p>
    <w:p>
      <w:r>
        <w:t xml:space="preserve">Правильный ответ: </w:t>
      </w:r>
      <w:r>
        <w:rPr>
          <w:b/>
        </w:rPr>
        <w:t>β-адреноблокаторы</w:t>
      </w:r>
    </w:p>
    <w:p>
      <w:pPr>
        <w:pStyle w:val="Heading2"/>
      </w:pPr>
      <w:r>
        <w:t>НАИБОЛЕЕ ЧАСТЫМ ВОЗБУДИТЕЛЕМ ТУБЕРКУЛЁЗА У ЧЕЛОВЕКА ЯВЛЯЕТСЯ</w:t>
      </w:r>
    </w:p>
    <w:p>
      <w:r>
        <w:rPr>
          <w:b/>
        </w:rPr>
        <w:t xml:space="preserve">1: </w:t>
      </w:r>
      <w:r>
        <w:t>М. tuberculosis africanum</w:t>
      </w:r>
    </w:p>
    <w:p>
      <w:r>
        <w:rPr>
          <w:b/>
        </w:rPr>
        <w:t xml:space="preserve">2: </w:t>
      </w:r>
      <w:r>
        <w:t>М. tuberculosis humanus</w:t>
      </w:r>
    </w:p>
    <w:p>
      <w:r>
        <w:rPr>
          <w:b/>
        </w:rPr>
        <w:t xml:space="preserve">3: </w:t>
      </w:r>
      <w:r>
        <w:t>М. kansasii</w:t>
      </w:r>
    </w:p>
    <w:p>
      <w:r>
        <w:rPr>
          <w:b/>
        </w:rPr>
        <w:t xml:space="preserve">4: </w:t>
      </w:r>
      <w:r>
        <w:t>М. tuberculosis bovis</w:t>
      </w:r>
    </w:p>
    <w:p>
      <w:r>
        <w:t xml:space="preserve">Правильный ответ: </w:t>
      </w:r>
      <w:r>
        <w:rPr>
          <w:b/>
        </w:rPr>
        <w:t>М. tuberculosis humanus</w:t>
      </w:r>
    </w:p>
    <w:p>
      <w:pPr>
        <w:pStyle w:val="Heading2"/>
      </w:pPr>
      <w:r>
        <w:t>ПРИ РЕНТГЕНОЛОГИЧЕСКОМ ИССЛЕДОВАНИИ ПИЩЕВОДА ОТСУТСТВИЕ ПЕРИСТАЛЬТИКИ ПРЕИМУЩЕСТВЕННО В ДИСТАЛЬНОМ ОТДЕЛЕ ХАРАКТЕРНО ДЛЯ</w:t>
      </w:r>
    </w:p>
    <w:p>
      <w:r>
        <w:rPr>
          <w:b/>
        </w:rPr>
        <w:t xml:space="preserve">1: </w:t>
      </w:r>
      <w:r>
        <w:t>пищевода Баррета</w:t>
      </w:r>
    </w:p>
    <w:p>
      <w:r>
        <w:rPr>
          <w:b/>
        </w:rPr>
        <w:t xml:space="preserve">2: </w:t>
      </w:r>
      <w:r>
        <w:t>склеродермии пищевода</w:t>
      </w:r>
    </w:p>
    <w:p>
      <w:r>
        <w:rPr>
          <w:b/>
        </w:rPr>
        <w:t xml:space="preserve">3: </w:t>
      </w:r>
      <w:r>
        <w:t>диффузного спазма пищевода</w:t>
      </w:r>
    </w:p>
    <w:p>
      <w:r>
        <w:rPr>
          <w:b/>
        </w:rPr>
        <w:t xml:space="preserve">4: </w:t>
      </w:r>
      <w:r>
        <w:t>рефлюкс-эзофагита</w:t>
      </w:r>
    </w:p>
    <w:p>
      <w:r>
        <w:t xml:space="preserve">Правильный ответ: </w:t>
      </w:r>
      <w:r>
        <w:rPr>
          <w:b/>
        </w:rPr>
        <w:t>склеродермии пищевода</w:t>
      </w:r>
    </w:p>
    <w:p>
      <w:pPr>
        <w:pStyle w:val="Heading2"/>
      </w:pPr>
      <w:r>
        <w:t>ПАНЦИТОПЕНИЯ, ПОВЫШЕНИЕ УРОВНЯ БИЛИРУБИНА И УВЕЛИЧЕНИЕ СЕЛЕЗЕНКИ ХАРАКТЕРНО ДЛЯ</w:t>
      </w:r>
    </w:p>
    <w:p>
      <w:r>
        <w:rPr>
          <w:b/>
        </w:rPr>
        <w:t xml:space="preserve">1: </w:t>
      </w:r>
      <w:r>
        <w:t>аутоиммунной панцитопении</w:t>
      </w:r>
    </w:p>
    <w:p>
      <w:r>
        <w:rPr>
          <w:b/>
        </w:rPr>
        <w:t xml:space="preserve">2: </w:t>
      </w:r>
      <w:r>
        <w:t>наследственного сфероцитоза</w:t>
      </w:r>
    </w:p>
    <w:p>
      <w:r>
        <w:rPr>
          <w:b/>
        </w:rPr>
        <w:t xml:space="preserve">3: </w:t>
      </w:r>
      <w:r>
        <w:t>болезни Маркиафавы-Микелли</w:t>
      </w:r>
    </w:p>
    <w:p>
      <w:r>
        <w:rPr>
          <w:b/>
        </w:rPr>
        <w:t xml:space="preserve">4: </w:t>
      </w:r>
      <w:r>
        <w:t>талассемии</w:t>
      </w:r>
    </w:p>
    <w:p>
      <w:r>
        <w:t xml:space="preserve">Правильный ответ: </w:t>
      </w:r>
      <w:r>
        <w:rPr>
          <w:b/>
        </w:rPr>
        <w:t>аутоиммунной панцитопении</w:t>
      </w:r>
    </w:p>
    <w:p>
      <w:pPr>
        <w:pStyle w:val="Heading2"/>
      </w:pPr>
      <w:r>
        <w:t>РЕАБИЛИТАЦИОННАЯ ТЕРАПИЯ БОЛЬНЫМ ХРОНИЧЕСКОЙ ОБСТРУКТИВНОЙ БОЛЕЗНЬЮ ЛЁГКИХ ПОКАЗАНА ПРИ _____ СТЕПЕНИ ТЯЖЕСТИ ЗАБОЛЕВАНИЯ</w:t>
      </w:r>
    </w:p>
    <w:p>
      <w:r>
        <w:rPr>
          <w:b/>
        </w:rPr>
        <w:t xml:space="preserve">1: </w:t>
      </w:r>
      <w:r>
        <w:t>любой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4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любой</w:t>
      </w:r>
    </w:p>
    <w:p>
      <w:pPr>
        <w:pStyle w:val="Heading2"/>
      </w:pPr>
      <w:r>
        <w:t>ДЛЯ БОЛЕЗНИ ТАКАЯСУ ХАРАКТЕРНО НАЛИЧИЕ В КЛИНИЧЕСКОЙ КАРТИНЕ</w:t>
      </w:r>
    </w:p>
    <w:p>
      <w:r>
        <w:rPr>
          <w:b/>
        </w:rPr>
        <w:t xml:space="preserve">1: </w:t>
      </w:r>
      <w:r>
        <w:t>отсутствие пульса на одной из рук</w:t>
      </w:r>
    </w:p>
    <w:p>
      <w:r>
        <w:rPr>
          <w:b/>
        </w:rPr>
        <w:t xml:space="preserve">2: </w:t>
      </w:r>
      <w:r>
        <w:t>сетчатого ливедо</w:t>
      </w:r>
    </w:p>
    <w:p>
      <w:r>
        <w:rPr>
          <w:b/>
        </w:rPr>
        <w:t xml:space="preserve">3: </w:t>
      </w:r>
      <w:r>
        <w:t>кровохарканья</w:t>
      </w:r>
    </w:p>
    <w:p>
      <w:r>
        <w:rPr>
          <w:b/>
        </w:rPr>
        <w:t xml:space="preserve">4: </w:t>
      </w:r>
      <w:r>
        <w:t>геморрагической пурпуры</w:t>
      </w:r>
    </w:p>
    <w:p>
      <w:r>
        <w:t xml:space="preserve">Правильный ответ: </w:t>
      </w:r>
      <w:r>
        <w:rPr>
          <w:b/>
        </w:rPr>
        <w:t>отсутствие пульса на одной из рук</w:t>
      </w:r>
    </w:p>
    <w:p>
      <w:pPr>
        <w:pStyle w:val="Heading2"/>
      </w:pPr>
      <w:r>
        <w:t>ПОКАЗАТЕЛЕМ, ОТРАЖАЮЩИМ СРЕДНИЙ ОБЪЕМ ЭРИТРОЦИТА В ОБЩЕМ АНАЛИЗЕ КРОВИ, ЯВЛЯЕТСЯ</w:t>
      </w:r>
    </w:p>
    <w:p>
      <w:r>
        <w:rPr>
          <w:b/>
        </w:rPr>
        <w:t xml:space="preserve">1: </w:t>
      </w:r>
      <w:r>
        <w:t>MCHC</w:t>
      </w:r>
    </w:p>
    <w:p>
      <w:r>
        <w:rPr>
          <w:b/>
        </w:rPr>
        <w:t xml:space="preserve">2: </w:t>
      </w:r>
      <w:r>
        <w:t>MCV</w:t>
      </w:r>
    </w:p>
    <w:p>
      <w:r>
        <w:rPr>
          <w:b/>
        </w:rPr>
        <w:t xml:space="preserve">3: </w:t>
      </w:r>
      <w:r>
        <w:t>RDW</w:t>
      </w:r>
    </w:p>
    <w:p>
      <w:r>
        <w:rPr>
          <w:b/>
        </w:rPr>
        <w:t xml:space="preserve">4: </w:t>
      </w:r>
      <w:r>
        <w:t>MCH</w:t>
      </w:r>
    </w:p>
    <w:p>
      <w:r>
        <w:t xml:space="preserve">Правильный ответ: </w:t>
      </w:r>
      <w:r>
        <w:rPr>
          <w:b/>
        </w:rPr>
        <w:t>MCV</w:t>
      </w:r>
    </w:p>
    <w:p>
      <w:pPr>
        <w:pStyle w:val="Heading2"/>
      </w:pPr>
      <w:r>
        <w:t>ПРИ ВЫЯВЛЕНИИ КОРИ ЗАПОЛНЯЕТСЯ ФОРМА</w:t>
      </w:r>
    </w:p>
    <w:p>
      <w:r>
        <w:rPr>
          <w:b/>
        </w:rPr>
        <w:t xml:space="preserve">1: </w:t>
      </w:r>
      <w:r>
        <w:t>089/у</w:t>
      </w:r>
    </w:p>
    <w:p>
      <w:r>
        <w:rPr>
          <w:b/>
        </w:rPr>
        <w:t xml:space="preserve">2: </w:t>
      </w:r>
      <w:r>
        <w:t>079/у</w:t>
      </w:r>
    </w:p>
    <w:p>
      <w:r>
        <w:rPr>
          <w:b/>
        </w:rPr>
        <w:t xml:space="preserve">3: </w:t>
      </w:r>
      <w:r>
        <w:t>090/у</w:t>
      </w:r>
    </w:p>
    <w:p>
      <w:r>
        <w:rPr>
          <w:b/>
        </w:rPr>
        <w:t xml:space="preserve">4: </w:t>
      </w:r>
      <w:r>
        <w:t>058/у</w:t>
      </w:r>
    </w:p>
    <w:p>
      <w:r>
        <w:t xml:space="preserve">Правильный ответ: </w:t>
      </w:r>
      <w:r>
        <w:rPr>
          <w:b/>
        </w:rPr>
        <w:t>058/у</w:t>
      </w:r>
    </w:p>
    <w:p>
      <w:pPr>
        <w:pStyle w:val="Heading2"/>
      </w:pPr>
      <w:r>
        <w:t>ПЕРВИЧНУЮ ДИАГНОСТИКУ ЗЛОКАЧЕСТВЕННЫХ НОВООБРАЗОВАНИЙ НАРУЖНОЙ ЛОКАЛИЗАЦИИ ОСУЩЕСТВЛЯЮТ</w:t>
      </w:r>
    </w:p>
    <w:p>
      <w:r>
        <w:rPr>
          <w:b/>
        </w:rPr>
        <w:t xml:space="preserve">1: </w:t>
      </w:r>
      <w:r>
        <w:t>смотровые кабинеты</w:t>
      </w:r>
    </w:p>
    <w:p>
      <w:r>
        <w:rPr>
          <w:b/>
        </w:rPr>
        <w:t xml:space="preserve">2: </w:t>
      </w:r>
      <w:r>
        <w:t>онкологические диспансеры</w:t>
      </w:r>
    </w:p>
    <w:p>
      <w:r>
        <w:rPr>
          <w:b/>
        </w:rPr>
        <w:t xml:space="preserve">3: </w:t>
      </w:r>
      <w:r>
        <w:t>кабинеты профилактики</w:t>
      </w:r>
    </w:p>
    <w:p>
      <w:r>
        <w:rPr>
          <w:b/>
        </w:rPr>
        <w:t xml:space="preserve">4: </w:t>
      </w:r>
      <w:r>
        <w:t>подростковые кабинеты</w:t>
      </w:r>
    </w:p>
    <w:p>
      <w:r>
        <w:t xml:space="preserve">Правильный ответ: </w:t>
      </w:r>
      <w:r>
        <w:rPr>
          <w:b/>
        </w:rPr>
        <w:t>смотровые кабинеты</w:t>
      </w:r>
    </w:p>
    <w:p>
      <w:pPr>
        <w:pStyle w:val="Heading2"/>
      </w:pPr>
      <w:r>
        <w:t>ПОКАЗАТЕЛЬ RDW ОТРАЖАЕТ</w:t>
      </w:r>
    </w:p>
    <w:p>
      <w:r>
        <w:rPr>
          <w:b/>
        </w:rPr>
        <w:t xml:space="preserve">1: </w:t>
      </w:r>
      <w:r>
        <w:t>анизоцитоз эритроцитов</w:t>
      </w:r>
    </w:p>
    <w:p>
      <w:r>
        <w:rPr>
          <w:b/>
        </w:rPr>
        <w:t xml:space="preserve">2: </w:t>
      </w:r>
      <w:r>
        <w:t>пойкилоцитоз эритроцитов</w:t>
      </w:r>
    </w:p>
    <w:p>
      <w:r>
        <w:rPr>
          <w:b/>
        </w:rPr>
        <w:t xml:space="preserve">3: </w:t>
      </w:r>
      <w:r>
        <w:t>анизоцитоз тромбоцитов</w:t>
      </w:r>
    </w:p>
    <w:p>
      <w:r>
        <w:rPr>
          <w:b/>
        </w:rPr>
        <w:t xml:space="preserve">4: </w:t>
      </w:r>
      <w:r>
        <w:t>объём лейкоцитов</w:t>
      </w:r>
    </w:p>
    <w:p>
      <w:r>
        <w:t xml:space="preserve">Правильный ответ: </w:t>
      </w:r>
      <w:r>
        <w:rPr>
          <w:b/>
        </w:rPr>
        <w:t>анизоцитоз эритроцитов</w:t>
      </w:r>
    </w:p>
    <w:p>
      <w:pPr>
        <w:pStyle w:val="Heading2"/>
      </w:pPr>
      <w:r>
        <w:t>ВСЕ ЖЕЛЕЗОДЕФИЦИТНЫЕ АНЕМИИ ЯВЛЯЮТСЯ</w:t>
      </w:r>
    </w:p>
    <w:p>
      <w:r>
        <w:rPr>
          <w:b/>
        </w:rPr>
        <w:t xml:space="preserve">1: </w:t>
      </w:r>
      <w:r>
        <w:t>гиперхромными</w:t>
      </w:r>
    </w:p>
    <w:p>
      <w:r>
        <w:rPr>
          <w:b/>
        </w:rPr>
        <w:t xml:space="preserve">2: </w:t>
      </w:r>
      <w:r>
        <w:t>гипохромными</w:t>
      </w:r>
    </w:p>
    <w:p>
      <w:r>
        <w:rPr>
          <w:b/>
        </w:rPr>
        <w:t xml:space="preserve">3: </w:t>
      </w:r>
      <w:r>
        <w:t>макроцитарными</w:t>
      </w:r>
    </w:p>
    <w:p>
      <w:r>
        <w:rPr>
          <w:b/>
        </w:rPr>
        <w:t xml:space="preserve">4: </w:t>
      </w:r>
      <w:r>
        <w:t>нормохромными</w:t>
      </w:r>
    </w:p>
    <w:p>
      <w:r>
        <w:t xml:space="preserve">Правильный ответ: </w:t>
      </w:r>
      <w:r>
        <w:rPr>
          <w:b/>
        </w:rPr>
        <w:t>гипохромными</w:t>
      </w:r>
    </w:p>
    <w:p>
      <w:pPr>
        <w:pStyle w:val="Heading2"/>
      </w:pPr>
      <w:r>
        <w:t>УРОВНЕМ АРТЕРИАЛЬНОГО ДАВЛЕНИЯ, ХАРАКТЕРНЫМ ДЛЯ АРТЕРИАЛЬНОЙ ГИПЕРТЕНЗИИ II СТЕПЕНИ, ЯВЛЯЕТСЯ (ММ РТ.СТ.)</w:t>
      </w:r>
    </w:p>
    <w:p>
      <w:r>
        <w:rPr>
          <w:b/>
        </w:rPr>
        <w:t xml:space="preserve">1: </w:t>
      </w:r>
      <w:r>
        <w:t>180/95</w:t>
      </w:r>
    </w:p>
    <w:p>
      <w:r>
        <w:rPr>
          <w:b/>
        </w:rPr>
        <w:t xml:space="preserve">2: </w:t>
      </w:r>
      <w:r>
        <w:t>170/100</w:t>
      </w:r>
    </w:p>
    <w:p>
      <w:r>
        <w:rPr>
          <w:b/>
        </w:rPr>
        <w:t xml:space="preserve">3: </w:t>
      </w:r>
      <w:r>
        <w:t>180/90</w:t>
      </w:r>
    </w:p>
    <w:p>
      <w:r>
        <w:rPr>
          <w:b/>
        </w:rPr>
        <w:t xml:space="preserve">4: </w:t>
      </w:r>
      <w:r>
        <w:t>160/110</w:t>
      </w:r>
    </w:p>
    <w:p>
      <w:r>
        <w:t xml:space="preserve">Правильный ответ: </w:t>
      </w:r>
      <w:r>
        <w:rPr>
          <w:b/>
        </w:rPr>
        <w:t>170/100</w:t>
      </w:r>
    </w:p>
    <w:p>
      <w:pPr>
        <w:pStyle w:val="Heading2"/>
      </w:pPr>
      <w:r>
        <w:t>ВАКЦИНОПРОФИЛАКТИКА ПРОВОДИТСЯ ПРИ</w:t>
      </w:r>
    </w:p>
    <w:p>
      <w:r>
        <w:rPr>
          <w:b/>
        </w:rPr>
        <w:t xml:space="preserve">1: </w:t>
      </w:r>
      <w:r>
        <w:t>РС-вирусной инфекции</w:t>
      </w:r>
    </w:p>
    <w:p>
      <w:r>
        <w:rPr>
          <w:b/>
        </w:rPr>
        <w:t xml:space="preserve">2: </w:t>
      </w:r>
      <w:r>
        <w:t>парагриппе</w:t>
      </w:r>
    </w:p>
    <w:p>
      <w:r>
        <w:rPr>
          <w:b/>
        </w:rPr>
        <w:t xml:space="preserve">3: </w:t>
      </w:r>
      <w:r>
        <w:t>риновирусной инфекции</w:t>
      </w:r>
    </w:p>
    <w:p>
      <w:r>
        <w:rPr>
          <w:b/>
        </w:rPr>
        <w:t xml:space="preserve">4: </w:t>
      </w:r>
      <w:r>
        <w:t>гриппе</w:t>
      </w:r>
    </w:p>
    <w:p>
      <w:r>
        <w:t xml:space="preserve">Правильный ответ: </w:t>
      </w:r>
      <w:r>
        <w:rPr>
          <w:b/>
        </w:rPr>
        <w:t>гриппе</w:t>
      </w:r>
    </w:p>
    <w:p>
      <w:pPr>
        <w:pStyle w:val="Heading2"/>
      </w:pPr>
      <w:r>
        <w:t>ФИБРИЛЛЯЦИЯ ПРЕДСЕРДИЙ ХАРАКТЕРИЗУЕТСЯ</w:t>
      </w:r>
    </w:p>
    <w:p>
      <w:r>
        <w:rPr>
          <w:b/>
        </w:rPr>
        <w:t xml:space="preserve">1: </w:t>
      </w:r>
      <w:r>
        <w:t>наличием преждевременных комплексов QRS</w:t>
      </w:r>
    </w:p>
    <w:p>
      <w:r>
        <w:rPr>
          <w:b/>
        </w:rPr>
        <w:t xml:space="preserve">2: </w:t>
      </w:r>
      <w:r>
        <w:t>одинаковыми интервалами R-R</w:t>
      </w:r>
    </w:p>
    <w:p>
      <w:r>
        <w:rPr>
          <w:b/>
        </w:rPr>
        <w:t xml:space="preserve">3: </w:t>
      </w:r>
      <w:r>
        <w:t>отсутствием зубцов Р</w:t>
      </w:r>
    </w:p>
    <w:p>
      <w:r>
        <w:rPr>
          <w:b/>
        </w:rPr>
        <w:t xml:space="preserve">4: </w:t>
      </w:r>
      <w:r>
        <w:t>укорочением интервалов PQ</w:t>
      </w:r>
    </w:p>
    <w:p>
      <w:r>
        <w:t xml:space="preserve">Правильный ответ: </w:t>
      </w:r>
      <w:r>
        <w:rPr>
          <w:b/>
        </w:rPr>
        <w:t>отсутствием зубцов Р</w:t>
      </w:r>
    </w:p>
    <w:p>
      <w:pPr>
        <w:pStyle w:val="Heading2"/>
      </w:pPr>
      <w:r>
        <w:t>ИМПЕДАНСОМЕТРИЯ ПИЩЕВОДА ЯВЛЯЕТСЯ МЕТОДОМ</w:t>
      </w:r>
    </w:p>
    <w:p>
      <w:r>
        <w:rPr>
          <w:b/>
        </w:rPr>
        <w:t xml:space="preserve">1: </w:t>
      </w:r>
      <w:r>
        <w:t>рентгенологического исследования пищевода с барием</w:t>
      </w:r>
    </w:p>
    <w:p>
      <w:r>
        <w:rPr>
          <w:b/>
        </w:rPr>
        <w:t xml:space="preserve">2: </w:t>
      </w:r>
      <w:r>
        <w:t>измерения давления покоя и оценки расслабления нижнего пищеводного сфинктера в процессе глотания небольшого количества воды</w:t>
      </w:r>
    </w:p>
    <w:p>
      <w:r>
        <w:rPr>
          <w:b/>
        </w:rPr>
        <w:t xml:space="preserve">3: </w:t>
      </w:r>
      <w:r>
        <w:t>регистрации жидких и газовых рефлюксов, основанным на измерении сопротивления, которое оказывает переменному электрическому току содержимое, попадающее в просвет пищевода</w:t>
      </w:r>
    </w:p>
    <w:p>
      <w:r>
        <w:rPr>
          <w:b/>
        </w:rPr>
        <w:t xml:space="preserve">4: </w:t>
      </w:r>
      <w:r>
        <w:t>спектрофотометрии рефлюксата</w:t>
      </w:r>
    </w:p>
    <w:p>
      <w:r>
        <w:t xml:space="preserve">Правильный ответ: </w:t>
      </w:r>
      <w:r>
        <w:rPr>
          <w:b/>
        </w:rPr>
        <w:t>регистрации жидких и газовых рефлюксов, основанным на измерении сопротивления, которое оказывает переменному электрическому току содержимое, попадающее в просвет пищевода</w:t>
      </w:r>
    </w:p>
    <w:p>
      <w:pPr>
        <w:pStyle w:val="Heading2"/>
      </w:pPr>
      <w:r>
        <w:t>ЕСЛИ РУКОВОДИТЕЛЬ СОВЕТУЕТСЯ С ПОДЧИНЁННЫМИ, ИСПОЛЬЗУЯ ИХ КОМПЕТЕНТНОСТЬ ПО СПЕЦИАЛЬНЫМ ВОПРОСАМ, ЭТО _______ СТИЛЬ РУКОВОДСТВА</w:t>
      </w:r>
    </w:p>
    <w:p>
      <w:r>
        <w:rPr>
          <w:b/>
        </w:rPr>
        <w:t xml:space="preserve">1: </w:t>
      </w:r>
      <w:r>
        <w:t>иерархический</w:t>
      </w:r>
    </w:p>
    <w:p>
      <w:r>
        <w:rPr>
          <w:b/>
        </w:rPr>
        <w:t xml:space="preserve">2: </w:t>
      </w:r>
      <w:r>
        <w:t>авторитарный</w:t>
      </w:r>
    </w:p>
    <w:p>
      <w:r>
        <w:rPr>
          <w:b/>
        </w:rPr>
        <w:t xml:space="preserve">3: </w:t>
      </w:r>
      <w:r>
        <w:t>либеральный</w:t>
      </w:r>
    </w:p>
    <w:p>
      <w:r>
        <w:rPr>
          <w:b/>
        </w:rPr>
        <w:t xml:space="preserve">4: </w:t>
      </w:r>
      <w:r>
        <w:t>демократический</w:t>
      </w:r>
    </w:p>
    <w:p>
      <w:r>
        <w:t xml:space="preserve">Правильный ответ: </w:t>
      </w:r>
      <w:r>
        <w:rPr>
          <w:b/>
        </w:rPr>
        <w:t>демократический</w:t>
      </w:r>
    </w:p>
    <w:p>
      <w:pPr>
        <w:pStyle w:val="Heading2"/>
      </w:pPr>
      <w:r>
        <w:t>ДИФФЕРЕНЦИРОВАТЬ ФИБРОЗНО-КАВЕРНОЗНЫЙ ТУБЕРКУЛЕЗЛЕГКИХ ЧАЩЕ ВСЕГО ПРИХОДИТСЯ С</w:t>
      </w:r>
    </w:p>
    <w:p>
      <w:r>
        <w:rPr>
          <w:b/>
        </w:rPr>
        <w:t xml:space="preserve">1: </w:t>
      </w:r>
      <w:r>
        <w:t>крупозной пневмонией</w:t>
      </w:r>
    </w:p>
    <w:p>
      <w:r>
        <w:rPr>
          <w:b/>
        </w:rPr>
        <w:t xml:space="preserve">2: </w:t>
      </w:r>
      <w:r>
        <w:t>туберкулезом внутригрудных лимфатических узлов</w:t>
      </w:r>
    </w:p>
    <w:p>
      <w:r>
        <w:rPr>
          <w:b/>
        </w:rPr>
        <w:t xml:space="preserve">3: </w:t>
      </w:r>
      <w:r>
        <w:t>распадающимся раком легкого</w:t>
      </w:r>
    </w:p>
    <w:p>
      <w:r>
        <w:rPr>
          <w:b/>
        </w:rPr>
        <w:t xml:space="preserve">4: </w:t>
      </w:r>
      <w:r>
        <w:t>саркоидозом легких и внутригрудных лимфоузлов</w:t>
      </w:r>
    </w:p>
    <w:p>
      <w:r>
        <w:t xml:space="preserve">Правильный ответ: </w:t>
      </w:r>
      <w:r>
        <w:rPr>
          <w:b/>
        </w:rPr>
        <w:t>распадающимся раком легкого</w:t>
      </w:r>
    </w:p>
    <w:p>
      <w:pPr>
        <w:pStyle w:val="Heading2"/>
      </w:pPr>
      <w:r>
        <w:t>К ТАБЛЕТИРОВАННЫМ САХАРОСНИЖАЮЩИМ ПРЕПАРАТАМ ОТНОСИТСЯ</w:t>
      </w:r>
    </w:p>
    <w:p>
      <w:r>
        <w:rPr>
          <w:b/>
        </w:rPr>
        <w:t xml:space="preserve">1: </w:t>
      </w:r>
      <w:r>
        <w:t>Метформин</w:t>
      </w:r>
    </w:p>
    <w:p>
      <w:r>
        <w:rPr>
          <w:b/>
        </w:rPr>
        <w:t xml:space="preserve">2: </w:t>
      </w:r>
      <w:r>
        <w:t>Лираглутид</w:t>
      </w:r>
    </w:p>
    <w:p>
      <w:r>
        <w:rPr>
          <w:b/>
        </w:rPr>
        <w:t xml:space="preserve">3: </w:t>
      </w:r>
      <w:r>
        <w:t>Эксенатид</w:t>
      </w:r>
    </w:p>
    <w:p>
      <w:r>
        <w:rPr>
          <w:b/>
        </w:rPr>
        <w:t xml:space="preserve">4: </w:t>
      </w:r>
      <w:r>
        <w:t>Гларгин</w:t>
      </w:r>
    </w:p>
    <w:p>
      <w:r>
        <w:t xml:space="preserve">Правильный ответ: </w:t>
      </w:r>
      <w:r>
        <w:rPr>
          <w:b/>
        </w:rPr>
        <w:t>Метформин</w:t>
      </w:r>
    </w:p>
    <w:p>
      <w:pPr>
        <w:pStyle w:val="Heading2"/>
      </w:pPr>
      <w:r>
        <w:t>ДЛЯ ДИАГНОСТИКИ ПЛОСКОСТОПИЯ ПРИМЕНЯЕТСЯ</w:t>
      </w:r>
    </w:p>
    <w:p>
      <w:r>
        <w:rPr>
          <w:b/>
        </w:rPr>
        <w:t xml:space="preserve">1: </w:t>
      </w:r>
      <w:r>
        <w:t>плантография</w:t>
      </w:r>
    </w:p>
    <w:p>
      <w:r>
        <w:rPr>
          <w:b/>
        </w:rPr>
        <w:t xml:space="preserve">2: </w:t>
      </w:r>
      <w:r>
        <w:t>измерение длины стопы</w:t>
      </w:r>
    </w:p>
    <w:p>
      <w:r>
        <w:rPr>
          <w:b/>
        </w:rPr>
        <w:t xml:space="preserve">3: </w:t>
      </w:r>
      <w:r>
        <w:t>пальпация стоп</w:t>
      </w:r>
    </w:p>
    <w:p>
      <w:r>
        <w:rPr>
          <w:b/>
        </w:rPr>
        <w:t xml:space="preserve">4: </w:t>
      </w:r>
      <w:r>
        <w:t>сбор анамнеза</w:t>
      </w:r>
    </w:p>
    <w:p>
      <w:r>
        <w:t xml:space="preserve">Правильный ответ: </w:t>
      </w:r>
      <w:r>
        <w:rPr>
          <w:b/>
        </w:rPr>
        <w:t>плантография</w:t>
      </w:r>
    </w:p>
    <w:p>
      <w:pPr>
        <w:pStyle w:val="Heading2"/>
      </w:pPr>
      <w:r>
        <w:t>АНАЛИЗ «МИНИМИЗАЦИИ ЗАТРАТ» ПРИМЕНЯЕТСЯ</w:t>
      </w:r>
    </w:p>
    <w:p>
      <w:r>
        <w:rPr>
          <w:b/>
        </w:rPr>
        <w:t xml:space="preserve">1: </w:t>
      </w:r>
      <w:r>
        <w:t>при расчете минимально необходимых объемов деятельности для достижения цели</w:t>
      </w:r>
    </w:p>
    <w:p>
      <w:r>
        <w:rPr>
          <w:b/>
        </w:rPr>
        <w:t xml:space="preserve">2: </w:t>
      </w:r>
      <w:r>
        <w:t>при расчете минимального необходимого числа персонала</w:t>
      </w:r>
    </w:p>
    <w:p>
      <w:r>
        <w:rPr>
          <w:b/>
        </w:rPr>
        <w:t xml:space="preserve">3: </w:t>
      </w:r>
      <w:r>
        <w:t>для подтверждения предпочтения более дешевого метода лечения</w:t>
      </w:r>
    </w:p>
    <w:p>
      <w:r>
        <w:rPr>
          <w:b/>
        </w:rPr>
        <w:t xml:space="preserve">4: </w:t>
      </w:r>
      <w:r>
        <w:t>для определения эффективности проведенных мероприятий</w:t>
      </w:r>
    </w:p>
    <w:p>
      <w:r>
        <w:t xml:space="preserve">Правильный ответ: </w:t>
      </w:r>
      <w:r>
        <w:rPr>
          <w:b/>
        </w:rPr>
        <w:t>для подтверждения предпочтения более дешевого метода лечения</w:t>
      </w:r>
    </w:p>
    <w:p>
      <w:pPr>
        <w:pStyle w:val="Heading2"/>
      </w:pPr>
      <w:r>
        <w:t>КЛИНИЧЕСКИМ СИМПТОМОКОМПЛЕКСОМ, ХАРАКТЕРНЫМ ДЛЯ СИНДРОМА ДРЕССЛЕРА, ЯВЛЯЕТСЯ СОЧЕТАНИЕ</w:t>
      </w:r>
    </w:p>
    <w:p>
      <w:r>
        <w:rPr>
          <w:b/>
        </w:rPr>
        <w:t xml:space="preserve">1: </w:t>
      </w:r>
      <w:r>
        <w:t>лихорадки, кардиалгии, отеков нижних конечностей</w:t>
      </w:r>
    </w:p>
    <w:p>
      <w:r>
        <w:rPr>
          <w:b/>
        </w:rPr>
        <w:t xml:space="preserve">2: </w:t>
      </w:r>
      <w:r>
        <w:t>перикардита, плеврита, пневмонита</w:t>
      </w:r>
    </w:p>
    <w:p>
      <w:r>
        <w:rPr>
          <w:b/>
        </w:rPr>
        <w:t xml:space="preserve">3: </w:t>
      </w:r>
      <w:r>
        <w:t>бронхита, миокардита, лихорадки</w:t>
      </w:r>
    </w:p>
    <w:p>
      <w:r>
        <w:rPr>
          <w:b/>
        </w:rPr>
        <w:t xml:space="preserve">4: </w:t>
      </w:r>
      <w:r>
        <w:t>плеврита, миокардита, асцита</w:t>
      </w:r>
    </w:p>
    <w:p>
      <w:r>
        <w:t xml:space="preserve">Правильный ответ: </w:t>
      </w:r>
      <w:r>
        <w:rPr>
          <w:b/>
        </w:rPr>
        <w:t>перикардита, плеврита, пневмонита</w:t>
      </w:r>
    </w:p>
    <w:p>
      <w:pPr>
        <w:pStyle w:val="Heading2"/>
      </w:pPr>
      <w:r>
        <w:t>В КЛИНИЧЕСКОЙ КАРТИНЕ ИДИОПАТИЧЕСКОГО ФИБРОЗИРУЮЩЕГО АЛЬВЕОЛИТА ПРЕОБЛАДАЕТ</w:t>
      </w:r>
    </w:p>
    <w:p>
      <w:r>
        <w:rPr>
          <w:b/>
        </w:rPr>
        <w:t xml:space="preserve">1: </w:t>
      </w:r>
      <w:r>
        <w:t>длительная и рецидивирующая лихорадка</w:t>
      </w:r>
    </w:p>
    <w:p>
      <w:r>
        <w:rPr>
          <w:b/>
        </w:rPr>
        <w:t xml:space="preserve">2: </w:t>
      </w:r>
      <w:r>
        <w:t>бледно-розовая сыпь в области суставов</w:t>
      </w:r>
    </w:p>
    <w:p>
      <w:r>
        <w:rPr>
          <w:b/>
        </w:rPr>
        <w:t xml:space="preserve">3: </w:t>
      </w:r>
      <w:r>
        <w:t>прогрессирующая одышка</w:t>
      </w:r>
    </w:p>
    <w:p>
      <w:r>
        <w:rPr>
          <w:b/>
        </w:rPr>
        <w:t xml:space="preserve">4: </w:t>
      </w:r>
      <w:r>
        <w:t>гнойная мокрота в большом количестве</w:t>
      </w:r>
    </w:p>
    <w:p>
      <w:r>
        <w:t xml:space="preserve">Правильный ответ: </w:t>
      </w:r>
      <w:r>
        <w:rPr>
          <w:b/>
        </w:rPr>
        <w:t>прогрессирующая одышка</w:t>
      </w:r>
    </w:p>
    <w:p>
      <w:pPr>
        <w:pStyle w:val="Heading2"/>
      </w:pPr>
      <w:r>
        <w:t>ХРОНИЧЕСКАЯ ДИАРЕЯ ПРОДОЛЖАЕТСЯ БОЛЕЕ (НЕДЕЛЯ)</w:t>
      </w:r>
    </w:p>
    <w:p>
      <w:r>
        <w:rPr>
          <w:b/>
        </w:rPr>
        <w:t xml:space="preserve">1: </w:t>
      </w:r>
      <w:r>
        <w:t>8-10</w:t>
      </w:r>
    </w:p>
    <w:p>
      <w:r>
        <w:rPr>
          <w:b/>
        </w:rPr>
        <w:t xml:space="preserve">2: </w:t>
      </w:r>
      <w:r>
        <w:t>2-4</w:t>
      </w:r>
    </w:p>
    <w:p>
      <w:r>
        <w:rPr>
          <w:b/>
        </w:rPr>
        <w:t xml:space="preserve">3: </w:t>
      </w:r>
      <w:r>
        <w:t>6-8</w:t>
      </w:r>
    </w:p>
    <w:p>
      <w:r>
        <w:rPr>
          <w:b/>
        </w:rPr>
        <w:t xml:space="preserve">4: </w:t>
      </w:r>
      <w:r>
        <w:t>4-6</w:t>
      </w:r>
    </w:p>
    <w:p>
      <w:r>
        <w:t xml:space="preserve">Правильный ответ: </w:t>
      </w:r>
      <w:r>
        <w:rPr>
          <w:b/>
        </w:rPr>
        <w:t>2-4</w:t>
      </w:r>
    </w:p>
    <w:p>
      <w:pPr>
        <w:pStyle w:val="Heading2"/>
      </w:pPr>
      <w:r>
        <w:t>К ХАРАКТЕРНОМУ ОСЛОЖНЕНИЮ СКАРЛАТИНЫ ОТНОСЯТ</w:t>
      </w:r>
    </w:p>
    <w:p>
      <w:r>
        <w:rPr>
          <w:b/>
        </w:rPr>
        <w:t xml:space="preserve">1: </w:t>
      </w:r>
      <w:r>
        <w:t>менингит</w:t>
      </w:r>
    </w:p>
    <w:p>
      <w:r>
        <w:rPr>
          <w:b/>
        </w:rPr>
        <w:t xml:space="preserve">2: </w:t>
      </w:r>
      <w:r>
        <w:t>стоматит</w:t>
      </w:r>
    </w:p>
    <w:p>
      <w:r>
        <w:rPr>
          <w:b/>
        </w:rPr>
        <w:t xml:space="preserve">3: </w:t>
      </w:r>
      <w:r>
        <w:t>гломерулонефрит</w:t>
      </w:r>
    </w:p>
    <w:p>
      <w:r>
        <w:rPr>
          <w:b/>
        </w:rPr>
        <w:t xml:space="preserve">4: </w:t>
      </w:r>
      <w:r>
        <w:t>круп</w:t>
      </w:r>
    </w:p>
    <w:p>
      <w:r>
        <w:t xml:space="preserve">Правильный ответ: </w:t>
      </w:r>
      <w:r>
        <w:rPr>
          <w:b/>
        </w:rPr>
        <w:t>гломерулонефрит</w:t>
      </w:r>
    </w:p>
    <w:p>
      <w:pPr>
        <w:pStyle w:val="Heading2"/>
      </w:pPr>
      <w:r>
        <w:t>ПРИ КОМБИНАЦИИ ВАРФАРИНА И МЕТРОНИДАЗОЛА</w:t>
      </w:r>
    </w:p>
    <w:p>
      <w:r>
        <w:rPr>
          <w:b/>
        </w:rPr>
        <w:t xml:space="preserve">1: </w:t>
      </w:r>
      <w:r>
        <w:t>коагуляция не изменяется</w:t>
      </w:r>
    </w:p>
    <w:p>
      <w:r>
        <w:rPr>
          <w:b/>
        </w:rPr>
        <w:t xml:space="preserve">2: </w:t>
      </w:r>
      <w:r>
        <w:t>снижается гепатотоксичность</w:t>
      </w:r>
    </w:p>
    <w:p>
      <w:r>
        <w:rPr>
          <w:b/>
        </w:rPr>
        <w:t xml:space="preserve">3: </w:t>
      </w:r>
      <w:r>
        <w:t>повышается риск тромбозов</w:t>
      </w:r>
    </w:p>
    <w:p>
      <w:r>
        <w:rPr>
          <w:b/>
        </w:rPr>
        <w:t xml:space="preserve">4: </w:t>
      </w:r>
      <w:r>
        <w:t>повышается международное нормализованное отношение</w:t>
      </w:r>
    </w:p>
    <w:p>
      <w:r>
        <w:t xml:space="preserve">Правильный ответ: </w:t>
      </w:r>
      <w:r>
        <w:rPr>
          <w:b/>
        </w:rPr>
        <w:t>повышается международное нормализованное отношение</w:t>
      </w:r>
    </w:p>
    <w:p>
      <w:pPr>
        <w:pStyle w:val="Heading2"/>
      </w:pPr>
      <w:r>
        <w:t>ПРИ ФИЗИОЛОГИЧЕСКОМ ТЕЧЕНИИ БЕРЕМЕННОСТИ И РОДОВ ЛИСТОК НЕТРУДОСПОСОБНОСТИ ОФОРМЛЯЕТСЯ НА (ДЕНЬ)</w:t>
      </w:r>
    </w:p>
    <w:p>
      <w:r>
        <w:rPr>
          <w:b/>
        </w:rPr>
        <w:t xml:space="preserve">1: </w:t>
      </w:r>
      <w:r>
        <w:t>194</w:t>
      </w:r>
    </w:p>
    <w:p>
      <w:r>
        <w:rPr>
          <w:b/>
        </w:rPr>
        <w:t xml:space="preserve">2: </w:t>
      </w:r>
      <w:r>
        <w:t>180</w:t>
      </w:r>
    </w:p>
    <w:p>
      <w:r>
        <w:rPr>
          <w:b/>
        </w:rPr>
        <w:t xml:space="preserve">3: </w:t>
      </w:r>
      <w:r>
        <w:t>140</w:t>
      </w:r>
    </w:p>
    <w:p>
      <w:r>
        <w:rPr>
          <w:b/>
        </w:rPr>
        <w:t xml:space="preserve">4: </w:t>
      </w:r>
      <w:r>
        <w:t>156</w:t>
      </w:r>
    </w:p>
    <w:p>
      <w:r>
        <w:t xml:space="preserve">Правильный ответ: </w:t>
      </w:r>
      <w:r>
        <w:rPr>
          <w:b/>
        </w:rPr>
        <w:t>140</w:t>
      </w:r>
    </w:p>
    <w:p>
      <w:pPr>
        <w:pStyle w:val="Heading2"/>
      </w:pPr>
      <w:r>
        <w:t>РИСК ЗАБОЛЕВАНИЯ ТУБЕРКУЛЕЗОМ НАИБОЛЕЕ ВЫСОК ПРИ НАЛИЧИИ КОНТАКТОВ</w:t>
      </w:r>
    </w:p>
    <w:p>
      <w:r>
        <w:rPr>
          <w:b/>
        </w:rPr>
        <w:t xml:space="preserve">1: </w:t>
      </w:r>
      <w:r>
        <w:t>производственных</w:t>
      </w:r>
    </w:p>
    <w:p>
      <w:r>
        <w:rPr>
          <w:b/>
        </w:rPr>
        <w:t xml:space="preserve">2: </w:t>
      </w:r>
      <w:r>
        <w:t>внутрисемейных</w:t>
      </w:r>
    </w:p>
    <w:p>
      <w:r>
        <w:rPr>
          <w:b/>
        </w:rPr>
        <w:t xml:space="preserve">3: </w:t>
      </w:r>
      <w:r>
        <w:t>внутриквартирных</w:t>
      </w:r>
    </w:p>
    <w:p>
      <w:r>
        <w:rPr>
          <w:b/>
        </w:rPr>
        <w:t xml:space="preserve">4: </w:t>
      </w:r>
      <w:r>
        <w:t>случайных</w:t>
      </w:r>
    </w:p>
    <w:p>
      <w:r>
        <w:t xml:space="preserve">Правильный ответ: </w:t>
      </w:r>
      <w:r>
        <w:rPr>
          <w:b/>
        </w:rPr>
        <w:t>внутрисемейных</w:t>
      </w:r>
    </w:p>
    <w:p>
      <w:pPr>
        <w:pStyle w:val="Heading2"/>
      </w:pPr>
      <w:r>
        <w:t>МОЩНОСТЬ СТАЦИОНАРА ОПРЕДЕЛЯЕТСЯ</w:t>
      </w:r>
    </w:p>
    <w:p>
      <w:r>
        <w:rPr>
          <w:b/>
        </w:rPr>
        <w:t xml:space="preserve">1: </w:t>
      </w:r>
      <w:r>
        <w:t>количеством работающих врачей</w:t>
      </w:r>
    </w:p>
    <w:p>
      <w:r>
        <w:rPr>
          <w:b/>
        </w:rPr>
        <w:t xml:space="preserve">2: </w:t>
      </w:r>
      <w:r>
        <w:t>количеством коек</w:t>
      </w:r>
    </w:p>
    <w:p>
      <w:r>
        <w:rPr>
          <w:b/>
        </w:rPr>
        <w:t xml:space="preserve">3: </w:t>
      </w:r>
      <w:r>
        <w:t>объемом оказываемых медицинских услуг</w:t>
      </w:r>
    </w:p>
    <w:p>
      <w:r>
        <w:rPr>
          <w:b/>
        </w:rPr>
        <w:t xml:space="preserve">4: </w:t>
      </w:r>
      <w:r>
        <w:t>численностью обслуживаемого населения</w:t>
      </w:r>
    </w:p>
    <w:p>
      <w:r>
        <w:t xml:space="preserve">Правильный ответ: </w:t>
      </w:r>
      <w:r>
        <w:rPr>
          <w:b/>
        </w:rPr>
        <w:t>количеством коек</w:t>
      </w:r>
    </w:p>
    <w:p>
      <w:pPr>
        <w:pStyle w:val="Heading2"/>
      </w:pPr>
      <w:r>
        <w:t>К ПЕРВИЧНЫМ ИСТОЧНИКАМ ИНФОРМАЦИИ О ЧИСЛЕННОСТИ НАСЕЛЕНИЯ ОТНОСЯТ</w:t>
      </w:r>
    </w:p>
    <w:p>
      <w:r>
        <w:rPr>
          <w:b/>
        </w:rPr>
        <w:t xml:space="preserve">1: </w:t>
      </w:r>
      <w:r>
        <w:t>статистические публикации</w:t>
      </w:r>
    </w:p>
    <w:p>
      <w:r>
        <w:rPr>
          <w:b/>
        </w:rPr>
        <w:t xml:space="preserve">2: </w:t>
      </w:r>
      <w:r>
        <w:t>регистры</w:t>
      </w:r>
    </w:p>
    <w:p>
      <w:r>
        <w:rPr>
          <w:b/>
        </w:rPr>
        <w:t xml:space="preserve">3: </w:t>
      </w:r>
      <w:r>
        <w:t>картотеки</w:t>
      </w:r>
    </w:p>
    <w:p>
      <w:r>
        <w:rPr>
          <w:b/>
        </w:rPr>
        <w:t xml:space="preserve">4: </w:t>
      </w:r>
      <w:r>
        <w:t>перепись населения</w:t>
      </w:r>
    </w:p>
    <w:p>
      <w:r>
        <w:t xml:space="preserve">Правильный ответ: </w:t>
      </w:r>
      <w:r>
        <w:rPr>
          <w:b/>
        </w:rPr>
        <w:t>перепись населения</w:t>
      </w:r>
    </w:p>
    <w:p>
      <w:pPr>
        <w:pStyle w:val="Heading2"/>
      </w:pPr>
      <w:r>
        <w:t>СТЕПЕНЬ РЕГЕНЕРАТОРНОЙ АКТИВНОСТИ КРАСНОГО КОСТНОГО МОЗГА ПРИ ЛЕЧЕНИИ ЖЕЛЕЗОДЕФИЦИТНОЙ АНЕМИИ ОЦЕНИВАЮТ ПО СОДЕРЖАНИЮ В ПЕРИФЕРИЧЕСКОЙ КРОВИ</w:t>
      </w:r>
    </w:p>
    <w:p>
      <w:r>
        <w:rPr>
          <w:b/>
        </w:rPr>
        <w:t xml:space="preserve">1: </w:t>
      </w:r>
      <w:r>
        <w:t>тромбоцитов</w:t>
      </w:r>
    </w:p>
    <w:p>
      <w:r>
        <w:rPr>
          <w:b/>
        </w:rPr>
        <w:t xml:space="preserve">2: </w:t>
      </w:r>
      <w:r>
        <w:t>моноцитов</w:t>
      </w:r>
    </w:p>
    <w:p>
      <w:r>
        <w:rPr>
          <w:b/>
        </w:rPr>
        <w:t xml:space="preserve">3: </w:t>
      </w:r>
      <w:r>
        <w:t>эритроцитов</w:t>
      </w:r>
    </w:p>
    <w:p>
      <w:r>
        <w:rPr>
          <w:b/>
        </w:rPr>
        <w:t xml:space="preserve">4: </w:t>
      </w:r>
      <w:r>
        <w:t>ретикулоцитов</w:t>
      </w:r>
    </w:p>
    <w:p>
      <w:r>
        <w:t xml:space="preserve">Правильный ответ: </w:t>
      </w:r>
      <w:r>
        <w:rPr>
          <w:b/>
        </w:rPr>
        <w:t>ретикулоцитов</w:t>
      </w:r>
    </w:p>
    <w:p>
      <w:pPr>
        <w:pStyle w:val="Heading2"/>
      </w:pPr>
      <w:r>
        <w:t>«Д»-ДИМЕР ЯВЛЯЕТСЯ ПРОДУКТОМ ЛИЗИСА</w:t>
      </w:r>
    </w:p>
    <w:p>
      <w:r>
        <w:rPr>
          <w:b/>
        </w:rPr>
        <w:t xml:space="preserve">1: </w:t>
      </w:r>
      <w:r>
        <w:t>тромбина</w:t>
      </w:r>
    </w:p>
    <w:p>
      <w:r>
        <w:rPr>
          <w:b/>
        </w:rPr>
        <w:t xml:space="preserve">2: </w:t>
      </w:r>
      <w:r>
        <w:t>тромбоцитов</w:t>
      </w:r>
    </w:p>
    <w:p>
      <w:r>
        <w:rPr>
          <w:b/>
        </w:rPr>
        <w:t xml:space="preserve">3: </w:t>
      </w:r>
      <w:r>
        <w:t>X фактора</w:t>
      </w:r>
    </w:p>
    <w:p>
      <w:r>
        <w:rPr>
          <w:b/>
        </w:rPr>
        <w:t xml:space="preserve">4: </w:t>
      </w:r>
      <w:r>
        <w:t>фибрина</w:t>
      </w:r>
    </w:p>
    <w:p>
      <w:r>
        <w:t xml:space="preserve">Правильный ответ: </w:t>
      </w:r>
      <w:r>
        <w:rPr>
          <w:b/>
        </w:rPr>
        <w:t>фибрина</w:t>
      </w:r>
    </w:p>
    <w:p>
      <w:pPr>
        <w:pStyle w:val="Heading2"/>
      </w:pPr>
      <w:r>
        <w:t>ЛАБОРАТОРНЫМ МЕТОДОМ ПОДТВЕРЖДЕНИЯ ДИФТЕРИИ ЯВЛЯЕТСЯ</w:t>
      </w:r>
    </w:p>
    <w:p>
      <w:r>
        <w:rPr>
          <w:b/>
        </w:rPr>
        <w:t xml:space="preserve">1: </w:t>
      </w:r>
      <w:r>
        <w:t>бактериологический</w:t>
      </w:r>
    </w:p>
    <w:p>
      <w:r>
        <w:rPr>
          <w:b/>
        </w:rPr>
        <w:t xml:space="preserve">2: </w:t>
      </w:r>
      <w:r>
        <w:t>бактериоскопический</w:t>
      </w:r>
    </w:p>
    <w:p>
      <w:r>
        <w:rPr>
          <w:b/>
        </w:rPr>
        <w:t xml:space="preserve">3: </w:t>
      </w:r>
      <w:r>
        <w:t>биологический</w:t>
      </w:r>
    </w:p>
    <w:p>
      <w:r>
        <w:rPr>
          <w:b/>
        </w:rPr>
        <w:t xml:space="preserve">4: </w:t>
      </w:r>
      <w:r>
        <w:t>серологический</w:t>
      </w:r>
    </w:p>
    <w:p>
      <w:r>
        <w:t xml:space="preserve">Правильный ответ: </w:t>
      </w:r>
      <w:r>
        <w:rPr>
          <w:b/>
        </w:rPr>
        <w:t>бактериологический</w:t>
      </w:r>
    </w:p>
    <w:p>
      <w:pPr>
        <w:pStyle w:val="Heading2"/>
      </w:pPr>
      <w:r>
        <w:t>ГОСПИТАЛИЗАЦИИ ПОДЛЕЖАТ БЕРЕМЕННЫЕ С УРОВНЕМ ГЕМОГЛОБИНА</w:t>
      </w:r>
    </w:p>
    <w:p>
      <w:r>
        <w:rPr>
          <w:b/>
        </w:rPr>
        <w:t xml:space="preserve">1: </w:t>
      </w:r>
      <w:r>
        <w:t>80 г/л и ниже</w:t>
      </w:r>
    </w:p>
    <w:p>
      <w:r>
        <w:rPr>
          <w:b/>
        </w:rPr>
        <w:t xml:space="preserve">2: </w:t>
      </w:r>
      <w:r>
        <w:t>70 г/л и ниже</w:t>
      </w:r>
    </w:p>
    <w:p>
      <w:r>
        <w:rPr>
          <w:b/>
        </w:rPr>
        <w:t xml:space="preserve">3: </w:t>
      </w:r>
      <w:r>
        <w:t>100 г/л и ниже</w:t>
      </w:r>
    </w:p>
    <w:p>
      <w:r>
        <w:rPr>
          <w:b/>
        </w:rPr>
        <w:t xml:space="preserve">4: </w:t>
      </w:r>
      <w:r>
        <w:t>90 г/л и ниже</w:t>
      </w:r>
    </w:p>
    <w:p>
      <w:r>
        <w:t xml:space="preserve">Правильный ответ: </w:t>
      </w:r>
      <w:r>
        <w:rPr>
          <w:b/>
        </w:rPr>
        <w:t>70 г/л и ниже</w:t>
      </w:r>
    </w:p>
    <w:p>
      <w:pPr>
        <w:pStyle w:val="Heading2"/>
      </w:pPr>
      <w:r>
        <w:t>ИНФОРМАТИВНЫМ ЛАБОРАТОРНЫМ МЕТОДОМ ДИАГНОСТИКИ ТРОМБЭМБОЛИИ ЛЁГОЧНОЙ АРТЕРИИ ЯВЛЯЕТСЯ</w:t>
      </w:r>
    </w:p>
    <w:p>
      <w:r>
        <w:rPr>
          <w:b/>
        </w:rPr>
        <w:t xml:space="preserve">1: </w:t>
      </w:r>
      <w:r>
        <w:t>определение уровня карбоксигемоглобина</w:t>
      </w:r>
    </w:p>
    <w:p>
      <w:r>
        <w:rPr>
          <w:b/>
        </w:rPr>
        <w:t xml:space="preserve">2: </w:t>
      </w:r>
      <w:r>
        <w:t>определение D-димера</w:t>
      </w:r>
    </w:p>
    <w:p>
      <w:r>
        <w:rPr>
          <w:b/>
        </w:rPr>
        <w:t xml:space="preserve">3: </w:t>
      </w:r>
      <w:r>
        <w:t>определение МНО</w:t>
      </w:r>
    </w:p>
    <w:p>
      <w:r>
        <w:rPr>
          <w:b/>
        </w:rPr>
        <w:t xml:space="preserve">4: </w:t>
      </w:r>
      <w:r>
        <w:t>проведение диаскин-теста</w:t>
      </w:r>
    </w:p>
    <w:p>
      <w:r>
        <w:t xml:space="preserve">Правильный ответ: </w:t>
      </w:r>
      <w:r>
        <w:rPr>
          <w:b/>
        </w:rPr>
        <w:t>определение D-димера</w:t>
      </w:r>
    </w:p>
    <w:p>
      <w:pPr>
        <w:pStyle w:val="Heading2"/>
      </w:pPr>
      <w:r>
        <w:t>К ОСНОВНЫМ КРИТЕРИЯМ ЭФФЕКТИВНОСТИ ЛЕЧЕНИЯ В ОНКОЛОГИИ ОТНОСЯТ</w:t>
      </w:r>
    </w:p>
    <w:p>
      <w:r>
        <w:rPr>
          <w:b/>
        </w:rPr>
        <w:t xml:space="preserve">1: </w:t>
      </w:r>
      <w:r>
        <w:t>потери DALY</w:t>
      </w:r>
    </w:p>
    <w:p>
      <w:r>
        <w:rPr>
          <w:b/>
        </w:rPr>
        <w:t xml:space="preserve">2: </w:t>
      </w:r>
      <w:r>
        <w:t>выживаемость, качество жизни</w:t>
      </w:r>
    </w:p>
    <w:p>
      <w:r>
        <w:rPr>
          <w:b/>
        </w:rPr>
        <w:t xml:space="preserve">3: </w:t>
      </w:r>
      <w:r>
        <w:t>продолжительность временной и стойкой нетрудоспособности</w:t>
      </w:r>
    </w:p>
    <w:p>
      <w:r>
        <w:rPr>
          <w:b/>
        </w:rPr>
        <w:t xml:space="preserve">4: </w:t>
      </w:r>
      <w:r>
        <w:t>критерий Манна-Уитни</w:t>
      </w:r>
    </w:p>
    <w:p>
      <w:r>
        <w:t xml:space="preserve">Правильный ответ: </w:t>
      </w:r>
      <w:r>
        <w:rPr>
          <w:b/>
        </w:rPr>
        <w:t>выживаемость, качество жизни</w:t>
      </w:r>
    </w:p>
    <w:p>
      <w:pPr>
        <w:pStyle w:val="Heading2"/>
      </w:pPr>
      <w:r>
        <w:t>КЛЮЧЕВЫМ МЕТОДОМ ДИАГНОСТИКИ ПНЕВМОНИЙ ЯВЛЯЕТСЯ</w:t>
      </w:r>
    </w:p>
    <w:p>
      <w:r>
        <w:rPr>
          <w:b/>
        </w:rPr>
        <w:t xml:space="preserve">1: </w:t>
      </w:r>
      <w:r>
        <w:t>рентгенография органов грудной клетки</w:t>
      </w:r>
    </w:p>
    <w:p>
      <w:r>
        <w:rPr>
          <w:b/>
        </w:rPr>
        <w:t xml:space="preserve">2: </w:t>
      </w:r>
      <w:r>
        <w:t>исследование функции внешнего дыхания</w:t>
      </w:r>
    </w:p>
    <w:p>
      <w:r>
        <w:rPr>
          <w:b/>
        </w:rPr>
        <w:t xml:space="preserve">3: </w:t>
      </w:r>
      <w:r>
        <w:t>компьютерная томография</w:t>
      </w:r>
    </w:p>
    <w:p>
      <w:r>
        <w:rPr>
          <w:b/>
        </w:rPr>
        <w:t xml:space="preserve">4: </w:t>
      </w:r>
      <w:r>
        <w:t>фибробронхоскопия</w:t>
      </w:r>
    </w:p>
    <w:p>
      <w:r>
        <w:t xml:space="preserve">Правильный ответ: </w:t>
      </w:r>
      <w:r>
        <w:rPr>
          <w:b/>
        </w:rPr>
        <w:t>рентгенография органов грудной клетки</w:t>
      </w:r>
    </w:p>
    <w:p>
      <w:pPr>
        <w:pStyle w:val="Heading2"/>
      </w:pPr>
      <w:r>
        <w:t>ФАКТОРОМ, ПРЕДРАСПОЛАГАЮЩИМ К ФОРМИРОВАНИЮ ПОСТИНФЕКЦИОННОГО СИНДРОМА РАЗДРАЖЁННОЙ КИШКИ, ЯВЛЯЕТСЯ</w:t>
      </w:r>
    </w:p>
    <w:p>
      <w:r>
        <w:rPr>
          <w:b/>
        </w:rPr>
        <w:t xml:space="preserve">1: </w:t>
      </w:r>
      <w:r>
        <w:t>молоко</w:t>
      </w:r>
    </w:p>
    <w:p>
      <w:r>
        <w:rPr>
          <w:b/>
        </w:rPr>
        <w:t xml:space="preserve">2: </w:t>
      </w:r>
      <w:r>
        <w:t>перенесённая кишечная инфекция</w:t>
      </w:r>
    </w:p>
    <w:p>
      <w:r>
        <w:rPr>
          <w:b/>
        </w:rPr>
        <w:t xml:space="preserve">3: </w:t>
      </w:r>
      <w:r>
        <w:t>употребление продуктов богатых клетчаткой</w:t>
      </w:r>
    </w:p>
    <w:p>
      <w:r>
        <w:rPr>
          <w:b/>
        </w:rPr>
        <w:t xml:space="preserve">4: </w:t>
      </w:r>
      <w:r>
        <w:t>дислипидемия</w:t>
      </w:r>
    </w:p>
    <w:p>
      <w:r>
        <w:t xml:space="preserve">Правильный ответ: </w:t>
      </w:r>
      <w:r>
        <w:rPr>
          <w:b/>
        </w:rPr>
        <w:t>перенесённая кишечная инфекция</w:t>
      </w:r>
    </w:p>
    <w:p>
      <w:pPr>
        <w:pStyle w:val="Heading2"/>
      </w:pPr>
      <w:r>
        <w:t>ОСНОВНЫМ КЛИНИЧЕСКИМ ПРИЗНАКОМ ХОЛЕСТАЗА ЯВЛЯЕТСЯ</w:t>
      </w:r>
    </w:p>
    <w:p>
      <w:r>
        <w:rPr>
          <w:b/>
        </w:rPr>
        <w:t xml:space="preserve">1: </w:t>
      </w:r>
      <w:r>
        <w:t>гепатомегалия</w:t>
      </w:r>
    </w:p>
    <w:p>
      <w:r>
        <w:rPr>
          <w:b/>
        </w:rPr>
        <w:t xml:space="preserve">2: </w:t>
      </w:r>
      <w:r>
        <w:t>спленомегалия</w:t>
      </w:r>
    </w:p>
    <w:p>
      <w:r>
        <w:rPr>
          <w:b/>
        </w:rPr>
        <w:t xml:space="preserve">3: </w:t>
      </w:r>
      <w:r>
        <w:t>асцит</w:t>
      </w:r>
    </w:p>
    <w:p>
      <w:r>
        <w:rPr>
          <w:b/>
        </w:rPr>
        <w:t xml:space="preserve">4: </w:t>
      </w:r>
      <w:r>
        <w:t>кожный зуд</w:t>
      </w:r>
    </w:p>
    <w:p>
      <w:r>
        <w:t xml:space="preserve">Правильный ответ: </w:t>
      </w:r>
      <w:r>
        <w:rPr>
          <w:b/>
        </w:rPr>
        <w:t>кожный зуд</w:t>
      </w:r>
    </w:p>
    <w:p>
      <w:pPr>
        <w:pStyle w:val="Heading2"/>
      </w:pPr>
      <w:r>
        <w:t>ПРИ СПИРОГРАФИИ ПАЦИЕНТА 58 ЛЕТ ВЫЯВЛЕННЫЕ ИЗМЕНЕНИЯ (ЖЕЛ 50% ОТ ДОЛЖНОЙ ВЕЛИЧИНЫ, ОФВ1 40% ОТ ДОЛЖНОЙ ВЕЛИЧИНЫ, ИНДЕКС ТИФФНО 50%) СООТВЕТСТВУЮТ</w:t>
      </w:r>
    </w:p>
    <w:p>
      <w:r>
        <w:rPr>
          <w:b/>
        </w:rPr>
        <w:t xml:space="preserve">1: </w:t>
      </w:r>
      <w:r>
        <w:t>бронхиальной обструкции</w:t>
      </w:r>
    </w:p>
    <w:p>
      <w:r>
        <w:rPr>
          <w:b/>
        </w:rPr>
        <w:t xml:space="preserve">2: </w:t>
      </w:r>
      <w:r>
        <w:t>смешанному нарушению вентиляции</w:t>
      </w:r>
    </w:p>
    <w:p>
      <w:r>
        <w:rPr>
          <w:b/>
        </w:rPr>
        <w:t xml:space="preserve">3: </w:t>
      </w:r>
      <w:r>
        <w:t>варианту нормы</w:t>
      </w:r>
    </w:p>
    <w:p>
      <w:r>
        <w:rPr>
          <w:b/>
        </w:rPr>
        <w:t xml:space="preserve">4: </w:t>
      </w:r>
      <w:r>
        <w:t>рестриктивному типу нарушения</w:t>
      </w:r>
    </w:p>
    <w:p>
      <w:r>
        <w:t xml:space="preserve">Правильный ответ: </w:t>
      </w:r>
      <w:r>
        <w:rPr>
          <w:b/>
        </w:rPr>
        <w:t>смешанному нарушению вентиляции</w:t>
      </w:r>
    </w:p>
    <w:p>
      <w:pPr>
        <w:pStyle w:val="Heading2"/>
      </w:pPr>
      <w:r>
        <w:t>ОСНОВНЫМ МЕТОДОМ ЛЕЧЕНИЯ ХОЛЕРЫ ЯВЛЯЕТСЯ _________ ТЕРАПИЯ</w:t>
      </w:r>
    </w:p>
    <w:p>
      <w:r>
        <w:rPr>
          <w:b/>
        </w:rPr>
        <w:t xml:space="preserve">1: </w:t>
      </w:r>
      <w:r>
        <w:t>десенсибилизирующая</w:t>
      </w:r>
    </w:p>
    <w:p>
      <w:r>
        <w:rPr>
          <w:b/>
        </w:rPr>
        <w:t xml:space="preserve">2: </w:t>
      </w:r>
      <w:r>
        <w:t>антибактериальная</w:t>
      </w:r>
    </w:p>
    <w:p>
      <w:r>
        <w:rPr>
          <w:b/>
        </w:rPr>
        <w:t xml:space="preserve">3: </w:t>
      </w:r>
      <w:r>
        <w:t>экстракорпоральная</w:t>
      </w:r>
    </w:p>
    <w:p>
      <w:r>
        <w:rPr>
          <w:b/>
        </w:rPr>
        <w:t xml:space="preserve">4: </w:t>
      </w:r>
      <w:r>
        <w:t>регидратационная</w:t>
      </w:r>
    </w:p>
    <w:p>
      <w:r>
        <w:t xml:space="preserve">Правильный ответ: </w:t>
      </w:r>
      <w:r>
        <w:rPr>
          <w:b/>
        </w:rPr>
        <w:t>регидратационная</w:t>
      </w:r>
    </w:p>
    <w:p>
      <w:pPr>
        <w:pStyle w:val="Heading2"/>
      </w:pPr>
      <w:r>
        <w:t>ОСНОВНЫМ ПРОТИВОТУБЕРКУЛЁЗНЫМ ПРЕПАРАТОМ ДЛЯ ХИМИОПРОФИЛАКТИКИ ТУБЕРКУЛЁЗА ЯВЛЯЕТСЯ</w:t>
      </w:r>
    </w:p>
    <w:p>
      <w:r>
        <w:rPr>
          <w:b/>
        </w:rPr>
        <w:t xml:space="preserve">1: </w:t>
      </w:r>
      <w:r>
        <w:t>Изониазид</w:t>
      </w:r>
    </w:p>
    <w:p>
      <w:r>
        <w:rPr>
          <w:b/>
        </w:rPr>
        <w:t xml:space="preserve">2: </w:t>
      </w:r>
      <w:r>
        <w:t>Этамбутол</w:t>
      </w:r>
    </w:p>
    <w:p>
      <w:r>
        <w:rPr>
          <w:b/>
        </w:rPr>
        <w:t xml:space="preserve">3: </w:t>
      </w:r>
      <w:r>
        <w:t>Пиразинамид</w:t>
      </w:r>
    </w:p>
    <w:p>
      <w:r>
        <w:rPr>
          <w:b/>
        </w:rPr>
        <w:t xml:space="preserve">4: </w:t>
      </w:r>
      <w:r>
        <w:t>Рифампицин</w:t>
      </w:r>
    </w:p>
    <w:p>
      <w:r>
        <w:t xml:space="preserve">Правильный ответ: </w:t>
      </w:r>
      <w:r>
        <w:rPr>
          <w:b/>
        </w:rPr>
        <w:t>Изониазид</w:t>
      </w:r>
    </w:p>
    <w:p>
      <w:pPr>
        <w:pStyle w:val="Heading2"/>
      </w:pPr>
      <w:r>
        <w:t>АКТИВНОСТЬ РЕНИН-АНГИОТЕНЗИН-АЛЬДЕСТЕРОНОВОЙ СИСТЕМЫ БЛОКИРУЕТ ПЕТЛЕВОЙ ДИУРЕТИК</w:t>
      </w:r>
    </w:p>
    <w:p>
      <w:r>
        <w:rPr>
          <w:b/>
        </w:rPr>
        <w:t xml:space="preserve">1: </w:t>
      </w:r>
      <w:r>
        <w:t>Этакриновая кислота</w:t>
      </w:r>
    </w:p>
    <w:p>
      <w:r>
        <w:rPr>
          <w:b/>
        </w:rPr>
        <w:t xml:space="preserve">2: </w:t>
      </w:r>
      <w:r>
        <w:t>Фуросемид</w:t>
      </w:r>
    </w:p>
    <w:p>
      <w:r>
        <w:rPr>
          <w:b/>
        </w:rPr>
        <w:t xml:space="preserve">3: </w:t>
      </w:r>
      <w:r>
        <w:t>Торасемид</w:t>
      </w:r>
    </w:p>
    <w:p>
      <w:r>
        <w:rPr>
          <w:b/>
        </w:rPr>
        <w:t xml:space="preserve">4: </w:t>
      </w:r>
      <w:r>
        <w:t>Маннитол</w:t>
      </w:r>
    </w:p>
    <w:p>
      <w:r>
        <w:t xml:space="preserve">Правильный ответ: </w:t>
      </w:r>
      <w:r>
        <w:rPr>
          <w:b/>
        </w:rPr>
        <w:t>Торасемид</w:t>
      </w:r>
    </w:p>
    <w:p>
      <w:pPr>
        <w:pStyle w:val="Heading2"/>
      </w:pPr>
      <w:r>
        <w:t>ДЛЯ МЕДИКАМЕНТОЗНОГО ЛЕЧЕНИЯ ОЖИРЕНИЯ ИСПОЛЬЗУЮТ</w:t>
      </w:r>
    </w:p>
    <w:p>
      <w:r>
        <w:rPr>
          <w:b/>
        </w:rPr>
        <w:t xml:space="preserve">1: </w:t>
      </w:r>
      <w:r>
        <w:t>Гипотиазид</w:t>
      </w:r>
    </w:p>
    <w:p>
      <w:r>
        <w:rPr>
          <w:b/>
        </w:rPr>
        <w:t xml:space="preserve">2: </w:t>
      </w:r>
      <w:r>
        <w:t>Активированный уголь</w:t>
      </w:r>
    </w:p>
    <w:p>
      <w:r>
        <w:rPr>
          <w:b/>
        </w:rPr>
        <w:t xml:space="preserve">3: </w:t>
      </w:r>
      <w:r>
        <w:t>препараты сенны</w:t>
      </w:r>
    </w:p>
    <w:p>
      <w:r>
        <w:rPr>
          <w:b/>
        </w:rPr>
        <w:t xml:space="preserve">4: </w:t>
      </w:r>
      <w:r>
        <w:t>Сибутрамин</w:t>
      </w:r>
    </w:p>
    <w:p>
      <w:r>
        <w:t xml:space="preserve">Правильный ответ: </w:t>
      </w:r>
      <w:r>
        <w:rPr>
          <w:b/>
        </w:rPr>
        <w:t>Сибутрамин</w:t>
      </w:r>
    </w:p>
    <w:p>
      <w:pPr>
        <w:pStyle w:val="Heading2"/>
      </w:pPr>
      <w:r>
        <w:t>КРИТЕРИЕМ ГОСПИТАЛИЗАЦИИ БОЛЬНОГО С ПНЕВМОНИЕЙ ЯВЛЯЕТСЯ</w:t>
      </w:r>
    </w:p>
    <w:p>
      <w:r>
        <w:rPr>
          <w:b/>
        </w:rPr>
        <w:t xml:space="preserve">1: </w:t>
      </w:r>
      <w:r>
        <w:t>нестабильная гемодинамика</w:t>
      </w:r>
    </w:p>
    <w:p>
      <w:r>
        <w:rPr>
          <w:b/>
        </w:rPr>
        <w:t xml:space="preserve">2: </w:t>
      </w:r>
      <w:r>
        <w:t>верхнедолевая локализация поражения</w:t>
      </w:r>
    </w:p>
    <w:p>
      <w:r>
        <w:rPr>
          <w:b/>
        </w:rPr>
        <w:t xml:space="preserve">3: </w:t>
      </w:r>
      <w:r>
        <w:t>выявленный лейкоцитоз более 10×109/л</w:t>
      </w:r>
    </w:p>
    <w:p>
      <w:r>
        <w:rPr>
          <w:b/>
        </w:rPr>
        <w:t xml:space="preserve">4: </w:t>
      </w:r>
      <w:r>
        <w:t>фебрильная лихорадка в течение 3 дней</w:t>
      </w:r>
    </w:p>
    <w:p>
      <w:r>
        <w:t xml:space="preserve">Правильный ответ: </w:t>
      </w:r>
      <w:r>
        <w:rPr>
          <w:b/>
        </w:rPr>
        <w:t>нестабильная гемодинамика</w:t>
      </w:r>
    </w:p>
    <w:p>
      <w:pPr>
        <w:pStyle w:val="Heading2"/>
      </w:pPr>
      <w:r>
        <w:t>ЛЕЧАЩИЙ ВРАЧ МОЖЕТ ЕДИНОЛИЧНО И ЕДИНОВРЕМЕННО ВЫДАВАТЬ ЛИСТОК НЕТРУДОСПОСОБНОСТИ НА СРОК ДО (В ДНЯХ)</w:t>
      </w:r>
    </w:p>
    <w:p>
      <w:r>
        <w:rPr>
          <w:b/>
        </w:rPr>
        <w:t xml:space="preserve">1: </w:t>
      </w:r>
      <w:r>
        <w:t>15</w:t>
      </w:r>
    </w:p>
    <w:p>
      <w:r>
        <w:rPr>
          <w:b/>
        </w:rPr>
        <w:t xml:space="preserve">2: </w:t>
      </w:r>
      <w:r>
        <w:t>20</w:t>
      </w:r>
    </w:p>
    <w:p>
      <w:r>
        <w:rPr>
          <w:b/>
        </w:rPr>
        <w:t xml:space="preserve">3: </w:t>
      </w:r>
      <w:r>
        <w:t>7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15</w:t>
      </w:r>
    </w:p>
    <w:p>
      <w:pPr>
        <w:pStyle w:val="Heading2"/>
      </w:pPr>
      <w:r>
        <w:t>ПРЕДРАКОВЫМИ ЗАБОЛЕВАНИЯМИ ПРИ ДИАГНОСТИКЕ ЗЛОКАЧЕСТВЕННЫХ ОПУХОЛЕЙ ЯВЛЯЮТСЯ</w:t>
      </w:r>
    </w:p>
    <w:p>
      <w:r>
        <w:rPr>
          <w:b/>
        </w:rPr>
        <w:t xml:space="preserve">1: </w:t>
      </w:r>
      <w:r>
        <w:t>ревматизм, лейкоплакия пищевода, множественные полипы желудка, бронхиальная астма</w:t>
      </w:r>
    </w:p>
    <w:p>
      <w:r>
        <w:rPr>
          <w:b/>
        </w:rPr>
        <w:t xml:space="preserve">2: </w:t>
      </w:r>
      <w:r>
        <w:t>диффузный семейный полипоз, лейкоплакия пищевода, множественные полипы желудка</w:t>
      </w:r>
    </w:p>
    <w:p>
      <w:r>
        <w:rPr>
          <w:b/>
        </w:rPr>
        <w:t xml:space="preserve">3: </w:t>
      </w:r>
      <w:r>
        <w:t>ревматизм, диффузный семейный полипоз, лейкоплакия пищевода</w:t>
      </w:r>
    </w:p>
    <w:p>
      <w:r>
        <w:rPr>
          <w:b/>
        </w:rPr>
        <w:t xml:space="preserve">4: </w:t>
      </w:r>
      <w:r>
        <w:t>лейкоплакия пищевода, множественные полипы желудка, бронхиальная астма</w:t>
      </w:r>
    </w:p>
    <w:p>
      <w:r>
        <w:t xml:space="preserve">Правильный ответ: </w:t>
      </w:r>
      <w:r>
        <w:rPr>
          <w:b/>
        </w:rPr>
        <w:t>диффузный семейный полипоз, лейкоплакия пищевода, множественные полипы желудка</w:t>
      </w:r>
    </w:p>
    <w:p>
      <w:pPr>
        <w:pStyle w:val="Heading2"/>
      </w:pPr>
      <w:r>
        <w:t>ДЛЯ ПЕРОРАЛЬНОЙ РЕГИДРАТАЦИИ ПРИ БАКТЕРИАЛЬНЫХ ПИЩЕВЫХ ОТРАВЛЕНИЯХ НАЗНАЧАЮТ</w:t>
      </w:r>
    </w:p>
    <w:p>
      <w:r>
        <w:rPr>
          <w:b/>
        </w:rPr>
        <w:t xml:space="preserve">1: </w:t>
      </w:r>
      <w:r>
        <w:t>Дисоль</w:t>
      </w:r>
    </w:p>
    <w:p>
      <w:r>
        <w:rPr>
          <w:b/>
        </w:rPr>
        <w:t xml:space="preserve">2: </w:t>
      </w:r>
      <w:r>
        <w:t>Регидрон</w:t>
      </w:r>
    </w:p>
    <w:p>
      <w:r>
        <w:rPr>
          <w:b/>
        </w:rPr>
        <w:t xml:space="preserve">3: </w:t>
      </w:r>
      <w:r>
        <w:t>Трисоль</w:t>
      </w:r>
    </w:p>
    <w:p>
      <w:r>
        <w:rPr>
          <w:b/>
        </w:rPr>
        <w:t xml:space="preserve">4: </w:t>
      </w:r>
      <w:r>
        <w:t>Лактосоль</w:t>
      </w:r>
    </w:p>
    <w:p>
      <w:r>
        <w:t xml:space="preserve">Правильный ответ: </w:t>
      </w:r>
      <w:r>
        <w:rPr>
          <w:b/>
        </w:rPr>
        <w:t>Регидрон</w:t>
      </w:r>
    </w:p>
    <w:p>
      <w:pPr>
        <w:pStyle w:val="Heading2"/>
      </w:pPr>
      <w:r>
        <w:t>ЛИСТОК НЕТРУДОСПОСОБНОСТИ МОЖЕТ БЫТЬ ВЫДАН</w:t>
      </w:r>
    </w:p>
    <w:p>
      <w:r>
        <w:rPr>
          <w:b/>
        </w:rPr>
        <w:t xml:space="preserve">1: </w:t>
      </w:r>
      <w:r>
        <w:t>находящимся под административным арестом</w:t>
      </w:r>
    </w:p>
    <w:p>
      <w:r>
        <w:rPr>
          <w:b/>
        </w:rPr>
        <w:t xml:space="preserve">2: </w:t>
      </w:r>
      <w:r>
        <w:t>обратившимся за медицинской помощью в медицинскую организацию, если выявлены признаки временной нетрудоспособности</w:t>
      </w:r>
    </w:p>
    <w:p>
      <w:r>
        <w:rPr>
          <w:b/>
        </w:rPr>
        <w:t xml:space="preserve">3: </w:t>
      </w:r>
      <w:r>
        <w:t>находящимся под стражей</w:t>
      </w:r>
    </w:p>
    <w:p>
      <w:r>
        <w:rPr>
          <w:b/>
        </w:rPr>
        <w:t xml:space="preserve">4: </w:t>
      </w:r>
      <w:r>
        <w:t>проходящим медицинское освидетельствование по направлению военных комиссариатов</w:t>
      </w:r>
    </w:p>
    <w:p>
      <w:r>
        <w:t xml:space="preserve">Правильный ответ: </w:t>
      </w:r>
      <w:r>
        <w:rPr>
          <w:b/>
        </w:rPr>
        <w:t>обратившимся за медицинской помощью в медицинскую организацию, если выявлены признаки временной нетрудоспособности</w:t>
      </w:r>
    </w:p>
    <w:p>
      <w:pPr>
        <w:pStyle w:val="Heading2"/>
      </w:pPr>
      <w:r>
        <w:t>НАИБОЛЕЕ ЭФФЕКТИВЕН ПРИ ЛЕЧЕНИИ РИККЕТСИОЗОВ</w:t>
      </w:r>
    </w:p>
    <w:p>
      <w:r>
        <w:rPr>
          <w:b/>
        </w:rPr>
        <w:t xml:space="preserve">1: </w:t>
      </w:r>
      <w:r>
        <w:t>Левомицетин</w:t>
      </w:r>
    </w:p>
    <w:p>
      <w:r>
        <w:rPr>
          <w:b/>
        </w:rPr>
        <w:t xml:space="preserve">2: </w:t>
      </w:r>
      <w:r>
        <w:t>Эритромицин</w:t>
      </w:r>
    </w:p>
    <w:p>
      <w:r>
        <w:rPr>
          <w:b/>
        </w:rPr>
        <w:t xml:space="preserve">3: </w:t>
      </w:r>
      <w:r>
        <w:t>Пенициллин</w:t>
      </w:r>
    </w:p>
    <w:p>
      <w:r>
        <w:rPr>
          <w:b/>
        </w:rPr>
        <w:t xml:space="preserve">4: </w:t>
      </w:r>
      <w:r>
        <w:t>Тетрациклин</w:t>
      </w:r>
    </w:p>
    <w:p>
      <w:r>
        <w:t xml:space="preserve">Правильный ответ: </w:t>
      </w:r>
      <w:r>
        <w:rPr>
          <w:b/>
        </w:rPr>
        <w:t>Тетрациклин</w:t>
      </w:r>
    </w:p>
    <w:p>
      <w:pPr>
        <w:pStyle w:val="Heading2"/>
      </w:pPr>
      <w:r>
        <w:t>ИНВАЛИДНОСТЬ I ГРУППЫ УСТАНАВЛИВАЕТСЯ НА</w:t>
      </w:r>
    </w:p>
    <w:p>
      <w:r>
        <w:rPr>
          <w:b/>
        </w:rPr>
        <w:t xml:space="preserve">1: </w:t>
      </w:r>
      <w:r>
        <w:t>2 года</w:t>
      </w:r>
    </w:p>
    <w:p>
      <w:r>
        <w:rPr>
          <w:b/>
        </w:rPr>
        <w:t xml:space="preserve">2: </w:t>
      </w:r>
      <w:r>
        <w:t>бессрочно</w:t>
      </w:r>
    </w:p>
    <w:p>
      <w:r>
        <w:rPr>
          <w:b/>
        </w:rPr>
        <w:t xml:space="preserve">3: </w:t>
      </w:r>
      <w:r>
        <w:t>1 год</w:t>
      </w:r>
    </w:p>
    <w:p>
      <w:r>
        <w:rPr>
          <w:b/>
        </w:rPr>
        <w:t xml:space="preserve">4: </w:t>
      </w:r>
      <w:r>
        <w:t>3 года</w:t>
      </w:r>
    </w:p>
    <w:p>
      <w:r>
        <w:t xml:space="preserve">Правильный ответ: </w:t>
      </w:r>
      <w:r>
        <w:rPr>
          <w:b/>
        </w:rPr>
        <w:t>2 года</w:t>
      </w:r>
    </w:p>
    <w:p>
      <w:pPr>
        <w:pStyle w:val="Heading2"/>
      </w:pPr>
      <w:r>
        <w:t>АРТЕРИАЛЬНАЯ ГИПЕРТЕНЗИЯ ПРИ ФЕОХРОМОЦИТОМЕ ОБУСЛОВЛЕНА</w:t>
      </w:r>
    </w:p>
    <w:p>
      <w:r>
        <w:rPr>
          <w:b/>
        </w:rPr>
        <w:t xml:space="preserve">1: </w:t>
      </w:r>
      <w:r>
        <w:t>избыточной секрецией минералокортикоидов</w:t>
      </w:r>
    </w:p>
    <w:p>
      <w:r>
        <w:rPr>
          <w:b/>
        </w:rPr>
        <w:t xml:space="preserve">2: </w:t>
      </w:r>
      <w:r>
        <w:t>повышением секреции катехоламинов</w:t>
      </w:r>
    </w:p>
    <w:p>
      <w:r>
        <w:rPr>
          <w:b/>
        </w:rPr>
        <w:t xml:space="preserve">3: </w:t>
      </w:r>
      <w:r>
        <w:t>повышением секреции ренина</w:t>
      </w:r>
    </w:p>
    <w:p>
      <w:r>
        <w:rPr>
          <w:b/>
        </w:rPr>
        <w:t xml:space="preserve">4: </w:t>
      </w:r>
      <w:r>
        <w:t>повышением образования ангиотензина</w:t>
      </w:r>
    </w:p>
    <w:p>
      <w:r>
        <w:t xml:space="preserve">Правильный ответ: </w:t>
      </w:r>
      <w:r>
        <w:rPr>
          <w:b/>
        </w:rPr>
        <w:t>повышением секреции катехоламинов</w:t>
      </w:r>
    </w:p>
    <w:p>
      <w:pPr>
        <w:pStyle w:val="Heading2"/>
      </w:pPr>
      <w:r>
        <w:t>ПЛЕТОРИЧЕСКИЙ СИНДРОМ ПРИ ЭРИТРЕМИИ ХАРАКТЕРИЗУЕТСЯ В ОСНОВНОМ</w:t>
      </w:r>
    </w:p>
    <w:p>
      <w:r>
        <w:rPr>
          <w:b/>
        </w:rPr>
        <w:t xml:space="preserve">1: </w:t>
      </w:r>
      <w:r>
        <w:t>лейкоцитозом со сдвигом влево</w:t>
      </w:r>
    </w:p>
    <w:p>
      <w:r>
        <w:rPr>
          <w:b/>
        </w:rPr>
        <w:t xml:space="preserve">2: </w:t>
      </w:r>
      <w:r>
        <w:t>полным и напряженным пульсом</w:t>
      </w:r>
    </w:p>
    <w:p>
      <w:r>
        <w:rPr>
          <w:b/>
        </w:rPr>
        <w:t xml:space="preserve">3: </w:t>
      </w:r>
      <w:r>
        <w:t>гиперемией кожных покровов, головными болями</w:t>
      </w:r>
    </w:p>
    <w:p>
      <w:r>
        <w:rPr>
          <w:b/>
        </w:rPr>
        <w:t xml:space="preserve">4: </w:t>
      </w:r>
      <w:r>
        <w:t>увеличением объема циркулирующей крови</w:t>
      </w:r>
    </w:p>
    <w:p>
      <w:r>
        <w:t xml:space="preserve">Правильный ответ: </w:t>
      </w:r>
      <w:r>
        <w:rPr>
          <w:b/>
        </w:rPr>
        <w:t>гиперемией кожных покровов, головными болями</w:t>
      </w:r>
    </w:p>
    <w:p>
      <w:pPr>
        <w:pStyle w:val="Heading2"/>
      </w:pPr>
      <w:r>
        <w:t>ЕСЛИ У БОЛЬНОГО ПОЯВЛЯЕТСЯ ЧЕРНАЯ МОЧА, ТО МОЖНО ДУМАТЬ О/ОБ</w:t>
      </w:r>
    </w:p>
    <w:p>
      <w:r>
        <w:rPr>
          <w:b/>
        </w:rPr>
        <w:t xml:space="preserve">1: </w:t>
      </w:r>
      <w:r>
        <w:t>наследственном сфероцитозе</w:t>
      </w:r>
    </w:p>
    <w:p>
      <w:r>
        <w:rPr>
          <w:b/>
        </w:rPr>
        <w:t xml:space="preserve">2: </w:t>
      </w:r>
      <w:r>
        <w:t>апластической анемии</w:t>
      </w:r>
    </w:p>
    <w:p>
      <w:r>
        <w:rPr>
          <w:b/>
        </w:rPr>
        <w:t xml:space="preserve">3: </w:t>
      </w:r>
      <w:r>
        <w:t>анемии Маркиафавы-Микели</w:t>
      </w:r>
    </w:p>
    <w:p>
      <w:r>
        <w:rPr>
          <w:b/>
        </w:rPr>
        <w:t xml:space="preserve">4: </w:t>
      </w:r>
      <w:r>
        <w:t>серповидно-клеточной анемии</w:t>
      </w:r>
    </w:p>
    <w:p>
      <w:r>
        <w:t xml:space="preserve">Правильный ответ: </w:t>
      </w:r>
      <w:r>
        <w:rPr>
          <w:b/>
        </w:rPr>
        <w:t>анемии Маркиафавы-Микели</w:t>
      </w:r>
    </w:p>
    <w:p>
      <w:pPr>
        <w:pStyle w:val="Heading2"/>
      </w:pPr>
      <w:r>
        <w:t>ПРОЯВЛЕНИЕМ ЗАБОЛЕВАНИЙ ПЕЧЕНИ СО СТОРОНЫ КОЖИ ЯВЛЯЕТСЯ</w:t>
      </w:r>
    </w:p>
    <w:p>
      <w:r>
        <w:rPr>
          <w:b/>
        </w:rPr>
        <w:t xml:space="preserve">1: </w:t>
      </w:r>
      <w:r>
        <w:t>диффузный цианоз</w:t>
      </w:r>
    </w:p>
    <w:p>
      <w:r>
        <w:rPr>
          <w:b/>
        </w:rPr>
        <w:t xml:space="preserve">2: </w:t>
      </w:r>
      <w:r>
        <w:t>бледность кожи</w:t>
      </w:r>
    </w:p>
    <w:p>
      <w:r>
        <w:rPr>
          <w:b/>
        </w:rPr>
        <w:t xml:space="preserve">3: </w:t>
      </w:r>
      <w:r>
        <w:t>гиперемия лица</w:t>
      </w:r>
    </w:p>
    <w:p>
      <w:r>
        <w:rPr>
          <w:b/>
        </w:rPr>
        <w:t xml:space="preserve">4: </w:t>
      </w:r>
      <w:r>
        <w:t>телеангиоэктазия</w:t>
      </w:r>
    </w:p>
    <w:p>
      <w:r>
        <w:t xml:space="preserve">Правильный ответ: </w:t>
      </w:r>
      <w:r>
        <w:rPr>
          <w:b/>
        </w:rPr>
        <w:t>телеангиоэктазия</w:t>
      </w:r>
    </w:p>
    <w:p>
      <w:pPr>
        <w:pStyle w:val="Heading2"/>
      </w:pPr>
      <w:r>
        <w:t>ДЛЯ ЗАРАЖЕНИЯ ТУБЕРКУЛЕЗОМ НАИБОЛЕЕ ОПАСНЫМ ЯВЛЯЕТСЯ КОНТАКТ</w:t>
      </w:r>
    </w:p>
    <w:p>
      <w:r>
        <w:rPr>
          <w:b/>
        </w:rPr>
        <w:t xml:space="preserve">1: </w:t>
      </w:r>
      <w:r>
        <w:t>семейный</w:t>
      </w:r>
    </w:p>
    <w:p>
      <w:r>
        <w:rPr>
          <w:b/>
        </w:rPr>
        <w:t xml:space="preserve">2: </w:t>
      </w:r>
      <w:r>
        <w:t>профессиональный</w:t>
      </w:r>
    </w:p>
    <w:p>
      <w:r>
        <w:rPr>
          <w:b/>
        </w:rPr>
        <w:t xml:space="preserve">3: </w:t>
      </w:r>
      <w:r>
        <w:t>бытовой</w:t>
      </w:r>
    </w:p>
    <w:p>
      <w:r>
        <w:rPr>
          <w:b/>
        </w:rPr>
        <w:t xml:space="preserve">4: </w:t>
      </w:r>
      <w:r>
        <w:t>производственный</w:t>
      </w:r>
    </w:p>
    <w:p>
      <w:r>
        <w:t xml:space="preserve">Правильный ответ: </w:t>
      </w:r>
      <w:r>
        <w:rPr>
          <w:b/>
        </w:rPr>
        <w:t>семейный</w:t>
      </w:r>
    </w:p>
    <w:p>
      <w:pPr>
        <w:pStyle w:val="Heading2"/>
      </w:pPr>
      <w:r>
        <w:t>ДЛЯ АНКИЛОЗИРУЮЩЕГО СПОНДИЛИТА НЕ ХАРАКТЕРНО</w:t>
      </w:r>
    </w:p>
    <w:p>
      <w:r>
        <w:rPr>
          <w:b/>
        </w:rPr>
        <w:t xml:space="preserve">1: </w:t>
      </w:r>
      <w:r>
        <w:t>наличие артрита плюснефалангового сустава</w:t>
      </w:r>
    </w:p>
    <w:p>
      <w:r>
        <w:rPr>
          <w:b/>
        </w:rPr>
        <w:t xml:space="preserve">2: </w:t>
      </w:r>
      <w:r>
        <w:t>наличие НLА В27</w:t>
      </w:r>
    </w:p>
    <w:p>
      <w:r>
        <w:rPr>
          <w:b/>
        </w:rPr>
        <w:t xml:space="preserve">3: </w:t>
      </w:r>
      <w:r>
        <w:t>наличие ранних признаков двустороннего сакроилеита на рентгенограмме</w:t>
      </w:r>
    </w:p>
    <w:p>
      <w:r>
        <w:rPr>
          <w:b/>
        </w:rPr>
        <w:t xml:space="preserve">4: </w:t>
      </w:r>
      <w:r>
        <w:t>ощущение скованности в пояснице</w:t>
      </w:r>
    </w:p>
    <w:p>
      <w:r>
        <w:t xml:space="preserve">Правильный ответ: </w:t>
      </w:r>
      <w:r>
        <w:rPr>
          <w:b/>
        </w:rPr>
        <w:t>наличие артрита плюснефалангового сустава</w:t>
      </w:r>
    </w:p>
    <w:p>
      <w:pPr>
        <w:pStyle w:val="Heading2"/>
      </w:pPr>
      <w:r>
        <w:t>ДЛЯ ЛЕЧЕНИЯ ДВС СИНДРОМА ИСПОЛЬЗУЮТ</w:t>
      </w:r>
    </w:p>
    <w:p>
      <w:r>
        <w:rPr>
          <w:b/>
        </w:rPr>
        <w:t xml:space="preserve">1: </w:t>
      </w:r>
      <w:r>
        <w:t>сухую плазму</w:t>
      </w:r>
    </w:p>
    <w:p>
      <w:r>
        <w:rPr>
          <w:b/>
        </w:rPr>
        <w:t xml:space="preserve">2: </w:t>
      </w:r>
      <w:r>
        <w:t>свежезамороженную плазму</w:t>
      </w:r>
    </w:p>
    <w:p>
      <w:r>
        <w:rPr>
          <w:b/>
        </w:rPr>
        <w:t xml:space="preserve">3: </w:t>
      </w:r>
      <w:r>
        <w:t>переливание тромбоцитарной массы</w:t>
      </w:r>
    </w:p>
    <w:p>
      <w:r>
        <w:rPr>
          <w:b/>
        </w:rPr>
        <w:t xml:space="preserve">4: </w:t>
      </w:r>
      <w:r>
        <w:t>переливание эритроцитарной массы</w:t>
      </w:r>
    </w:p>
    <w:p>
      <w:r>
        <w:t xml:space="preserve">Правильный ответ: </w:t>
      </w:r>
      <w:r>
        <w:rPr>
          <w:b/>
        </w:rPr>
        <w:t>свежезамороженную плазму</w:t>
      </w:r>
    </w:p>
    <w:p>
      <w:pPr>
        <w:pStyle w:val="Heading2"/>
      </w:pPr>
      <w:r>
        <w:t>ПРИ ГЕМОФИЛИИ НАБЛЮДАЕТСЯ ПОВЫШЕНИЕ ЗНАЧЕНИЯ</w:t>
      </w:r>
    </w:p>
    <w:p>
      <w:r>
        <w:rPr>
          <w:b/>
        </w:rPr>
        <w:t xml:space="preserve">1: </w:t>
      </w:r>
      <w:r>
        <w:t>АЧТВ</w:t>
      </w:r>
    </w:p>
    <w:p>
      <w:r>
        <w:rPr>
          <w:b/>
        </w:rPr>
        <w:t xml:space="preserve">2: </w:t>
      </w:r>
      <w:r>
        <w:t>протеина С</w:t>
      </w:r>
    </w:p>
    <w:p>
      <w:r>
        <w:rPr>
          <w:b/>
        </w:rPr>
        <w:t xml:space="preserve">3: </w:t>
      </w:r>
      <w:r>
        <w:t>протеина S</w:t>
      </w:r>
    </w:p>
    <w:p>
      <w:r>
        <w:rPr>
          <w:b/>
        </w:rPr>
        <w:t xml:space="preserve">4: </w:t>
      </w:r>
      <w:r>
        <w:t>плазминогена</w:t>
      </w:r>
    </w:p>
    <w:p>
      <w:r>
        <w:t xml:space="preserve">Правильный ответ: </w:t>
      </w:r>
      <w:r>
        <w:rPr>
          <w:b/>
        </w:rPr>
        <w:t>АЧТВ</w:t>
      </w:r>
    </w:p>
    <w:p>
      <w:pPr>
        <w:pStyle w:val="Heading2"/>
      </w:pPr>
      <w:r>
        <w:t>СИНДРОМ ДРЕССЛЕРА РАЗВИВАЕТСЯ ПОСЛЕ</w:t>
      </w:r>
    </w:p>
    <w:p>
      <w:r>
        <w:rPr>
          <w:b/>
        </w:rPr>
        <w:t xml:space="preserve">1: </w:t>
      </w:r>
      <w:r>
        <w:t>острого миокардита</w:t>
      </w:r>
    </w:p>
    <w:p>
      <w:r>
        <w:rPr>
          <w:b/>
        </w:rPr>
        <w:t xml:space="preserve">2: </w:t>
      </w:r>
      <w:r>
        <w:t>острого инфаркта миокарда</w:t>
      </w:r>
    </w:p>
    <w:p>
      <w:r>
        <w:rPr>
          <w:b/>
        </w:rPr>
        <w:t xml:space="preserve">3: </w:t>
      </w:r>
      <w:r>
        <w:t>острого гастрита</w:t>
      </w:r>
    </w:p>
    <w:p>
      <w:r>
        <w:rPr>
          <w:b/>
        </w:rPr>
        <w:t xml:space="preserve">4: </w:t>
      </w:r>
      <w:r>
        <w:t>внебольничной пневмонии</w:t>
      </w:r>
    </w:p>
    <w:p>
      <w:r>
        <w:t xml:space="preserve">Правильный ответ: </w:t>
      </w:r>
      <w:r>
        <w:rPr>
          <w:b/>
        </w:rPr>
        <w:t>острого инфаркта миокарда</w:t>
      </w:r>
    </w:p>
    <w:p>
      <w:pPr>
        <w:pStyle w:val="Heading2"/>
      </w:pPr>
      <w:r>
        <w:t>НАЗНАЧЕНИЕ ИНФУЗИИ НИТРОГЛИЦЕРИНА ПРИ ОСТРОМ ИНФАРКТЕ МИОКАРДА ПОКАЗАНО</w:t>
      </w:r>
    </w:p>
    <w:p>
      <w:r>
        <w:rPr>
          <w:b/>
        </w:rPr>
        <w:t xml:space="preserve">1: </w:t>
      </w:r>
      <w:r>
        <w:t>при любой ситуации</w:t>
      </w:r>
    </w:p>
    <w:p>
      <w:r>
        <w:rPr>
          <w:b/>
        </w:rPr>
        <w:t xml:space="preserve">2: </w:t>
      </w:r>
      <w:r>
        <w:t>только при кардиогенном шоке</w:t>
      </w:r>
    </w:p>
    <w:p>
      <w:r>
        <w:rPr>
          <w:b/>
        </w:rPr>
        <w:t xml:space="preserve">3: </w:t>
      </w:r>
      <w:r>
        <w:t>только при сочетании со стенозом устья аорты</w:t>
      </w:r>
    </w:p>
    <w:p>
      <w:r>
        <w:rPr>
          <w:b/>
        </w:rPr>
        <w:t xml:space="preserve">4: </w:t>
      </w:r>
      <w:r>
        <w:t>только при отеке легких</w:t>
      </w:r>
    </w:p>
    <w:p>
      <w:r>
        <w:t xml:space="preserve">Правильный ответ: </w:t>
      </w:r>
      <w:r>
        <w:rPr>
          <w:b/>
        </w:rPr>
        <w:t>только при отеке легких</w:t>
      </w:r>
    </w:p>
    <w:p>
      <w:pPr>
        <w:pStyle w:val="Heading2"/>
      </w:pPr>
      <w:r>
        <w:t>ЗАРАБОТНАЯ ПЛАТА МЕДИЦИНСКОГО РАБОТНИКА ОПРЕДЕЛЯЕТСЯ</w:t>
      </w:r>
    </w:p>
    <w:p>
      <w:r>
        <w:rPr>
          <w:b/>
        </w:rPr>
        <w:t xml:space="preserve">1: </w:t>
      </w:r>
      <w:r>
        <w:t>решением местной администрации</w:t>
      </w:r>
    </w:p>
    <w:p>
      <w:r>
        <w:rPr>
          <w:b/>
        </w:rPr>
        <w:t xml:space="preserve">2: </w:t>
      </w:r>
      <w:r>
        <w:t>распоряжением главного врача</w:t>
      </w:r>
    </w:p>
    <w:p>
      <w:r>
        <w:rPr>
          <w:b/>
        </w:rPr>
        <w:t xml:space="preserve">3: </w:t>
      </w:r>
      <w:r>
        <w:t>постановлением собрания трудового коллектива</w:t>
      </w:r>
    </w:p>
    <w:p>
      <w:r>
        <w:rPr>
          <w:b/>
        </w:rPr>
        <w:t xml:space="preserve">4: </w:t>
      </w:r>
      <w:r>
        <w:t>трудовым договором (контрактом)</w:t>
      </w:r>
    </w:p>
    <w:p>
      <w:r>
        <w:t xml:space="preserve">Правильный ответ: </w:t>
      </w:r>
      <w:r>
        <w:rPr>
          <w:b/>
        </w:rPr>
        <w:t>трудовым договором (контрактом)</w:t>
      </w:r>
    </w:p>
    <w:p>
      <w:pPr>
        <w:pStyle w:val="Heading2"/>
      </w:pPr>
      <w:r>
        <w:t>ДЛЯ БЕРЕМЕННЫХ С БРОНХИАЛЬНОЙ АСТМОЙ ПРОТИВОПОКАЗАНЫ</w:t>
      </w:r>
    </w:p>
    <w:p>
      <w:r>
        <w:rPr>
          <w:b/>
        </w:rPr>
        <w:t xml:space="preserve">1: </w:t>
      </w:r>
      <w:r>
        <w:t>Теофиллин</w:t>
      </w:r>
    </w:p>
    <w:p>
      <w:r>
        <w:rPr>
          <w:b/>
        </w:rPr>
        <w:t xml:space="preserve">2: </w:t>
      </w:r>
      <w:r>
        <w:t>Холинолитики</w:t>
      </w:r>
    </w:p>
    <w:p>
      <w:r>
        <w:rPr>
          <w:b/>
        </w:rPr>
        <w:t xml:space="preserve">3: </w:t>
      </w:r>
      <w:r>
        <w:t>Кортикостероиды</w:t>
      </w:r>
    </w:p>
    <w:p>
      <w:r>
        <w:rPr>
          <w:b/>
        </w:rPr>
        <w:t xml:space="preserve">4: </w:t>
      </w:r>
      <w:r>
        <w:t>лекарственные средства, содержащие Йод</w:t>
      </w:r>
    </w:p>
    <w:p>
      <w:r>
        <w:t xml:space="preserve">Правильный ответ: </w:t>
      </w:r>
      <w:r>
        <w:rPr>
          <w:b/>
        </w:rPr>
        <w:t>лекарственные средства, содержащие Йод</w:t>
      </w:r>
    </w:p>
    <w:p>
      <w:pPr>
        <w:pStyle w:val="Heading2"/>
      </w:pPr>
      <w:r>
        <w:t>ПРИ ИСПОЛЬЗОВАНИИ ПРЯМЫХ АНТИКОАГУЛЯНТОВ В ПРОФИЛАКТИЧЕСКИХ ДОЗАХ НЕОБХОДИМО КОНТРОЛИРОВАТЬ</w:t>
      </w:r>
    </w:p>
    <w:p>
      <w:r>
        <w:rPr>
          <w:b/>
        </w:rPr>
        <w:t xml:space="preserve">1: </w:t>
      </w:r>
      <w:r>
        <w:t>уровень фибринолитической активности крови</w:t>
      </w:r>
    </w:p>
    <w:p>
      <w:r>
        <w:rPr>
          <w:b/>
        </w:rPr>
        <w:t xml:space="preserve">2: </w:t>
      </w:r>
      <w:r>
        <w:t>хронометрические показатели гемостаза</w:t>
      </w:r>
    </w:p>
    <w:p>
      <w:r>
        <w:rPr>
          <w:b/>
        </w:rPr>
        <w:t xml:space="preserve">3: </w:t>
      </w:r>
      <w:r>
        <w:t>уровень агрегации тромбоцитов</w:t>
      </w:r>
    </w:p>
    <w:p>
      <w:r>
        <w:rPr>
          <w:b/>
        </w:rPr>
        <w:t xml:space="preserve">4: </w:t>
      </w:r>
      <w:r>
        <w:t>наличие геморрагических осложнений</w:t>
      </w:r>
    </w:p>
    <w:p>
      <w:r>
        <w:t xml:space="preserve">Правильный ответ: </w:t>
      </w:r>
      <w:r>
        <w:rPr>
          <w:b/>
        </w:rPr>
        <w:t>наличие геморрагических осложнений</w:t>
      </w:r>
    </w:p>
    <w:p>
      <w:pPr>
        <w:pStyle w:val="Heading2"/>
      </w:pPr>
      <w:r>
        <w:t>ПРИ ДОКАЗАННОЙ МИКРОАЛЬБУМИНУРИИ НАЗНАЧАЮТ</w:t>
      </w:r>
    </w:p>
    <w:p>
      <w:r>
        <w:rPr>
          <w:b/>
        </w:rPr>
        <w:t xml:space="preserve">1: </w:t>
      </w:r>
      <w:r>
        <w:t>ингибиторы АПФ</w:t>
      </w:r>
    </w:p>
    <w:p>
      <w:r>
        <w:rPr>
          <w:b/>
        </w:rPr>
        <w:t xml:space="preserve">2: </w:t>
      </w:r>
      <w:r>
        <w:t>блокаторы β-адренорецепторов</w:t>
      </w:r>
    </w:p>
    <w:p>
      <w:r>
        <w:rPr>
          <w:b/>
        </w:rPr>
        <w:t xml:space="preserve">3: </w:t>
      </w:r>
      <w:r>
        <w:t>блокаторы α-адренорецепторов</w:t>
      </w:r>
    </w:p>
    <w:p>
      <w:r>
        <w:rPr>
          <w:b/>
        </w:rPr>
        <w:t xml:space="preserve">4: </w:t>
      </w:r>
      <w:r>
        <w:t>петлевые диуретики</w:t>
      </w:r>
    </w:p>
    <w:p>
      <w:r>
        <w:t xml:space="preserve">Правильный ответ: </w:t>
      </w:r>
      <w:r>
        <w:rPr>
          <w:b/>
        </w:rPr>
        <w:t>ингибиторы АПФ</w:t>
      </w:r>
    </w:p>
    <w:p>
      <w:pPr>
        <w:pStyle w:val="Heading2"/>
      </w:pPr>
      <w:r>
        <w:t>МИКРОАДЕНОМОЙ СЧИТАЕТСЯ ОБРАЗОВАНИЕ ГИПОФИЗА ДИАМЕТРОМ</w:t>
      </w:r>
    </w:p>
    <w:p>
      <w:r>
        <w:rPr>
          <w:b/>
        </w:rPr>
        <w:t xml:space="preserve">1: </w:t>
      </w:r>
      <w:r>
        <w:t>менее 2,0 см</w:t>
      </w:r>
    </w:p>
    <w:p>
      <w:r>
        <w:rPr>
          <w:b/>
        </w:rPr>
        <w:t xml:space="preserve">2: </w:t>
      </w:r>
      <w:r>
        <w:t>менее 0,5 см</w:t>
      </w:r>
    </w:p>
    <w:p>
      <w:r>
        <w:rPr>
          <w:b/>
        </w:rPr>
        <w:t xml:space="preserve">3: </w:t>
      </w:r>
      <w:r>
        <w:t>менее 1,0 см</w:t>
      </w:r>
    </w:p>
    <w:p>
      <w:r>
        <w:rPr>
          <w:b/>
        </w:rPr>
        <w:t xml:space="preserve">4: </w:t>
      </w:r>
      <w:r>
        <w:t>любым, не приводящим к синдрому компрессии</w:t>
      </w:r>
    </w:p>
    <w:p>
      <w:r>
        <w:t xml:space="preserve">Правильный ответ: </w:t>
      </w:r>
      <w:r>
        <w:rPr>
          <w:b/>
        </w:rPr>
        <w:t>менее 1,0 см</w:t>
      </w:r>
    </w:p>
    <w:p>
      <w:pPr>
        <w:pStyle w:val="Heading2"/>
      </w:pPr>
      <w:r>
        <w:t>АНТИТИРЕОДНЫЕ ПРЕПАРАТЫ ИСПОЛЬЗУЮТСЯ В ЛЕЧЕНИИ</w:t>
      </w:r>
    </w:p>
    <w:p>
      <w:r>
        <w:rPr>
          <w:b/>
        </w:rPr>
        <w:t xml:space="preserve">1: </w:t>
      </w:r>
      <w:r>
        <w:t>подострого тиреоидита</w:t>
      </w:r>
    </w:p>
    <w:p>
      <w:r>
        <w:rPr>
          <w:b/>
        </w:rPr>
        <w:t xml:space="preserve">2: </w:t>
      </w:r>
      <w:r>
        <w:t>гипотиреоза</w:t>
      </w:r>
    </w:p>
    <w:p>
      <w:r>
        <w:rPr>
          <w:b/>
        </w:rPr>
        <w:t xml:space="preserve">3: </w:t>
      </w:r>
      <w:r>
        <w:t>диффузного токсического зоба</w:t>
      </w:r>
    </w:p>
    <w:p>
      <w:r>
        <w:rPr>
          <w:b/>
        </w:rPr>
        <w:t xml:space="preserve">4: </w:t>
      </w:r>
      <w:r>
        <w:t>острого тиреоидита</w:t>
      </w:r>
    </w:p>
    <w:p>
      <w:r>
        <w:t xml:space="preserve">Правильный ответ: </w:t>
      </w:r>
      <w:r>
        <w:rPr>
          <w:b/>
        </w:rPr>
        <w:t>диффузного токсического зоба</w:t>
      </w:r>
    </w:p>
    <w:p>
      <w:pPr>
        <w:pStyle w:val="Heading2"/>
      </w:pPr>
      <w:r>
        <w:t>ВОЗМОЖНЫМ ЭХОКАРДИОГРАФИЧЕСКИМ ИЗМЕНЕНИЕМ У БОЛЬНЫХ ПОСЛЕ ПРОВЕДЕННОЙ ХИМИОТЕРАПИИ ЯВЛЯЕТСЯ</w:t>
      </w:r>
    </w:p>
    <w:p>
      <w:r>
        <w:rPr>
          <w:b/>
        </w:rPr>
        <w:t xml:space="preserve">1: </w:t>
      </w:r>
      <w:r>
        <w:t>гипертрофия миокарда левого желудочка</w:t>
      </w:r>
    </w:p>
    <w:p>
      <w:r>
        <w:rPr>
          <w:b/>
        </w:rPr>
        <w:t xml:space="preserve">2: </w:t>
      </w:r>
      <w:r>
        <w:t>миксоматозная дегенерация клапанов</w:t>
      </w:r>
    </w:p>
    <w:p>
      <w:r>
        <w:rPr>
          <w:b/>
        </w:rPr>
        <w:t xml:space="preserve">3: </w:t>
      </w:r>
      <w:r>
        <w:t>снижение сократительной способности миокарда</w:t>
      </w:r>
    </w:p>
    <w:p>
      <w:r>
        <w:rPr>
          <w:b/>
        </w:rPr>
        <w:t xml:space="preserve">4: </w:t>
      </w:r>
      <w:r>
        <w:t>легочная гипертензия</w:t>
      </w:r>
    </w:p>
    <w:p>
      <w:r>
        <w:t xml:space="preserve">Правильный ответ: </w:t>
      </w:r>
      <w:r>
        <w:rPr>
          <w:b/>
        </w:rPr>
        <w:t>снижение сократительной способности миокарда</w:t>
      </w:r>
    </w:p>
    <w:p>
      <w:pPr>
        <w:pStyle w:val="Heading2"/>
      </w:pPr>
      <w:r>
        <w:t>ОМЕПРАЗОЛ ЯВЛЯЕТСЯ</w:t>
      </w:r>
    </w:p>
    <w:p>
      <w:r>
        <w:rPr>
          <w:b/>
        </w:rPr>
        <w:t xml:space="preserve">1: </w:t>
      </w:r>
      <w:r>
        <w:t>ферментным препаратом</w:t>
      </w:r>
    </w:p>
    <w:p>
      <w:r>
        <w:rPr>
          <w:b/>
        </w:rPr>
        <w:t xml:space="preserve">2: </w:t>
      </w:r>
      <w:r>
        <w:t>ингибитором протонной помпы</w:t>
      </w:r>
    </w:p>
    <w:p>
      <w:r>
        <w:rPr>
          <w:b/>
        </w:rPr>
        <w:t xml:space="preserve">3: </w:t>
      </w:r>
      <w:r>
        <w:t>блокатором Н2-гистаминовых рецепторов</w:t>
      </w:r>
    </w:p>
    <w:p>
      <w:r>
        <w:rPr>
          <w:b/>
        </w:rPr>
        <w:t xml:space="preserve">4: </w:t>
      </w:r>
      <w:r>
        <w:t>желчегонным препаратом</w:t>
      </w:r>
    </w:p>
    <w:p>
      <w:r>
        <w:t xml:space="preserve">Правильный ответ: </w:t>
      </w:r>
      <w:r>
        <w:rPr>
          <w:b/>
        </w:rPr>
        <w:t>ингибитором протонной помпы</w:t>
      </w:r>
    </w:p>
    <w:p>
      <w:pPr>
        <w:pStyle w:val="Heading2"/>
      </w:pPr>
      <w:r>
        <w:t>ПРИ ЛЕЧЕНИИ БЕРЕМЕННЫХ ЖЕНЩИН, БОЛЬНЫХ ТУБЕРКУЛЕЗОМ, С ОСТОРОЖНОСТЬЮ НУЖНО ПРИМЕНЯТЬ</w:t>
      </w:r>
    </w:p>
    <w:p>
      <w:r>
        <w:rPr>
          <w:b/>
        </w:rPr>
        <w:t xml:space="preserve">1: </w:t>
      </w:r>
      <w:r>
        <w:t>Изониазид, Рифампицин</w:t>
      </w:r>
    </w:p>
    <w:p>
      <w:r>
        <w:rPr>
          <w:b/>
        </w:rPr>
        <w:t xml:space="preserve">2: </w:t>
      </w:r>
      <w:r>
        <w:t>Изониазид, Этамбутол</w:t>
      </w:r>
    </w:p>
    <w:p>
      <w:r>
        <w:rPr>
          <w:b/>
        </w:rPr>
        <w:t xml:space="preserve">3: </w:t>
      </w:r>
      <w:r>
        <w:t>Этамбутол, Рифампицин</w:t>
      </w:r>
    </w:p>
    <w:p>
      <w:r>
        <w:rPr>
          <w:b/>
        </w:rPr>
        <w:t xml:space="preserve">4: </w:t>
      </w:r>
      <w:r>
        <w:t>Канамицин, Амикацин</w:t>
      </w:r>
    </w:p>
    <w:p>
      <w:r>
        <w:t xml:space="preserve">Правильный ответ: </w:t>
      </w:r>
      <w:r>
        <w:rPr>
          <w:b/>
        </w:rPr>
        <w:t>Канамицин, Амикацин</w:t>
      </w:r>
    </w:p>
    <w:p>
      <w:pPr>
        <w:pStyle w:val="Heading2"/>
      </w:pPr>
      <w:r>
        <w:t>ОДНОСТОРОННИЕ ОТЕКИ НОГ У БОЛЬНЫХ С СЕРДЕЧНОЙ НЕДОСТАТОЧНОСТЬЮ</w:t>
      </w:r>
    </w:p>
    <w:p>
      <w:r>
        <w:rPr>
          <w:b/>
        </w:rPr>
        <w:t xml:space="preserve">1: </w:t>
      </w:r>
      <w:r>
        <w:t>встречаются при сопутствующем гипотиреозе</w:t>
      </w:r>
    </w:p>
    <w:p>
      <w:r>
        <w:rPr>
          <w:b/>
        </w:rPr>
        <w:t xml:space="preserve">2: </w:t>
      </w:r>
      <w:r>
        <w:t>являются типичным признаком бивентрикулярной сердечной недостаточности</w:t>
      </w:r>
    </w:p>
    <w:p>
      <w:r>
        <w:rPr>
          <w:b/>
        </w:rPr>
        <w:t xml:space="preserve">3: </w:t>
      </w:r>
      <w:r>
        <w:t>могут быть при сопутствующей патологии вен</w:t>
      </w:r>
    </w:p>
    <w:p>
      <w:r>
        <w:rPr>
          <w:b/>
        </w:rPr>
        <w:t xml:space="preserve">4: </w:t>
      </w:r>
      <w:r>
        <w:t>встречаются только при правожелудочковой сердечной недостаточности</w:t>
      </w:r>
    </w:p>
    <w:p>
      <w:r>
        <w:t xml:space="preserve">Правильный ответ: </w:t>
      </w:r>
      <w:r>
        <w:rPr>
          <w:b/>
        </w:rPr>
        <w:t>могут быть при сопутствующей патологии вен</w:t>
      </w:r>
    </w:p>
    <w:p>
      <w:pPr>
        <w:pStyle w:val="Heading2"/>
      </w:pPr>
      <w:r>
        <w:t>ГАПТЕНОВЫЙ АГРАНУЛОЦИТОЗ МОЖЕТ БЫТЬ СЛЕДСТВИЕМ ПРИЕМА</w:t>
      </w:r>
    </w:p>
    <w:p>
      <w:r>
        <w:rPr>
          <w:b/>
        </w:rPr>
        <w:t xml:space="preserve">1: </w:t>
      </w:r>
      <w:r>
        <w:t>анальгина</w:t>
      </w:r>
    </w:p>
    <w:p>
      <w:r>
        <w:rPr>
          <w:b/>
        </w:rPr>
        <w:t xml:space="preserve">2: </w:t>
      </w:r>
      <w:r>
        <w:t>эритропоэтина</w:t>
      </w:r>
    </w:p>
    <w:p>
      <w:r>
        <w:rPr>
          <w:b/>
        </w:rPr>
        <w:t xml:space="preserve">3: </w:t>
      </w:r>
      <w:r>
        <w:t>цитостатиков</w:t>
      </w:r>
    </w:p>
    <w:p>
      <w:r>
        <w:rPr>
          <w:b/>
        </w:rPr>
        <w:t xml:space="preserve">4: </w:t>
      </w:r>
      <w:r>
        <w:t>преднизолона</w:t>
      </w:r>
    </w:p>
    <w:p>
      <w:r>
        <w:t xml:space="preserve">Правильный ответ: </w:t>
      </w:r>
      <w:r>
        <w:rPr>
          <w:b/>
        </w:rPr>
        <w:t>анальгина</w:t>
      </w:r>
    </w:p>
    <w:p>
      <w:pPr>
        <w:pStyle w:val="Heading2"/>
      </w:pPr>
      <w:r>
        <w:t>К ЧЕТВЕРТОЙ ДИСПАНСЕРНОЙ ГРУППЕ ОНКОБОЛЬНЫХ ОТНОСЯТ ПАЦИЕНТОВ С</w:t>
      </w:r>
    </w:p>
    <w:p>
      <w:r>
        <w:rPr>
          <w:b/>
        </w:rPr>
        <w:t xml:space="preserve">1: </w:t>
      </w:r>
      <w:r>
        <w:t>запущенными формами рака</w:t>
      </w:r>
    </w:p>
    <w:p>
      <w:r>
        <w:rPr>
          <w:b/>
        </w:rPr>
        <w:t xml:space="preserve">2: </w:t>
      </w:r>
      <w:r>
        <w:t>раком, подлежащим лечению</w:t>
      </w:r>
    </w:p>
    <w:p>
      <w:r>
        <w:rPr>
          <w:b/>
        </w:rPr>
        <w:t xml:space="preserve">3: </w:t>
      </w:r>
      <w:r>
        <w:t>подозрением на рак</w:t>
      </w:r>
    </w:p>
    <w:p>
      <w:r>
        <w:rPr>
          <w:b/>
        </w:rPr>
        <w:t xml:space="preserve">4: </w:t>
      </w:r>
      <w:r>
        <w:t>раком, подвергшимся радикальному лечению</w:t>
      </w:r>
    </w:p>
    <w:p>
      <w:r>
        <w:t xml:space="preserve">Правильный ответ: </w:t>
      </w:r>
      <w:r>
        <w:rPr>
          <w:b/>
        </w:rPr>
        <w:t>запущенными формами рака</w:t>
      </w:r>
    </w:p>
    <w:p>
      <w:pPr>
        <w:pStyle w:val="Heading2"/>
      </w:pPr>
      <w:r>
        <w:t>ПРИ ЭМФИЗЕМЕ ЛЁГКИХ ДЫХАНИЕ</w:t>
      </w:r>
    </w:p>
    <w:p>
      <w:r>
        <w:rPr>
          <w:b/>
        </w:rPr>
        <w:t xml:space="preserve">1: </w:t>
      </w:r>
      <w:r>
        <w:t>везикулярное ослабленное</w:t>
      </w:r>
    </w:p>
    <w:p>
      <w:r>
        <w:rPr>
          <w:b/>
        </w:rPr>
        <w:t xml:space="preserve">2: </w:t>
      </w:r>
      <w:r>
        <w:t>бронхиальное</w:t>
      </w:r>
    </w:p>
    <w:p>
      <w:r>
        <w:rPr>
          <w:b/>
        </w:rPr>
        <w:t xml:space="preserve">3: </w:t>
      </w:r>
      <w:r>
        <w:t>везикулярное</w:t>
      </w:r>
    </w:p>
    <w:p>
      <w:r>
        <w:rPr>
          <w:b/>
        </w:rPr>
        <w:t xml:space="preserve">4: </w:t>
      </w:r>
      <w:r>
        <w:t>жесткое</w:t>
      </w:r>
    </w:p>
    <w:p>
      <w:r>
        <w:t xml:space="preserve">Правильный ответ: </w:t>
      </w:r>
      <w:r>
        <w:rPr>
          <w:b/>
        </w:rPr>
        <w:t>везикулярное ослабленное</w:t>
      </w:r>
    </w:p>
    <w:p>
      <w:pPr>
        <w:pStyle w:val="Heading2"/>
      </w:pPr>
      <w:r>
        <w:t>ПРИ ВЫБОРЕ ДИЕТИЧЕСКОГО РЕЖИМА БОЛЬНЫМ С ЖЕЛЕЗОДЕФИЦИТНОЙ АНЕМИЕЙ СЛЕДУЕТ РЕКОМЕНДОВАТЬ</w:t>
      </w:r>
    </w:p>
    <w:p>
      <w:r>
        <w:rPr>
          <w:b/>
        </w:rPr>
        <w:t xml:space="preserve">1: </w:t>
      </w:r>
      <w:r>
        <w:t>мясные продукты</w:t>
      </w:r>
    </w:p>
    <w:p>
      <w:r>
        <w:rPr>
          <w:b/>
        </w:rPr>
        <w:t xml:space="preserve">2: </w:t>
      </w:r>
      <w:r>
        <w:t>гречневую крупу</w:t>
      </w:r>
    </w:p>
    <w:p>
      <w:r>
        <w:rPr>
          <w:b/>
        </w:rPr>
        <w:t xml:space="preserve">3: </w:t>
      </w:r>
      <w:r>
        <w:t>зелень</w:t>
      </w:r>
    </w:p>
    <w:p>
      <w:r>
        <w:rPr>
          <w:b/>
        </w:rPr>
        <w:t xml:space="preserve">4: </w:t>
      </w:r>
      <w:r>
        <w:t>яблоки</w:t>
      </w:r>
    </w:p>
    <w:p>
      <w:r>
        <w:t xml:space="preserve">Правильный ответ: </w:t>
      </w:r>
      <w:r>
        <w:rPr>
          <w:b/>
        </w:rPr>
        <w:t>мясные продукты</w:t>
      </w:r>
    </w:p>
    <w:p>
      <w:pPr>
        <w:pStyle w:val="Heading2"/>
      </w:pPr>
      <w:r>
        <w:t>ХАРАКТЕРНЫМ СИМПТОМОМ АДДИСОНОВОЙ БОЛЕЗНИ (ПЕРВИЧНОЙ ХРОНИЧЕСКОЙ НАДПОЧЕЧНИКОВОЙ НЕДОСТАТОЧНОСТИ) ЯВЛЯЕТСЯ</w:t>
      </w:r>
    </w:p>
    <w:p>
      <w:r>
        <w:rPr>
          <w:b/>
        </w:rPr>
        <w:t xml:space="preserve">1: </w:t>
      </w:r>
      <w:r>
        <w:t>повышенный аппетит</w:t>
      </w:r>
    </w:p>
    <w:p>
      <w:r>
        <w:rPr>
          <w:b/>
        </w:rPr>
        <w:t xml:space="preserve">2: </w:t>
      </w:r>
      <w:r>
        <w:t>избыток массы тела</w:t>
      </w:r>
    </w:p>
    <w:p>
      <w:r>
        <w:rPr>
          <w:b/>
        </w:rPr>
        <w:t xml:space="preserve">3: </w:t>
      </w:r>
      <w:r>
        <w:t>артериальная гипертензия</w:t>
      </w:r>
    </w:p>
    <w:p>
      <w:r>
        <w:rPr>
          <w:b/>
        </w:rPr>
        <w:t xml:space="preserve">4: </w:t>
      </w:r>
      <w:r>
        <w:t>гиперпигментация кожи</w:t>
      </w:r>
    </w:p>
    <w:p>
      <w:r>
        <w:t xml:space="preserve">Правильный ответ: </w:t>
      </w:r>
      <w:r>
        <w:rPr>
          <w:b/>
        </w:rPr>
        <w:t>гиперпигментация кожи</w:t>
      </w:r>
    </w:p>
    <w:p>
      <w:pPr>
        <w:pStyle w:val="Heading2"/>
      </w:pPr>
      <w:r>
        <w:t>К ПЕРВИЧНЫМ КАРДИОМИОПАТИЯМ ОТНОСИТСЯ</w:t>
      </w:r>
    </w:p>
    <w:p>
      <w:r>
        <w:rPr>
          <w:b/>
        </w:rPr>
        <w:t xml:space="preserve">1: </w:t>
      </w:r>
      <w:r>
        <w:t>метаболическая</w:t>
      </w:r>
    </w:p>
    <w:p>
      <w:r>
        <w:rPr>
          <w:b/>
        </w:rPr>
        <w:t xml:space="preserve">2: </w:t>
      </w:r>
      <w:r>
        <w:t>гипертрофическая</w:t>
      </w:r>
    </w:p>
    <w:p>
      <w:r>
        <w:rPr>
          <w:b/>
        </w:rPr>
        <w:t xml:space="preserve">3: </w:t>
      </w:r>
      <w:r>
        <w:t>дисгормональная</w:t>
      </w:r>
    </w:p>
    <w:p>
      <w:r>
        <w:rPr>
          <w:b/>
        </w:rPr>
        <w:t xml:space="preserve">4: </w:t>
      </w:r>
      <w:r>
        <w:t>алкогольная</w:t>
      </w:r>
    </w:p>
    <w:p>
      <w:r>
        <w:t xml:space="preserve">Правильный ответ: </w:t>
      </w:r>
      <w:r>
        <w:rPr>
          <w:b/>
        </w:rPr>
        <w:t>гипертрофическая</w:t>
      </w:r>
    </w:p>
    <w:p>
      <w:pPr>
        <w:pStyle w:val="Heading2"/>
      </w:pPr>
      <w:r>
        <w:t>ПРОТИВОПОКАЗАНИЕМ К НАЗНАЧЕНИЮ ГРИЗЕОФУЛЬВИНА ЯВЛЯЕТСЯ</w:t>
      </w:r>
    </w:p>
    <w:p>
      <w:r>
        <w:rPr>
          <w:b/>
        </w:rPr>
        <w:t xml:space="preserve">1: </w:t>
      </w:r>
      <w:r>
        <w:t>эпидермофития</w:t>
      </w:r>
    </w:p>
    <w:p>
      <w:r>
        <w:rPr>
          <w:b/>
        </w:rPr>
        <w:t xml:space="preserve">2: </w:t>
      </w:r>
      <w:r>
        <w:t>онихомикоз</w:t>
      </w:r>
    </w:p>
    <w:p>
      <w:r>
        <w:rPr>
          <w:b/>
        </w:rPr>
        <w:t xml:space="preserve">3: </w:t>
      </w:r>
      <w:r>
        <w:t>дерматомикоз</w:t>
      </w:r>
    </w:p>
    <w:p>
      <w:r>
        <w:rPr>
          <w:b/>
        </w:rPr>
        <w:t xml:space="preserve">4: </w:t>
      </w:r>
      <w:r>
        <w:t>порфирия</w:t>
      </w:r>
    </w:p>
    <w:p>
      <w:r>
        <w:t xml:space="preserve">Правильный ответ: </w:t>
      </w:r>
      <w:r>
        <w:rPr>
          <w:b/>
        </w:rPr>
        <w:t>порфирия</w:t>
      </w:r>
    </w:p>
    <w:p>
      <w:pPr>
        <w:pStyle w:val="Heading2"/>
      </w:pPr>
      <w:r>
        <w:t>ОСНОВНОЙ ЦЕЛЬЮ ЕЖЕГОДНОЙ МАССОВОЙ ТУБЕРКУЛИНОДИАГНОСТИКИ ЯВЛЯЕТСЯ</w:t>
      </w:r>
    </w:p>
    <w:p>
      <w:r>
        <w:rPr>
          <w:b/>
        </w:rPr>
        <w:t xml:space="preserve">1: </w:t>
      </w:r>
      <w:r>
        <w:t>выявление первичного инфицирования</w:t>
      </w:r>
    </w:p>
    <w:p>
      <w:r>
        <w:rPr>
          <w:b/>
        </w:rPr>
        <w:t xml:space="preserve">2: </w:t>
      </w:r>
      <w:r>
        <w:t>отбор контингента для ревакцинации БЦЖ</w:t>
      </w:r>
    </w:p>
    <w:p>
      <w:r>
        <w:rPr>
          <w:b/>
        </w:rPr>
        <w:t xml:space="preserve">3: </w:t>
      </w:r>
      <w:r>
        <w:t>отбор контингента для вакцинации БЦЖ</w:t>
      </w:r>
    </w:p>
    <w:p>
      <w:r>
        <w:rPr>
          <w:b/>
        </w:rPr>
        <w:t xml:space="preserve">4: </w:t>
      </w:r>
      <w:r>
        <w:t>выявление вторичного инфицирования</w:t>
      </w:r>
    </w:p>
    <w:p>
      <w:r>
        <w:t xml:space="preserve">Правильный ответ: </w:t>
      </w:r>
      <w:r>
        <w:rPr>
          <w:b/>
        </w:rPr>
        <w:t>выявление первичного инфицирования</w:t>
      </w:r>
    </w:p>
    <w:p>
      <w:pPr>
        <w:pStyle w:val="Heading2"/>
      </w:pPr>
      <w:r>
        <w:t>К ПРИЧИНАМ ВТОРИЧНОЙ АРТЕРИАЛЬНОЙ ГИПЕРТЕНЗИИ ОТНОСИТСЯ СИНДРОМ</w:t>
      </w:r>
    </w:p>
    <w:p>
      <w:r>
        <w:rPr>
          <w:b/>
        </w:rPr>
        <w:t xml:space="preserve">1: </w:t>
      </w:r>
      <w:r>
        <w:t>Эйзенменгера</w:t>
      </w:r>
    </w:p>
    <w:p>
      <w:r>
        <w:rPr>
          <w:b/>
        </w:rPr>
        <w:t xml:space="preserve">2: </w:t>
      </w:r>
      <w:r>
        <w:t>Рейтера</w:t>
      </w:r>
    </w:p>
    <w:p>
      <w:r>
        <w:rPr>
          <w:b/>
        </w:rPr>
        <w:t xml:space="preserve">3: </w:t>
      </w:r>
      <w:r>
        <w:t>Золлингера-Эллисона</w:t>
      </w:r>
    </w:p>
    <w:p>
      <w:r>
        <w:rPr>
          <w:b/>
        </w:rPr>
        <w:t xml:space="preserve">4: </w:t>
      </w:r>
      <w:r>
        <w:t>Кушинга</w:t>
      </w:r>
    </w:p>
    <w:p>
      <w:r>
        <w:t xml:space="preserve">Правильный ответ: </w:t>
      </w:r>
      <w:r>
        <w:rPr>
          <w:b/>
        </w:rPr>
        <w:t>Кушинга</w:t>
      </w:r>
    </w:p>
    <w:p>
      <w:pPr>
        <w:pStyle w:val="Heading2"/>
      </w:pPr>
      <w:r>
        <w:t>ХАРАКТЕРНОЙ ЛОКАЛИЗАЦИЕЙ БОЛЕЙ В ЖИВОТЕ ПРИ САЛЬМОНЕЛЛЁЗЕ ЯВЛЯЕТСЯ</w:t>
      </w:r>
    </w:p>
    <w:p>
      <w:r>
        <w:rPr>
          <w:b/>
        </w:rPr>
        <w:t xml:space="preserve">1: </w:t>
      </w:r>
      <w:r>
        <w:t>левая подвздошная область</w:t>
      </w:r>
    </w:p>
    <w:p>
      <w:r>
        <w:rPr>
          <w:b/>
        </w:rPr>
        <w:t xml:space="preserve">2: </w:t>
      </w:r>
      <w:r>
        <w:t>эпи-мезогастральная область</w:t>
      </w:r>
    </w:p>
    <w:p>
      <w:r>
        <w:rPr>
          <w:b/>
        </w:rPr>
        <w:t xml:space="preserve">3: </w:t>
      </w:r>
      <w:r>
        <w:t>левое подреберье</w:t>
      </w:r>
    </w:p>
    <w:p>
      <w:r>
        <w:rPr>
          <w:b/>
        </w:rPr>
        <w:t xml:space="preserve">4: </w:t>
      </w:r>
      <w:r>
        <w:t>правое подреберье</w:t>
      </w:r>
    </w:p>
    <w:p>
      <w:r>
        <w:t xml:space="preserve">Правильный ответ: </w:t>
      </w:r>
      <w:r>
        <w:rPr>
          <w:b/>
        </w:rPr>
        <w:t>эпи-мезогастральная область</w:t>
      </w:r>
    </w:p>
    <w:p>
      <w:pPr>
        <w:pStyle w:val="Heading2"/>
      </w:pPr>
      <w:r>
        <w:t>ПЯТНА РОТА (БЕЛЫЕ ПЯТНА НА ГЛАЗНОМ ДНЕ) ХАРАКТЕРНЫ ДЛЯ</w:t>
      </w:r>
    </w:p>
    <w:p>
      <w:r>
        <w:rPr>
          <w:b/>
        </w:rPr>
        <w:t xml:space="preserve">1: </w:t>
      </w:r>
      <w:r>
        <w:t>инфекционного эндокардита</w:t>
      </w:r>
    </w:p>
    <w:p>
      <w:r>
        <w:rPr>
          <w:b/>
        </w:rPr>
        <w:t xml:space="preserve">2: </w:t>
      </w:r>
      <w:r>
        <w:t>ревмокардита</w:t>
      </w:r>
    </w:p>
    <w:p>
      <w:r>
        <w:rPr>
          <w:b/>
        </w:rPr>
        <w:t xml:space="preserve">3: </w:t>
      </w:r>
      <w:r>
        <w:t>артериальной гипертензии</w:t>
      </w:r>
    </w:p>
    <w:p>
      <w:r>
        <w:rPr>
          <w:b/>
        </w:rPr>
        <w:t xml:space="preserve">4: </w:t>
      </w:r>
      <w:r>
        <w:t>синдрома Марфана</w:t>
      </w:r>
    </w:p>
    <w:p>
      <w:r>
        <w:t xml:space="preserve">Правильный ответ: </w:t>
      </w:r>
      <w:r>
        <w:rPr>
          <w:b/>
        </w:rPr>
        <w:t>инфекционного эндокардита</w:t>
      </w:r>
    </w:p>
    <w:p>
      <w:pPr>
        <w:pStyle w:val="Heading2"/>
      </w:pPr>
      <w:r>
        <w:t>К ОСНОВНЫМ ИСТОЧНИКАМ ГЕМОВОГО ЖЕЛЕЗА В ПИЩЕВОМ РАЦИОНЕ ОТНОСЯТ</w:t>
      </w:r>
    </w:p>
    <w:p>
      <w:r>
        <w:rPr>
          <w:b/>
        </w:rPr>
        <w:t xml:space="preserve">1: </w:t>
      </w:r>
      <w:r>
        <w:t>яблоки</w:t>
      </w:r>
    </w:p>
    <w:p>
      <w:r>
        <w:rPr>
          <w:b/>
        </w:rPr>
        <w:t xml:space="preserve">2: </w:t>
      </w:r>
      <w:r>
        <w:t>мясо</w:t>
      </w:r>
    </w:p>
    <w:p>
      <w:r>
        <w:rPr>
          <w:b/>
        </w:rPr>
        <w:t xml:space="preserve">3: </w:t>
      </w:r>
      <w:r>
        <w:t>гречневую крупу</w:t>
      </w:r>
    </w:p>
    <w:p>
      <w:r>
        <w:rPr>
          <w:b/>
        </w:rPr>
        <w:t xml:space="preserve">4: </w:t>
      </w:r>
      <w:r>
        <w:t>молоко и молочные продукты</w:t>
      </w:r>
    </w:p>
    <w:p>
      <w:r>
        <w:t xml:space="preserve">Правильный ответ: </w:t>
      </w:r>
      <w:r>
        <w:rPr>
          <w:b/>
        </w:rPr>
        <w:t>мясо</w:t>
      </w:r>
    </w:p>
    <w:p>
      <w:pPr>
        <w:pStyle w:val="Heading2"/>
      </w:pPr>
      <w:r>
        <w:t>ПРИ ПЕРЕДОЗИРОВКЕ ЛЕВОТИРОКСИНА СЛЕДУЕТ</w:t>
      </w:r>
    </w:p>
    <w:p>
      <w:r>
        <w:rPr>
          <w:b/>
        </w:rPr>
        <w:t xml:space="preserve">1: </w:t>
      </w:r>
      <w:r>
        <w:t>назначить фенитоин</w:t>
      </w:r>
    </w:p>
    <w:p>
      <w:r>
        <w:rPr>
          <w:b/>
        </w:rPr>
        <w:t xml:space="preserve">2: </w:t>
      </w:r>
      <w:r>
        <w:t>назначить клофибрат</w:t>
      </w:r>
    </w:p>
    <w:p>
      <w:r>
        <w:rPr>
          <w:b/>
        </w:rPr>
        <w:t xml:space="preserve">3: </w:t>
      </w:r>
      <w:r>
        <w:t>назначить фуросемид в больших дозах</w:t>
      </w:r>
    </w:p>
    <w:p>
      <w:r>
        <w:rPr>
          <w:b/>
        </w:rPr>
        <w:t xml:space="preserve">4: </w:t>
      </w:r>
      <w:r>
        <w:t>временно отменить препарат</w:t>
      </w:r>
    </w:p>
    <w:p>
      <w:r>
        <w:t xml:space="preserve">Правильный ответ: </w:t>
      </w:r>
      <w:r>
        <w:rPr>
          <w:b/>
        </w:rPr>
        <w:t>временно отменить препарат</w:t>
      </w:r>
    </w:p>
    <w:p>
      <w:pPr>
        <w:pStyle w:val="Heading2"/>
      </w:pPr>
      <w:r>
        <w:t>НА НАЛИЧИЕ АОРТАЛЬНОГО СТЕНОЗА В БОЛЬШЕЙ СТЕПЕНИ УКАЗЫВАЕТ</w:t>
      </w:r>
    </w:p>
    <w:p>
      <w:r>
        <w:rPr>
          <w:b/>
        </w:rPr>
        <w:t xml:space="preserve">1: </w:t>
      </w:r>
      <w:r>
        <w:t>снижение пульсового артериального давления</w:t>
      </w:r>
    </w:p>
    <w:p>
      <w:r>
        <w:rPr>
          <w:b/>
        </w:rPr>
        <w:t xml:space="preserve">2: </w:t>
      </w:r>
      <w:r>
        <w:t>возникновение частых приступов стенокардии напряжения у больного с систолическим шумом над аортой</w:t>
      </w:r>
    </w:p>
    <w:p>
      <w:r>
        <w:rPr>
          <w:b/>
        </w:rPr>
        <w:t xml:space="preserve">3: </w:t>
      </w:r>
      <w:r>
        <w:t>выраженная гипертрофия миокарда левого желудочка</w:t>
      </w:r>
    </w:p>
    <w:p>
      <w:r>
        <w:rPr>
          <w:b/>
        </w:rPr>
        <w:t xml:space="preserve">4: </w:t>
      </w:r>
      <w:r>
        <w:t>грубый систолический шум на основании сердца с резким ослаблением II тона и обширной иррадиацией</w:t>
      </w:r>
    </w:p>
    <w:p>
      <w:r>
        <w:t xml:space="preserve">Правильный ответ: </w:t>
      </w:r>
      <w:r>
        <w:rPr>
          <w:b/>
        </w:rPr>
        <w:t>снижение пульсового артериального давления</w:t>
      </w:r>
    </w:p>
    <w:p>
      <w:pPr>
        <w:pStyle w:val="Heading2"/>
      </w:pPr>
      <w:r>
        <w:t>БОЛЬНОЙ С ГИПЕРТОНИЧЕСКОЙ БОЛЕЗНЬЮ II СТАДИИ СО СТАБИЛЬНЫМ АД 220/120 ММ РТ.СТ. ДОЛЖЕН НАХОДИТЬСЯ НА ДИСПАНСЕРНОМ УЧЕТЕ У</w:t>
      </w:r>
    </w:p>
    <w:p>
      <w:r>
        <w:rPr>
          <w:b/>
        </w:rPr>
        <w:t xml:space="preserve">1: </w:t>
      </w:r>
      <w:r>
        <w:t>заведующего терапевтическим отделением</w:t>
      </w:r>
    </w:p>
    <w:p>
      <w:r>
        <w:rPr>
          <w:b/>
        </w:rPr>
        <w:t xml:space="preserve">2: </w:t>
      </w:r>
      <w:r>
        <w:t>врача-нефролога</w:t>
      </w:r>
    </w:p>
    <w:p>
      <w:r>
        <w:rPr>
          <w:b/>
        </w:rPr>
        <w:t xml:space="preserve">3: </w:t>
      </w:r>
      <w:r>
        <w:t>врача-терапевта участкового</w:t>
      </w:r>
    </w:p>
    <w:p>
      <w:r>
        <w:rPr>
          <w:b/>
        </w:rPr>
        <w:t xml:space="preserve">4: </w:t>
      </w:r>
      <w:r>
        <w:t>врача-кардиолога</w:t>
      </w:r>
    </w:p>
    <w:p>
      <w:r>
        <w:t xml:space="preserve">Правильный ответ: </w:t>
      </w:r>
      <w:r>
        <w:rPr>
          <w:b/>
        </w:rPr>
        <w:t>врача-кардиолога</w:t>
      </w:r>
    </w:p>
    <w:p>
      <w:pPr>
        <w:pStyle w:val="Heading2"/>
      </w:pPr>
      <w:r>
        <w:t>ДЛЯ РАСЧЁТА СТРУКТУРЫ ЗАБОЛЕВАНИЙ НЕОБХОДИМЫ ДАННЫЕ О ЧИСЛЕ СЛУЧАЕВ</w:t>
      </w:r>
    </w:p>
    <w:p>
      <w:r>
        <w:rPr>
          <w:b/>
        </w:rPr>
        <w:t xml:space="preserve">1: </w:t>
      </w:r>
      <w:r>
        <w:t>всех заболеваний в данном году и числе случаев заболеваний в предыдущие годы</w:t>
      </w:r>
    </w:p>
    <w:p>
      <w:r>
        <w:rPr>
          <w:b/>
        </w:rPr>
        <w:t xml:space="preserve">2: </w:t>
      </w:r>
      <w:r>
        <w:t>конкретного заболевания и среднегодовой численности населения</w:t>
      </w:r>
    </w:p>
    <w:p>
      <w:r>
        <w:rPr>
          <w:b/>
        </w:rPr>
        <w:t xml:space="preserve">3: </w:t>
      </w:r>
      <w:r>
        <w:t>заболеваний, выявленных при медосмотре, и числе лиц, прошедших медосмотр</w:t>
      </w:r>
    </w:p>
    <w:p>
      <w:r>
        <w:rPr>
          <w:b/>
        </w:rPr>
        <w:t xml:space="preserve">4: </w:t>
      </w:r>
      <w:r>
        <w:t>конкретного заболевания и числе случаев всех заболеваний</w:t>
      </w:r>
    </w:p>
    <w:p>
      <w:r>
        <w:t xml:space="preserve">Правильный ответ: </w:t>
      </w:r>
      <w:r>
        <w:rPr>
          <w:b/>
        </w:rPr>
        <w:t>конкретного заболевания и числе случаев всех заболеваний</w:t>
      </w:r>
    </w:p>
    <w:p>
      <w:pPr>
        <w:pStyle w:val="Heading2"/>
      </w:pPr>
      <w:r>
        <w:t>БОЛЬНОМУ С ОКРУГЛЫМ ПЕРИФЕРИЧЕСКИМ ОБРАЗОВАНИЕМ В ЛЁГКОМ НЕУТОЧНЁННОЙ ЭТИОЛОГИИ СЛЕДУЕТ ПРОВЕСТИ</w:t>
      </w:r>
    </w:p>
    <w:p>
      <w:r>
        <w:rPr>
          <w:b/>
        </w:rPr>
        <w:t xml:space="preserve">1: </w:t>
      </w:r>
      <w:r>
        <w:t>биопсию лёгкого</w:t>
      </w:r>
    </w:p>
    <w:p>
      <w:r>
        <w:rPr>
          <w:b/>
        </w:rPr>
        <w:t xml:space="preserve">2: </w:t>
      </w:r>
      <w:r>
        <w:t>гормональную терапию</w:t>
      </w:r>
    </w:p>
    <w:p>
      <w:r>
        <w:rPr>
          <w:b/>
        </w:rPr>
        <w:t xml:space="preserve">3: </w:t>
      </w:r>
      <w:r>
        <w:t>динамическое наблюдение</w:t>
      </w:r>
    </w:p>
    <w:p>
      <w:r>
        <w:rPr>
          <w:b/>
        </w:rPr>
        <w:t xml:space="preserve">4: </w:t>
      </w:r>
      <w:r>
        <w:t>противотуберкулезную терапию</w:t>
      </w:r>
    </w:p>
    <w:p>
      <w:r>
        <w:t xml:space="preserve">Правильный ответ: </w:t>
      </w:r>
      <w:r>
        <w:rPr>
          <w:b/>
        </w:rPr>
        <w:t>биопсию лёгкого</w:t>
      </w:r>
    </w:p>
    <w:p>
      <w:pPr>
        <w:pStyle w:val="Heading2"/>
      </w:pPr>
      <w:r>
        <w:t>ОБЩЕЕ КОЛИЧЕСТВО ЖЕЛУДОЧНОГО СОКА, ОТДЕЛЯЮЩЕЕСЯ У ЧЕЛОВЕКА ПРИ ОБЫЧНОМ ПИЩЕВОМ РЕЖИМЕ, СОСТАВЛЯЕТ (В Л)</w:t>
      </w:r>
    </w:p>
    <w:p>
      <w:r>
        <w:rPr>
          <w:b/>
        </w:rPr>
        <w:t xml:space="preserve">1: </w:t>
      </w:r>
      <w:r>
        <w:t>2-2,5</w:t>
      </w:r>
    </w:p>
    <w:p>
      <w:r>
        <w:rPr>
          <w:b/>
        </w:rPr>
        <w:t xml:space="preserve">2: </w:t>
      </w:r>
      <w:r>
        <w:t>1,5-2</w:t>
      </w:r>
    </w:p>
    <w:p>
      <w:r>
        <w:rPr>
          <w:b/>
        </w:rPr>
        <w:t xml:space="preserve">3: </w:t>
      </w:r>
      <w:r>
        <w:t>1-1,5</w:t>
      </w:r>
    </w:p>
    <w:p>
      <w:r>
        <w:rPr>
          <w:b/>
        </w:rPr>
        <w:t xml:space="preserve">4: </w:t>
      </w:r>
      <w:r>
        <w:t>0,5-1</w:t>
      </w:r>
    </w:p>
    <w:p>
      <w:r>
        <w:t xml:space="preserve">Правильный ответ: </w:t>
      </w:r>
      <w:r>
        <w:rPr>
          <w:b/>
        </w:rPr>
        <w:t>1,5-2</w:t>
      </w:r>
    </w:p>
    <w:p>
      <w:pPr>
        <w:pStyle w:val="Heading2"/>
      </w:pPr>
      <w:r>
        <w:t>ДЛЯ ХОБЛ ЛЕГКОЙ СТЕПЕНИ ТЯЖЕСТИ (GOLD) ХАРАКТЕРНО ОФВ1/ФЖЕЛ &lt; 70%, ОФВ1 (%)</w:t>
      </w:r>
    </w:p>
    <w:p>
      <w:r>
        <w:rPr>
          <w:b/>
        </w:rPr>
        <w:t xml:space="preserve">1: </w:t>
      </w:r>
      <w:r>
        <w:t>50-80</w:t>
      </w:r>
    </w:p>
    <w:p>
      <w:r>
        <w:rPr>
          <w:b/>
        </w:rPr>
        <w:t xml:space="preserve">2: </w:t>
      </w:r>
      <w:r>
        <w:t>30-50</w:t>
      </w:r>
    </w:p>
    <w:p>
      <w:r>
        <w:rPr>
          <w:b/>
        </w:rPr>
        <w:t xml:space="preserve">3: </w:t>
      </w:r>
      <w:r>
        <w:t>&gt; 80</w:t>
      </w:r>
    </w:p>
    <w:p>
      <w:r>
        <w:rPr>
          <w:b/>
        </w:rPr>
        <w:t xml:space="preserve">4: </w:t>
      </w:r>
      <w:r>
        <w:t>&lt; 30</w:t>
      </w:r>
    </w:p>
    <w:p>
      <w:r>
        <w:t xml:space="preserve">Правильный ответ: </w:t>
      </w:r>
      <w:r>
        <w:rPr>
          <w:b/>
        </w:rPr>
        <w:t>&gt; 80</w:t>
      </w:r>
    </w:p>
    <w:p>
      <w:pPr>
        <w:pStyle w:val="Heading2"/>
      </w:pPr>
      <w:r>
        <w:t>HGB, HCT, RBC УВЕЛИЧИВАЮТСЯ ПРИ</w:t>
      </w:r>
    </w:p>
    <w:p>
      <w:r>
        <w:rPr>
          <w:b/>
        </w:rPr>
        <w:t xml:space="preserve">1: </w:t>
      </w:r>
      <w:r>
        <w:t>апластических анемиях</w:t>
      </w:r>
    </w:p>
    <w:p>
      <w:r>
        <w:rPr>
          <w:b/>
        </w:rPr>
        <w:t xml:space="preserve">2: </w:t>
      </w:r>
      <w:r>
        <w:t>острых лейкозах</w:t>
      </w:r>
    </w:p>
    <w:p>
      <w:r>
        <w:rPr>
          <w:b/>
        </w:rPr>
        <w:t xml:space="preserve">3: </w:t>
      </w:r>
      <w:r>
        <w:t>истинной полицитемии и эритроцитозах</w:t>
      </w:r>
    </w:p>
    <w:p>
      <w:r>
        <w:rPr>
          <w:b/>
        </w:rPr>
        <w:t xml:space="preserve">4: </w:t>
      </w:r>
      <w:r>
        <w:t>лимфомах</w:t>
      </w:r>
    </w:p>
    <w:p>
      <w:r>
        <w:t xml:space="preserve">Правильный ответ: </w:t>
      </w:r>
      <w:r>
        <w:rPr>
          <w:b/>
        </w:rPr>
        <w:t>истинной полицитемии и эритроцитозах</w:t>
      </w:r>
    </w:p>
    <w:p>
      <w:pPr>
        <w:pStyle w:val="Heading2"/>
      </w:pPr>
      <w:r>
        <w:t>ДЛЯ КОЖНОЙ ФОРМЫ КРАСНОЙ ВОЛЧАНКИ ХАРАКТЕРЕН СИМПТОМ</w:t>
      </w:r>
    </w:p>
    <w:p>
      <w:r>
        <w:rPr>
          <w:b/>
        </w:rPr>
        <w:t xml:space="preserve">1: </w:t>
      </w:r>
      <w:r>
        <w:t>Никольского</w:t>
      </w:r>
    </w:p>
    <w:p>
      <w:r>
        <w:rPr>
          <w:b/>
        </w:rPr>
        <w:t xml:space="preserve">2: </w:t>
      </w:r>
      <w:r>
        <w:t>Асбо-Хансена</w:t>
      </w:r>
    </w:p>
    <w:p>
      <w:r>
        <w:rPr>
          <w:b/>
        </w:rPr>
        <w:t xml:space="preserve">3: </w:t>
      </w:r>
      <w:r>
        <w:t>Кёбнера</w:t>
      </w:r>
    </w:p>
    <w:p>
      <w:r>
        <w:rPr>
          <w:b/>
        </w:rPr>
        <w:t xml:space="preserve">4: </w:t>
      </w:r>
      <w:r>
        <w:t>Бенье-Мещерского</w:t>
      </w:r>
    </w:p>
    <w:p>
      <w:r>
        <w:t xml:space="preserve">Правильный ответ: </w:t>
      </w:r>
      <w:r>
        <w:rPr>
          <w:b/>
        </w:rPr>
        <w:t>Бенье-Мещерского</w:t>
      </w:r>
    </w:p>
    <w:p>
      <w:pPr>
        <w:pStyle w:val="Heading2"/>
      </w:pPr>
      <w:r>
        <w:t>ПСИХОЭМОЦИОНАЛЬНОЕ НАПРЯЖЕНИЕ ЯВЛЯЕТСЯ ПРИЧИНОЙ</w:t>
      </w:r>
    </w:p>
    <w:p>
      <w:r>
        <w:rPr>
          <w:b/>
        </w:rPr>
        <w:t xml:space="preserve">1: </w:t>
      </w:r>
      <w:r>
        <w:t>хронического панкреатита</w:t>
      </w:r>
    </w:p>
    <w:p>
      <w:r>
        <w:rPr>
          <w:b/>
        </w:rPr>
        <w:t xml:space="preserve">2: </w:t>
      </w:r>
      <w:r>
        <w:t>аутоиммунного гастрита</w:t>
      </w:r>
    </w:p>
    <w:p>
      <w:r>
        <w:rPr>
          <w:b/>
        </w:rPr>
        <w:t xml:space="preserve">3: </w:t>
      </w:r>
      <w:r>
        <w:t>дискинезии желчного пузыря</w:t>
      </w:r>
    </w:p>
    <w:p>
      <w:r>
        <w:rPr>
          <w:b/>
        </w:rPr>
        <w:t xml:space="preserve">4: </w:t>
      </w:r>
      <w:r>
        <w:t>хронического холецистита</w:t>
      </w:r>
    </w:p>
    <w:p>
      <w:r>
        <w:t xml:space="preserve">Правильный ответ: </w:t>
      </w:r>
      <w:r>
        <w:rPr>
          <w:b/>
        </w:rPr>
        <w:t>дискинезии желчного пузыря</w:t>
      </w:r>
    </w:p>
    <w:p>
      <w:pPr>
        <w:pStyle w:val="Heading2"/>
      </w:pPr>
      <w:r>
        <w:t>СУТОЧНАЯ ПОТРЕБНОСТЬ В ЙОДЕ ВЗРОСЛОГО ЧЕЛОВЕКА СОСТАВЛЯЕТ (МКГ)</w:t>
      </w:r>
    </w:p>
    <w:p>
      <w:r>
        <w:rPr>
          <w:b/>
        </w:rPr>
        <w:t xml:space="preserve">1: </w:t>
      </w:r>
      <w:r>
        <w:t>50-100</w:t>
      </w:r>
    </w:p>
    <w:p>
      <w:r>
        <w:rPr>
          <w:b/>
        </w:rPr>
        <w:t xml:space="preserve">2: </w:t>
      </w:r>
      <w:r>
        <w:t>100-150</w:t>
      </w:r>
    </w:p>
    <w:p>
      <w:r>
        <w:rPr>
          <w:b/>
        </w:rPr>
        <w:t xml:space="preserve">3: </w:t>
      </w:r>
      <w:r>
        <w:t>200-300</w:t>
      </w:r>
    </w:p>
    <w:p>
      <w:r>
        <w:rPr>
          <w:b/>
        </w:rPr>
        <w:t xml:space="preserve">4: </w:t>
      </w:r>
      <w:r>
        <w:t>25-50</w:t>
      </w:r>
    </w:p>
    <w:p>
      <w:r>
        <w:t xml:space="preserve">Правильный ответ: </w:t>
      </w:r>
      <w:r>
        <w:rPr>
          <w:b/>
        </w:rPr>
        <w:t>100-150</w:t>
      </w:r>
    </w:p>
    <w:p>
      <w:pPr>
        <w:pStyle w:val="Heading2"/>
      </w:pPr>
      <w:r>
        <w:t>НАИБОЛЕЕ ЧАСТЫМ ПРОЯВЛЕНИЕМ СИНДРОМА ОТМЕНЫ БЕНЗОДИАЗЕПИНОВ ЯВЛЯЕТСЯ</w:t>
      </w:r>
    </w:p>
    <w:p>
      <w:r>
        <w:rPr>
          <w:b/>
        </w:rPr>
        <w:t xml:space="preserve">1: </w:t>
      </w:r>
      <w:r>
        <w:t>появление галлюцинаций, опасных для жизни</w:t>
      </w:r>
    </w:p>
    <w:p>
      <w:r>
        <w:rPr>
          <w:b/>
        </w:rPr>
        <w:t xml:space="preserve">2: </w:t>
      </w:r>
      <w:r>
        <w:t>обострение имеющихся ранее заболеваний</w:t>
      </w:r>
    </w:p>
    <w:p>
      <w:r>
        <w:rPr>
          <w:b/>
        </w:rPr>
        <w:t xml:space="preserve">3: </w:t>
      </w:r>
      <w:r>
        <w:t>снижение клеточной защиты слизистой ротовой полости</w:t>
      </w:r>
    </w:p>
    <w:p>
      <w:r>
        <w:rPr>
          <w:b/>
        </w:rPr>
        <w:t xml:space="preserve">4: </w:t>
      </w:r>
      <w:r>
        <w:t>нарушение циркадианного ритма сон-бодрствование</w:t>
      </w:r>
    </w:p>
    <w:p>
      <w:r>
        <w:t xml:space="preserve">Правильный ответ: </w:t>
      </w:r>
      <w:r>
        <w:rPr>
          <w:b/>
        </w:rPr>
        <w:t>нарушение циркадианного ритма сон-бодрствование</w:t>
      </w:r>
    </w:p>
    <w:p>
      <w:pPr>
        <w:pStyle w:val="Heading2"/>
      </w:pPr>
      <w:r>
        <w:t>К АРТЕРИАЛЬНЫМ ВАЗОДИЛАТАТОРАМ ОТНОСЯТСЯ</w:t>
      </w:r>
    </w:p>
    <w:p>
      <w:r>
        <w:rPr>
          <w:b/>
        </w:rPr>
        <w:t xml:space="preserve">1: </w:t>
      </w:r>
      <w:r>
        <w:t>постсинаптические α-адреноблокаторы</w:t>
      </w:r>
    </w:p>
    <w:p>
      <w:r>
        <w:rPr>
          <w:b/>
        </w:rPr>
        <w:t xml:space="preserve">2: </w:t>
      </w:r>
      <w:r>
        <w:t>блокаторы рецепторов ангиотензина</w:t>
      </w:r>
    </w:p>
    <w:p>
      <w:r>
        <w:rPr>
          <w:b/>
        </w:rPr>
        <w:t xml:space="preserve">3: </w:t>
      </w:r>
      <w:r>
        <w:t>ингибиторы АПФ</w:t>
      </w:r>
    </w:p>
    <w:p>
      <w:r>
        <w:rPr>
          <w:b/>
        </w:rPr>
        <w:t xml:space="preserve">4: </w:t>
      </w:r>
      <w:r>
        <w:t>дигидропиридины</w:t>
      </w:r>
    </w:p>
    <w:p>
      <w:r>
        <w:t xml:space="preserve">Правильный ответ: </w:t>
      </w:r>
      <w:r>
        <w:rPr>
          <w:b/>
        </w:rPr>
        <w:t>дигидропиридины</w:t>
      </w:r>
    </w:p>
    <w:p>
      <w:pPr>
        <w:pStyle w:val="Heading2"/>
      </w:pPr>
      <w:r>
        <w:t>ПОСЛЕ СТЕНТИРОВАНИЯ СТВОЛА ЛЕВОЙ КОРОНАРНОЙ АРТЕРИИ ПРИЕМ ДВОЙНОЙ АНТИАГРЕГАНТНОЙ ТЕРАПИИ ДОЛЖЕН ПРОДОЛЖАТЬСЯ</w:t>
      </w:r>
    </w:p>
    <w:p>
      <w:r>
        <w:rPr>
          <w:b/>
        </w:rPr>
        <w:t xml:space="preserve">1: </w:t>
      </w:r>
      <w:r>
        <w:t>неопределенно долго</w:t>
      </w:r>
    </w:p>
    <w:p>
      <w:r>
        <w:rPr>
          <w:b/>
        </w:rPr>
        <w:t xml:space="preserve">2: </w:t>
      </w:r>
      <w:r>
        <w:t>не менее года</w:t>
      </w:r>
    </w:p>
    <w:p>
      <w:r>
        <w:rPr>
          <w:b/>
        </w:rPr>
        <w:t xml:space="preserve">3: </w:t>
      </w:r>
      <w:r>
        <w:t>не более полугода</w:t>
      </w:r>
    </w:p>
    <w:p>
      <w:r>
        <w:rPr>
          <w:b/>
        </w:rPr>
        <w:t xml:space="preserve">4: </w:t>
      </w:r>
      <w:r>
        <w:t>два года</w:t>
      </w:r>
    </w:p>
    <w:p>
      <w:r>
        <w:t xml:space="preserve">Правильный ответ: </w:t>
      </w:r>
      <w:r>
        <w:rPr>
          <w:b/>
        </w:rPr>
        <w:t>неопределенно долго</w:t>
      </w:r>
    </w:p>
    <w:p>
      <w:pPr>
        <w:pStyle w:val="Heading2"/>
      </w:pPr>
      <w:r>
        <w:t>БОЛЬНОМУ С АОРТАЛЬНЫМ СТЕНОЗОМ, ГИПЕРТРОФИЕЙ ЛЕВОГО ЖЕЛУДОЧКА И ПАРОКСИЗМАМИ ФИБРИЛЛЯЦИИ ПРЕДСЕРДИЙ ДЛЯ ПРОФИЛАКТИКИ ПРИСТУПОВ АРИТМИИ ЦЕЛЕСООБРАЗНО ИСПОЛЬЗОВАТЬ</w:t>
      </w:r>
    </w:p>
    <w:p>
      <w:r>
        <w:rPr>
          <w:b/>
        </w:rPr>
        <w:t xml:space="preserve">1: </w:t>
      </w:r>
      <w:r>
        <w:t>Дигоксин</w:t>
      </w:r>
    </w:p>
    <w:p>
      <w:r>
        <w:rPr>
          <w:b/>
        </w:rPr>
        <w:t xml:space="preserve">2: </w:t>
      </w:r>
      <w:r>
        <w:t>Амиодарон</w:t>
      </w:r>
    </w:p>
    <w:p>
      <w:r>
        <w:rPr>
          <w:b/>
        </w:rPr>
        <w:t xml:space="preserve">3: </w:t>
      </w:r>
      <w:r>
        <w:t>Лаппаконитина гидробромид (Аллапинин)</w:t>
      </w:r>
    </w:p>
    <w:p>
      <w:r>
        <w:rPr>
          <w:b/>
        </w:rPr>
        <w:t xml:space="preserve">4: </w:t>
      </w:r>
      <w:r>
        <w:t>Хинидин</w:t>
      </w:r>
    </w:p>
    <w:p>
      <w:r>
        <w:t xml:space="preserve">Правильный ответ: </w:t>
      </w:r>
      <w:r>
        <w:rPr>
          <w:b/>
        </w:rPr>
        <w:t>Амиодарон</w:t>
      </w:r>
    </w:p>
    <w:p>
      <w:pPr>
        <w:pStyle w:val="Heading2"/>
      </w:pPr>
      <w:r>
        <w:t>ПРИ САХАРНОМ ДИАБЕТЕ ПОДСЧЕТ ХЛЕБНЫХ ЕДИНИЦ РЕКОМЕНДОВАН ПРИ ПРОВЕДЕНИИ</w:t>
      </w:r>
    </w:p>
    <w:p>
      <w:r>
        <w:rPr>
          <w:b/>
        </w:rPr>
        <w:t xml:space="preserve">1: </w:t>
      </w:r>
      <w:r>
        <w:t>любой сахароснижающей терапии</w:t>
      </w:r>
    </w:p>
    <w:p>
      <w:r>
        <w:rPr>
          <w:b/>
        </w:rPr>
        <w:t xml:space="preserve">2: </w:t>
      </w:r>
      <w:r>
        <w:t>интенсифицированной инсулинотерапии</w:t>
      </w:r>
    </w:p>
    <w:p>
      <w:r>
        <w:rPr>
          <w:b/>
        </w:rPr>
        <w:t xml:space="preserve">3: </w:t>
      </w:r>
      <w:r>
        <w:t>терапии ПССП</w:t>
      </w:r>
    </w:p>
    <w:p>
      <w:r>
        <w:rPr>
          <w:b/>
        </w:rPr>
        <w:t xml:space="preserve">4: </w:t>
      </w:r>
      <w:r>
        <w:t>диетотерапии</w:t>
      </w:r>
    </w:p>
    <w:p>
      <w:r>
        <w:t xml:space="preserve">Правильный ответ: </w:t>
      </w:r>
      <w:r>
        <w:rPr>
          <w:b/>
        </w:rPr>
        <w:t>интенсифицированной инсулинотерапии</w:t>
      </w:r>
    </w:p>
    <w:p>
      <w:pPr>
        <w:pStyle w:val="Heading2"/>
      </w:pPr>
      <w:r>
        <w:t>К I ГРУППЕ ЗДОРОВЬЯ ПО ИТОГАМ ДИСПАНСЕРИЗАЦИИ ОТНОСЯТСЯ ПАЦИЕНТЫ</w:t>
      </w:r>
    </w:p>
    <w:p>
      <w:r>
        <w:rPr>
          <w:b/>
        </w:rPr>
        <w:t xml:space="preserve">1: </w:t>
      </w:r>
      <w:r>
        <w:t>нуждающиеся в высокотехнологичной медицинской помощи</w:t>
      </w:r>
    </w:p>
    <w:p>
      <w:r>
        <w:rPr>
          <w:b/>
        </w:rPr>
        <w:t xml:space="preserve">2: </w:t>
      </w:r>
      <w:r>
        <w:t>не предъявляющие жалоб</w:t>
      </w:r>
    </w:p>
    <w:p>
      <w:r>
        <w:rPr>
          <w:b/>
        </w:rPr>
        <w:t xml:space="preserve">3: </w:t>
      </w:r>
      <w:r>
        <w:t>здоровые, в том числе имеющие факторы риска при низком и среднем сердечно-сосудистом риске</w:t>
      </w:r>
    </w:p>
    <w:p>
      <w:r>
        <w:rPr>
          <w:b/>
        </w:rPr>
        <w:t xml:space="preserve">4: </w:t>
      </w:r>
      <w:r>
        <w:t>с впервые выявленными хроническими заболеваниями в стадии ремиссии</w:t>
      </w:r>
    </w:p>
    <w:p>
      <w:r>
        <w:t xml:space="preserve">Правильный ответ: </w:t>
      </w:r>
      <w:r>
        <w:rPr>
          <w:b/>
        </w:rPr>
        <w:t>здоровые, в том числе имеющие факторы риска при низком и среднем сердечно-сосудистом риске</w:t>
      </w:r>
    </w:p>
    <w:p>
      <w:pPr>
        <w:pStyle w:val="Heading2"/>
      </w:pPr>
      <w:r>
        <w:t>САХАРНЫЙ ДИАБЕТ 1 ТИПА СЛЕДУЕТ ЛЕЧИТЬ</w:t>
      </w:r>
    </w:p>
    <w:p>
      <w:r>
        <w:rPr>
          <w:b/>
        </w:rPr>
        <w:t xml:space="preserve">1: </w:t>
      </w:r>
      <w:r>
        <w:t>агонистами глюкагоноподобного пептида 1</w:t>
      </w:r>
    </w:p>
    <w:p>
      <w:r>
        <w:rPr>
          <w:b/>
        </w:rPr>
        <w:t xml:space="preserve">2: </w:t>
      </w:r>
      <w:r>
        <w:t>препаратами сульфонилмочевины</w:t>
      </w:r>
    </w:p>
    <w:p>
      <w:r>
        <w:rPr>
          <w:b/>
        </w:rPr>
        <w:t xml:space="preserve">3: </w:t>
      </w:r>
      <w:r>
        <w:t>бигуанидами</w:t>
      </w:r>
    </w:p>
    <w:p>
      <w:r>
        <w:rPr>
          <w:b/>
        </w:rPr>
        <w:t xml:space="preserve">4: </w:t>
      </w:r>
      <w:r>
        <w:t>инсулином</w:t>
      </w:r>
    </w:p>
    <w:p>
      <w:r>
        <w:t xml:space="preserve">Правильный ответ: </w:t>
      </w:r>
      <w:r>
        <w:rPr>
          <w:b/>
        </w:rPr>
        <w:t>инсулином</w:t>
      </w:r>
    </w:p>
    <w:p>
      <w:pPr>
        <w:pStyle w:val="Heading2"/>
      </w:pPr>
      <w:r>
        <w:t>ЛИМФАДЕНИТ ХАРАКТЕРЕН ДЛЯ</w:t>
      </w:r>
    </w:p>
    <w:p>
      <w:r>
        <w:rPr>
          <w:b/>
        </w:rPr>
        <w:t xml:space="preserve">1: </w:t>
      </w:r>
      <w:r>
        <w:t>туляремии</w:t>
      </w:r>
    </w:p>
    <w:p>
      <w:r>
        <w:rPr>
          <w:b/>
        </w:rPr>
        <w:t xml:space="preserve">2: </w:t>
      </w:r>
      <w:r>
        <w:t>коронавирусной инфекции</w:t>
      </w:r>
    </w:p>
    <w:p>
      <w:r>
        <w:rPr>
          <w:b/>
        </w:rPr>
        <w:t xml:space="preserve">3: </w:t>
      </w:r>
      <w:r>
        <w:t>бруцеллёза</w:t>
      </w:r>
    </w:p>
    <w:p>
      <w:r>
        <w:rPr>
          <w:b/>
        </w:rPr>
        <w:t xml:space="preserve">4: </w:t>
      </w:r>
      <w:r>
        <w:t>боррелиоза</w:t>
      </w:r>
    </w:p>
    <w:p>
      <w:r>
        <w:t xml:space="preserve">Правильный ответ: </w:t>
      </w:r>
      <w:r>
        <w:rPr>
          <w:b/>
        </w:rPr>
        <w:t>туляремии</w:t>
      </w:r>
    </w:p>
    <w:p>
      <w:pPr>
        <w:pStyle w:val="Heading2"/>
      </w:pPr>
      <w:r>
        <w:t>НАЛИЧИЕ ОЧАГА ГОНА СООТВЕТСТВУЕТ ФАЗЕ</w:t>
      </w:r>
    </w:p>
    <w:p>
      <w:r>
        <w:rPr>
          <w:b/>
        </w:rPr>
        <w:t xml:space="preserve">1: </w:t>
      </w:r>
      <w:r>
        <w:t>обсеменения первичного туберкулезного комплекса</w:t>
      </w:r>
    </w:p>
    <w:p>
      <w:r>
        <w:rPr>
          <w:b/>
        </w:rPr>
        <w:t xml:space="preserve">2: </w:t>
      </w:r>
      <w:r>
        <w:t>обсеменения туберкулеза внутригрудных лимфатических узлов</w:t>
      </w:r>
    </w:p>
    <w:p>
      <w:r>
        <w:rPr>
          <w:b/>
        </w:rPr>
        <w:t xml:space="preserve">3: </w:t>
      </w:r>
      <w:r>
        <w:t>инфильтрации очагового туберкулеза</w:t>
      </w:r>
    </w:p>
    <w:p>
      <w:r>
        <w:rPr>
          <w:b/>
        </w:rPr>
        <w:t xml:space="preserve">4: </w:t>
      </w:r>
      <w:r>
        <w:t>обызвествления первичного туберкулезного комплекса</w:t>
      </w:r>
    </w:p>
    <w:p>
      <w:r>
        <w:t xml:space="preserve">Правильный ответ: </w:t>
      </w:r>
      <w:r>
        <w:rPr>
          <w:b/>
        </w:rPr>
        <w:t>обызвествления первичного туберкулезного комплекса</w:t>
      </w:r>
    </w:p>
    <w:p>
      <w:pPr>
        <w:pStyle w:val="Heading2"/>
      </w:pPr>
      <w:r>
        <w:t>ПРАВИЛЬНОЙ ПОСЛЕДОВАТЕЛЬНОСТЬЮ ДЕЙСТВИЙ ПРИ ПОДОЗРЕНИИ НА ВНЕЗАПНУЮ ОСТАНОВКУ СЕРДЦА ЯВЛЯЕТСЯ ОЦЕНКА</w:t>
      </w:r>
    </w:p>
    <w:p>
      <w:r>
        <w:rPr>
          <w:b/>
        </w:rPr>
        <w:t xml:space="preserve">1: </w:t>
      </w:r>
      <w:r>
        <w:t>пульса и реакции зрачков на свет; оценка ранних трупных признаков</w:t>
      </w:r>
    </w:p>
    <w:p>
      <w:r>
        <w:rPr>
          <w:b/>
        </w:rPr>
        <w:t xml:space="preserve">2: </w:t>
      </w:r>
      <w:r>
        <w:t>роговичного (корнеального) рефлекса и симптома «кошачьего зрачка»</w:t>
      </w:r>
    </w:p>
    <w:p>
      <w:r>
        <w:rPr>
          <w:b/>
        </w:rPr>
        <w:t xml:space="preserve">3: </w:t>
      </w:r>
      <w:r>
        <w:t>температуры тела; оценка наличия трупных пятен и трупного окоченение</w:t>
      </w:r>
    </w:p>
    <w:p>
      <w:r>
        <w:rPr>
          <w:b/>
        </w:rPr>
        <w:t xml:space="preserve">4: </w:t>
      </w:r>
      <w:r>
        <w:t>врачом собственной безопасности; оценка сознания; оценка дыхания</w:t>
      </w:r>
    </w:p>
    <w:p>
      <w:r>
        <w:t xml:space="preserve">Правильный ответ: </w:t>
      </w:r>
      <w:r>
        <w:rPr>
          <w:b/>
        </w:rPr>
        <w:t>врачом собственной безопасности; оценка сознания; оценка дыхания</w:t>
      </w:r>
    </w:p>
    <w:p>
      <w:pPr>
        <w:pStyle w:val="Heading2"/>
      </w:pPr>
      <w:r>
        <w:t>ВАРИАНТОМ ПРОФИЛАКТИЧЕСКОГО КОНСУЛЬТИРОВАНИЯ ЯВЛЯЕТСЯ КОНСУЛЬТИРОВАНИЕ ____ ПРОФИЛАКТИЧЕСКОЕ</w:t>
      </w:r>
    </w:p>
    <w:p>
      <w:r>
        <w:rPr>
          <w:b/>
        </w:rPr>
        <w:t xml:space="preserve">1: </w:t>
      </w:r>
      <w:r>
        <w:t>краткое</w:t>
      </w:r>
    </w:p>
    <w:p>
      <w:r>
        <w:rPr>
          <w:b/>
        </w:rPr>
        <w:t xml:space="preserve">2: </w:t>
      </w:r>
      <w:r>
        <w:t>вторичное</w:t>
      </w:r>
    </w:p>
    <w:p>
      <w:r>
        <w:rPr>
          <w:b/>
        </w:rPr>
        <w:t xml:space="preserve">3: </w:t>
      </w:r>
      <w:r>
        <w:t>многократное</w:t>
      </w:r>
    </w:p>
    <w:p>
      <w:r>
        <w:rPr>
          <w:b/>
        </w:rPr>
        <w:t xml:space="preserve">4: </w:t>
      </w:r>
      <w:r>
        <w:t>индивидуальное</w:t>
      </w:r>
    </w:p>
    <w:p>
      <w:r>
        <w:t xml:space="preserve">Правильный ответ: </w:t>
      </w:r>
      <w:r>
        <w:rPr>
          <w:b/>
        </w:rPr>
        <w:t>краткое</w:t>
      </w:r>
    </w:p>
    <w:p>
      <w:pPr>
        <w:pStyle w:val="Heading2"/>
      </w:pPr>
      <w:r>
        <w:t>НАЗНАЧЕНИЕ АНТИАРИТМИЧЕСКИХ ПРЕПАРАТОВ ОБЫЧНО НЕ ТРЕБУЕТСЯ ПРИ</w:t>
      </w:r>
    </w:p>
    <w:p>
      <w:r>
        <w:rPr>
          <w:b/>
        </w:rPr>
        <w:t xml:space="preserve">1: </w:t>
      </w:r>
      <w:r>
        <w:t>наджелудочковой тахикардии</w:t>
      </w:r>
    </w:p>
    <w:p>
      <w:r>
        <w:rPr>
          <w:b/>
        </w:rPr>
        <w:t xml:space="preserve">2: </w:t>
      </w:r>
      <w:r>
        <w:t>желудочковой тахикардии</w:t>
      </w:r>
    </w:p>
    <w:p>
      <w:r>
        <w:rPr>
          <w:b/>
        </w:rPr>
        <w:t xml:space="preserve">3: </w:t>
      </w:r>
      <w:r>
        <w:t>предсердной экстрасистолии</w:t>
      </w:r>
    </w:p>
    <w:p>
      <w:r>
        <w:rPr>
          <w:b/>
        </w:rPr>
        <w:t xml:space="preserve">4: </w:t>
      </w:r>
      <w:r>
        <w:t>желудочковой экстрасистолии</w:t>
      </w:r>
    </w:p>
    <w:p>
      <w:r>
        <w:t xml:space="preserve">Правильный ответ: </w:t>
      </w:r>
      <w:r>
        <w:rPr>
          <w:b/>
        </w:rPr>
        <w:t>предсердной экстрасистолии</w:t>
      </w:r>
    </w:p>
    <w:p>
      <w:pPr>
        <w:pStyle w:val="Heading2"/>
      </w:pPr>
      <w:r>
        <w:t>КРИТЕРИЕМ ПОЛОЖИТЕЛЬНОЙ ПРОБЫ С ФИЗИЧЕСКОЙ НАГРУЗКОЙ ЯВЛЯЕТСЯ</w:t>
      </w:r>
    </w:p>
    <w:p>
      <w:r>
        <w:rPr>
          <w:b/>
        </w:rPr>
        <w:t xml:space="preserve">1: </w:t>
      </w:r>
      <w:r>
        <w:t>горизонтальная депрессия сегмента ST более 2 мм</w:t>
      </w:r>
    </w:p>
    <w:p>
      <w:r>
        <w:rPr>
          <w:b/>
        </w:rPr>
        <w:t xml:space="preserve">2: </w:t>
      </w:r>
      <w:r>
        <w:t>горизонтальная депрессия сегмента ST менее 0,5 мм</w:t>
      </w:r>
    </w:p>
    <w:p>
      <w:r>
        <w:rPr>
          <w:b/>
        </w:rPr>
        <w:t xml:space="preserve">3: </w:t>
      </w:r>
      <w:r>
        <w:t>увеличение зубца Q в V5 и V6 отведениях</w:t>
      </w:r>
    </w:p>
    <w:p>
      <w:r>
        <w:rPr>
          <w:b/>
        </w:rPr>
        <w:t xml:space="preserve">4: </w:t>
      </w:r>
      <w:r>
        <w:t>косонисходящая депрессия сегмента ST менее 1 мм</w:t>
      </w:r>
    </w:p>
    <w:p>
      <w:r>
        <w:t xml:space="preserve">Правильный ответ: </w:t>
      </w:r>
      <w:r>
        <w:rPr>
          <w:b/>
        </w:rPr>
        <w:t>горизонтальная депрессия сегмента ST более 2 мм</w:t>
      </w:r>
    </w:p>
    <w:p>
      <w:pPr>
        <w:pStyle w:val="Heading2"/>
      </w:pPr>
      <w:r>
        <w:t>КЛИНИЧЕСКИМ ПРИЗНАКОМ ХСН I СТАДИИ ЯВЛЯЕТСЯ</w:t>
      </w:r>
    </w:p>
    <w:p>
      <w:r>
        <w:rPr>
          <w:b/>
        </w:rPr>
        <w:t xml:space="preserve">1: </w:t>
      </w:r>
      <w:r>
        <w:t>наличие признаков недостаточности кровообращения по большому кругу в покое</w:t>
      </w:r>
    </w:p>
    <w:p>
      <w:r>
        <w:rPr>
          <w:b/>
        </w:rPr>
        <w:t xml:space="preserve">2: </w:t>
      </w:r>
      <w:r>
        <w:t>наличие признаков застоя в малом и большом кругах кровообращения в покое</w:t>
      </w:r>
    </w:p>
    <w:p>
      <w:r>
        <w:rPr>
          <w:b/>
        </w:rPr>
        <w:t xml:space="preserve">3: </w:t>
      </w:r>
      <w:r>
        <w:t>скрытая недостаточность кровообращения, проявляющаяся только при физической нагрузке</w:t>
      </w:r>
    </w:p>
    <w:p>
      <w:r>
        <w:rPr>
          <w:b/>
        </w:rPr>
        <w:t xml:space="preserve">4: </w:t>
      </w:r>
      <w:r>
        <w:t>наличие признаков недостаточности кровообращения по малому кругу в покое</w:t>
      </w:r>
    </w:p>
    <w:p>
      <w:r>
        <w:t xml:space="preserve">Правильный ответ: </w:t>
      </w:r>
      <w:r>
        <w:rPr>
          <w:b/>
        </w:rPr>
        <w:t>скрытая недостаточность кровообращения, проявляющаяся только при физической нагрузке</w:t>
      </w:r>
    </w:p>
    <w:p>
      <w:pPr>
        <w:pStyle w:val="Heading2"/>
      </w:pPr>
      <w:r>
        <w:t>ВНЕ ЗАВИСИМОСТИ ОТ ПУТЕЙ ПРОНИКНОВЕНИЯ ТУБЕРКУЛЕЗНОЙ ИНФЕКЦИИ В ОРГАНИЗМ ЧАЩЕ ПОРАЖАЮТСЯ ТУБЕРКУЛЕЗОМ</w:t>
      </w:r>
    </w:p>
    <w:p>
      <w:r>
        <w:rPr>
          <w:b/>
        </w:rPr>
        <w:t xml:space="preserve">1: </w:t>
      </w:r>
      <w:r>
        <w:t>желудочно-кишечный тракт</w:t>
      </w:r>
    </w:p>
    <w:p>
      <w:r>
        <w:rPr>
          <w:b/>
        </w:rPr>
        <w:t xml:space="preserve">2: </w:t>
      </w:r>
      <w:r>
        <w:t>мочевыделительные органы</w:t>
      </w:r>
    </w:p>
    <w:p>
      <w:r>
        <w:rPr>
          <w:b/>
        </w:rPr>
        <w:t xml:space="preserve">3: </w:t>
      </w:r>
      <w:r>
        <w:t>органы кроветворения</w:t>
      </w:r>
    </w:p>
    <w:p>
      <w:r>
        <w:rPr>
          <w:b/>
        </w:rPr>
        <w:t xml:space="preserve">4: </w:t>
      </w:r>
      <w:r>
        <w:t>органы дыхания</w:t>
      </w:r>
    </w:p>
    <w:p>
      <w:r>
        <w:t xml:space="preserve">Правильный ответ: </w:t>
      </w:r>
      <w:r>
        <w:rPr>
          <w:b/>
        </w:rPr>
        <w:t>органы дыхания</w:t>
      </w:r>
    </w:p>
    <w:p>
      <w:pPr>
        <w:pStyle w:val="Heading2"/>
      </w:pPr>
      <w:r>
        <w:t>ОТЁК ЛЁГКИХ МОЖЕТ ВОЗНИКНУТЬ ПРИ</w:t>
      </w:r>
    </w:p>
    <w:p>
      <w:r>
        <w:rPr>
          <w:b/>
        </w:rPr>
        <w:t xml:space="preserve">1: </w:t>
      </w:r>
      <w:r>
        <w:t>вертебро-базилярной дисциркуляции</w:t>
      </w:r>
    </w:p>
    <w:p>
      <w:r>
        <w:rPr>
          <w:b/>
        </w:rPr>
        <w:t xml:space="preserve">2: </w:t>
      </w:r>
      <w:r>
        <w:t>истерии</w:t>
      </w:r>
    </w:p>
    <w:p>
      <w:r>
        <w:rPr>
          <w:b/>
        </w:rPr>
        <w:t xml:space="preserve">3: </w:t>
      </w:r>
      <w:r>
        <w:t>ортостатической пробе</w:t>
      </w:r>
    </w:p>
    <w:p>
      <w:r>
        <w:rPr>
          <w:b/>
        </w:rPr>
        <w:t xml:space="preserve">4: </w:t>
      </w:r>
      <w:r>
        <w:t>инфаркте миокарда</w:t>
      </w:r>
    </w:p>
    <w:p>
      <w:r>
        <w:t xml:space="preserve">Правильный ответ: </w:t>
      </w:r>
      <w:r>
        <w:rPr>
          <w:b/>
        </w:rPr>
        <w:t>инфаркте миокарда</w:t>
      </w:r>
    </w:p>
    <w:p>
      <w:pPr>
        <w:pStyle w:val="Heading2"/>
      </w:pPr>
      <w:r>
        <w:t>РЕВЕРСИВНЫЙ Т3 ЯВЛЯЕТСЯ ПРОДУКТОМ ПРЕВРАЩЕНИЯ</w:t>
      </w:r>
    </w:p>
    <w:p>
      <w:r>
        <w:rPr>
          <w:b/>
        </w:rPr>
        <w:t xml:space="preserve">1: </w:t>
      </w:r>
      <w:r>
        <w:t>тиреотропного гормона</w:t>
      </w:r>
    </w:p>
    <w:p>
      <w:r>
        <w:rPr>
          <w:b/>
        </w:rPr>
        <w:t xml:space="preserve">2: </w:t>
      </w:r>
      <w:r>
        <w:t>тиреоглобулина</w:t>
      </w:r>
    </w:p>
    <w:p>
      <w:r>
        <w:rPr>
          <w:b/>
        </w:rPr>
        <w:t xml:space="preserve">3: </w:t>
      </w:r>
      <w:r>
        <w:t>свободного Т4</w:t>
      </w:r>
    </w:p>
    <w:p>
      <w:r>
        <w:rPr>
          <w:b/>
        </w:rPr>
        <w:t xml:space="preserve">4: </w:t>
      </w:r>
      <w:r>
        <w:t>общего Т3</w:t>
      </w:r>
    </w:p>
    <w:p>
      <w:r>
        <w:t xml:space="preserve">Правильный ответ: </w:t>
      </w:r>
      <w:r>
        <w:rPr>
          <w:b/>
        </w:rPr>
        <w:t>свободного Т4</w:t>
      </w:r>
    </w:p>
    <w:p>
      <w:pPr>
        <w:pStyle w:val="Heading2"/>
      </w:pPr>
      <w:r>
        <w:t>С ХРОНИЧЕСКИМ ГАСТРИТОМ НАИБОЛЕЕ ЧАСТО СОЧЕТАЕТСЯ</w:t>
      </w:r>
    </w:p>
    <w:p>
      <w:r>
        <w:rPr>
          <w:b/>
        </w:rPr>
        <w:t xml:space="preserve">1: </w:t>
      </w:r>
      <w:r>
        <w:t>аденома фатерова соска</w:t>
      </w:r>
    </w:p>
    <w:p>
      <w:r>
        <w:rPr>
          <w:b/>
        </w:rPr>
        <w:t xml:space="preserve">2: </w:t>
      </w:r>
      <w:r>
        <w:t>желчекаменная болезнь</w:t>
      </w:r>
    </w:p>
    <w:p>
      <w:r>
        <w:rPr>
          <w:b/>
        </w:rPr>
        <w:t xml:space="preserve">3: </w:t>
      </w:r>
      <w:r>
        <w:t>язвенная болезнь</w:t>
      </w:r>
    </w:p>
    <w:p>
      <w:r>
        <w:rPr>
          <w:b/>
        </w:rPr>
        <w:t xml:space="preserve">4: </w:t>
      </w:r>
      <w:r>
        <w:t>обструкция общего желчного протока</w:t>
      </w:r>
    </w:p>
    <w:p>
      <w:r>
        <w:t xml:space="preserve">Правильный ответ: </w:t>
      </w:r>
      <w:r>
        <w:rPr>
          <w:b/>
        </w:rPr>
        <w:t>язвенная болезнь</w:t>
      </w:r>
    </w:p>
    <w:p>
      <w:pPr>
        <w:pStyle w:val="Heading2"/>
      </w:pPr>
      <w:r>
        <w:t>ОСНОВНОЙ ПРИЧИНОЙ, ПРИВОДЯЩЕЙ К ДЕКОМПЕНСАЦИИ САХАРНОГО ДИАБЕТА ТИПА 1, ЯВЛЯЕТСЯ</w:t>
      </w:r>
    </w:p>
    <w:p>
      <w:r>
        <w:rPr>
          <w:b/>
        </w:rPr>
        <w:t xml:space="preserve">1: </w:t>
      </w:r>
      <w:r>
        <w:t>физическая нагрузка</w:t>
      </w:r>
    </w:p>
    <w:p>
      <w:r>
        <w:rPr>
          <w:b/>
        </w:rPr>
        <w:t xml:space="preserve">2: </w:t>
      </w:r>
      <w:r>
        <w:t>эмоциональный стресс</w:t>
      </w:r>
    </w:p>
    <w:p>
      <w:r>
        <w:rPr>
          <w:b/>
        </w:rPr>
        <w:t xml:space="preserve">3: </w:t>
      </w:r>
      <w:r>
        <w:t>несоответствие дозы инсулина уровню гликемии</w:t>
      </w:r>
    </w:p>
    <w:p>
      <w:r>
        <w:rPr>
          <w:b/>
        </w:rPr>
        <w:t xml:space="preserve">4: </w:t>
      </w:r>
      <w:r>
        <w:t>инфекция</w:t>
      </w:r>
    </w:p>
    <w:p>
      <w:r>
        <w:t xml:space="preserve">Правильный ответ: </w:t>
      </w:r>
      <w:r>
        <w:rPr>
          <w:b/>
        </w:rPr>
        <w:t>несоответствие дозы инсулина уровню гликемии</w:t>
      </w:r>
    </w:p>
    <w:p>
      <w:pPr>
        <w:pStyle w:val="Heading2"/>
      </w:pPr>
      <w:r>
        <w:t>ЛОКАЛЬНЫЕ ПРОЯВЛЕНИЯ ТУБЕРКУЛЕЗНОЙ ИНФЕКЦИИ ЧАЩЕ ВСЕГО ВЫЯВЛЯЮТСЯ У ДЕТЕЙ В</w:t>
      </w:r>
    </w:p>
    <w:p>
      <w:r>
        <w:rPr>
          <w:b/>
        </w:rPr>
        <w:t xml:space="preserve">1: </w:t>
      </w:r>
      <w:r>
        <w:t>кровеносной системе</w:t>
      </w:r>
    </w:p>
    <w:p>
      <w:r>
        <w:rPr>
          <w:b/>
        </w:rPr>
        <w:t xml:space="preserve">2: </w:t>
      </w:r>
      <w:r>
        <w:t>бронхиальной системе</w:t>
      </w:r>
    </w:p>
    <w:p>
      <w:r>
        <w:rPr>
          <w:b/>
        </w:rPr>
        <w:t xml:space="preserve">3: </w:t>
      </w:r>
      <w:r>
        <w:t>кроветворной системе</w:t>
      </w:r>
    </w:p>
    <w:p>
      <w:r>
        <w:rPr>
          <w:b/>
        </w:rPr>
        <w:t xml:space="preserve">4: </w:t>
      </w:r>
      <w:r>
        <w:t>лимфатической системе</w:t>
      </w:r>
    </w:p>
    <w:p>
      <w:r>
        <w:t xml:space="preserve">Правильный ответ: </w:t>
      </w:r>
      <w:r>
        <w:rPr>
          <w:b/>
        </w:rPr>
        <w:t>лимфатической системе</w:t>
      </w:r>
    </w:p>
    <w:p>
      <w:pPr>
        <w:pStyle w:val="Heading2"/>
      </w:pPr>
      <w:r>
        <w:t>ПРИ ПНЕВМОНИИ ЛЁГКОГО ТЕЧЕНИЯ ПРЕДПОЧТИТЕЛЕН ___________ ПУТЬ ВВЕДЕНИЯ АНТИБИОТИКОВ</w:t>
      </w:r>
    </w:p>
    <w:p>
      <w:r>
        <w:rPr>
          <w:b/>
        </w:rPr>
        <w:t xml:space="preserve">1: </w:t>
      </w:r>
      <w:r>
        <w:t>сочетанный (внутримышечный и пероральный)</w:t>
      </w:r>
    </w:p>
    <w:p>
      <w:r>
        <w:rPr>
          <w:b/>
        </w:rPr>
        <w:t xml:space="preserve">2: </w:t>
      </w:r>
      <w:r>
        <w:t>внутримышечный</w:t>
      </w:r>
    </w:p>
    <w:p>
      <w:r>
        <w:rPr>
          <w:b/>
        </w:rPr>
        <w:t xml:space="preserve">3: </w:t>
      </w:r>
      <w:r>
        <w:t>пероральный</w:t>
      </w:r>
    </w:p>
    <w:p>
      <w:r>
        <w:rPr>
          <w:b/>
        </w:rPr>
        <w:t xml:space="preserve">4: </w:t>
      </w:r>
      <w:r>
        <w:t>внутривенный</w:t>
      </w:r>
    </w:p>
    <w:p>
      <w:r>
        <w:t xml:space="preserve">Правильный ответ: </w:t>
      </w:r>
      <w:r>
        <w:rPr>
          <w:b/>
        </w:rPr>
        <w:t>пероральный</w:t>
      </w:r>
    </w:p>
    <w:p>
      <w:pPr>
        <w:pStyle w:val="Heading2"/>
      </w:pPr>
      <w:r>
        <w:t>К ОСНОВНОЙ ПРИЧИНЕ, ПРИВОДЯЩЕЙ К ДЕКОМПЕНСАЦИИ САХАРНОГО ДИАБЕТА ТИПА 1, ОТНОСЯТ</w:t>
      </w:r>
    </w:p>
    <w:p>
      <w:r>
        <w:rPr>
          <w:b/>
        </w:rPr>
        <w:t xml:space="preserve">1: </w:t>
      </w:r>
      <w:r>
        <w:t>физическую нагрузку</w:t>
      </w:r>
    </w:p>
    <w:p>
      <w:r>
        <w:rPr>
          <w:b/>
        </w:rPr>
        <w:t xml:space="preserve">2: </w:t>
      </w:r>
      <w:r>
        <w:t>эмоциональный стресс</w:t>
      </w:r>
    </w:p>
    <w:p>
      <w:r>
        <w:rPr>
          <w:b/>
        </w:rPr>
        <w:t xml:space="preserve">3: </w:t>
      </w:r>
      <w:r>
        <w:t>несоответствие дозы инсулина уровню гликемии</w:t>
      </w:r>
    </w:p>
    <w:p>
      <w:r>
        <w:rPr>
          <w:b/>
        </w:rPr>
        <w:t xml:space="preserve">4: </w:t>
      </w:r>
      <w:r>
        <w:t>липодистрофии</w:t>
      </w:r>
    </w:p>
    <w:p>
      <w:r>
        <w:t xml:space="preserve">Правильный ответ: </w:t>
      </w:r>
      <w:r>
        <w:rPr>
          <w:b/>
        </w:rPr>
        <w:t>несоответствие дозы инсулина уровню гликемии</w:t>
      </w:r>
    </w:p>
    <w:p>
      <w:pPr>
        <w:pStyle w:val="Heading2"/>
      </w:pPr>
      <w:r>
        <w:t>ЗА ПРОВЕДЕНИЕ ДИСПАНСЕРИЗАЦИИ ВЗРОСЛОГО НАСЕЛЕНИЯ НА ТЕРАПЕВТИЧЕСКОМ УЧАСТКЕ НЕПОСРЕДСТВЕННУЮ ОТВЕТСТВЕННОСТЬ НЕСЁТ</w:t>
      </w:r>
    </w:p>
    <w:p>
      <w:r>
        <w:rPr>
          <w:b/>
        </w:rPr>
        <w:t xml:space="preserve">1: </w:t>
      </w:r>
      <w:r>
        <w:t>главный врач</w:t>
      </w:r>
    </w:p>
    <w:p>
      <w:r>
        <w:rPr>
          <w:b/>
        </w:rPr>
        <w:t xml:space="preserve">2: </w:t>
      </w:r>
      <w:r>
        <w:t>врач-терапевт участковый</w:t>
      </w:r>
    </w:p>
    <w:p>
      <w:r>
        <w:rPr>
          <w:b/>
        </w:rPr>
        <w:t xml:space="preserve">3: </w:t>
      </w:r>
      <w:r>
        <w:t>дежурный врач поликлиники</w:t>
      </w:r>
    </w:p>
    <w:p>
      <w:r>
        <w:rPr>
          <w:b/>
        </w:rPr>
        <w:t xml:space="preserve">4: </w:t>
      </w:r>
      <w:r>
        <w:t>заместитель главного врача по клинико-экспертной работе</w:t>
      </w:r>
    </w:p>
    <w:p>
      <w:r>
        <w:t xml:space="preserve">Правильный ответ: </w:t>
      </w:r>
      <w:r>
        <w:rPr>
          <w:b/>
        </w:rPr>
        <w:t>врач-терапевт участковый</w:t>
      </w:r>
    </w:p>
    <w:p>
      <w:pPr>
        <w:pStyle w:val="Heading2"/>
      </w:pPr>
      <w:r>
        <w:t>НАИБОЛЕЕ ИНФОРМАТИВНЫМ МЕТОДОМ ДИАГНОСТИКИ САХАРНОГО ДИАБЕТА ЯВЛЯЕТСЯ ОПРЕДЕЛЕНИЕ</w:t>
      </w:r>
    </w:p>
    <w:p>
      <w:r>
        <w:rPr>
          <w:b/>
        </w:rPr>
        <w:t xml:space="preserve">1: </w:t>
      </w:r>
      <w:r>
        <w:t>гликемии через 10 часов после приема пищи</w:t>
      </w:r>
    </w:p>
    <w:p>
      <w:r>
        <w:rPr>
          <w:b/>
        </w:rPr>
        <w:t xml:space="preserve">2: </w:t>
      </w:r>
      <w:r>
        <w:t>постпрандиальной гипергликемии</w:t>
      </w:r>
    </w:p>
    <w:p>
      <w:r>
        <w:rPr>
          <w:b/>
        </w:rPr>
        <w:t xml:space="preserve">3: </w:t>
      </w:r>
      <w:r>
        <w:t>отношения проинсулина к инсулину</w:t>
      </w:r>
    </w:p>
    <w:p>
      <w:r>
        <w:rPr>
          <w:b/>
        </w:rPr>
        <w:t xml:space="preserve">4: </w:t>
      </w:r>
      <w:r>
        <w:t>гликированного гемоглобина</w:t>
      </w:r>
    </w:p>
    <w:p>
      <w:r>
        <w:t xml:space="preserve">Правильный ответ: </w:t>
      </w:r>
      <w:r>
        <w:rPr>
          <w:b/>
        </w:rPr>
        <w:t>гликированного гемоглобина</w:t>
      </w:r>
    </w:p>
    <w:p>
      <w:pPr>
        <w:pStyle w:val="Heading2"/>
      </w:pPr>
      <w:r>
        <w:t>ВИДОМ СТАТИСТИЧЕСКОЙ СОВОКУПНОСТИ ЯВЛЯЕТСЯ</w:t>
      </w:r>
    </w:p>
    <w:p>
      <w:r>
        <w:rPr>
          <w:b/>
        </w:rPr>
        <w:t xml:space="preserve">1: </w:t>
      </w:r>
      <w:r>
        <w:t>взвешенная</w:t>
      </w:r>
    </w:p>
    <w:p>
      <w:r>
        <w:rPr>
          <w:b/>
        </w:rPr>
        <w:t xml:space="preserve">2: </w:t>
      </w:r>
      <w:r>
        <w:t>простая</w:t>
      </w:r>
    </w:p>
    <w:p>
      <w:r>
        <w:rPr>
          <w:b/>
        </w:rPr>
        <w:t xml:space="preserve">3: </w:t>
      </w:r>
      <w:r>
        <w:t>выборочная</w:t>
      </w:r>
    </w:p>
    <w:p>
      <w:r>
        <w:rPr>
          <w:b/>
        </w:rPr>
        <w:t xml:space="preserve">4: </w:t>
      </w:r>
      <w:r>
        <w:t>смешанная</w:t>
      </w:r>
    </w:p>
    <w:p>
      <w:r>
        <w:t xml:space="preserve">Правильный ответ: </w:t>
      </w:r>
      <w:r>
        <w:rPr>
          <w:b/>
        </w:rPr>
        <w:t>выборочная</w:t>
      </w:r>
    </w:p>
    <w:p>
      <w:pPr>
        <w:pStyle w:val="Heading2"/>
      </w:pPr>
      <w:r>
        <w:t>К АТИПИЧНЫМ НЕЙРОЛЕПТИКАМ ОТНОСИТСЯ</w:t>
      </w:r>
    </w:p>
    <w:p>
      <w:r>
        <w:rPr>
          <w:b/>
        </w:rPr>
        <w:t xml:space="preserve">1: </w:t>
      </w:r>
      <w:r>
        <w:t>Трифлуоперазин</w:t>
      </w:r>
    </w:p>
    <w:p>
      <w:r>
        <w:rPr>
          <w:b/>
        </w:rPr>
        <w:t xml:space="preserve">2: </w:t>
      </w:r>
      <w:r>
        <w:t>Зуклопентиксол</w:t>
      </w:r>
    </w:p>
    <w:p>
      <w:r>
        <w:rPr>
          <w:b/>
        </w:rPr>
        <w:t xml:space="preserve">3: </w:t>
      </w:r>
      <w:r>
        <w:t>Клозапин</w:t>
      </w:r>
    </w:p>
    <w:p>
      <w:r>
        <w:rPr>
          <w:b/>
        </w:rPr>
        <w:t xml:space="preserve">4: </w:t>
      </w:r>
      <w:r>
        <w:t>Перфеназин</w:t>
      </w:r>
    </w:p>
    <w:p>
      <w:r>
        <w:t xml:space="preserve">Правильный ответ: </w:t>
      </w:r>
      <w:r>
        <w:rPr>
          <w:b/>
        </w:rPr>
        <w:t>Клозапин</w:t>
      </w:r>
    </w:p>
    <w:p>
      <w:pPr>
        <w:pStyle w:val="Heading2"/>
      </w:pPr>
      <w:r>
        <w:t>ОСОБЕННОСТЬЮ ФАРМАКОТЕРАПИИ ПОЖИЛЫХ ЯВЛЯЕТСЯ</w:t>
      </w:r>
    </w:p>
    <w:p>
      <w:r>
        <w:rPr>
          <w:b/>
        </w:rPr>
        <w:t xml:space="preserve">1: </w:t>
      </w:r>
      <w:r>
        <w:t>увеличение объема распределения водорастворимых ЛС</w:t>
      </w:r>
    </w:p>
    <w:p>
      <w:r>
        <w:rPr>
          <w:b/>
        </w:rPr>
        <w:t xml:space="preserve">2: </w:t>
      </w:r>
      <w:r>
        <w:t>уменьшение объема выделяемой мочи почками</w:t>
      </w:r>
    </w:p>
    <w:p>
      <w:r>
        <w:rPr>
          <w:b/>
        </w:rPr>
        <w:t xml:space="preserve">3: </w:t>
      </w:r>
      <w:r>
        <w:t>уменьшение всасывания лекарственнных средств (ЛС) в пищеварительном тракте</w:t>
      </w:r>
    </w:p>
    <w:p>
      <w:r>
        <w:rPr>
          <w:b/>
        </w:rPr>
        <w:t xml:space="preserve">4: </w:t>
      </w:r>
      <w:r>
        <w:t>уменьшение объема распределения водорастворимых ЛС</w:t>
      </w:r>
    </w:p>
    <w:p>
      <w:r>
        <w:t xml:space="preserve">Правильный ответ: </w:t>
      </w:r>
      <w:r>
        <w:rPr>
          <w:b/>
        </w:rPr>
        <w:t>уменьшение всасывания лекарственнных средств (ЛС) в пищеварительном тракте</w:t>
      </w:r>
    </w:p>
    <w:p>
      <w:pPr>
        <w:pStyle w:val="Heading2"/>
      </w:pPr>
      <w:r>
        <w:t>ПРОФИЛАКТИЧЕСКИЕ МЕДИЦИНСКИЕ ОСМОТРЫ НА ТУБЕРКУЛЕЗ 1 РАЗ В ГОД ПРОХОДЯТ</w:t>
      </w:r>
    </w:p>
    <w:p>
      <w:r>
        <w:rPr>
          <w:b/>
        </w:rPr>
        <w:t xml:space="preserve">1: </w:t>
      </w:r>
      <w:r>
        <w:t>военнослужащие, призываемые на военную службу</w:t>
      </w:r>
    </w:p>
    <w:p>
      <w:r>
        <w:rPr>
          <w:b/>
        </w:rPr>
        <w:t xml:space="preserve">2: </w:t>
      </w:r>
      <w:r>
        <w:t>ВИЧ- инфицированные лица, состоящие на учете</w:t>
      </w:r>
    </w:p>
    <w:p>
      <w:r>
        <w:rPr>
          <w:b/>
        </w:rPr>
        <w:t xml:space="preserve">3: </w:t>
      </w:r>
      <w:r>
        <w:t>больные, страдающие сахарным диабетом</w:t>
      </w:r>
    </w:p>
    <w:p>
      <w:r>
        <w:rPr>
          <w:b/>
        </w:rPr>
        <w:t xml:space="preserve">4: </w:t>
      </w:r>
      <w:r>
        <w:t>лица из бытового или профессионального контакта с туберкулезом</w:t>
      </w:r>
    </w:p>
    <w:p>
      <w:r>
        <w:t xml:space="preserve">Правильный ответ: </w:t>
      </w:r>
      <w:r>
        <w:rPr>
          <w:b/>
        </w:rPr>
        <w:t>больные, страдающие сахарным диабетом</w:t>
      </w:r>
    </w:p>
    <w:p>
      <w:pPr>
        <w:pStyle w:val="Heading2"/>
      </w:pPr>
      <w:r>
        <w:t>ПОКАЗАТЕЛЕМ, ОПРЕДЕЛЯЮЩИМ ПОТРЕБНОСТЬ В ПЕРВИЧНОЙ МЕДИКО-САНИТАРНОЙ ПОМОЩИ, ЯВЛЯЕТСЯ</w:t>
      </w:r>
    </w:p>
    <w:p>
      <w:r>
        <w:rPr>
          <w:b/>
        </w:rPr>
        <w:t xml:space="preserve">1: </w:t>
      </w:r>
      <w:r>
        <w:t>мощность амбулаторно-поликлинического учреждения</w:t>
      </w:r>
    </w:p>
    <w:p>
      <w:r>
        <w:rPr>
          <w:b/>
        </w:rPr>
        <w:t xml:space="preserve">2: </w:t>
      </w:r>
      <w:r>
        <w:t>число обслуживаемого населения по территории</w:t>
      </w:r>
    </w:p>
    <w:p>
      <w:r>
        <w:rPr>
          <w:b/>
        </w:rPr>
        <w:t xml:space="preserve">3: </w:t>
      </w:r>
      <w:r>
        <w:t>пропускная способность поликлиники по числу посещений в день</w:t>
      </w:r>
    </w:p>
    <w:p>
      <w:r>
        <w:rPr>
          <w:b/>
        </w:rPr>
        <w:t xml:space="preserve">4: </w:t>
      </w:r>
      <w:r>
        <w:t>среднее число посещений на одного жителя в год</w:t>
      </w:r>
    </w:p>
    <w:p>
      <w:r>
        <w:t xml:space="preserve">Правильный ответ: </w:t>
      </w:r>
      <w:r>
        <w:rPr>
          <w:b/>
        </w:rPr>
        <w:t>среднее число посещений на одного жителя в год</w:t>
      </w:r>
    </w:p>
    <w:p>
      <w:pPr>
        <w:pStyle w:val="Heading2"/>
      </w:pPr>
      <w:r>
        <w:t>ДЛЯ ЯЗВЕННОГО КОЛИТА ХАРАКТЕРНО</w:t>
      </w:r>
    </w:p>
    <w:p>
      <w:r>
        <w:rPr>
          <w:b/>
        </w:rPr>
        <w:t xml:space="preserve">1: </w:t>
      </w:r>
      <w:r>
        <w:t>наличие частых кровотечений</w:t>
      </w:r>
    </w:p>
    <w:p>
      <w:r>
        <w:rPr>
          <w:b/>
        </w:rPr>
        <w:t xml:space="preserve">2: </w:t>
      </w:r>
      <w:r>
        <w:t>безрецидивное течение</w:t>
      </w:r>
    </w:p>
    <w:p>
      <w:r>
        <w:rPr>
          <w:b/>
        </w:rPr>
        <w:t xml:space="preserve">3: </w:t>
      </w:r>
      <w:r>
        <w:t>появление трансмуральных язв</w:t>
      </w:r>
    </w:p>
    <w:p>
      <w:r>
        <w:rPr>
          <w:b/>
        </w:rPr>
        <w:t xml:space="preserve">4: </w:t>
      </w:r>
      <w:r>
        <w:t>сегментарное поражение</w:t>
      </w:r>
    </w:p>
    <w:p>
      <w:r>
        <w:t xml:space="preserve">Правильный ответ: </w:t>
      </w:r>
      <w:r>
        <w:rPr>
          <w:b/>
        </w:rPr>
        <w:t>наличие частых кровотечений</w:t>
      </w:r>
    </w:p>
    <w:p>
      <w:pPr>
        <w:pStyle w:val="Heading2"/>
      </w:pPr>
      <w:r>
        <w:t>ЛАБОРАТОРНЫЙ СИМПТОМ «КРЕАТОРЕЯ» ХАРАКТЕРИЗУЕТ</w:t>
      </w:r>
    </w:p>
    <w:p>
      <w:r>
        <w:rPr>
          <w:b/>
        </w:rPr>
        <w:t xml:space="preserve">1: </w:t>
      </w:r>
      <w:r>
        <w:t>наличие остатков непереваренной пищи в кале</w:t>
      </w:r>
    </w:p>
    <w:p>
      <w:r>
        <w:rPr>
          <w:b/>
        </w:rPr>
        <w:t xml:space="preserve">2: </w:t>
      </w:r>
      <w:r>
        <w:t>повышение содержания в кале липазы</w:t>
      </w:r>
    </w:p>
    <w:p>
      <w:r>
        <w:rPr>
          <w:b/>
        </w:rPr>
        <w:t xml:space="preserve">3: </w:t>
      </w:r>
      <w:r>
        <w:t>повышенное содержание в кале мышечных волокон</w:t>
      </w:r>
    </w:p>
    <w:p>
      <w:r>
        <w:rPr>
          <w:b/>
        </w:rPr>
        <w:t xml:space="preserve">4: </w:t>
      </w:r>
      <w:r>
        <w:t>повышенное содержание в кале нейтрального жира</w:t>
      </w:r>
    </w:p>
    <w:p>
      <w:r>
        <w:t xml:space="preserve">Правильный ответ: </w:t>
      </w:r>
      <w:r>
        <w:rPr>
          <w:b/>
        </w:rPr>
        <w:t>повышенное содержание в кале мышечных волокон</w:t>
      </w:r>
    </w:p>
    <w:p>
      <w:pPr>
        <w:pStyle w:val="Heading2"/>
      </w:pPr>
      <w:r>
        <w:t>АКЦЕНТ 2 ТОНА НАД АОРТОЙ ВЫСЛУШИВАЕТСЯ ПРИ</w:t>
      </w:r>
    </w:p>
    <w:p>
      <w:r>
        <w:rPr>
          <w:b/>
        </w:rPr>
        <w:t xml:space="preserve">1: </w:t>
      </w:r>
      <w:r>
        <w:t>митральном стенозе</w:t>
      </w:r>
    </w:p>
    <w:p>
      <w:r>
        <w:rPr>
          <w:b/>
        </w:rPr>
        <w:t xml:space="preserve">2: </w:t>
      </w:r>
      <w:r>
        <w:t>артериальной гипертонии</w:t>
      </w:r>
    </w:p>
    <w:p>
      <w:r>
        <w:rPr>
          <w:b/>
        </w:rPr>
        <w:t xml:space="preserve">3: </w:t>
      </w:r>
      <w:r>
        <w:t>хроническом легочном сердце</w:t>
      </w:r>
    </w:p>
    <w:p>
      <w:r>
        <w:rPr>
          <w:b/>
        </w:rPr>
        <w:t xml:space="preserve">4: </w:t>
      </w:r>
      <w:r>
        <w:t>тромбоэмболии легочной артерии</w:t>
      </w:r>
    </w:p>
    <w:p>
      <w:r>
        <w:t xml:space="preserve">Правильный ответ: </w:t>
      </w:r>
      <w:r>
        <w:rPr>
          <w:b/>
        </w:rPr>
        <w:t>артериальной гипертонии</w:t>
      </w:r>
    </w:p>
    <w:p>
      <w:pPr>
        <w:pStyle w:val="Heading2"/>
      </w:pPr>
      <w:r>
        <w:t>СРЕДНЯЯ СУТОЧНАЯ ПОТРЕБНОСТЬ В ИНСУЛИНЕ В ПУБЕРТАТНОМ ВОЗРАСТЕ СОСТАВЛЯЕТ (В ЕД/КГ МАССЫ ТЕЛА)</w:t>
      </w:r>
    </w:p>
    <w:p>
      <w:r>
        <w:rPr>
          <w:b/>
        </w:rPr>
        <w:t xml:space="preserve">1: </w:t>
      </w:r>
      <w:r>
        <w:t>0,6-1,0</w:t>
      </w:r>
    </w:p>
    <w:p>
      <w:r>
        <w:rPr>
          <w:b/>
        </w:rPr>
        <w:t xml:space="preserve">2: </w:t>
      </w:r>
      <w:r>
        <w:t>0,5-0,8</w:t>
      </w:r>
    </w:p>
    <w:p>
      <w:r>
        <w:rPr>
          <w:b/>
        </w:rPr>
        <w:t xml:space="preserve">3: </w:t>
      </w:r>
      <w:r>
        <w:t>1,0-2,0</w:t>
      </w:r>
    </w:p>
    <w:p>
      <w:r>
        <w:rPr>
          <w:b/>
        </w:rPr>
        <w:t xml:space="preserve">4: </w:t>
      </w:r>
      <w:r>
        <w:t>0,2-0,6</w:t>
      </w:r>
    </w:p>
    <w:p>
      <w:r>
        <w:t xml:space="preserve">Правильный ответ: </w:t>
      </w:r>
      <w:r>
        <w:rPr>
          <w:b/>
        </w:rPr>
        <w:t>1,0-2,0</w:t>
      </w:r>
    </w:p>
    <w:p>
      <w:pPr>
        <w:pStyle w:val="Heading2"/>
      </w:pPr>
      <w:r>
        <w:t>ПЕПСИНОГЕН ВЫРАБАТЫВАЕТСЯ КЛЕТКАМИ</w:t>
      </w:r>
    </w:p>
    <w:p>
      <w:r>
        <w:rPr>
          <w:b/>
        </w:rPr>
        <w:t xml:space="preserve">1: </w:t>
      </w:r>
      <w:r>
        <w:t>париетальными</w:t>
      </w:r>
    </w:p>
    <w:p>
      <w:r>
        <w:rPr>
          <w:b/>
        </w:rPr>
        <w:t xml:space="preserve">2: </w:t>
      </w:r>
      <w:r>
        <w:t>энтерохромаффинными</w:t>
      </w:r>
    </w:p>
    <w:p>
      <w:r>
        <w:rPr>
          <w:b/>
        </w:rPr>
        <w:t xml:space="preserve">3: </w:t>
      </w:r>
      <w:r>
        <w:t>добавочными</w:t>
      </w:r>
    </w:p>
    <w:p>
      <w:r>
        <w:rPr>
          <w:b/>
        </w:rPr>
        <w:t xml:space="preserve">4: </w:t>
      </w:r>
      <w:r>
        <w:t>главными</w:t>
      </w:r>
    </w:p>
    <w:p>
      <w:r>
        <w:t xml:space="preserve">Правильный ответ: </w:t>
      </w:r>
      <w:r>
        <w:rPr>
          <w:b/>
        </w:rPr>
        <w:t>главными</w:t>
      </w:r>
    </w:p>
    <w:p>
      <w:pPr>
        <w:pStyle w:val="Heading2"/>
      </w:pPr>
      <w:r>
        <w:t>УРОВНЕМ ТРИГЛИЦЕРИДОВ, ЯВЛЯЮЩИМСЯ ФАКТОРОМ РИСКА РАЗВИТИЯ СЕРДЕЧНО-СОСУДИСТЫХ ЗАБОЛЕВАНИЙ, ЯВЛЯЕТСЯ (ММОЛЬ/Л)</w:t>
      </w:r>
    </w:p>
    <w:p>
      <w:r>
        <w:rPr>
          <w:b/>
        </w:rPr>
        <w:t xml:space="preserve">1: </w:t>
      </w:r>
      <w:r>
        <w:t>1,7</w:t>
      </w:r>
    </w:p>
    <w:p>
      <w:r>
        <w:rPr>
          <w:b/>
        </w:rPr>
        <w:t xml:space="preserve">2: </w:t>
      </w:r>
      <w:r>
        <w:t>1,2</w:t>
      </w:r>
    </w:p>
    <w:p>
      <w:r>
        <w:rPr>
          <w:b/>
        </w:rPr>
        <w:t xml:space="preserve">3: </w:t>
      </w:r>
      <w:r>
        <w:t>1,0</w:t>
      </w:r>
    </w:p>
    <w:p>
      <w:r>
        <w:rPr>
          <w:b/>
        </w:rPr>
        <w:t xml:space="preserve">4: </w:t>
      </w:r>
      <w:r>
        <w:t>0,7</w:t>
      </w:r>
    </w:p>
    <w:p>
      <w:r>
        <w:t xml:space="preserve">Правильный ответ: </w:t>
      </w:r>
      <w:r>
        <w:rPr>
          <w:b/>
        </w:rPr>
        <w:t>1,7</w:t>
      </w:r>
    </w:p>
    <w:p>
      <w:pPr>
        <w:pStyle w:val="Heading2"/>
      </w:pPr>
      <w:r>
        <w:t>ПРИЗНАКОМ ГЛЖ СОГЛАСНО ИНДЕКСУ СОКОЛОВА-ЛАЙОНА ЯВЛЯЕТСЯ</w:t>
      </w:r>
    </w:p>
    <w:p>
      <w:r>
        <w:rPr>
          <w:b/>
        </w:rPr>
        <w:t xml:space="preserve">1: </w:t>
      </w:r>
      <w:r>
        <w:t>R I + S III &amp;gt;25 мм</w:t>
      </w:r>
    </w:p>
    <w:p>
      <w:r>
        <w:rPr>
          <w:b/>
        </w:rPr>
        <w:t xml:space="preserve">2: </w:t>
      </w:r>
      <w:r>
        <w:t>R I &amp;gt; 11 мм</w:t>
      </w:r>
    </w:p>
    <w:p>
      <w:r>
        <w:rPr>
          <w:b/>
        </w:rPr>
        <w:t xml:space="preserve">3: </w:t>
      </w:r>
      <w:r>
        <w:t>SV1+RV5/V6 &amp;gt; 38 мм</w:t>
      </w:r>
    </w:p>
    <w:p>
      <w:r>
        <w:rPr>
          <w:b/>
        </w:rPr>
        <w:t xml:space="preserve">4: </w:t>
      </w:r>
      <w:r>
        <w:t>R/S &amp;lt; 1 в V1</w:t>
      </w:r>
    </w:p>
    <w:p>
      <w:r>
        <w:t xml:space="preserve">Правильный ответ: </w:t>
      </w:r>
      <w:r>
        <w:rPr>
          <w:b/>
        </w:rPr>
        <w:t>SV1+RV5/V6 &amp;gt; 38 мм</w:t>
      </w:r>
    </w:p>
    <w:p>
      <w:pPr>
        <w:pStyle w:val="Heading2"/>
      </w:pPr>
      <w:r>
        <w:t>ХАРАКТЕРНЫЕ ПРОЯВЛЕНИЯ ЭКЗАНТЕМЫ ПРИ НОВОЙ КОРОНАВИРУСНОЙ ИНФЕКЦИИ COVID-19 ВКЛЮЧАЮТ</w:t>
      </w:r>
    </w:p>
    <w:p>
      <w:r>
        <w:rPr>
          <w:b/>
        </w:rPr>
        <w:t xml:space="preserve">1: </w:t>
      </w:r>
      <w:r>
        <w:t>скудную мономорфную розеолезную сыпь с феноменом подсыпания</w:t>
      </w:r>
    </w:p>
    <w:p>
      <w:r>
        <w:rPr>
          <w:b/>
        </w:rPr>
        <w:t xml:space="preserve">2: </w:t>
      </w:r>
      <w:r>
        <w:t>папуло-везикулезные высыпания по типу милиарии</w:t>
      </w:r>
    </w:p>
    <w:p>
      <w:r>
        <w:rPr>
          <w:b/>
        </w:rPr>
        <w:t xml:space="preserve">3: </w:t>
      </w:r>
      <w:r>
        <w:t>обильные розеолезно-петехиальные высыпания на коже туловища и конечностей</w:t>
      </w:r>
    </w:p>
    <w:p>
      <w:r>
        <w:rPr>
          <w:b/>
        </w:rPr>
        <w:t xml:space="preserve">4: </w:t>
      </w:r>
      <w:r>
        <w:t>звездчатую геморрагическую сыпь с центральными некрозами</w:t>
      </w:r>
    </w:p>
    <w:p>
      <w:r>
        <w:t xml:space="preserve">Правильный ответ: </w:t>
      </w:r>
      <w:r>
        <w:rPr>
          <w:b/>
        </w:rPr>
        <w:t>папуло-везикулезные высыпания по типу милиарии</w:t>
      </w:r>
    </w:p>
    <w:p>
      <w:pPr>
        <w:pStyle w:val="Heading2"/>
      </w:pPr>
      <w:r>
        <w:t>СОЧЕТАНИЕ ДИСФАГИИ, ДИПЛОПИИ, СУХОСТИ ВО РТУ ХАРАКТЕРНО ДЛЯ</w:t>
      </w:r>
    </w:p>
    <w:p>
      <w:r>
        <w:rPr>
          <w:b/>
        </w:rPr>
        <w:t xml:space="preserve">1: </w:t>
      </w:r>
      <w:r>
        <w:t>столбняка</w:t>
      </w:r>
    </w:p>
    <w:p>
      <w:r>
        <w:rPr>
          <w:b/>
        </w:rPr>
        <w:t xml:space="preserve">2: </w:t>
      </w:r>
      <w:r>
        <w:t>сыпного тифа</w:t>
      </w:r>
    </w:p>
    <w:p>
      <w:r>
        <w:rPr>
          <w:b/>
        </w:rPr>
        <w:t xml:space="preserve">3: </w:t>
      </w:r>
      <w:r>
        <w:t>ботулизма</w:t>
      </w:r>
    </w:p>
    <w:p>
      <w:r>
        <w:rPr>
          <w:b/>
        </w:rPr>
        <w:t xml:space="preserve">4: </w:t>
      </w:r>
      <w:r>
        <w:t>клещевого энцефалита</w:t>
      </w:r>
    </w:p>
    <w:p>
      <w:r>
        <w:t xml:space="preserve">Правильный ответ: </w:t>
      </w:r>
      <w:r>
        <w:rPr>
          <w:b/>
        </w:rPr>
        <w:t>ботулизма</w:t>
      </w:r>
    </w:p>
    <w:p>
      <w:pPr>
        <w:pStyle w:val="Heading2"/>
      </w:pPr>
      <w:r>
        <w:t>ЗНАЧИМЫМ ПОКАЗАТЕЛЕМ ДЛЯ ДИАГНОСТИКИ ИНФЕКЦИОННОГО ЭНДОКАРДИТА ПО ДАННЫМ ЭХО-КГ ИССЛЕДОВАНИЯ ВЫСТУПАЕТ</w:t>
      </w:r>
    </w:p>
    <w:p>
      <w:r>
        <w:rPr>
          <w:b/>
        </w:rPr>
        <w:t xml:space="preserve">1: </w:t>
      </w:r>
      <w:r>
        <w:t>вегетация на клапанах</w:t>
      </w:r>
    </w:p>
    <w:p>
      <w:r>
        <w:rPr>
          <w:b/>
        </w:rPr>
        <w:t xml:space="preserve">2: </w:t>
      </w:r>
      <w:r>
        <w:t>наличие диастолической дисфункции</w:t>
      </w:r>
    </w:p>
    <w:p>
      <w:r>
        <w:rPr>
          <w:b/>
        </w:rPr>
        <w:t xml:space="preserve">3: </w:t>
      </w:r>
      <w:r>
        <w:t>высокое давление наполнения левого желудочка</w:t>
      </w:r>
    </w:p>
    <w:p>
      <w:r>
        <w:rPr>
          <w:b/>
        </w:rPr>
        <w:t xml:space="preserve">4: </w:t>
      </w:r>
      <w:r>
        <w:t>наличие систолической дисфункции</w:t>
      </w:r>
    </w:p>
    <w:p>
      <w:r>
        <w:t xml:space="preserve">Правильный ответ: </w:t>
      </w:r>
      <w:r>
        <w:rPr>
          <w:b/>
        </w:rPr>
        <w:t>вегетация на клапанах</w:t>
      </w:r>
    </w:p>
    <w:p>
      <w:pPr>
        <w:pStyle w:val="Heading2"/>
      </w:pPr>
      <w:r>
        <w:t>ПРИ ОПУХОЛЕВЫХ МЕТАСТАТИЧЕСКИХ ВЫПОТАХ ПЛЕВРАЛЬНАЯ ЖИДКОСТЬ ЧАЩЕ ПРЕДСТАВЛЯЕТ СОБОЙ</w:t>
      </w:r>
    </w:p>
    <w:p>
      <w:r>
        <w:rPr>
          <w:b/>
        </w:rPr>
        <w:t xml:space="preserve">1: </w:t>
      </w:r>
      <w:r>
        <w:t>хилоторакс</w:t>
      </w:r>
    </w:p>
    <w:p>
      <w:r>
        <w:rPr>
          <w:b/>
        </w:rPr>
        <w:t xml:space="preserve">2: </w:t>
      </w:r>
      <w:r>
        <w:t>экссудат</w:t>
      </w:r>
    </w:p>
    <w:p>
      <w:r>
        <w:rPr>
          <w:b/>
        </w:rPr>
        <w:t xml:space="preserve">3: </w:t>
      </w:r>
      <w:r>
        <w:t>транссудат</w:t>
      </w:r>
    </w:p>
    <w:p>
      <w:r>
        <w:rPr>
          <w:b/>
        </w:rPr>
        <w:t xml:space="preserve">4: </w:t>
      </w:r>
      <w:r>
        <w:t>гемоторакс</w:t>
      </w:r>
    </w:p>
    <w:p>
      <w:r>
        <w:t xml:space="preserve">Правильный ответ: </w:t>
      </w:r>
      <w:r>
        <w:rPr>
          <w:b/>
        </w:rPr>
        <w:t>экссудат</w:t>
      </w:r>
    </w:p>
    <w:p>
      <w:pPr>
        <w:pStyle w:val="Heading2"/>
      </w:pPr>
      <w:r>
        <w:t>АНТИФИБРОЗНЫМ ПРЕПАРАТОМ ДЛЯ ЛЕЧЕНИЯ ДИФФУЗНОЙ ФОРМЫ СИСТЕМНОЙ СКЛЕРОДЕРМИИ ЯВЛЯЕТСЯ</w:t>
      </w:r>
    </w:p>
    <w:p>
      <w:r>
        <w:rPr>
          <w:b/>
        </w:rPr>
        <w:t xml:space="preserve">1: </w:t>
      </w:r>
      <w:r>
        <w:t>Десфераль</w:t>
      </w:r>
    </w:p>
    <w:p>
      <w:r>
        <w:rPr>
          <w:b/>
        </w:rPr>
        <w:t xml:space="preserve">2: </w:t>
      </w:r>
      <w:r>
        <w:t>Циклофосфамид</w:t>
      </w:r>
    </w:p>
    <w:p>
      <w:r>
        <w:rPr>
          <w:b/>
        </w:rPr>
        <w:t xml:space="preserve">3: </w:t>
      </w:r>
      <w:r>
        <w:t>Пеницилламин</w:t>
      </w:r>
    </w:p>
    <w:p>
      <w:r>
        <w:rPr>
          <w:b/>
        </w:rPr>
        <w:t xml:space="preserve">4: </w:t>
      </w:r>
      <w:r>
        <w:t>Преднизолон</w:t>
      </w:r>
    </w:p>
    <w:p>
      <w:r>
        <w:t xml:space="preserve">Правильный ответ: </w:t>
      </w:r>
      <w:r>
        <w:rPr>
          <w:b/>
        </w:rPr>
        <w:t>Пеницилламин</w:t>
      </w:r>
    </w:p>
    <w:p>
      <w:pPr>
        <w:pStyle w:val="Heading2"/>
      </w:pPr>
      <w:r>
        <w:t>ПРИ ФИЗИКАЛЬНОМ ОБСЛЕДОВАНИИ БОЛЬНОГО НАЛИЧИЕ ПЛЕВРАЛЬНОГО ВЫПОТА МОЖЕТ ПРОЯВЛЯТЬСЯ</w:t>
      </w:r>
    </w:p>
    <w:p>
      <w:r>
        <w:rPr>
          <w:b/>
        </w:rPr>
        <w:t xml:space="preserve">1: </w:t>
      </w:r>
      <w:r>
        <w:t>усилением бронхофонии</w:t>
      </w:r>
    </w:p>
    <w:p>
      <w:r>
        <w:rPr>
          <w:b/>
        </w:rPr>
        <w:t xml:space="preserve">2: </w:t>
      </w:r>
      <w:r>
        <w:t>ослаблением голосового дрожания</w:t>
      </w:r>
    </w:p>
    <w:p>
      <w:r>
        <w:rPr>
          <w:b/>
        </w:rPr>
        <w:t xml:space="preserve">3: </w:t>
      </w:r>
      <w:r>
        <w:t>усилением голосового дрожания</w:t>
      </w:r>
    </w:p>
    <w:p>
      <w:r>
        <w:rPr>
          <w:b/>
        </w:rPr>
        <w:t xml:space="preserve">4: </w:t>
      </w:r>
      <w:r>
        <w:t>сухими хрипами</w:t>
      </w:r>
    </w:p>
    <w:p>
      <w:r>
        <w:t xml:space="preserve">Правильный ответ: </w:t>
      </w:r>
      <w:r>
        <w:rPr>
          <w:b/>
        </w:rPr>
        <w:t>ослаблением голосового дрожания</w:t>
      </w:r>
    </w:p>
    <w:p>
      <w:pPr>
        <w:pStyle w:val="Heading2"/>
      </w:pPr>
      <w:r>
        <w:t>ПРЕПАРАТОМ, СПОСОБНЫМ ВЫЗВАТЬ АПЛАСТИЧЕСКУЮ АНЕМИЮ, ЯВЛЯЕТСЯ</w:t>
      </w:r>
    </w:p>
    <w:p>
      <w:r>
        <w:rPr>
          <w:b/>
        </w:rPr>
        <w:t xml:space="preserve">1: </w:t>
      </w:r>
      <w:r>
        <w:t>Гентамицин</w:t>
      </w:r>
    </w:p>
    <w:p>
      <w:r>
        <w:rPr>
          <w:b/>
        </w:rPr>
        <w:t xml:space="preserve">2: </w:t>
      </w:r>
      <w:r>
        <w:t>Амикацин</w:t>
      </w:r>
    </w:p>
    <w:p>
      <w:r>
        <w:rPr>
          <w:b/>
        </w:rPr>
        <w:t xml:space="preserve">3: </w:t>
      </w:r>
      <w:r>
        <w:t>Мидекамицин</w:t>
      </w:r>
    </w:p>
    <w:p>
      <w:r>
        <w:rPr>
          <w:b/>
        </w:rPr>
        <w:t xml:space="preserve">4: </w:t>
      </w:r>
      <w:r>
        <w:t>Хлорамфеникол</w:t>
      </w:r>
    </w:p>
    <w:p>
      <w:r>
        <w:t xml:space="preserve">Правильный ответ: </w:t>
      </w:r>
      <w:r>
        <w:rPr>
          <w:b/>
        </w:rPr>
        <w:t>Хлорамфеникол</w:t>
      </w:r>
    </w:p>
    <w:p>
      <w:pPr>
        <w:pStyle w:val="Heading2"/>
      </w:pPr>
      <w:r>
        <w:t>НАИБОЛЕЕ ВЕРОЯТНЫМ ДИАГНОЗОМ У 38-ЛЕТНЕГО МУЖЧИНЫ, АРАБА, С ЭПИЗОДАМИ БОЛЕЙ В ЖИВОТЕ С ПОДРОСТКОВГО ВОЗРАСТА С ПОДЪЕМОМ ТЕМПЕРАТУРЫ И ПОЯВЛЕНИЕМ В АНАЛИЗАХ МОЧИ ПРОТЕИНУРИИ ДО 1,5 Г/Л, ОТЕЦ КОТОРОГО УМЕР ОТ ЗАБОЛЕВАНИЯ ПОЧЕК, ЯВЛЯЕТСЯ</w:t>
      </w:r>
    </w:p>
    <w:p>
      <w:r>
        <w:rPr>
          <w:b/>
        </w:rPr>
        <w:t xml:space="preserve">1: </w:t>
      </w:r>
      <w:r>
        <w:t>«хронический гломерулонефрит»</w:t>
      </w:r>
    </w:p>
    <w:p>
      <w:r>
        <w:rPr>
          <w:b/>
        </w:rPr>
        <w:t xml:space="preserve">2: </w:t>
      </w:r>
      <w:r>
        <w:t>«семейная средиземноморская лихорадка, амилоидоз»</w:t>
      </w:r>
    </w:p>
    <w:p>
      <w:r>
        <w:rPr>
          <w:b/>
        </w:rPr>
        <w:t xml:space="preserve">3: </w:t>
      </w:r>
      <w:r>
        <w:t>«быстропрогрессирующий гломерулонефрит»</w:t>
      </w:r>
    </w:p>
    <w:p>
      <w:r>
        <w:rPr>
          <w:b/>
        </w:rPr>
        <w:t xml:space="preserve">4: </w:t>
      </w:r>
      <w:r>
        <w:t>«поликистоз почек»</w:t>
      </w:r>
    </w:p>
    <w:p>
      <w:r>
        <w:t xml:space="preserve">Правильный ответ: </w:t>
      </w:r>
      <w:r>
        <w:rPr>
          <w:b/>
        </w:rPr>
        <w:t>«семейная средиземноморская лихорадка, амилоидоз»</w:t>
      </w:r>
    </w:p>
    <w:p>
      <w:pPr>
        <w:pStyle w:val="Heading2"/>
      </w:pPr>
      <w:r>
        <w:t>К ТИПИЧНЫМ ЖАЛОБАМ БОЛЬНЫХ С АОРТАЛЬНЫМ СТЕНОЗОМ ОТНОСЯТ</w:t>
      </w:r>
    </w:p>
    <w:p>
      <w:r>
        <w:rPr>
          <w:b/>
        </w:rPr>
        <w:t xml:space="preserve">1: </w:t>
      </w:r>
      <w:r>
        <w:t>боли за грудиной постоянного характера</w:t>
      </w:r>
    </w:p>
    <w:p>
      <w:r>
        <w:rPr>
          <w:b/>
        </w:rPr>
        <w:t xml:space="preserve">2: </w:t>
      </w:r>
      <w:r>
        <w:t>синкопальные состояния</w:t>
      </w:r>
    </w:p>
    <w:p>
      <w:r>
        <w:rPr>
          <w:b/>
        </w:rPr>
        <w:t xml:space="preserve">3: </w:t>
      </w:r>
      <w:r>
        <w:t>тяжесть в правом подреберье</w:t>
      </w:r>
    </w:p>
    <w:p>
      <w:r>
        <w:rPr>
          <w:b/>
        </w:rPr>
        <w:t xml:space="preserve">4: </w:t>
      </w:r>
      <w:r>
        <w:t>опоясывающие боли в животе</w:t>
      </w:r>
    </w:p>
    <w:p>
      <w:r>
        <w:t xml:space="preserve">Правильный ответ: </w:t>
      </w:r>
      <w:r>
        <w:rPr>
          <w:b/>
        </w:rPr>
        <w:t>синкопальные состояния</w:t>
      </w:r>
    </w:p>
    <w:p>
      <w:pPr>
        <w:pStyle w:val="Heading2"/>
      </w:pPr>
      <w:r>
        <w:t>ЭФФЕКТИВНОСТЬ ТЕРАПИИ ИАПФ МОЖЕТ СНИЖАТЬСЯ ПРИ ОДНОВРЕМЕННОМ ПРИЕМЕ</w:t>
      </w:r>
    </w:p>
    <w:p>
      <w:r>
        <w:rPr>
          <w:b/>
        </w:rPr>
        <w:t xml:space="preserve">1: </w:t>
      </w:r>
      <w:r>
        <w:t>антибиотиков</w:t>
      </w:r>
    </w:p>
    <w:p>
      <w:r>
        <w:rPr>
          <w:b/>
        </w:rPr>
        <w:t xml:space="preserve">2: </w:t>
      </w:r>
      <w:r>
        <w:t>антацидов</w:t>
      </w:r>
    </w:p>
    <w:p>
      <w:r>
        <w:rPr>
          <w:b/>
        </w:rPr>
        <w:t xml:space="preserve">3: </w:t>
      </w:r>
      <w:r>
        <w:t>нестероидных противовоспалительных средств</w:t>
      </w:r>
    </w:p>
    <w:p>
      <w:r>
        <w:rPr>
          <w:b/>
        </w:rPr>
        <w:t xml:space="preserve">4: </w:t>
      </w:r>
      <w:r>
        <w:t>секвестрантов желчных кислот</w:t>
      </w:r>
    </w:p>
    <w:p>
      <w:r>
        <w:t xml:space="preserve">Правильный ответ: </w:t>
      </w:r>
      <w:r>
        <w:rPr>
          <w:b/>
        </w:rPr>
        <w:t>нестероидных противовоспалительных средств</w:t>
      </w:r>
    </w:p>
    <w:p>
      <w:pPr>
        <w:pStyle w:val="Heading2"/>
      </w:pPr>
      <w:r>
        <w:t>К ПОКАЗАТЕЛЯМ СТАТИСТИКИ УЧРЕЖДЕНИЙ ЗДРАВООХРАНЕНИЯ ОТНОСИТСЯ ПОКАЗАТЕЛЬ</w:t>
      </w:r>
    </w:p>
    <w:p>
      <w:r>
        <w:rPr>
          <w:b/>
        </w:rPr>
        <w:t xml:space="preserve">1: </w:t>
      </w:r>
      <w:r>
        <w:t>общей заболеваемости</w:t>
      </w:r>
    </w:p>
    <w:p>
      <w:r>
        <w:rPr>
          <w:b/>
        </w:rPr>
        <w:t xml:space="preserve">2: </w:t>
      </w:r>
      <w:r>
        <w:t>нагрузки врача-терапевта на приёме в поликлинике</w:t>
      </w:r>
    </w:p>
    <w:p>
      <w:r>
        <w:rPr>
          <w:b/>
        </w:rPr>
        <w:t xml:space="preserve">3: </w:t>
      </w:r>
      <w:r>
        <w:t>инвалидности</w:t>
      </w:r>
    </w:p>
    <w:p>
      <w:r>
        <w:rPr>
          <w:b/>
        </w:rPr>
        <w:t xml:space="preserve">4: </w:t>
      </w:r>
      <w:r>
        <w:t>младенческой смертности</w:t>
      </w:r>
    </w:p>
    <w:p>
      <w:r>
        <w:t xml:space="preserve">Правильный ответ: </w:t>
      </w:r>
      <w:r>
        <w:rPr>
          <w:b/>
        </w:rPr>
        <w:t>нагрузки врача-терапевта на приёме в поликлинике</w:t>
      </w:r>
    </w:p>
    <w:p>
      <w:pPr>
        <w:pStyle w:val="Heading2"/>
      </w:pPr>
      <w:r>
        <w:t>ПРИ НАЛИЧИИ БРАДИКАРДИИ У БОЛЬНЫХ АРТЕРИАЛЬНОЙ ГИПЕРТЕНЗИЕЙ НАИБОЛЕЕ БЕЗОПАСНЫМ ЯВЛЯЕТСЯ</w:t>
      </w:r>
    </w:p>
    <w:p>
      <w:r>
        <w:rPr>
          <w:b/>
        </w:rPr>
        <w:t xml:space="preserve">1: </w:t>
      </w:r>
      <w:r>
        <w:t>пропранолол</w:t>
      </w:r>
    </w:p>
    <w:p>
      <w:r>
        <w:rPr>
          <w:b/>
        </w:rPr>
        <w:t xml:space="preserve">2: </w:t>
      </w:r>
      <w:r>
        <w:t>амлодипин</w:t>
      </w:r>
    </w:p>
    <w:p>
      <w:r>
        <w:rPr>
          <w:b/>
        </w:rPr>
        <w:t xml:space="preserve">3: </w:t>
      </w:r>
      <w:r>
        <w:t>атенолол</w:t>
      </w:r>
    </w:p>
    <w:p>
      <w:r>
        <w:rPr>
          <w:b/>
        </w:rPr>
        <w:t xml:space="preserve">4: </w:t>
      </w:r>
      <w:r>
        <w:t>верапамил</w:t>
      </w:r>
    </w:p>
    <w:p>
      <w:r>
        <w:t xml:space="preserve">Правильный ответ: </w:t>
      </w:r>
      <w:r>
        <w:rPr>
          <w:b/>
        </w:rPr>
        <w:t>амлодипин</w:t>
      </w:r>
    </w:p>
    <w:p>
      <w:pPr>
        <w:pStyle w:val="Heading2"/>
      </w:pPr>
      <w:r>
        <w:t>ПОСЛЕ ИМПЛАНТАЦИИ СТЕНТА С ЛЕКАРСТВЕННЫМ ПОКРЫТИЕМ ДВОЙНАЯ АНТИТРОМБОЦИТАРНАЯ ТЕРАПИЯ ДОЛЖНА ПРОВОДИТЬСЯ КАК МИНИМУМ В ТЕЧЕНИЕ (МЕС.)</w:t>
      </w:r>
    </w:p>
    <w:p>
      <w:r>
        <w:rPr>
          <w:b/>
        </w:rPr>
        <w:t xml:space="preserve">1: </w:t>
      </w:r>
      <w:r>
        <w:t>1</w:t>
      </w:r>
    </w:p>
    <w:p>
      <w:r>
        <w:rPr>
          <w:b/>
        </w:rPr>
        <w:t xml:space="preserve">2: </w:t>
      </w:r>
      <w:r>
        <w:t>12</w:t>
      </w:r>
    </w:p>
    <w:p>
      <w:r>
        <w:rPr>
          <w:b/>
        </w:rPr>
        <w:t xml:space="preserve">3: </w:t>
      </w:r>
      <w:r>
        <w:t>6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6</w:t>
      </w:r>
    </w:p>
    <w:p>
      <w:pPr>
        <w:pStyle w:val="Heading2"/>
      </w:pPr>
      <w:r>
        <w:t>УЧЕТНАЯ ФОРМА N 039-1/У-06 «ДНЕВНИК УЧЕТА РАБОТЫ МЕДИЦИНСКОЙ СЕСТРЫ УЧАСТКОВОЙ» ЗАПОЛНЯЕТСЯ МЕДИЦИНСКОЙ СЕСТРОЙ УЧАСТКОВОЙ</w:t>
      </w:r>
    </w:p>
    <w:p>
      <w:r>
        <w:rPr>
          <w:b/>
        </w:rPr>
        <w:t xml:space="preserve">1: </w:t>
      </w:r>
      <w:r>
        <w:t>раз в месяц</w:t>
      </w:r>
    </w:p>
    <w:p>
      <w:r>
        <w:rPr>
          <w:b/>
        </w:rPr>
        <w:t xml:space="preserve">2: </w:t>
      </w:r>
      <w:r>
        <w:t>раз в неделю</w:t>
      </w:r>
    </w:p>
    <w:p>
      <w:r>
        <w:rPr>
          <w:b/>
        </w:rPr>
        <w:t xml:space="preserve">3: </w:t>
      </w:r>
      <w:r>
        <w:t>раз в квартал</w:t>
      </w:r>
    </w:p>
    <w:p>
      <w:r>
        <w:rPr>
          <w:b/>
        </w:rPr>
        <w:t xml:space="preserve">4: </w:t>
      </w:r>
      <w:r>
        <w:t>ежедневно</w:t>
      </w:r>
    </w:p>
    <w:p>
      <w:r>
        <w:t xml:space="preserve">Правильный ответ: </w:t>
      </w:r>
      <w:r>
        <w:rPr>
          <w:b/>
        </w:rPr>
        <w:t>ежедневно</w:t>
      </w:r>
    </w:p>
    <w:p>
      <w:pPr>
        <w:pStyle w:val="Heading2"/>
      </w:pPr>
      <w:r>
        <w:t>ИНГАЛЯЦИОННЫЕ ГЛЮКОКОРТИКОСТЕРОИДЫ У БОЛЬНЫХ ХОБЛ НАЗНАЧАЮТСЯ ПРИ</w:t>
      </w:r>
    </w:p>
    <w:p>
      <w:r>
        <w:rPr>
          <w:b/>
        </w:rPr>
        <w:t xml:space="preserve">1: </w:t>
      </w:r>
      <w:r>
        <w:t>I-II степени тяжести и частых обострениях</w:t>
      </w:r>
    </w:p>
    <w:p>
      <w:r>
        <w:rPr>
          <w:b/>
        </w:rPr>
        <w:t xml:space="preserve">2: </w:t>
      </w:r>
      <w:r>
        <w:t>I-II степени тяжести и редких обострениях</w:t>
      </w:r>
    </w:p>
    <w:p>
      <w:r>
        <w:rPr>
          <w:b/>
        </w:rPr>
        <w:t xml:space="preserve">3: </w:t>
      </w:r>
      <w:r>
        <w:t>III-IV степени тяжести и частых обострениях</w:t>
      </w:r>
    </w:p>
    <w:p>
      <w:r>
        <w:rPr>
          <w:b/>
        </w:rPr>
        <w:t xml:space="preserve">4: </w:t>
      </w:r>
      <w:r>
        <w:t>III-IV степени тяжести и редких обострениях</w:t>
      </w:r>
    </w:p>
    <w:p>
      <w:r>
        <w:t xml:space="preserve">Правильный ответ: </w:t>
      </w:r>
      <w:r>
        <w:rPr>
          <w:b/>
        </w:rPr>
        <w:t>III-IV степени тяжести и частых обострениях</w:t>
      </w:r>
    </w:p>
    <w:p>
      <w:pPr>
        <w:pStyle w:val="Heading2"/>
      </w:pPr>
      <w:r>
        <w:t>НУЖДАЕТСЯ ЛИ БОЛЬНОЙ, КОТОРОМУ ПО ПОВОДУ ЯЗВЕННОЙ БОЛЕЗНИ ВЫПОЛНЕНА РЕЗЕКЦИЯ ЖЕЛУДКА, В ДИСПАНСЕРНОМ НАБЛЮДЕНИИ В ГРУППЕ ПОВЫШЕННОГО РИСКА ВОЗНИКНОВЕНИЯ РАКА ЖЕЛУДКА?</w:t>
      </w:r>
    </w:p>
    <w:p>
      <w:r>
        <w:rPr>
          <w:b/>
        </w:rPr>
        <w:t xml:space="preserve">1: </w:t>
      </w:r>
      <w:r>
        <w:t>да, в течение первых 10 лет</w:t>
      </w:r>
    </w:p>
    <w:p>
      <w:r>
        <w:rPr>
          <w:b/>
        </w:rPr>
        <w:t xml:space="preserve">2: </w:t>
      </w:r>
      <w:r>
        <w:t>да, в течение первых 5 лет после операции</w:t>
      </w:r>
    </w:p>
    <w:p>
      <w:r>
        <w:rPr>
          <w:b/>
        </w:rPr>
        <w:t xml:space="preserve">3: </w:t>
      </w:r>
      <w:r>
        <w:t>да, по прошествии 10 лет после операции</w:t>
      </w:r>
    </w:p>
    <w:p>
      <w:r>
        <w:rPr>
          <w:b/>
        </w:rPr>
        <w:t xml:space="preserve">4: </w:t>
      </w:r>
      <w:r>
        <w:t>нет</w:t>
      </w:r>
    </w:p>
    <w:p>
      <w:r>
        <w:t xml:space="preserve">Правильный ответ: </w:t>
      </w:r>
      <w:r>
        <w:rPr>
          <w:b/>
        </w:rPr>
        <w:t>да, по прошествии 10 лет после операции</w:t>
      </w:r>
    </w:p>
    <w:p>
      <w:pPr>
        <w:pStyle w:val="Heading2"/>
      </w:pPr>
      <w:r>
        <w:t>МЕТОДОМ ОСТАНОВКИ КРОВОТЕЧЕНИЯ ПРИ ОСТРОМ ДВС-СИНДРОМЕ ЯВЛЯЕТСЯ</w:t>
      </w:r>
    </w:p>
    <w:p>
      <w:r>
        <w:rPr>
          <w:b/>
        </w:rPr>
        <w:t xml:space="preserve">1: </w:t>
      </w:r>
      <w:r>
        <w:t>введение не менее 1 л теплой донорской крови</w:t>
      </w:r>
    </w:p>
    <w:p>
      <w:r>
        <w:rPr>
          <w:b/>
        </w:rPr>
        <w:t xml:space="preserve">2: </w:t>
      </w:r>
      <w:r>
        <w:t>переливание достаточных объемов свежезамороженной плазмы</w:t>
      </w:r>
    </w:p>
    <w:p>
      <w:r>
        <w:rPr>
          <w:b/>
        </w:rPr>
        <w:t xml:space="preserve">3: </w:t>
      </w:r>
      <w:r>
        <w:t>проведение плазмафереза в объеме 1 л эксфузии</w:t>
      </w:r>
    </w:p>
    <w:p>
      <w:r>
        <w:rPr>
          <w:b/>
        </w:rPr>
        <w:t xml:space="preserve">4: </w:t>
      </w:r>
      <w:r>
        <w:t>назначение препаратов фактор протромбинового комплекса</w:t>
      </w:r>
    </w:p>
    <w:p>
      <w:r>
        <w:t xml:space="preserve">Правильный ответ: </w:t>
      </w:r>
      <w:r>
        <w:rPr>
          <w:b/>
        </w:rPr>
        <w:t>переливание достаточных объемов свежезамороженной плазмы</w:t>
      </w:r>
    </w:p>
    <w:p>
      <w:pPr>
        <w:pStyle w:val="Heading2"/>
      </w:pPr>
      <w:r>
        <w:t>НАИБОЛЕЕ ЭФФЕКТИВНЫМ МЕТОДОМ СИСТЕМНОЙ ТЕРАПИИ ПРИ ФОЛЛИКУЛЯРНОМ РАКЕ ЩИТОВИДНОЙ ЖЕЛЕЗЫ ЯВЛЯЕТСЯ ПРИМЕНЕНИЕ</w:t>
      </w:r>
    </w:p>
    <w:p>
      <w:r>
        <w:rPr>
          <w:b/>
        </w:rPr>
        <w:t xml:space="preserve">1: </w:t>
      </w:r>
      <w:r>
        <w:t>радиоизотопа йода-131</w:t>
      </w:r>
    </w:p>
    <w:p>
      <w:r>
        <w:rPr>
          <w:b/>
        </w:rPr>
        <w:t xml:space="preserve">2: </w:t>
      </w:r>
      <w:r>
        <w:t>блеомицина</w:t>
      </w:r>
    </w:p>
    <w:p>
      <w:r>
        <w:rPr>
          <w:b/>
        </w:rPr>
        <w:t xml:space="preserve">3: </w:t>
      </w:r>
      <w:r>
        <w:t>метотрексата</w:t>
      </w:r>
    </w:p>
    <w:p>
      <w:r>
        <w:rPr>
          <w:b/>
        </w:rPr>
        <w:t xml:space="preserve">4: </w:t>
      </w:r>
      <w:r>
        <w:t>митомицина С</w:t>
      </w:r>
    </w:p>
    <w:p>
      <w:r>
        <w:t xml:space="preserve">Правильный ответ: </w:t>
      </w:r>
      <w:r>
        <w:rPr>
          <w:b/>
        </w:rPr>
        <w:t>радиоизотопа йода-131</w:t>
      </w:r>
    </w:p>
    <w:p>
      <w:pPr>
        <w:pStyle w:val="Heading2"/>
      </w:pPr>
      <w:r>
        <w:t>НЕОТЛОЖНАЯ ТЕРАПИЯ ОСТРОЙ НЕДОСТАТОЧНОСТИ КОРЫ НАДПОЧЕЧНИКОВ НЕ ВКЛЮЧАЕТ</w:t>
      </w:r>
    </w:p>
    <w:p>
      <w:r>
        <w:rPr>
          <w:b/>
        </w:rPr>
        <w:t xml:space="preserve">1: </w:t>
      </w:r>
      <w:r>
        <w:t>введение препаратов калия</w:t>
      </w:r>
    </w:p>
    <w:p>
      <w:r>
        <w:rPr>
          <w:b/>
        </w:rPr>
        <w:t xml:space="preserve">2: </w:t>
      </w:r>
      <w:r>
        <w:t>введение гидрокортизона</w:t>
      </w:r>
    </w:p>
    <w:p>
      <w:r>
        <w:rPr>
          <w:b/>
        </w:rPr>
        <w:t xml:space="preserve">3: </w:t>
      </w:r>
      <w:r>
        <w:t>инфузию 5% раствора глюкозы</w:t>
      </w:r>
    </w:p>
    <w:p>
      <w:r>
        <w:rPr>
          <w:b/>
        </w:rPr>
        <w:t xml:space="preserve">4: </w:t>
      </w:r>
      <w:r>
        <w:t>инфузию физиологического раствора хлорида натрия</w:t>
      </w:r>
    </w:p>
    <w:p>
      <w:r>
        <w:t xml:space="preserve">Правильный ответ: </w:t>
      </w:r>
      <w:r>
        <w:rPr>
          <w:b/>
        </w:rPr>
        <w:t>введение препаратов калия</w:t>
      </w:r>
    </w:p>
    <w:p>
      <w:pPr>
        <w:pStyle w:val="Heading2"/>
      </w:pPr>
      <w:r>
        <w:t>ЭКСПЕРТИЗУ СТОЙКОЙ НЕТРУДОСПОСОБНОСТИ ОСУЩЕСТВЛЯЕТ</w:t>
      </w:r>
    </w:p>
    <w:p>
      <w:r>
        <w:rPr>
          <w:b/>
        </w:rPr>
        <w:t xml:space="preserve">1: </w:t>
      </w:r>
      <w:r>
        <w:t>территориальный фонд ОМС</w:t>
      </w:r>
    </w:p>
    <w:p>
      <w:r>
        <w:rPr>
          <w:b/>
        </w:rPr>
        <w:t xml:space="preserve">2: </w:t>
      </w:r>
      <w:r>
        <w:t>Федеральное медико-биологическое агентство</w:t>
      </w:r>
    </w:p>
    <w:p>
      <w:r>
        <w:rPr>
          <w:b/>
        </w:rPr>
        <w:t xml:space="preserve">3: </w:t>
      </w:r>
      <w:r>
        <w:t>министерство здравоохранения</w:t>
      </w:r>
    </w:p>
    <w:p>
      <w:r>
        <w:rPr>
          <w:b/>
        </w:rPr>
        <w:t xml:space="preserve">4: </w:t>
      </w:r>
      <w:r>
        <w:t>бюро медико-социальной экспертизы</w:t>
      </w:r>
    </w:p>
    <w:p>
      <w:r>
        <w:t xml:space="preserve">Правильный ответ: </w:t>
      </w:r>
      <w:r>
        <w:rPr>
          <w:b/>
        </w:rPr>
        <w:t>бюро медико-социальной экспертизы</w:t>
      </w:r>
    </w:p>
    <w:p>
      <w:pPr>
        <w:pStyle w:val="Heading2"/>
      </w:pPr>
      <w:r>
        <w:t>ОДНИМ ИЗ ВИДОВ РЕАБИЛИТАЦИИ ЯВЛЯЕТСЯ</w:t>
      </w:r>
    </w:p>
    <w:p>
      <w:r>
        <w:rPr>
          <w:b/>
        </w:rPr>
        <w:t xml:space="preserve">1: </w:t>
      </w:r>
      <w:r>
        <w:t>профессиональная</w:t>
      </w:r>
    </w:p>
    <w:p>
      <w:r>
        <w:rPr>
          <w:b/>
        </w:rPr>
        <w:t xml:space="preserve">2: </w:t>
      </w:r>
      <w:r>
        <w:t>частная</w:t>
      </w:r>
    </w:p>
    <w:p>
      <w:r>
        <w:rPr>
          <w:b/>
        </w:rPr>
        <w:t xml:space="preserve">3: </w:t>
      </w:r>
      <w:r>
        <w:t>коллективная</w:t>
      </w:r>
    </w:p>
    <w:p>
      <w:r>
        <w:rPr>
          <w:b/>
        </w:rPr>
        <w:t xml:space="preserve">4: </w:t>
      </w:r>
      <w:r>
        <w:t>коллегиальная</w:t>
      </w:r>
    </w:p>
    <w:p>
      <w:r>
        <w:t xml:space="preserve">Правильный ответ: </w:t>
      </w:r>
      <w:r>
        <w:rPr>
          <w:b/>
        </w:rPr>
        <w:t>профессиональная</w:t>
      </w:r>
    </w:p>
    <w:p>
      <w:pPr>
        <w:pStyle w:val="Heading2"/>
      </w:pPr>
      <w:r>
        <w:t>ДЛЯ ЛЕЧЕНИЯ ХРОНИЧЕСКОЙ НАДПОЧЕЧНИКОВОЙ НЕДОСТАТОЧНОСТИ ИСПОЛЬЗУЮТ ПРЕДНИЗОЛОН И</w:t>
      </w:r>
    </w:p>
    <w:p>
      <w:r>
        <w:rPr>
          <w:b/>
        </w:rPr>
        <w:t xml:space="preserve">1: </w:t>
      </w:r>
      <w:r>
        <w:t>Калия хлорид, Адреналин</w:t>
      </w:r>
    </w:p>
    <w:p>
      <w:r>
        <w:rPr>
          <w:b/>
        </w:rPr>
        <w:t xml:space="preserve">2: </w:t>
      </w:r>
      <w:r>
        <w:t>Флудрокортизон, Гидрокортизон</w:t>
      </w:r>
    </w:p>
    <w:p>
      <w:r>
        <w:rPr>
          <w:b/>
        </w:rPr>
        <w:t xml:space="preserve">3: </w:t>
      </w:r>
      <w:r>
        <w:t>Дексаметазон, Кордиамин</w:t>
      </w:r>
    </w:p>
    <w:p>
      <w:r>
        <w:rPr>
          <w:b/>
        </w:rPr>
        <w:t xml:space="preserve">4: </w:t>
      </w:r>
      <w:r>
        <w:t>Флудрокортизон, Левотироксин</w:t>
      </w:r>
    </w:p>
    <w:p>
      <w:r>
        <w:t xml:space="preserve">Правильный ответ: </w:t>
      </w:r>
      <w:r>
        <w:rPr>
          <w:b/>
        </w:rPr>
        <w:t>Флудрокортизон, Гидрокортизон</w:t>
      </w:r>
    </w:p>
    <w:p>
      <w:pPr>
        <w:pStyle w:val="Heading2"/>
      </w:pPr>
      <w:r>
        <w:t>К ОНКОЛОГИЧЕСКИМ ЗАБОЛЕВАНИЯМ, НАИБОЛЕЕ ЧАСТО ОСЛОЖНЯЮЩИМ ТЕЧЕНИЕ ХРОНИЧЕСКОГО ГЕПАТИТА С, ОТНОСЯТ</w:t>
      </w:r>
    </w:p>
    <w:p>
      <w:r>
        <w:rPr>
          <w:b/>
        </w:rPr>
        <w:t xml:space="preserve">1: </w:t>
      </w:r>
      <w:r>
        <w:t>лимфому</w:t>
      </w:r>
    </w:p>
    <w:p>
      <w:r>
        <w:rPr>
          <w:b/>
        </w:rPr>
        <w:t xml:space="preserve">2: </w:t>
      </w:r>
      <w:r>
        <w:t>рак желудка</w:t>
      </w:r>
    </w:p>
    <w:p>
      <w:r>
        <w:rPr>
          <w:b/>
        </w:rPr>
        <w:t xml:space="preserve">3: </w:t>
      </w:r>
      <w:r>
        <w:t>гепатоцеллюлярную карциному</w:t>
      </w:r>
    </w:p>
    <w:p>
      <w:r>
        <w:rPr>
          <w:b/>
        </w:rPr>
        <w:t xml:space="preserve">4: </w:t>
      </w:r>
      <w:r>
        <w:t>рак легких</w:t>
      </w:r>
    </w:p>
    <w:p>
      <w:r>
        <w:t xml:space="preserve">Правильный ответ: </w:t>
      </w:r>
      <w:r>
        <w:rPr>
          <w:b/>
        </w:rPr>
        <w:t>гепатоцеллюлярную карциному</w:t>
      </w:r>
    </w:p>
    <w:p>
      <w:pPr>
        <w:pStyle w:val="Heading2"/>
      </w:pPr>
      <w:r>
        <w:t>ВВЕДЕНИЕ ЭПИНЕФРИНА ПРИ ПРИСТУПЕ БРОНХИАЛЬНОЙ АСТМЫ ПОКАЗАНО ПРИ</w:t>
      </w:r>
    </w:p>
    <w:p>
      <w:r>
        <w:rPr>
          <w:b/>
        </w:rPr>
        <w:t xml:space="preserve">1: </w:t>
      </w:r>
      <w:r>
        <w:t>непереносимости ацетилсалициловой кислоты</w:t>
      </w:r>
    </w:p>
    <w:p>
      <w:r>
        <w:rPr>
          <w:b/>
        </w:rPr>
        <w:t xml:space="preserve">2: </w:t>
      </w:r>
      <w:r>
        <w:t>острой вирусной инфекции</w:t>
      </w:r>
    </w:p>
    <w:p>
      <w:r>
        <w:rPr>
          <w:b/>
        </w:rPr>
        <w:t xml:space="preserve">3: </w:t>
      </w:r>
      <w:r>
        <w:t>среднетяжелом и тяжелом обострении</w:t>
      </w:r>
    </w:p>
    <w:p>
      <w:r>
        <w:rPr>
          <w:b/>
        </w:rPr>
        <w:t xml:space="preserve">4: </w:t>
      </w:r>
      <w:r>
        <w:t>сочетании с анафилаксией</w:t>
      </w:r>
    </w:p>
    <w:p>
      <w:r>
        <w:t xml:space="preserve">Правильный ответ: </w:t>
      </w:r>
      <w:r>
        <w:rPr>
          <w:b/>
        </w:rPr>
        <w:t>сочетании с анафилаксией</w:t>
      </w:r>
    </w:p>
    <w:p>
      <w:pPr>
        <w:pStyle w:val="Heading2"/>
      </w:pPr>
      <w:r>
        <w:t>ВЫСОКИЙ УРОВЕНЬ ГЛИКОЗИЛИРОВАННОГО ГЕМОГЛОБИНА ЯВЛЯЕТСЯ РЕЗУЛЬТАТОМ</w:t>
      </w:r>
    </w:p>
    <w:p>
      <w:r>
        <w:rPr>
          <w:b/>
        </w:rPr>
        <w:t xml:space="preserve">1: </w:t>
      </w:r>
      <w:r>
        <w:t>гликозилирования белков</w:t>
      </w:r>
    </w:p>
    <w:p>
      <w:r>
        <w:rPr>
          <w:b/>
        </w:rPr>
        <w:t xml:space="preserve">2: </w:t>
      </w:r>
      <w:r>
        <w:t>нарушения деформируемости эритроцитов</w:t>
      </w:r>
    </w:p>
    <w:p>
      <w:r>
        <w:rPr>
          <w:b/>
        </w:rPr>
        <w:t xml:space="preserve">3: </w:t>
      </w:r>
      <w:r>
        <w:t>хронической гипергликемии</w:t>
      </w:r>
    </w:p>
    <w:p>
      <w:r>
        <w:rPr>
          <w:b/>
        </w:rPr>
        <w:t xml:space="preserve">4: </w:t>
      </w:r>
      <w:r>
        <w:t>повышения вязкости крови</w:t>
      </w:r>
    </w:p>
    <w:p>
      <w:r>
        <w:t xml:space="preserve">Правильный ответ: </w:t>
      </w:r>
      <w:r>
        <w:rPr>
          <w:b/>
        </w:rPr>
        <w:t>хронической гипергликемии</w:t>
      </w:r>
    </w:p>
    <w:p>
      <w:pPr>
        <w:pStyle w:val="Heading2"/>
      </w:pPr>
      <w:r>
        <w:t>ХАРАКТЕРНЫМ ПРОФИЛЕМ ЭФФЕКТИВНОСТИ И БЕЗОПАСНОСТИ АНТИГИСТАМИННЫХ ПРЕПАРАТОВ НОВОГО ПОКОЛЕНИЯ (ЛЕВОЦЕТИРИЗИН, ФЕКСОФЕНАДИН) ЯВЛЯЕТСЯ</w:t>
      </w:r>
    </w:p>
    <w:p>
      <w:r>
        <w:rPr>
          <w:b/>
        </w:rPr>
        <w:t xml:space="preserve">1: </w:t>
      </w:r>
      <w:r>
        <w:t>неконкурентная блокада локальных  Н1-гистаминовых рецепторов; отсутствие местноанестизирующего и атропиноподобного эффектов; кардиотоксическое действие</w:t>
      </w:r>
    </w:p>
    <w:p>
      <w:r>
        <w:rPr>
          <w:b/>
        </w:rPr>
        <w:t xml:space="preserve">2: </w:t>
      </w:r>
      <w:r>
        <w:t>длительная блокада  Н1-гистаминовых рецепторов, подавление высвобождения лейкотриена; противоэкссудативное, спазмолитическое действие; отсутствие седативного и кардиотоксического эффектов</w:t>
      </w:r>
    </w:p>
    <w:p>
      <w:r>
        <w:rPr>
          <w:b/>
        </w:rPr>
        <w:t xml:space="preserve">3: </w:t>
      </w:r>
      <w:r>
        <w:t>обратимое связывание с Н1-гистаминовыми рецепторами;  местноанестезирующее, седативное, атропиноподобное и проаритмическое действие</w:t>
      </w:r>
    </w:p>
    <w:p>
      <w:r>
        <w:rPr>
          <w:b/>
        </w:rPr>
        <w:t xml:space="preserve">4: </w:t>
      </w:r>
      <w:r>
        <w:t>выраженное сродство к Н1-гистаминовым рецепторам, угнетение интерлейкина -8,уменьшение выраженности бронхоспазма; развитие привыкания; кардиотоксическое действие</w:t>
      </w:r>
    </w:p>
    <w:p>
      <w:r>
        <w:t xml:space="preserve">Правильный ответ: </w:t>
      </w:r>
      <w:r>
        <w:rPr>
          <w:b/>
        </w:rPr>
        <w:t>длительная блокада  Н1-гистаминовых рецепторов, подавление высвобождения лейкотриена; противоэкссудативное, спазмолитическое действие; отсутствие седативного и кардиотоксического эффектов</w:t>
      </w:r>
    </w:p>
    <w:p>
      <w:pPr>
        <w:pStyle w:val="Heading2"/>
      </w:pPr>
      <w:r>
        <w:t>ПРИЧИНОЙ СНИЖЕНИЯ ИНТЕНСИВНОСТИ БОЛИ ПРИ ИНФАРКТЕ МИОКАРДА У ЛИЦ ПОЖИЛОГО И СТАРЧЕСКОГО ВОЗРАСТА ЯВЛЯЕТСЯ</w:t>
      </w:r>
    </w:p>
    <w:p>
      <w:r>
        <w:rPr>
          <w:b/>
        </w:rPr>
        <w:t xml:space="preserve">1: </w:t>
      </w:r>
      <w:r>
        <w:t>снижение порога болевой чувствительности</w:t>
      </w:r>
    </w:p>
    <w:p>
      <w:r>
        <w:rPr>
          <w:b/>
        </w:rPr>
        <w:t xml:space="preserve">2: </w:t>
      </w:r>
      <w:r>
        <w:t>усиление воспалительной реакции</w:t>
      </w:r>
    </w:p>
    <w:p>
      <w:r>
        <w:rPr>
          <w:b/>
        </w:rPr>
        <w:t xml:space="preserve">3: </w:t>
      </w:r>
      <w:r>
        <w:t>ослабление воспалительной реакции</w:t>
      </w:r>
    </w:p>
    <w:p>
      <w:r>
        <w:rPr>
          <w:b/>
        </w:rPr>
        <w:t xml:space="preserve">4: </w:t>
      </w:r>
      <w:r>
        <w:t>повышение порога болевой чувствительности</w:t>
      </w:r>
    </w:p>
    <w:p>
      <w:r>
        <w:t xml:space="preserve">Правильный ответ: </w:t>
      </w:r>
      <w:r>
        <w:rPr>
          <w:b/>
        </w:rPr>
        <w:t>повышение порога болевой чувствительности</w:t>
      </w:r>
    </w:p>
    <w:p>
      <w:pPr>
        <w:pStyle w:val="Heading2"/>
      </w:pPr>
      <w:r>
        <w:t>ГИПЕРТОНИЧЕСКИЙ КРИЗ С ВЫРАЖЕННОЙ ПОТЛИВОСТЬЮ, ТАХИКАРДИЕЙ И ГИПЕРГЛИКЕМИЕЙ НАБЛЮДАЕТСЯ У БОЛЬНЫХ</w:t>
      </w:r>
    </w:p>
    <w:p>
      <w:r>
        <w:rPr>
          <w:b/>
        </w:rPr>
        <w:t xml:space="preserve">1: </w:t>
      </w:r>
      <w:r>
        <w:t>гипертонической болезнью</w:t>
      </w:r>
    </w:p>
    <w:p>
      <w:r>
        <w:rPr>
          <w:b/>
        </w:rPr>
        <w:t xml:space="preserve">2: </w:t>
      </w:r>
      <w:r>
        <w:t>феохромоцитомой</w:t>
      </w:r>
    </w:p>
    <w:p>
      <w:r>
        <w:rPr>
          <w:b/>
        </w:rPr>
        <w:t xml:space="preserve">3: </w:t>
      </w:r>
      <w:r>
        <w:t>синдромом Конна</w:t>
      </w:r>
    </w:p>
    <w:p>
      <w:r>
        <w:rPr>
          <w:b/>
        </w:rPr>
        <w:t xml:space="preserve">4: </w:t>
      </w:r>
      <w:r>
        <w:t>острым гломерулонефритом</w:t>
      </w:r>
    </w:p>
    <w:p>
      <w:r>
        <w:t xml:space="preserve">Правильный ответ: </w:t>
      </w:r>
      <w:r>
        <w:rPr>
          <w:b/>
        </w:rPr>
        <w:t>феохромоцитомой</w:t>
      </w:r>
    </w:p>
    <w:p>
      <w:pPr>
        <w:pStyle w:val="Heading2"/>
      </w:pPr>
      <w:r>
        <w:t>ПОД ПИКФЛОУМЕТРИЕЙ ПОНИМАЮТ</w:t>
      </w:r>
    </w:p>
    <w:p>
      <w:r>
        <w:rPr>
          <w:b/>
        </w:rPr>
        <w:t xml:space="preserve">1: </w:t>
      </w:r>
      <w:r>
        <w:t>жизненную емкость легких</w:t>
      </w:r>
    </w:p>
    <w:p>
      <w:r>
        <w:rPr>
          <w:b/>
        </w:rPr>
        <w:t xml:space="preserve">2: </w:t>
      </w:r>
      <w:r>
        <w:t>дыхательный объем</w:t>
      </w:r>
    </w:p>
    <w:p>
      <w:r>
        <w:rPr>
          <w:b/>
        </w:rPr>
        <w:t xml:space="preserve">3: </w:t>
      </w:r>
      <w:r>
        <w:t>остаточный объем</w:t>
      </w:r>
    </w:p>
    <w:p>
      <w:r>
        <w:rPr>
          <w:b/>
        </w:rPr>
        <w:t xml:space="preserve">4: </w:t>
      </w:r>
      <w:r>
        <w:t>пиковую скорость выдоха</w:t>
      </w:r>
    </w:p>
    <w:p>
      <w:r>
        <w:t xml:space="preserve">Правильный ответ: </w:t>
      </w:r>
      <w:r>
        <w:rPr>
          <w:b/>
        </w:rPr>
        <w:t>пиковую скорость выдоха</w:t>
      </w:r>
    </w:p>
    <w:p>
      <w:pPr>
        <w:pStyle w:val="Heading2"/>
      </w:pPr>
      <w:r>
        <w:t>ДЛИТЕЛЬНОСТЬ ИНКУБАЦИОННОГО ПЕРИОДА ПРИ ДИФТЕРИИ СОСТАВЛЯЕТ</w:t>
      </w:r>
    </w:p>
    <w:p>
      <w:r>
        <w:rPr>
          <w:b/>
        </w:rPr>
        <w:t xml:space="preserve">1: </w:t>
      </w:r>
      <w:r>
        <w:t>2-10 дней</w:t>
      </w:r>
    </w:p>
    <w:p>
      <w:r>
        <w:rPr>
          <w:b/>
        </w:rPr>
        <w:t xml:space="preserve">2: </w:t>
      </w:r>
      <w:r>
        <w:t>10-14 дней</w:t>
      </w:r>
    </w:p>
    <w:p>
      <w:r>
        <w:rPr>
          <w:b/>
        </w:rPr>
        <w:t xml:space="preserve">3: </w:t>
      </w:r>
      <w:r>
        <w:t>14-21 день</w:t>
      </w:r>
    </w:p>
    <w:p>
      <w:r>
        <w:rPr>
          <w:b/>
        </w:rPr>
        <w:t xml:space="preserve">4: </w:t>
      </w:r>
      <w:r>
        <w:t>1-2 дня</w:t>
      </w:r>
    </w:p>
    <w:p>
      <w:r>
        <w:t xml:space="preserve">Правильный ответ: </w:t>
      </w:r>
      <w:r>
        <w:rPr>
          <w:b/>
        </w:rPr>
        <w:t>2-10 дней</w:t>
      </w:r>
    </w:p>
    <w:p>
      <w:pPr>
        <w:pStyle w:val="Heading2"/>
      </w:pPr>
      <w:r>
        <w:t>ПОЯВЛЕНИЕ БЛАСТОВ НА ПЕРИФЕРИИ ХАРАКТЕРНО ДЛЯ</w:t>
      </w:r>
    </w:p>
    <w:p>
      <w:r>
        <w:rPr>
          <w:b/>
        </w:rPr>
        <w:t xml:space="preserve">1: </w:t>
      </w:r>
      <w:r>
        <w:t>инфекций</w:t>
      </w:r>
    </w:p>
    <w:p>
      <w:r>
        <w:rPr>
          <w:b/>
        </w:rPr>
        <w:t xml:space="preserve">2: </w:t>
      </w:r>
      <w:r>
        <w:t>анемий</w:t>
      </w:r>
    </w:p>
    <w:p>
      <w:r>
        <w:rPr>
          <w:b/>
        </w:rPr>
        <w:t xml:space="preserve">3: </w:t>
      </w:r>
      <w:r>
        <w:t>лейкозов</w:t>
      </w:r>
    </w:p>
    <w:p>
      <w:r>
        <w:rPr>
          <w:b/>
        </w:rPr>
        <w:t xml:space="preserve">4: </w:t>
      </w:r>
      <w:r>
        <w:t>тромбоцитопений</w:t>
      </w:r>
    </w:p>
    <w:p>
      <w:r>
        <w:t xml:space="preserve">Правильный ответ: </w:t>
      </w:r>
      <w:r>
        <w:rPr>
          <w:b/>
        </w:rPr>
        <w:t>лейкозов</w:t>
      </w:r>
    </w:p>
    <w:p>
      <w:pPr>
        <w:pStyle w:val="Heading2"/>
      </w:pPr>
      <w:r>
        <w:t>НАИБОЛЕЕ ВАЖНЫМ ФАКТОРОМ РИСКА РАЗВИТИЯ ПОЗДНЕЙ ФИБРИЛЛЯЦИИ ПРЕДСЕРДИЙ ПРИ ЗАКРЫТИИ ДМПП ЯВЛЯЕТСЯ</w:t>
      </w:r>
    </w:p>
    <w:p>
      <w:r>
        <w:rPr>
          <w:b/>
        </w:rPr>
        <w:t xml:space="preserve">1: </w:t>
      </w:r>
      <w:r>
        <w:t>дисфункция правого желудочка</w:t>
      </w:r>
    </w:p>
    <w:p>
      <w:r>
        <w:rPr>
          <w:b/>
        </w:rPr>
        <w:t xml:space="preserve">2: </w:t>
      </w:r>
      <w:r>
        <w:t>возраст пациента на момент хирургического вмешательства</w:t>
      </w:r>
    </w:p>
    <w:p>
      <w:r>
        <w:rPr>
          <w:b/>
        </w:rPr>
        <w:t xml:space="preserve">3: </w:t>
      </w:r>
      <w:r>
        <w:t>сопутствующая митральная регургитация</w:t>
      </w:r>
    </w:p>
    <w:p>
      <w:r>
        <w:rPr>
          <w:b/>
        </w:rPr>
        <w:t xml:space="preserve">4: </w:t>
      </w:r>
      <w:r>
        <w:t>дефект венозного синуса</w:t>
      </w:r>
    </w:p>
    <w:p>
      <w:r>
        <w:t xml:space="preserve">Правильный ответ: </w:t>
      </w:r>
      <w:r>
        <w:rPr>
          <w:b/>
        </w:rPr>
        <w:t>возраст пациента на момент хирургического вмешательства</w:t>
      </w:r>
    </w:p>
    <w:p>
      <w:pPr>
        <w:pStyle w:val="Heading2"/>
      </w:pPr>
      <w:r>
        <w:t>ПРИ ПЕРВИЧНОМ ОСМОТРЕ ПАЦИЕНТА С СУСТАВНЫМ СИНДРОМОМ ВРАЧОМ-ТЕРАПЕВТОМ УЧАСТКОВЫМ ОБНАРУЖЕНЫ УЗЛЫ ГЕБЕРДЕНА И БУШАРА, ЧТО В ПЕРВУЮ ОЧЕРЕДЬ ЗАСТАВЛЯЕТ ДУМАТЬ О/ОБ</w:t>
      </w:r>
    </w:p>
    <w:p>
      <w:r>
        <w:rPr>
          <w:b/>
        </w:rPr>
        <w:t xml:space="preserve">1: </w:t>
      </w:r>
      <w:r>
        <w:t>ревматоидном артрите</w:t>
      </w:r>
    </w:p>
    <w:p>
      <w:r>
        <w:rPr>
          <w:b/>
        </w:rPr>
        <w:t xml:space="preserve">2: </w:t>
      </w:r>
      <w:r>
        <w:t>системной красной волчанке</w:t>
      </w:r>
    </w:p>
    <w:p>
      <w:r>
        <w:rPr>
          <w:b/>
        </w:rPr>
        <w:t xml:space="preserve">3: </w:t>
      </w:r>
      <w:r>
        <w:t>остеоартрозе суставов кистей</w:t>
      </w:r>
    </w:p>
    <w:p>
      <w:r>
        <w:rPr>
          <w:b/>
        </w:rPr>
        <w:t xml:space="preserve">4: </w:t>
      </w:r>
      <w:r>
        <w:t>системной склеродермии</w:t>
      </w:r>
    </w:p>
    <w:p>
      <w:r>
        <w:t xml:space="preserve">Правильный ответ: </w:t>
      </w:r>
      <w:r>
        <w:rPr>
          <w:b/>
        </w:rPr>
        <w:t>остеоартрозе суставов кистей</w:t>
      </w:r>
    </w:p>
    <w:p>
      <w:pPr>
        <w:pStyle w:val="Heading2"/>
      </w:pPr>
      <w:r>
        <w:t>ЧАСТНОПРАКТИКУЮЩИЙ ВРАЧ ИМЕЕТ ПРАВО ПРОДЛИТЬ ЛИСТОК НЕТРУДОСПОСОБНОСТИ ДО ________ ДНЕЙ</w:t>
      </w:r>
    </w:p>
    <w:p>
      <w:r>
        <w:rPr>
          <w:b/>
        </w:rPr>
        <w:t xml:space="preserve">1: </w:t>
      </w:r>
      <w:r>
        <w:t>15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20</w:t>
      </w:r>
    </w:p>
    <w:p>
      <w:r>
        <w:rPr>
          <w:b/>
        </w:rPr>
        <w:t xml:space="preserve">4: </w:t>
      </w:r>
      <w:r>
        <w:t>7</w:t>
      </w:r>
    </w:p>
    <w:p>
      <w:r>
        <w:t xml:space="preserve">Правильный ответ: </w:t>
      </w:r>
      <w:r>
        <w:rPr>
          <w:b/>
        </w:rPr>
        <w:t>15</w:t>
      </w:r>
    </w:p>
    <w:p>
      <w:pPr>
        <w:pStyle w:val="Heading2"/>
      </w:pPr>
      <w:r>
        <w:t>ПРИ ПОДБОРЕ ДОЗ ИНСУЛИНА С ЦЕЛЬЮ ПРЕДУПРЕЖДЕНИЯ НЕЖЕЛАТЕЛЬНЫХ ПОБОЧНЫХ ЭФФЕКТОВ У ПОЖИЛЫХ ЛЮДЕЙ НЕОБХОДИМО КОНТРОЛИРОВАТЬ</w:t>
      </w:r>
    </w:p>
    <w:p>
      <w:r>
        <w:rPr>
          <w:b/>
        </w:rPr>
        <w:t xml:space="preserve">1: </w:t>
      </w:r>
      <w:r>
        <w:t>содержание глюкозы в моче (глюкозурию)</w:t>
      </w:r>
    </w:p>
    <w:p>
      <w:r>
        <w:rPr>
          <w:b/>
        </w:rPr>
        <w:t xml:space="preserve">2: </w:t>
      </w:r>
      <w:r>
        <w:t>ежедневный контроль гликолизированного гемоглобина</w:t>
      </w:r>
    </w:p>
    <w:p>
      <w:r>
        <w:rPr>
          <w:b/>
        </w:rPr>
        <w:t xml:space="preserve">3: </w:t>
      </w:r>
      <w:r>
        <w:t>терапевтический лекарственный мониторинг инсулина</w:t>
      </w:r>
    </w:p>
    <w:p>
      <w:r>
        <w:rPr>
          <w:b/>
        </w:rPr>
        <w:t xml:space="preserve">4: </w:t>
      </w:r>
      <w:r>
        <w:t>содержание глюкозы в плазме крови</w:t>
      </w:r>
    </w:p>
    <w:p>
      <w:r>
        <w:t xml:space="preserve">Правильный ответ: </w:t>
      </w:r>
      <w:r>
        <w:rPr>
          <w:b/>
        </w:rPr>
        <w:t>содержание глюкозы в плазме крови</w:t>
      </w:r>
    </w:p>
    <w:p>
      <w:pPr>
        <w:pStyle w:val="Heading2"/>
      </w:pPr>
      <w:r>
        <w:t>ОСЛОЖНЕНИЕМ СО СТОРОНЫ ОРГАНОВ ЖКТ ПРИ БОЛЕЗНИ КРОНА НЕ ЯВЛЯЕТСЯ</w:t>
      </w:r>
    </w:p>
    <w:p>
      <w:r>
        <w:rPr>
          <w:b/>
        </w:rPr>
        <w:t xml:space="preserve">1: </w:t>
      </w:r>
      <w:r>
        <w:t>внутрикишечная обструкция</w:t>
      </w:r>
    </w:p>
    <w:p>
      <w:r>
        <w:rPr>
          <w:b/>
        </w:rPr>
        <w:t xml:space="preserve">2: </w:t>
      </w:r>
      <w:r>
        <w:t>перфорация</w:t>
      </w:r>
    </w:p>
    <w:p>
      <w:r>
        <w:rPr>
          <w:b/>
        </w:rPr>
        <w:t xml:space="preserve">3: </w:t>
      </w:r>
      <w:r>
        <w:t>холелитиаз</w:t>
      </w:r>
    </w:p>
    <w:p>
      <w:r>
        <w:rPr>
          <w:b/>
        </w:rPr>
        <w:t xml:space="preserve">4: </w:t>
      </w:r>
      <w:r>
        <w:t>полипоз</w:t>
      </w:r>
    </w:p>
    <w:p>
      <w:r>
        <w:t xml:space="preserve">Правильный ответ: </w:t>
      </w:r>
      <w:r>
        <w:rPr>
          <w:b/>
        </w:rPr>
        <w:t>полипоз</w:t>
      </w:r>
    </w:p>
    <w:p>
      <w:pPr>
        <w:pStyle w:val="Heading2"/>
      </w:pPr>
      <w:r>
        <w:t>ДЕРМАТОМИОЗИТ ХАРАКТЕРИЗУЕТСЯ ПОРАЖЕНИЕМ ПРЕИМУЩЕСТВЕННО</w:t>
      </w:r>
    </w:p>
    <w:p>
      <w:r>
        <w:rPr>
          <w:b/>
        </w:rPr>
        <w:t xml:space="preserve">1: </w:t>
      </w:r>
      <w:r>
        <w:t>костной системы</w:t>
      </w:r>
    </w:p>
    <w:p>
      <w:r>
        <w:rPr>
          <w:b/>
        </w:rPr>
        <w:t xml:space="preserve">2: </w:t>
      </w:r>
      <w:r>
        <w:t>кожи, поперечно-полосатых мышц</w:t>
      </w:r>
    </w:p>
    <w:p>
      <w:r>
        <w:rPr>
          <w:b/>
        </w:rPr>
        <w:t xml:space="preserve">3: </w:t>
      </w:r>
      <w:r>
        <w:t>кожи, костной системы и внутренних органов</w:t>
      </w:r>
    </w:p>
    <w:p>
      <w:r>
        <w:rPr>
          <w:b/>
        </w:rPr>
        <w:t xml:space="preserve">4: </w:t>
      </w:r>
      <w:r>
        <w:t>внутренних органов, скелетных мышц и кожи</w:t>
      </w:r>
    </w:p>
    <w:p>
      <w:r>
        <w:t xml:space="preserve">Правильный ответ: </w:t>
      </w:r>
      <w:r>
        <w:rPr>
          <w:b/>
        </w:rPr>
        <w:t>кожи, поперечно-полосатых мышц</w:t>
      </w:r>
    </w:p>
    <w:p>
      <w:pPr>
        <w:pStyle w:val="Heading2"/>
      </w:pPr>
      <w:r>
        <w:t>К ФАКТОРАМ ОБРАЗА ЖИЗНИ, УХУДШАЮЩИМ ЗДОРОВЬЕ ПАЦИЕНТА, ОТНОСЯТ</w:t>
      </w:r>
    </w:p>
    <w:p>
      <w:r>
        <w:rPr>
          <w:b/>
        </w:rPr>
        <w:t xml:space="preserve">1: </w:t>
      </w:r>
      <w:r>
        <w:t>адекватную двигательную активность</w:t>
      </w:r>
    </w:p>
    <w:p>
      <w:r>
        <w:rPr>
          <w:b/>
        </w:rPr>
        <w:t xml:space="preserve">2: </w:t>
      </w:r>
      <w:r>
        <w:t>социальный и психологический дискомфорт</w:t>
      </w:r>
    </w:p>
    <w:p>
      <w:r>
        <w:rPr>
          <w:b/>
        </w:rPr>
        <w:t xml:space="preserve">3: </w:t>
      </w:r>
      <w:r>
        <w:t>отсутствие вредных привычек</w:t>
      </w:r>
    </w:p>
    <w:p>
      <w:r>
        <w:rPr>
          <w:b/>
        </w:rPr>
        <w:t xml:space="preserve">4: </w:t>
      </w:r>
      <w:r>
        <w:t>рациональную организацию жизнедеятельности</w:t>
      </w:r>
    </w:p>
    <w:p>
      <w:r>
        <w:t xml:space="preserve">Правильный ответ: </w:t>
      </w:r>
      <w:r>
        <w:rPr>
          <w:b/>
        </w:rPr>
        <w:t>социальный и психологический дискомфорт</w:t>
      </w:r>
    </w:p>
    <w:p>
      <w:pPr>
        <w:pStyle w:val="Heading2"/>
      </w:pPr>
      <w:r>
        <w:t>НА БЕССИМПТОМНОЕ ПОРАЖЕНИЕ ОРГАНОВ-МИШЕНЕЙ У БОЛЬНОГО С АРТЕРИАЛЬНОЙ ГИПЕРТЕНЗИЕЙ УКАЗЫВАЕТ</w:t>
      </w:r>
    </w:p>
    <w:p>
      <w:r>
        <w:rPr>
          <w:b/>
        </w:rPr>
        <w:t xml:space="preserve">1: </w:t>
      </w:r>
      <w:r>
        <w:t>лодыжечно-плечевой индекс &gt; 0,9</w:t>
      </w:r>
    </w:p>
    <w:p>
      <w:r>
        <w:rPr>
          <w:b/>
        </w:rPr>
        <w:t xml:space="preserve">2: </w:t>
      </w:r>
      <w:r>
        <w:t>индекс Соколова-Лайона&gt;3,5 мВ, RaVL&gt;1,1 мВ</w:t>
      </w:r>
    </w:p>
    <w:p>
      <w:r>
        <w:rPr>
          <w:b/>
        </w:rPr>
        <w:t xml:space="preserve">3: </w:t>
      </w:r>
      <w:r>
        <w:t>клубочковая фильтрация  = 80 мл/мин</w:t>
      </w:r>
    </w:p>
    <w:p>
      <w:r>
        <w:rPr>
          <w:b/>
        </w:rPr>
        <w:t xml:space="preserve">4: </w:t>
      </w:r>
      <w:r>
        <w:t>комплекс интима-медиа =1,1</w:t>
      </w:r>
    </w:p>
    <w:p>
      <w:r>
        <w:t xml:space="preserve">Правильный ответ: </w:t>
      </w:r>
      <w:r>
        <w:rPr>
          <w:b/>
        </w:rPr>
        <w:t>индекс Соколова-Лайона&gt;3,5 мВ, RaVL&gt;1,1 мВ</w:t>
      </w:r>
    </w:p>
    <w:p>
      <w:pPr>
        <w:pStyle w:val="Heading2"/>
      </w:pPr>
      <w:r>
        <w:t>ЧТО, КРОМЕ ЦИРРОЗА ПЕЧЕНИ, НАИБОЛЕЕ ЧАСТО ПРИСУТСТВУЕТ В КЛИНИЧЕСКОЙ КАРТИНЕ У БОЛЬНЫХ С ВРОЖДЕННЫМ ДЕФИЦИТОМ Α1- АНТИТРИПСИНА?</w:t>
      </w:r>
    </w:p>
    <w:p>
      <w:r>
        <w:rPr>
          <w:b/>
        </w:rPr>
        <w:t xml:space="preserve">1: </w:t>
      </w:r>
      <w:r>
        <w:t>прогрессирующая энцефалопатия</w:t>
      </w:r>
    </w:p>
    <w:p>
      <w:r>
        <w:rPr>
          <w:b/>
        </w:rPr>
        <w:t xml:space="preserve">2: </w:t>
      </w:r>
      <w:r>
        <w:t>хроническое рецидивирующее поражение легких с развитием дыхательной недостаточности</w:t>
      </w:r>
    </w:p>
    <w:p>
      <w:r>
        <w:rPr>
          <w:b/>
        </w:rPr>
        <w:t xml:space="preserve">3: </w:t>
      </w:r>
      <w:r>
        <w:t>нарушение фертильности</w:t>
      </w:r>
    </w:p>
    <w:p>
      <w:r>
        <w:rPr>
          <w:b/>
        </w:rPr>
        <w:t xml:space="preserve">4: </w:t>
      </w:r>
      <w:r>
        <w:t>остеомаляция, патологические переломы</w:t>
      </w:r>
    </w:p>
    <w:p>
      <w:r>
        <w:t xml:space="preserve">Правильный ответ: </w:t>
      </w:r>
      <w:r>
        <w:rPr>
          <w:b/>
        </w:rPr>
        <w:t>хроническое рецидивирующее поражение легких с развитием дыхательной недостаточности</w:t>
      </w:r>
    </w:p>
    <w:p>
      <w:pPr>
        <w:pStyle w:val="Heading2"/>
      </w:pPr>
      <w:r>
        <w:t>К КОМПЛЕКСУ ЛЕЧЕБНЫХ МЕРОПРИЯТИЙ, КОТОРЫЕ МОГУТ ПРИВЕСТИ К ИЗЛЕЧЕНИЮ ФИБРОЗНО-КАВЕРНОЗНОГО ТУБЕРКУЛЕЗА ОТНОСЯТ</w:t>
      </w:r>
    </w:p>
    <w:p>
      <w:r>
        <w:rPr>
          <w:b/>
        </w:rPr>
        <w:t xml:space="preserve">1: </w:t>
      </w:r>
      <w:r>
        <w:t>специфическую химиотерапию, патогенетическую терапию, искусственный пневмоторакс</w:t>
      </w:r>
    </w:p>
    <w:p>
      <w:r>
        <w:rPr>
          <w:b/>
        </w:rPr>
        <w:t xml:space="preserve">2: </w:t>
      </w:r>
      <w:r>
        <w:t>хирургическое лечение, патогенетическую терапию, искусственныйпневмоторакс</w:t>
      </w:r>
    </w:p>
    <w:p>
      <w:r>
        <w:rPr>
          <w:b/>
        </w:rPr>
        <w:t xml:space="preserve">3: </w:t>
      </w:r>
      <w:r>
        <w:t>специфическую химиотерапию, хирургическое лечение, патогенетическую терапию</w:t>
      </w:r>
    </w:p>
    <w:p>
      <w:r>
        <w:rPr>
          <w:b/>
        </w:rPr>
        <w:t xml:space="preserve">4: </w:t>
      </w:r>
      <w:r>
        <w:t>специфическую химиотерапию, патогенетическую терапию, пневмоперитонеум</w:t>
      </w:r>
    </w:p>
    <w:p>
      <w:r>
        <w:t xml:space="preserve">Правильный ответ: </w:t>
      </w:r>
      <w:r>
        <w:rPr>
          <w:b/>
        </w:rPr>
        <w:t>специфическую химиотерапию, хирургическое лечение, патогенетическую терапию</w:t>
      </w:r>
    </w:p>
    <w:p>
      <w:pPr>
        <w:pStyle w:val="Heading2"/>
      </w:pPr>
      <w:r>
        <w:t>НАРАСТАНИЕ ОДЫШКИ, БОЛИ В ГРУДИ, ОДНОСТОРОННЕГО ТИМПАНИТА ИЛИ КОРОБОЧНОГО ЗВУКА ПРИ ПЕРКУССИИ, ИСЧЕЗНОВЕНИЕ ДЫХАТЕЛЬНЫХ ШУМОВ ПРИ АУСКУЛЬТАЦИИ ХАРАКТЕРИЗУЮТ</w:t>
      </w:r>
    </w:p>
    <w:p>
      <w:r>
        <w:rPr>
          <w:b/>
        </w:rPr>
        <w:t xml:space="preserve">1: </w:t>
      </w:r>
      <w:r>
        <w:t>клапанный пневмоторакс</w:t>
      </w:r>
    </w:p>
    <w:p>
      <w:r>
        <w:rPr>
          <w:b/>
        </w:rPr>
        <w:t xml:space="preserve">2: </w:t>
      </w:r>
      <w:r>
        <w:t>закрытый пневмоторакс</w:t>
      </w:r>
    </w:p>
    <w:p>
      <w:r>
        <w:rPr>
          <w:b/>
        </w:rPr>
        <w:t xml:space="preserve">3: </w:t>
      </w:r>
      <w:r>
        <w:t>пневмоперитонеум</w:t>
      </w:r>
    </w:p>
    <w:p>
      <w:r>
        <w:rPr>
          <w:b/>
        </w:rPr>
        <w:t xml:space="preserve">4: </w:t>
      </w:r>
      <w:r>
        <w:t>открытый пневмоторакс</w:t>
      </w:r>
    </w:p>
    <w:p>
      <w:r>
        <w:t xml:space="preserve">Правильный ответ: </w:t>
      </w:r>
      <w:r>
        <w:rPr>
          <w:b/>
        </w:rPr>
        <w:t>клапанный пневмоторакс</w:t>
      </w:r>
    </w:p>
    <w:p>
      <w:pPr>
        <w:pStyle w:val="Heading2"/>
      </w:pPr>
      <w:r>
        <w:t>ДЛЯ ИСКЛЮЧЕНИЯ МАЛИГНИЗАЦИИ ЯЗВЫ ЖЕЛУДКА НАИБОЛЕЕ ОПТИМАЛЬНЫМ МЕТОДОМ ЯВЛЯЕТСЯ</w:t>
      </w:r>
    </w:p>
    <w:p>
      <w:r>
        <w:rPr>
          <w:b/>
        </w:rPr>
        <w:t xml:space="preserve">1: </w:t>
      </w:r>
      <w:r>
        <w:t>исследование кала на скрытую кровь</w:t>
      </w:r>
    </w:p>
    <w:p>
      <w:r>
        <w:rPr>
          <w:b/>
        </w:rPr>
        <w:t xml:space="preserve">2: </w:t>
      </w:r>
      <w:r>
        <w:t>эндоскопический с биопсией</w:t>
      </w:r>
    </w:p>
    <w:p>
      <w:r>
        <w:rPr>
          <w:b/>
        </w:rPr>
        <w:t xml:space="preserve">3: </w:t>
      </w:r>
      <w:r>
        <w:t>рентгенологический</w:t>
      </w:r>
    </w:p>
    <w:p>
      <w:r>
        <w:rPr>
          <w:b/>
        </w:rPr>
        <w:t xml:space="preserve">4: </w:t>
      </w:r>
      <w:r>
        <w:t>ультразвуковой</w:t>
      </w:r>
    </w:p>
    <w:p>
      <w:r>
        <w:t xml:space="preserve">Правильный ответ: </w:t>
      </w:r>
      <w:r>
        <w:rPr>
          <w:b/>
        </w:rPr>
        <w:t>эндоскопический с биопсией</w:t>
      </w:r>
    </w:p>
    <w:p>
      <w:pPr>
        <w:pStyle w:val="Heading2"/>
      </w:pPr>
      <w:r>
        <w:t>ПРОТИВОТУБЕРКУЛЕЗНЫМ ПРЕПАРАТОМ, ВЫЗЫВАЮЩИМ НАРУШЕНИЕ ЦВЕТООЩУЩЕНИЯ, ЯВЛЯЕТСЯ</w:t>
      </w:r>
    </w:p>
    <w:p>
      <w:r>
        <w:rPr>
          <w:b/>
        </w:rPr>
        <w:t xml:space="preserve">1: </w:t>
      </w:r>
      <w:r>
        <w:t>рифампицин</w:t>
      </w:r>
    </w:p>
    <w:p>
      <w:r>
        <w:rPr>
          <w:b/>
        </w:rPr>
        <w:t xml:space="preserve">2: </w:t>
      </w:r>
      <w:r>
        <w:t>этамбутол</w:t>
      </w:r>
    </w:p>
    <w:p>
      <w:r>
        <w:rPr>
          <w:b/>
        </w:rPr>
        <w:t xml:space="preserve">3: </w:t>
      </w:r>
      <w:r>
        <w:t>стрептомицин</w:t>
      </w:r>
    </w:p>
    <w:p>
      <w:r>
        <w:rPr>
          <w:b/>
        </w:rPr>
        <w:t xml:space="preserve">4: </w:t>
      </w:r>
      <w:r>
        <w:t>левофлоксацин</w:t>
      </w:r>
    </w:p>
    <w:p>
      <w:r>
        <w:t xml:space="preserve">Правильный ответ: </w:t>
      </w:r>
      <w:r>
        <w:rPr>
          <w:b/>
        </w:rPr>
        <w:t>этамбутол</w:t>
      </w:r>
    </w:p>
    <w:p>
      <w:pPr>
        <w:pStyle w:val="Heading2"/>
      </w:pPr>
      <w:r>
        <w:t>В ТЕРАПИЮ СИНДРОМА РАЗДРАЖЕННОЙ ТОЛСТОЙ КИШКИ СЛЕДУЕТ ВКЛЮЧИТЬ</w:t>
      </w:r>
    </w:p>
    <w:p>
      <w:r>
        <w:rPr>
          <w:b/>
        </w:rPr>
        <w:t xml:space="preserve">1: </w:t>
      </w:r>
      <w:r>
        <w:t>пшеничные отруби</w:t>
      </w:r>
    </w:p>
    <w:p>
      <w:r>
        <w:rPr>
          <w:b/>
        </w:rPr>
        <w:t xml:space="preserve">2: </w:t>
      </w:r>
      <w:r>
        <w:t>морковь</w:t>
      </w:r>
    </w:p>
    <w:p>
      <w:r>
        <w:rPr>
          <w:b/>
        </w:rPr>
        <w:t xml:space="preserve">3: </w:t>
      </w:r>
      <w:r>
        <w:t>сок капусты</w:t>
      </w:r>
    </w:p>
    <w:p>
      <w:r>
        <w:rPr>
          <w:b/>
        </w:rPr>
        <w:t xml:space="preserve">4: </w:t>
      </w:r>
      <w:r>
        <w:t>чернику</w:t>
      </w:r>
    </w:p>
    <w:p>
      <w:r>
        <w:t xml:space="preserve">Правильный ответ: </w:t>
      </w:r>
      <w:r>
        <w:rPr>
          <w:b/>
        </w:rPr>
        <w:t>пшеничные отруби</w:t>
      </w:r>
    </w:p>
    <w:p>
      <w:pPr>
        <w:pStyle w:val="Heading2"/>
      </w:pPr>
      <w:r>
        <w:t>ПРИ УСТАНОВЛЕНИИ ЭТИОЛОГИИ ЭКССУДАТИВНОГО ПЛЕВРИТА НЕОБХОДИМО ПРОВЕСТИ</w:t>
      </w:r>
    </w:p>
    <w:p>
      <w:r>
        <w:rPr>
          <w:b/>
        </w:rPr>
        <w:t xml:space="preserve">1: </w:t>
      </w:r>
      <w:r>
        <w:t>радиоизотопное исследование легких</w:t>
      </w:r>
    </w:p>
    <w:p>
      <w:r>
        <w:rPr>
          <w:b/>
        </w:rPr>
        <w:t xml:space="preserve">2: </w:t>
      </w:r>
      <w:r>
        <w:t>плевральную пункцию с микробиологическим и цитологическим исследованием экссудата</w:t>
      </w:r>
    </w:p>
    <w:p>
      <w:r>
        <w:rPr>
          <w:b/>
        </w:rPr>
        <w:t xml:space="preserve">3: </w:t>
      </w:r>
      <w:r>
        <w:t>исследование мокроты на микобактерии туберкулеза</w:t>
      </w:r>
    </w:p>
    <w:p>
      <w:r>
        <w:rPr>
          <w:b/>
        </w:rPr>
        <w:t xml:space="preserve">4: </w:t>
      </w:r>
      <w:r>
        <w:t>торакоскопию с биопсией плевры</w:t>
      </w:r>
    </w:p>
    <w:p>
      <w:r>
        <w:t xml:space="preserve">Правильный ответ: </w:t>
      </w:r>
      <w:r>
        <w:rPr>
          <w:b/>
        </w:rPr>
        <w:t>плевральную пункцию с микробиологическим и цитологическим исследованием экссудата</w:t>
      </w:r>
    </w:p>
    <w:p>
      <w:pPr>
        <w:pStyle w:val="Heading2"/>
      </w:pPr>
      <w:r>
        <w:t>К НАИБОЛЕЕ ХАРАКТЕРНЫМ ЖАЛОБАМ ПАЦИЕНТОВ С ХРОНИЧЕСКОЙ СЕРДЕЧНОЙ НЕДОСТАТОЧНОСТЬЮ ОТНОСЯТ</w:t>
      </w:r>
    </w:p>
    <w:p>
      <w:r>
        <w:rPr>
          <w:b/>
        </w:rPr>
        <w:t xml:space="preserve">1: </w:t>
      </w:r>
      <w:r>
        <w:t>одышку</w:t>
      </w:r>
    </w:p>
    <w:p>
      <w:r>
        <w:rPr>
          <w:b/>
        </w:rPr>
        <w:t xml:space="preserve">2: </w:t>
      </w:r>
      <w:r>
        <w:t>головную боль</w:t>
      </w:r>
    </w:p>
    <w:p>
      <w:r>
        <w:rPr>
          <w:b/>
        </w:rPr>
        <w:t xml:space="preserve">3: </w:t>
      </w:r>
      <w:r>
        <w:t>ноющие боли в области сердца</w:t>
      </w:r>
    </w:p>
    <w:p>
      <w:r>
        <w:rPr>
          <w:b/>
        </w:rPr>
        <w:t xml:space="preserve">4: </w:t>
      </w:r>
      <w:r>
        <w:t>боли в суставах</w:t>
      </w:r>
    </w:p>
    <w:p>
      <w:r>
        <w:t xml:space="preserve">Правильный ответ: </w:t>
      </w:r>
      <w:r>
        <w:rPr>
          <w:b/>
        </w:rPr>
        <w:t>одышку</w:t>
      </w:r>
    </w:p>
    <w:p>
      <w:pPr>
        <w:pStyle w:val="Heading2"/>
      </w:pPr>
      <w:r>
        <w:t>ВОЗНИКНОВЕНИЕ АРТЕРИАЛЬНОЙ ГИПЕРТЕНЗИИ ПОСЛЕ 55 ЛЕТ, ВЫСЛУШИВАНИЕ СИСТОЛИЧЕСКОГО ШУМА В ОКОЛОПУПОЧНОЙ ОБЛАСТИ УКАЗЫВАЮТ НА ВОЗМОЖНОСТЬ</w:t>
      </w:r>
    </w:p>
    <w:p>
      <w:r>
        <w:rPr>
          <w:b/>
        </w:rPr>
        <w:t xml:space="preserve">1: </w:t>
      </w:r>
      <w:r>
        <w:t>первичного альдостеронизма</w:t>
      </w:r>
    </w:p>
    <w:p>
      <w:r>
        <w:rPr>
          <w:b/>
        </w:rPr>
        <w:t xml:space="preserve">2: </w:t>
      </w:r>
      <w:r>
        <w:t>коарктации аорты</w:t>
      </w:r>
    </w:p>
    <w:p>
      <w:r>
        <w:rPr>
          <w:b/>
        </w:rPr>
        <w:t xml:space="preserve">3: </w:t>
      </w:r>
      <w:r>
        <w:t>феохромоцитомы</w:t>
      </w:r>
    </w:p>
    <w:p>
      <w:r>
        <w:rPr>
          <w:b/>
        </w:rPr>
        <w:t xml:space="preserve">4: </w:t>
      </w:r>
      <w:r>
        <w:t>реноваскулярной гипертензии</w:t>
      </w:r>
    </w:p>
    <w:p>
      <w:r>
        <w:t xml:space="preserve">Правильный ответ: </w:t>
      </w:r>
      <w:r>
        <w:rPr>
          <w:b/>
        </w:rPr>
        <w:t>реноваскулярной гипертензии</w:t>
      </w:r>
    </w:p>
    <w:p>
      <w:pPr>
        <w:pStyle w:val="Heading2"/>
      </w:pPr>
      <w:r>
        <w:t>ПРЕПАРАТОМ ГРУППЫ СУЛЬФАТА ЖЕЛЕЗА ЯВЛЯЕТСЯ</w:t>
      </w:r>
    </w:p>
    <w:p>
      <w:r>
        <w:rPr>
          <w:b/>
        </w:rPr>
        <w:t xml:space="preserve">1: </w:t>
      </w:r>
      <w:r>
        <w:t>ферретаб</w:t>
      </w:r>
    </w:p>
    <w:p>
      <w:r>
        <w:rPr>
          <w:b/>
        </w:rPr>
        <w:t xml:space="preserve">2: </w:t>
      </w:r>
      <w:r>
        <w:t>сорбифер</w:t>
      </w:r>
    </w:p>
    <w:p>
      <w:r>
        <w:rPr>
          <w:b/>
        </w:rPr>
        <w:t xml:space="preserve">3: </w:t>
      </w:r>
      <w:r>
        <w:t>мальтофер</w:t>
      </w:r>
    </w:p>
    <w:p>
      <w:r>
        <w:rPr>
          <w:b/>
        </w:rPr>
        <w:t xml:space="preserve">4: </w:t>
      </w:r>
      <w:r>
        <w:t>тотема</w:t>
      </w:r>
    </w:p>
    <w:p>
      <w:r>
        <w:t xml:space="preserve">Правильный ответ: </w:t>
      </w:r>
      <w:r>
        <w:rPr>
          <w:b/>
        </w:rPr>
        <w:t>сорбифер</w:t>
      </w:r>
    </w:p>
    <w:p>
      <w:pPr>
        <w:pStyle w:val="Heading2"/>
      </w:pPr>
      <w:r>
        <w:t>К ГЕОГЕЛЬМИНТОЗАМ ОТНОСИТСЯ</w:t>
      </w:r>
    </w:p>
    <w:p>
      <w:r>
        <w:rPr>
          <w:b/>
        </w:rPr>
        <w:t xml:space="preserve">1: </w:t>
      </w:r>
      <w:r>
        <w:t>энтеробиоз</w:t>
      </w:r>
    </w:p>
    <w:p>
      <w:r>
        <w:rPr>
          <w:b/>
        </w:rPr>
        <w:t xml:space="preserve">2: </w:t>
      </w:r>
      <w:r>
        <w:t>тениоз</w:t>
      </w:r>
    </w:p>
    <w:p>
      <w:r>
        <w:rPr>
          <w:b/>
        </w:rPr>
        <w:t xml:space="preserve">3: </w:t>
      </w:r>
      <w:r>
        <w:t>трихинеллез</w:t>
      </w:r>
    </w:p>
    <w:p>
      <w:r>
        <w:rPr>
          <w:b/>
        </w:rPr>
        <w:t xml:space="preserve">4: </w:t>
      </w:r>
      <w:r>
        <w:t>аскаридоз</w:t>
      </w:r>
    </w:p>
    <w:p>
      <w:r>
        <w:t xml:space="preserve">Правильный ответ: </w:t>
      </w:r>
      <w:r>
        <w:rPr>
          <w:b/>
        </w:rPr>
        <w:t>аскаридоз</w:t>
      </w:r>
    </w:p>
    <w:p>
      <w:pPr>
        <w:pStyle w:val="Heading2"/>
      </w:pPr>
      <w:r>
        <w:t>ДЛЯ АКРОМЕГАЛИИ ХАРАКТЕРНО</w:t>
      </w:r>
    </w:p>
    <w:p>
      <w:r>
        <w:rPr>
          <w:b/>
        </w:rPr>
        <w:t xml:space="preserve">1: </w:t>
      </w:r>
      <w:r>
        <w:t>сухость кожных покровов</w:t>
      </w:r>
    </w:p>
    <w:p>
      <w:r>
        <w:rPr>
          <w:b/>
        </w:rPr>
        <w:t xml:space="preserve">2: </w:t>
      </w:r>
      <w:r>
        <w:t>увеличение размеров кистей и стоп</w:t>
      </w:r>
    </w:p>
    <w:p>
      <w:r>
        <w:rPr>
          <w:b/>
        </w:rPr>
        <w:t xml:space="preserve">3: </w:t>
      </w:r>
      <w:r>
        <w:t>увеличение линейного роста</w:t>
      </w:r>
    </w:p>
    <w:p>
      <w:r>
        <w:rPr>
          <w:b/>
        </w:rPr>
        <w:t xml:space="preserve">4: </w:t>
      </w:r>
      <w:r>
        <w:t>значительное снижение массы тела</w:t>
      </w:r>
    </w:p>
    <w:p>
      <w:r>
        <w:t xml:space="preserve">Правильный ответ: </w:t>
      </w:r>
      <w:r>
        <w:rPr>
          <w:b/>
        </w:rPr>
        <w:t>увеличение размеров кистей и стоп</w:t>
      </w:r>
    </w:p>
    <w:p>
      <w:pPr>
        <w:pStyle w:val="Heading2"/>
      </w:pPr>
      <w:r>
        <w:t>ПОСТЕПЕННОЕ УВЕЛИЧЕНИЕ ИНТЕРВАЛА P-Q(R) С ПОСЛЕДУЮЩИМ ВЫПАДЕНИЕМ ЖЕЛУДОЧКОВОГО КОМПЛЕКСА НАЗЫВАЕТСЯ</w:t>
      </w:r>
    </w:p>
    <w:p>
      <w:r>
        <w:rPr>
          <w:b/>
        </w:rPr>
        <w:t xml:space="preserve">1: </w:t>
      </w:r>
      <w:r>
        <w:t>периодами Самойлова — Венкебаха</w:t>
      </w:r>
    </w:p>
    <w:p>
      <w:r>
        <w:rPr>
          <w:b/>
        </w:rPr>
        <w:t xml:space="preserve">2: </w:t>
      </w:r>
      <w:r>
        <w:t>признаком Соколова-Лайона</w:t>
      </w:r>
    </w:p>
    <w:p>
      <w:r>
        <w:rPr>
          <w:b/>
        </w:rPr>
        <w:t xml:space="preserve">3: </w:t>
      </w:r>
      <w:r>
        <w:t>синдромом Фредерика</w:t>
      </w:r>
    </w:p>
    <w:p>
      <w:r>
        <w:rPr>
          <w:b/>
        </w:rPr>
        <w:t xml:space="preserve">4: </w:t>
      </w:r>
      <w:r>
        <w:t>синдром WPW</w:t>
      </w:r>
    </w:p>
    <w:p>
      <w:r>
        <w:t xml:space="preserve">Правильный ответ: </w:t>
      </w:r>
      <w:r>
        <w:rPr>
          <w:b/>
        </w:rPr>
        <w:t>периодами Самойлова — Венкебаха</w:t>
      </w:r>
    </w:p>
    <w:p>
      <w:pPr>
        <w:pStyle w:val="Heading2"/>
      </w:pPr>
      <w:r>
        <w:t>ДАЛЬНЕЙШЕЙ ТАКТИКОЙ ЛЕЧЕНИЯ ИНФЕКЦИОННОГО ЭНДОКАРДИТА ПОСЛЕ НОРМАЛИЗАЦИИ ТЕМПЕРАТУРЫ ТЕЛА, НО ПРИ НАРАСТАНИИ ЯВЛЕНИЙ ВЫРАЖЕННОЙ СЕРДЕЧНОЙ НЕДОСТАТОЧНОСТИ ЯВЛЯЕТСЯ</w:t>
      </w:r>
    </w:p>
    <w:p>
      <w:r>
        <w:rPr>
          <w:b/>
        </w:rPr>
        <w:t xml:space="preserve">1: </w:t>
      </w:r>
      <w:r>
        <w:t>увеличение дозы диуретиков и добавление бетаблокаторов</w:t>
      </w:r>
    </w:p>
    <w:p>
      <w:r>
        <w:rPr>
          <w:b/>
        </w:rPr>
        <w:t xml:space="preserve">2: </w:t>
      </w:r>
      <w:r>
        <w:t>смена антибиотика</w:t>
      </w:r>
    </w:p>
    <w:p>
      <w:r>
        <w:rPr>
          <w:b/>
        </w:rPr>
        <w:t xml:space="preserve">3: </w:t>
      </w:r>
      <w:r>
        <w:t>направление на хирургическое лечение</w:t>
      </w:r>
    </w:p>
    <w:p>
      <w:r>
        <w:rPr>
          <w:b/>
        </w:rPr>
        <w:t xml:space="preserve">4: </w:t>
      </w:r>
      <w:r>
        <w:t>процедура плазмафереза</w:t>
      </w:r>
    </w:p>
    <w:p>
      <w:r>
        <w:t xml:space="preserve">Правильный ответ: </w:t>
      </w:r>
      <w:r>
        <w:rPr>
          <w:b/>
        </w:rPr>
        <w:t>направление на хирургическое лечение</w:t>
      </w:r>
    </w:p>
    <w:p>
      <w:pPr>
        <w:pStyle w:val="Heading2"/>
      </w:pPr>
      <w:r>
        <w:t>НАИБОЛЕЕ ВЕРОЯТНЫМ ДИАГНОЗОМ У 24-ЛЕТНЕГО МУЖЧИНЫ С ЛИХОРАДКОЙ, ОЗНОБОМ, БОЛЬЮ В ПОЯСНИЦЕ, УРОВНЕМ ГЕМОГЛОБИНА 7 Г/Л И ГАПТОГЛОБИНОМ НИЖЕ НОРМЫ ЯВЛЯЕТСЯ</w:t>
      </w:r>
    </w:p>
    <w:p>
      <w:r>
        <w:rPr>
          <w:b/>
        </w:rPr>
        <w:t xml:space="preserve">1: </w:t>
      </w:r>
      <w:r>
        <w:t>«внутрисосудистый гемолиз»</w:t>
      </w:r>
    </w:p>
    <w:p>
      <w:r>
        <w:rPr>
          <w:b/>
        </w:rPr>
        <w:t xml:space="preserve">2: </w:t>
      </w:r>
      <w:r>
        <w:t>«острая миоглобинурия»</w:t>
      </w:r>
    </w:p>
    <w:p>
      <w:r>
        <w:rPr>
          <w:b/>
        </w:rPr>
        <w:t xml:space="preserve">3: </w:t>
      </w:r>
      <w:r>
        <w:t>«острая интермиттирующая порфирия»</w:t>
      </w:r>
    </w:p>
    <w:p>
      <w:r>
        <w:rPr>
          <w:b/>
        </w:rPr>
        <w:t xml:space="preserve">4: </w:t>
      </w:r>
      <w:r>
        <w:t>«внесосудистый гемолиз»</w:t>
      </w:r>
    </w:p>
    <w:p>
      <w:r>
        <w:t xml:space="preserve">Правильный ответ: </w:t>
      </w:r>
      <w:r>
        <w:rPr>
          <w:b/>
        </w:rPr>
        <w:t>«внутрисосудистый гемолиз»</w:t>
      </w:r>
    </w:p>
    <w:p>
      <w:pPr>
        <w:pStyle w:val="Heading2"/>
      </w:pPr>
      <w:r>
        <w:t>ЭКГ-ПРИЗНАКОМ ЗАДНЕ-БАЗАЛЬНОГО ИНФАРКТА МИОКАРДА В ОТВЕДЕНИЯХ V1-V2 ЯВЛЯЕТСЯ</w:t>
      </w:r>
    </w:p>
    <w:p>
      <w:r>
        <w:rPr>
          <w:b/>
        </w:rPr>
        <w:t xml:space="preserve">1: </w:t>
      </w:r>
      <w:r>
        <w:t>отрицательные зубцы Р</w:t>
      </w:r>
    </w:p>
    <w:p>
      <w:r>
        <w:rPr>
          <w:b/>
        </w:rPr>
        <w:t xml:space="preserve">2: </w:t>
      </w:r>
      <w:r>
        <w:t>подъем сегмента ST</w:t>
      </w:r>
    </w:p>
    <w:p>
      <w:r>
        <w:rPr>
          <w:b/>
        </w:rPr>
        <w:t xml:space="preserve">3: </w:t>
      </w:r>
      <w:r>
        <w:t>отсутствие зубцов R</w:t>
      </w:r>
    </w:p>
    <w:p>
      <w:r>
        <w:rPr>
          <w:b/>
        </w:rPr>
        <w:t xml:space="preserve">4: </w:t>
      </w:r>
      <w:r>
        <w:t>увеличение высоты и ширины зубцов R</w:t>
      </w:r>
    </w:p>
    <w:p>
      <w:r>
        <w:t xml:space="preserve">Правильный ответ: </w:t>
      </w:r>
      <w:r>
        <w:rPr>
          <w:b/>
        </w:rPr>
        <w:t>увеличение высоты и ширины зубцов R</w:t>
      </w:r>
    </w:p>
    <w:p>
      <w:pPr>
        <w:pStyle w:val="Heading2"/>
      </w:pPr>
      <w:r>
        <w:t>ОСНОВНОЕ ЗНАЧЕНИЕ В ТЕРАПИИ ГАСТРОЭЗОФАГЕАЛЬНОЙ РЕФЛЮКСНОЙ БОЛЕЗНИ ПРИДАЕТСЯ</w:t>
      </w:r>
    </w:p>
    <w:p>
      <w:r>
        <w:rPr>
          <w:b/>
        </w:rPr>
        <w:t xml:space="preserve">1: </w:t>
      </w:r>
      <w:r>
        <w:t>антацидам</w:t>
      </w:r>
    </w:p>
    <w:p>
      <w:r>
        <w:rPr>
          <w:b/>
        </w:rPr>
        <w:t xml:space="preserve">2: </w:t>
      </w:r>
      <w:r>
        <w:t>ингибиторам протонной помпы</w:t>
      </w:r>
    </w:p>
    <w:p>
      <w:r>
        <w:rPr>
          <w:b/>
        </w:rPr>
        <w:t xml:space="preserve">3: </w:t>
      </w:r>
      <w:r>
        <w:t>антибиотикам</w:t>
      </w:r>
    </w:p>
    <w:p>
      <w:r>
        <w:rPr>
          <w:b/>
        </w:rPr>
        <w:t xml:space="preserve">4: </w:t>
      </w:r>
      <w:r>
        <w:t>спазмолитикам</w:t>
      </w:r>
    </w:p>
    <w:p>
      <w:r>
        <w:t xml:space="preserve">Правильный ответ: </w:t>
      </w:r>
      <w:r>
        <w:rPr>
          <w:b/>
        </w:rPr>
        <w:t>ингибиторам протонной помпы</w:t>
      </w:r>
    </w:p>
    <w:p>
      <w:pPr>
        <w:pStyle w:val="Heading2"/>
      </w:pPr>
      <w:r>
        <w:t>ФОРМОЙ ТУБЕРКУЛЕЗА, ХАРАКТЕРИЗУЮЩЕЙСЯ ВЫРАЖЕННЫМИ ЭКССУДАТИВНЫМИ ПРОЯВЛЕНИЯМИ В ЛЕГКОМ, ВЫСОКОЙ ЧАСТОТОЙ ФОРМИРОВАНИЯ ПОЛОСТЕЙ РАСПАДА И ВЫДЕЛЕНИЯ МИКОБАКТЕРИЙ ТУБЕРКУЛЕЗА, ОБРАТИМОСТЬЮ ВОСПАЛИТЕЛЬНЫХ ИЗМЕНЕНИЙ В ЛЕГКИХ В ПРОЦЕССЕ ХИМИОТЕРАПИИ, ЯВЛЯЕТСЯ</w:t>
      </w:r>
    </w:p>
    <w:p>
      <w:r>
        <w:rPr>
          <w:b/>
        </w:rPr>
        <w:t xml:space="preserve">1: </w:t>
      </w:r>
      <w:r>
        <w:t>фиброзно-кавернозная</w:t>
      </w:r>
    </w:p>
    <w:p>
      <w:r>
        <w:rPr>
          <w:b/>
        </w:rPr>
        <w:t xml:space="preserve">2: </w:t>
      </w:r>
      <w:r>
        <w:t>очаговая</w:t>
      </w:r>
    </w:p>
    <w:p>
      <w:r>
        <w:rPr>
          <w:b/>
        </w:rPr>
        <w:t xml:space="preserve">3: </w:t>
      </w:r>
      <w:r>
        <w:t>диссеминированная</w:t>
      </w:r>
    </w:p>
    <w:p>
      <w:r>
        <w:rPr>
          <w:b/>
        </w:rPr>
        <w:t xml:space="preserve">4: </w:t>
      </w:r>
      <w:r>
        <w:t>инфильтративная</w:t>
      </w:r>
    </w:p>
    <w:p>
      <w:r>
        <w:t xml:space="preserve">Правильный ответ: </w:t>
      </w:r>
      <w:r>
        <w:rPr>
          <w:b/>
        </w:rPr>
        <w:t>инфильтративная</w:t>
      </w:r>
    </w:p>
    <w:p>
      <w:pPr>
        <w:pStyle w:val="Heading2"/>
      </w:pPr>
      <w:r>
        <w:t>«ВЕРТИКАЛЬНЫЙ» ПУТЬ ЗАРАЖЕНИЯ ВИЧ-ИНФЕКЦИЕЙ ПРЕДСТАВЛЯЕТ СОБОЙ ПЕРЕДАЧУ</w:t>
      </w:r>
    </w:p>
    <w:p>
      <w:r>
        <w:rPr>
          <w:b/>
        </w:rPr>
        <w:t xml:space="preserve">1: </w:t>
      </w:r>
      <w:r>
        <w:t>от ВИЧ-инфицированной матери ребёнку</w:t>
      </w:r>
    </w:p>
    <w:p>
      <w:r>
        <w:rPr>
          <w:b/>
        </w:rPr>
        <w:t xml:space="preserve">2: </w:t>
      </w:r>
      <w:r>
        <w:t>со спермой при экстракорпоральном оплодотворении</w:t>
      </w:r>
    </w:p>
    <w:p>
      <w:r>
        <w:rPr>
          <w:b/>
        </w:rPr>
        <w:t xml:space="preserve">3: </w:t>
      </w:r>
      <w:r>
        <w:t>от донора органов и тканей реципиенту</w:t>
      </w:r>
    </w:p>
    <w:p>
      <w:r>
        <w:rPr>
          <w:b/>
        </w:rPr>
        <w:t xml:space="preserve">4: </w:t>
      </w:r>
      <w:r>
        <w:t>при переливании крови от донора реципиенту</w:t>
      </w:r>
    </w:p>
    <w:p>
      <w:r>
        <w:t xml:space="preserve">Правильный ответ: </w:t>
      </w:r>
      <w:r>
        <w:rPr>
          <w:b/>
        </w:rPr>
        <w:t>от ВИЧ-инфицированной матери ребёнку</w:t>
      </w:r>
    </w:p>
    <w:p>
      <w:pPr>
        <w:pStyle w:val="Heading2"/>
      </w:pPr>
      <w:r>
        <w:t>ПЕРЕЧЕНЬ, ЧАСТОТА И КРАТНОСТЬ ПРЕДОСТАВЛЕНИЯ МЕДИЦИНСКИХ УСЛУГ ПАЦИЕНТАМ ПРИ РАЗНЫХ ЗАБОЛЕВАНИЯХ ОПРЕДЕЛЯЕТСЯ</w:t>
      </w:r>
    </w:p>
    <w:p>
      <w:r>
        <w:rPr>
          <w:b/>
        </w:rPr>
        <w:t xml:space="preserve">1: </w:t>
      </w:r>
      <w:r>
        <w:t>приказом главного врача медицинской организации</w:t>
      </w:r>
    </w:p>
    <w:p>
      <w:r>
        <w:rPr>
          <w:b/>
        </w:rPr>
        <w:t xml:space="preserve">2: </w:t>
      </w:r>
      <w:r>
        <w:t>порядком оказания медицинской помощи при заболевании соответствующего профиля</w:t>
      </w:r>
    </w:p>
    <w:p>
      <w:r>
        <w:rPr>
          <w:b/>
        </w:rPr>
        <w:t xml:space="preserve">3: </w:t>
      </w:r>
      <w:r>
        <w:t>стандартом оказания медицинской помощи при данном заболевании</w:t>
      </w:r>
    </w:p>
    <w:p>
      <w:r>
        <w:rPr>
          <w:b/>
        </w:rPr>
        <w:t xml:space="preserve">4: </w:t>
      </w:r>
      <w:r>
        <w:t>программой государственных гарантий оказания гражданам бесплатной медицинской помощи</w:t>
      </w:r>
    </w:p>
    <w:p>
      <w:r>
        <w:t xml:space="preserve">Правильный ответ: </w:t>
      </w:r>
      <w:r>
        <w:rPr>
          <w:b/>
        </w:rPr>
        <w:t>стандартом оказания медицинской помощи при данном заболевании</w:t>
      </w:r>
    </w:p>
    <w:p>
      <w:pPr>
        <w:pStyle w:val="Heading2"/>
      </w:pPr>
      <w:r>
        <w:t>ДЛЯ САХАРНОГО ДИАБЕТА 1 ТИПА ХАРАКТЕРНО</w:t>
      </w:r>
    </w:p>
    <w:p>
      <w:r>
        <w:rPr>
          <w:b/>
        </w:rPr>
        <w:t xml:space="preserve">1: </w:t>
      </w:r>
      <w:r>
        <w:t>острое начало заболевания</w:t>
      </w:r>
    </w:p>
    <w:p>
      <w:r>
        <w:rPr>
          <w:b/>
        </w:rPr>
        <w:t xml:space="preserve">2: </w:t>
      </w:r>
      <w:r>
        <w:t>выявление инсулинорезистентности</w:t>
      </w:r>
    </w:p>
    <w:p>
      <w:r>
        <w:rPr>
          <w:b/>
        </w:rPr>
        <w:t xml:space="preserve">3: </w:t>
      </w:r>
      <w:r>
        <w:t>отсутствие склонности к кетоацидозу</w:t>
      </w:r>
    </w:p>
    <w:p>
      <w:r>
        <w:rPr>
          <w:b/>
        </w:rPr>
        <w:t xml:space="preserve">4: </w:t>
      </w:r>
      <w:r>
        <w:t>снижение потребности в инсулине при травме</w:t>
      </w:r>
    </w:p>
    <w:p>
      <w:r>
        <w:t xml:space="preserve">Правильный ответ: </w:t>
      </w:r>
      <w:r>
        <w:rPr>
          <w:b/>
        </w:rPr>
        <w:t>острое начало заболевания</w:t>
      </w:r>
    </w:p>
    <w:p>
      <w:pPr>
        <w:pStyle w:val="Heading2"/>
      </w:pPr>
      <w:r>
        <w:t>К ГРУППЕ ИНГИБИТОРОВ АПФ ОТНОСИТСЯ</w:t>
      </w:r>
    </w:p>
    <w:p>
      <w:r>
        <w:rPr>
          <w:b/>
        </w:rPr>
        <w:t xml:space="preserve">1: </w:t>
      </w:r>
      <w:r>
        <w:t>Периндоприл</w:t>
      </w:r>
    </w:p>
    <w:p>
      <w:r>
        <w:rPr>
          <w:b/>
        </w:rPr>
        <w:t xml:space="preserve">2: </w:t>
      </w:r>
      <w:r>
        <w:t>Бисопролол</w:t>
      </w:r>
    </w:p>
    <w:p>
      <w:r>
        <w:rPr>
          <w:b/>
        </w:rPr>
        <w:t xml:space="preserve">3: </w:t>
      </w:r>
      <w:r>
        <w:t>Атенолол</w:t>
      </w:r>
    </w:p>
    <w:p>
      <w:r>
        <w:rPr>
          <w:b/>
        </w:rPr>
        <w:t xml:space="preserve">4: </w:t>
      </w:r>
      <w:r>
        <w:t>Валсартан</w:t>
      </w:r>
    </w:p>
    <w:p>
      <w:r>
        <w:t xml:space="preserve">Правильный ответ: </w:t>
      </w:r>
      <w:r>
        <w:rPr>
          <w:b/>
        </w:rPr>
        <w:t>Периндоприл</w:t>
      </w:r>
    </w:p>
    <w:p>
      <w:pPr>
        <w:pStyle w:val="Heading2"/>
      </w:pPr>
      <w:r>
        <w:t>ЧАСТОТА ЗАБОЛЕВАНИЙ, ВЫЯВЛЕННЫХ ПРИ ПРОФИЛАКТИЧЕСКИХ ОСМОТРАХ, НАЗЫВАЕТСЯ</w:t>
      </w:r>
    </w:p>
    <w:p>
      <w:r>
        <w:rPr>
          <w:b/>
        </w:rPr>
        <w:t xml:space="preserve">1: </w:t>
      </w:r>
      <w:r>
        <w:t>болезненностью</w:t>
      </w:r>
    </w:p>
    <w:p>
      <w:r>
        <w:rPr>
          <w:b/>
        </w:rPr>
        <w:t xml:space="preserve">2: </w:t>
      </w:r>
      <w:r>
        <w:t>патологической пораженностью</w:t>
      </w:r>
    </w:p>
    <w:p>
      <w:r>
        <w:rPr>
          <w:b/>
        </w:rPr>
        <w:t xml:space="preserve">3: </w:t>
      </w:r>
      <w:r>
        <w:t>первичной заболеваемостью</w:t>
      </w:r>
    </w:p>
    <w:p>
      <w:r>
        <w:rPr>
          <w:b/>
        </w:rPr>
        <w:t xml:space="preserve">4: </w:t>
      </w:r>
      <w:r>
        <w:t>распространенностью</w:t>
      </w:r>
    </w:p>
    <w:p>
      <w:r>
        <w:t xml:space="preserve">Правильный ответ: </w:t>
      </w:r>
      <w:r>
        <w:rPr>
          <w:b/>
        </w:rPr>
        <w:t>патологической пораженностью</w:t>
      </w:r>
    </w:p>
    <w:p>
      <w:pPr>
        <w:pStyle w:val="Heading2"/>
      </w:pPr>
      <w:r>
        <w:t>ДИАГНОСТИЧЕСКИЙ КРИТЕРИЙ ДЛИТЕЛЬНОСТИ КАШЛЯ ПРИ ХРОНИЧЕСКОМ БРОНХИТЕ СОСТАВЛЯЕТ</w:t>
      </w:r>
    </w:p>
    <w:p>
      <w:r>
        <w:rPr>
          <w:b/>
        </w:rPr>
        <w:t xml:space="preserve">1: </w:t>
      </w:r>
      <w:r>
        <w:t>2 месяца в течение 2 лет подряд</w:t>
      </w:r>
    </w:p>
    <w:p>
      <w:r>
        <w:rPr>
          <w:b/>
        </w:rPr>
        <w:t xml:space="preserve">2: </w:t>
      </w:r>
      <w:r>
        <w:t>3 месяца в течение 2 лет подряд</w:t>
      </w:r>
    </w:p>
    <w:p>
      <w:r>
        <w:rPr>
          <w:b/>
        </w:rPr>
        <w:t xml:space="preserve">3: </w:t>
      </w:r>
      <w:r>
        <w:t>1 месяц в течение 1 года</w:t>
      </w:r>
    </w:p>
    <w:p>
      <w:r>
        <w:rPr>
          <w:b/>
        </w:rPr>
        <w:t xml:space="preserve">4: </w:t>
      </w:r>
      <w:r>
        <w:t>3 месяца в течение 1 года</w:t>
      </w:r>
    </w:p>
    <w:p>
      <w:r>
        <w:t xml:space="preserve">Правильный ответ: </w:t>
      </w:r>
      <w:r>
        <w:rPr>
          <w:b/>
        </w:rPr>
        <w:t>3 месяца в течение 2 лет подряд</w:t>
      </w:r>
    </w:p>
    <w:p>
      <w:pPr>
        <w:pStyle w:val="Heading2"/>
      </w:pPr>
      <w:r>
        <w:t>ДЛЯ ДЕСТРУКТИВНОГО ТИРЕОИДИТА ХАРАКТЕРНО</w:t>
      </w:r>
    </w:p>
    <w:p>
      <w:r>
        <w:rPr>
          <w:b/>
        </w:rPr>
        <w:t xml:space="preserve">1: </w:t>
      </w:r>
      <w:r>
        <w:t>повышение титра антител к тиреойдной пероксидазе</w:t>
      </w:r>
    </w:p>
    <w:p>
      <w:r>
        <w:rPr>
          <w:b/>
        </w:rPr>
        <w:t xml:space="preserve">2: </w:t>
      </w:r>
      <w:r>
        <w:t>преимущественное повышение трийодтиронина</w:t>
      </w:r>
    </w:p>
    <w:p>
      <w:r>
        <w:rPr>
          <w:b/>
        </w:rPr>
        <w:t xml:space="preserve">3: </w:t>
      </w:r>
      <w:r>
        <w:t>снижение или полное отсутствие захвата радиофармпрепарата по данным сцинтиграфии щитовидной железы</w:t>
      </w:r>
    </w:p>
    <w:p>
      <w:r>
        <w:rPr>
          <w:b/>
        </w:rPr>
        <w:t xml:space="preserve">4: </w:t>
      </w:r>
      <w:r>
        <w:t>повышение титра антител к рецептору ТТГ</w:t>
      </w:r>
    </w:p>
    <w:p>
      <w:r>
        <w:t xml:space="preserve">Правильный ответ: </w:t>
      </w:r>
      <w:r>
        <w:rPr>
          <w:b/>
        </w:rPr>
        <w:t>снижение или полное отсутствие захвата радиофармпрепарата по данным сцинтиграфии щитовидной железы</w:t>
      </w:r>
    </w:p>
    <w:p>
      <w:pPr>
        <w:pStyle w:val="Heading2"/>
      </w:pPr>
      <w:r>
        <w:t>ОСНОВНЫМ ПУТЕМ ИНФИЦИРОВАНИЯ ЧЕЛОВЕКА МИКОБАКТЕРИЯМИ ТУБЕРКУЛЕЗА ЯВЛЯЕТСЯ</w:t>
      </w:r>
    </w:p>
    <w:p>
      <w:r>
        <w:rPr>
          <w:b/>
        </w:rPr>
        <w:t xml:space="preserve">1: </w:t>
      </w:r>
      <w:r>
        <w:t>внутриутробный</w:t>
      </w:r>
    </w:p>
    <w:p>
      <w:r>
        <w:rPr>
          <w:b/>
        </w:rPr>
        <w:t xml:space="preserve">2: </w:t>
      </w:r>
      <w:r>
        <w:t>алиментарный</w:t>
      </w:r>
    </w:p>
    <w:p>
      <w:r>
        <w:rPr>
          <w:b/>
        </w:rPr>
        <w:t xml:space="preserve">3: </w:t>
      </w:r>
      <w:r>
        <w:t>аэрогенный</w:t>
      </w:r>
    </w:p>
    <w:p>
      <w:r>
        <w:rPr>
          <w:b/>
        </w:rPr>
        <w:t xml:space="preserve">4: </w:t>
      </w:r>
      <w:r>
        <w:t>чрезкожный</w:t>
      </w:r>
    </w:p>
    <w:p>
      <w:r>
        <w:t xml:space="preserve">Правильный ответ: </w:t>
      </w:r>
      <w:r>
        <w:rPr>
          <w:b/>
        </w:rPr>
        <w:t>аэрогенный</w:t>
      </w:r>
    </w:p>
    <w:p>
      <w:pPr>
        <w:pStyle w:val="Heading2"/>
      </w:pPr>
      <w:r>
        <w:t>К КЛИНИЧЕСКИМ СИМПТОМАМ, ХАРАКТЕРНЫМ ДЛЯ ГАСТРОИНТЕСТИНАЛЬНОЙ ФОРМЫ САЛЬМОНЕЛЛЕЗА, ОТНОСЯТСЯ</w:t>
      </w:r>
    </w:p>
    <w:p>
      <w:r>
        <w:rPr>
          <w:b/>
        </w:rPr>
        <w:t xml:space="preserve">1: </w:t>
      </w:r>
      <w:r>
        <w:t>обильный водянистый стул типа «рисового отвара», без болей в животе, нормальная температура тела</w:t>
      </w:r>
    </w:p>
    <w:p>
      <w:r>
        <w:rPr>
          <w:b/>
        </w:rPr>
        <w:t xml:space="preserve">2: </w:t>
      </w:r>
      <w:r>
        <w:t>схваткообразные боли в животе, скудный стул, высокая температура тела</w:t>
      </w:r>
    </w:p>
    <w:p>
      <w:r>
        <w:rPr>
          <w:b/>
        </w:rPr>
        <w:t xml:space="preserve">3: </w:t>
      </w:r>
      <w:r>
        <w:t>рвота без тошноты, без болей в животе, нормальная температура тела</w:t>
      </w:r>
    </w:p>
    <w:p>
      <w:r>
        <w:rPr>
          <w:b/>
        </w:rPr>
        <w:t xml:space="preserve">4: </w:t>
      </w:r>
      <w:r>
        <w:t>тошнота, рвота, жидкий водянистый стул зеленоватого цвета, диффузные боли в животе, высокая температура тела</w:t>
      </w:r>
    </w:p>
    <w:p>
      <w:r>
        <w:t xml:space="preserve">Правильный ответ: </w:t>
      </w:r>
      <w:r>
        <w:rPr>
          <w:b/>
        </w:rPr>
        <w:t>тошнота, рвота, жидкий водянистый стул зеленоватого цвета, диффузные боли в животе, высокая температура тела</w:t>
      </w:r>
    </w:p>
    <w:p>
      <w:pPr>
        <w:pStyle w:val="Heading2"/>
      </w:pPr>
      <w:r>
        <w:t>ДЛЯ РЕШЕНИЯ ОРГАНИЗАЦИОННЫХ ЗАДАЧ В ЗДРАВООХРАНЕНИИ ПРИМЕНЯЕТСЯ ______ ПОДХОД</w:t>
      </w:r>
    </w:p>
    <w:p>
      <w:r>
        <w:rPr>
          <w:b/>
        </w:rPr>
        <w:t xml:space="preserve">1: </w:t>
      </w:r>
      <w:r>
        <w:t>социологический</w:t>
      </w:r>
    </w:p>
    <w:p>
      <w:r>
        <w:rPr>
          <w:b/>
        </w:rPr>
        <w:t xml:space="preserve">2: </w:t>
      </w:r>
      <w:r>
        <w:t>кадрово-финансовый</w:t>
      </w:r>
    </w:p>
    <w:p>
      <w:r>
        <w:rPr>
          <w:b/>
        </w:rPr>
        <w:t xml:space="preserve">3: </w:t>
      </w:r>
      <w:r>
        <w:t>статистический</w:t>
      </w:r>
    </w:p>
    <w:p>
      <w:r>
        <w:rPr>
          <w:b/>
        </w:rPr>
        <w:t xml:space="preserve">4: </w:t>
      </w:r>
      <w:r>
        <w:t>системный управленческий</w:t>
      </w:r>
    </w:p>
    <w:p>
      <w:r>
        <w:t xml:space="preserve">Правильный ответ: </w:t>
      </w:r>
      <w:r>
        <w:rPr>
          <w:b/>
        </w:rPr>
        <w:t>системный управленческий</w:t>
      </w:r>
    </w:p>
    <w:p>
      <w:pPr>
        <w:pStyle w:val="Heading2"/>
      </w:pPr>
      <w:r>
        <w:t>САХАРНЫЙ ДИАБЕТ, ПРОТЕКАЮЩИЙ С АБСОЛЮТНОЙ ИНСУЛИНОВОЙ НЕДОСТАТОЧНОСТЬЮ, ОТНОСИТСЯ К</w:t>
      </w:r>
    </w:p>
    <w:p>
      <w:r>
        <w:rPr>
          <w:b/>
        </w:rPr>
        <w:t xml:space="preserve">1: </w:t>
      </w:r>
      <w:r>
        <w:t>гестационному</w:t>
      </w:r>
    </w:p>
    <w:p>
      <w:r>
        <w:rPr>
          <w:b/>
        </w:rPr>
        <w:t xml:space="preserve">2: </w:t>
      </w:r>
      <w:r>
        <w:t>2 типу</w:t>
      </w:r>
    </w:p>
    <w:p>
      <w:r>
        <w:rPr>
          <w:b/>
        </w:rPr>
        <w:t xml:space="preserve">3: </w:t>
      </w:r>
      <w:r>
        <w:t>1 типу</w:t>
      </w:r>
    </w:p>
    <w:p>
      <w:r>
        <w:rPr>
          <w:b/>
        </w:rPr>
        <w:t xml:space="preserve">4: </w:t>
      </w:r>
      <w:r>
        <w:t>стероидному</w:t>
      </w:r>
    </w:p>
    <w:p>
      <w:r>
        <w:t xml:space="preserve">Правильный ответ: </w:t>
      </w:r>
      <w:r>
        <w:rPr>
          <w:b/>
        </w:rPr>
        <w:t>1 типу</w:t>
      </w:r>
    </w:p>
    <w:p>
      <w:pPr>
        <w:pStyle w:val="Heading2"/>
      </w:pPr>
      <w:r>
        <w:t>К КЛИНИЧЕСКИМ ПРИЗНАКАМ КОЖНО-БУБОННОЙ ФОРМЫ ЧУМЫ ОТНОСЯТ</w:t>
      </w:r>
    </w:p>
    <w:p>
      <w:r>
        <w:rPr>
          <w:b/>
        </w:rPr>
        <w:t xml:space="preserve">1: </w:t>
      </w:r>
      <w:r>
        <w:t>безболезненность гиперемированного первичного аффекта, восходящий лимфангоит</w:t>
      </w:r>
    </w:p>
    <w:p>
      <w:r>
        <w:rPr>
          <w:b/>
        </w:rPr>
        <w:t xml:space="preserve">2: </w:t>
      </w:r>
      <w:r>
        <w:t>резкую болезненность первичного аффекта, регионарный лимфаденит</w:t>
      </w:r>
    </w:p>
    <w:p>
      <w:r>
        <w:rPr>
          <w:b/>
        </w:rPr>
        <w:t xml:space="preserve">3: </w:t>
      </w:r>
      <w:r>
        <w:t>безболезненный первичный аффект с быстро формирующейся язвой</w:t>
      </w:r>
    </w:p>
    <w:p>
      <w:r>
        <w:rPr>
          <w:b/>
        </w:rPr>
        <w:t xml:space="preserve">4: </w:t>
      </w:r>
      <w:r>
        <w:t>резкую болезненность первичного аффекта с быстрым нагноением и расплавлением тканей</w:t>
      </w:r>
    </w:p>
    <w:p>
      <w:r>
        <w:t xml:space="preserve">Правильный ответ: </w:t>
      </w:r>
      <w:r>
        <w:rPr>
          <w:b/>
        </w:rPr>
        <w:t>резкую болезненность первичного аффекта, регионарный лимфаденит</w:t>
      </w:r>
    </w:p>
    <w:p>
      <w:pPr>
        <w:pStyle w:val="Heading2"/>
      </w:pPr>
      <w:r>
        <w:t>ДЛЯ ЛАБОРАТОРНОГО ПОДТВЕРЖДЕНИЯ ДИАГНОЗА «МАЛЯРИЯ» ИССЛЕДУЕТСЯ</w:t>
      </w:r>
    </w:p>
    <w:p>
      <w:r>
        <w:rPr>
          <w:b/>
        </w:rPr>
        <w:t xml:space="preserve">1: </w:t>
      </w:r>
      <w:r>
        <w:t>желчь</w:t>
      </w:r>
    </w:p>
    <w:p>
      <w:r>
        <w:rPr>
          <w:b/>
        </w:rPr>
        <w:t xml:space="preserve">2: </w:t>
      </w:r>
      <w:r>
        <w:t>кровь</w:t>
      </w:r>
    </w:p>
    <w:p>
      <w:r>
        <w:rPr>
          <w:b/>
        </w:rPr>
        <w:t xml:space="preserve">3: </w:t>
      </w:r>
      <w:r>
        <w:t>моча</w:t>
      </w:r>
    </w:p>
    <w:p>
      <w:r>
        <w:rPr>
          <w:b/>
        </w:rPr>
        <w:t xml:space="preserve">4: </w:t>
      </w:r>
      <w:r>
        <w:t>кал</w:t>
      </w:r>
    </w:p>
    <w:p>
      <w:r>
        <w:t xml:space="preserve">Правильный ответ: </w:t>
      </w:r>
      <w:r>
        <w:rPr>
          <w:b/>
        </w:rPr>
        <w:t>кровь</w:t>
      </w:r>
    </w:p>
    <w:p>
      <w:pPr>
        <w:pStyle w:val="Heading2"/>
      </w:pPr>
      <w:r>
        <w:t>САМЫМ ПОЗДНИМ ПРОЯВЛЕНИЕМ ЭФФЕКТИВНОЙ СТАРТОВОЙ АНТИБИОТИКОТЕРАПИИ ПНЕВМОНИИ СЛУЖИТ</w:t>
      </w:r>
    </w:p>
    <w:p>
      <w:r>
        <w:rPr>
          <w:b/>
        </w:rPr>
        <w:t xml:space="preserve">1: </w:t>
      </w:r>
      <w:r>
        <w:t>уменьшение степени гнойности мокроты</w:t>
      </w:r>
    </w:p>
    <w:p>
      <w:r>
        <w:rPr>
          <w:b/>
        </w:rPr>
        <w:t xml:space="preserve">2: </w:t>
      </w:r>
      <w:r>
        <w:t>нормализация или выраженное снижение температуры тела</w:t>
      </w:r>
    </w:p>
    <w:p>
      <w:r>
        <w:rPr>
          <w:b/>
        </w:rPr>
        <w:t xml:space="preserve">3: </w:t>
      </w:r>
      <w:r>
        <w:t>исчезновение легочного инфильтрата</w:t>
      </w:r>
    </w:p>
    <w:p>
      <w:r>
        <w:rPr>
          <w:b/>
        </w:rPr>
        <w:t xml:space="preserve">4: </w:t>
      </w:r>
      <w:r>
        <w:t>нормализация лейкоцитарной формулы</w:t>
      </w:r>
    </w:p>
    <w:p>
      <w:r>
        <w:t xml:space="preserve">Правильный ответ: </w:t>
      </w:r>
      <w:r>
        <w:rPr>
          <w:b/>
        </w:rPr>
        <w:t>исчезновение легочного инфильтрата</w:t>
      </w:r>
    </w:p>
    <w:p>
      <w:pPr>
        <w:pStyle w:val="Heading2"/>
      </w:pPr>
      <w:r>
        <w:t>ПОД ПИКФЛОУМЕТРИЕЙ ПОНИМАЮТ ОПРЕДЕЛЕНИЕ</w:t>
      </w:r>
    </w:p>
    <w:p>
      <w:r>
        <w:rPr>
          <w:b/>
        </w:rPr>
        <w:t xml:space="preserve">1: </w:t>
      </w:r>
      <w:r>
        <w:t>жизненной емкости легких</w:t>
      </w:r>
    </w:p>
    <w:p>
      <w:r>
        <w:rPr>
          <w:b/>
        </w:rPr>
        <w:t xml:space="preserve">2: </w:t>
      </w:r>
      <w:r>
        <w:t>пиковой скорости выдоха</w:t>
      </w:r>
    </w:p>
    <w:p>
      <w:r>
        <w:rPr>
          <w:b/>
        </w:rPr>
        <w:t xml:space="preserve">3: </w:t>
      </w:r>
      <w:r>
        <w:t>дыхательного объема</w:t>
      </w:r>
    </w:p>
    <w:p>
      <w:r>
        <w:rPr>
          <w:b/>
        </w:rPr>
        <w:t xml:space="preserve">4: </w:t>
      </w:r>
      <w:r>
        <w:t>остаточного объема</w:t>
      </w:r>
    </w:p>
    <w:p>
      <w:r>
        <w:t xml:space="preserve">Правильный ответ: </w:t>
      </w:r>
      <w:r>
        <w:rPr>
          <w:b/>
        </w:rPr>
        <w:t>пиковой скорости выдоха</w:t>
      </w:r>
    </w:p>
    <w:p>
      <w:pPr>
        <w:pStyle w:val="Heading2"/>
      </w:pPr>
      <w:r>
        <w:t>ДИУРЕТИКОМ, ИСПОЛЬЗУЕМЫМ ПРИ ОТЁКЕ ЛЁГКИХ, ЯВЛЯЕТСЯ</w:t>
      </w:r>
    </w:p>
    <w:p>
      <w:r>
        <w:rPr>
          <w:b/>
        </w:rPr>
        <w:t xml:space="preserve">1: </w:t>
      </w:r>
      <w:r>
        <w:t>гидрохлортиазид</w:t>
      </w:r>
    </w:p>
    <w:p>
      <w:r>
        <w:rPr>
          <w:b/>
        </w:rPr>
        <w:t xml:space="preserve">2: </w:t>
      </w:r>
      <w:r>
        <w:t>индапамид</w:t>
      </w:r>
    </w:p>
    <w:p>
      <w:r>
        <w:rPr>
          <w:b/>
        </w:rPr>
        <w:t xml:space="preserve">3: </w:t>
      </w:r>
      <w:r>
        <w:t>фуросемид</w:t>
      </w:r>
    </w:p>
    <w:p>
      <w:r>
        <w:rPr>
          <w:b/>
        </w:rPr>
        <w:t xml:space="preserve">4: </w:t>
      </w:r>
      <w:r>
        <w:t>спиронолактон</w:t>
      </w:r>
    </w:p>
    <w:p>
      <w:r>
        <w:t xml:space="preserve">Правильный ответ: </w:t>
      </w:r>
      <w:r>
        <w:rPr>
          <w:b/>
        </w:rPr>
        <w:t>фуросемид</w:t>
      </w:r>
    </w:p>
    <w:p>
      <w:pPr>
        <w:pStyle w:val="Heading2"/>
      </w:pPr>
      <w:r>
        <w:t>ПРОБУ МАНТУ ОЦЕНИВАЮТ ПОСЛЕ ВВЕДЕНИЯ 2 ТЕ СПУСТЯ (ЧАС)</w:t>
      </w:r>
    </w:p>
    <w:p>
      <w:r>
        <w:rPr>
          <w:b/>
        </w:rPr>
        <w:t xml:space="preserve">1: </w:t>
      </w:r>
      <w:r>
        <w:t>12</w:t>
      </w:r>
    </w:p>
    <w:p>
      <w:r>
        <w:rPr>
          <w:b/>
        </w:rPr>
        <w:t xml:space="preserve">2: </w:t>
      </w:r>
      <w:r>
        <w:t>24</w:t>
      </w:r>
    </w:p>
    <w:p>
      <w:r>
        <w:rPr>
          <w:b/>
        </w:rPr>
        <w:t xml:space="preserve">3: </w:t>
      </w:r>
      <w:r>
        <w:t>6</w:t>
      </w:r>
    </w:p>
    <w:p>
      <w:r>
        <w:rPr>
          <w:b/>
        </w:rPr>
        <w:t xml:space="preserve">4: </w:t>
      </w:r>
      <w:r>
        <w:t>72</w:t>
      </w:r>
    </w:p>
    <w:p>
      <w:r>
        <w:t xml:space="preserve">Правильный ответ: </w:t>
      </w:r>
      <w:r>
        <w:rPr>
          <w:b/>
        </w:rPr>
        <w:t>72</w:t>
      </w:r>
    </w:p>
    <w:p>
      <w:pPr>
        <w:pStyle w:val="Heading2"/>
      </w:pPr>
      <w:r>
        <w:t>РЕКОМЕНДУЕМАЯ ДЛИТЕЛЬНОСТЬ ТЕРАПИИ НОЗОКОМИАЛЬНОЙ ПНЕВМОНИИ СОСТАВЛЯЕТ ( В ДНЯХ)</w:t>
      </w:r>
    </w:p>
    <w:p>
      <w:r>
        <w:rPr>
          <w:b/>
        </w:rPr>
        <w:t xml:space="preserve">1: </w:t>
      </w:r>
      <w:r>
        <w:t>14-21</w:t>
      </w:r>
    </w:p>
    <w:p>
      <w:r>
        <w:rPr>
          <w:b/>
        </w:rPr>
        <w:t xml:space="preserve">2: </w:t>
      </w:r>
      <w:r>
        <w:t>21-30</w:t>
      </w:r>
    </w:p>
    <w:p>
      <w:r>
        <w:rPr>
          <w:b/>
        </w:rPr>
        <w:t xml:space="preserve">3: </w:t>
      </w:r>
      <w:r>
        <w:t>7-14</w:t>
      </w:r>
    </w:p>
    <w:p>
      <w:r>
        <w:rPr>
          <w:b/>
        </w:rPr>
        <w:t xml:space="preserve">4: </w:t>
      </w:r>
      <w:r>
        <w:t>30-35</w:t>
      </w:r>
    </w:p>
    <w:p>
      <w:r>
        <w:t xml:space="preserve">Правильный ответ: </w:t>
      </w:r>
      <w:r>
        <w:rPr>
          <w:b/>
        </w:rPr>
        <w:t>14-21</w:t>
      </w:r>
    </w:p>
    <w:p>
      <w:pPr>
        <w:pStyle w:val="Heading2"/>
      </w:pPr>
      <w:r>
        <w:t>ПРЕПАРАТОМ ВЫБОРА ДЛЯ ЛЕЧЕНИЯ САХАРНОГО ДИАБЕТА 1 ТИПА ЯВЛЯЕТСЯ</w:t>
      </w:r>
    </w:p>
    <w:p>
      <w:r>
        <w:rPr>
          <w:b/>
        </w:rPr>
        <w:t xml:space="preserve">1: </w:t>
      </w:r>
      <w:r>
        <w:t>Метформин</w:t>
      </w:r>
    </w:p>
    <w:p>
      <w:r>
        <w:rPr>
          <w:b/>
        </w:rPr>
        <w:t xml:space="preserve">2: </w:t>
      </w:r>
      <w:r>
        <w:t>Инсулин</w:t>
      </w:r>
    </w:p>
    <w:p>
      <w:r>
        <w:rPr>
          <w:b/>
        </w:rPr>
        <w:t xml:space="preserve">3: </w:t>
      </w:r>
      <w:r>
        <w:t>Глибенкламид</w:t>
      </w:r>
    </w:p>
    <w:p>
      <w:r>
        <w:rPr>
          <w:b/>
        </w:rPr>
        <w:t xml:space="preserve">4: </w:t>
      </w:r>
      <w:r>
        <w:t>Глипизид</w:t>
      </w:r>
    </w:p>
    <w:p>
      <w:r>
        <w:t xml:space="preserve">Правильный ответ: </w:t>
      </w:r>
      <w:r>
        <w:rPr>
          <w:b/>
        </w:rPr>
        <w:t>Инсулин</w:t>
      </w:r>
    </w:p>
    <w:p>
      <w:pPr>
        <w:pStyle w:val="Heading2"/>
      </w:pPr>
      <w:r>
        <w:t>ПЕРВЫЙ ЭТАП ЛЕЧЕНИЯ ЖЕЛЕЗОДЕФИЦИТНОЙ АНЕМИИ ПРЕДУСМАТРИВАЕТ НАЗНАЧЕНИЕ ПРЕПАРАТОВ ЖЕЛЕЗА (В ПЕРЕСЧЕТЕ НА ТРЕХВАЛЕНТНОЕ) В ДОЗЕ (В МГ)</w:t>
      </w:r>
    </w:p>
    <w:p>
      <w:r>
        <w:rPr>
          <w:b/>
        </w:rPr>
        <w:t xml:space="preserve">1: </w:t>
      </w:r>
      <w:r>
        <w:t>100-150</w:t>
      </w:r>
    </w:p>
    <w:p>
      <w:r>
        <w:rPr>
          <w:b/>
        </w:rPr>
        <w:t xml:space="preserve">2: </w:t>
      </w:r>
      <w:r>
        <w:t>500-1000</w:t>
      </w:r>
    </w:p>
    <w:p>
      <w:r>
        <w:rPr>
          <w:b/>
        </w:rPr>
        <w:t xml:space="preserve">3: </w:t>
      </w:r>
      <w:r>
        <w:t>200-300</w:t>
      </w:r>
    </w:p>
    <w:p>
      <w:r>
        <w:rPr>
          <w:b/>
        </w:rPr>
        <w:t xml:space="preserve">4: </w:t>
      </w:r>
      <w:r>
        <w:t>50-100</w:t>
      </w:r>
    </w:p>
    <w:p>
      <w:r>
        <w:t xml:space="preserve">Правильный ответ: </w:t>
      </w:r>
      <w:r>
        <w:rPr>
          <w:b/>
        </w:rPr>
        <w:t>200-300</w:t>
      </w:r>
    </w:p>
    <w:p>
      <w:pPr>
        <w:pStyle w:val="Heading2"/>
      </w:pPr>
      <w:r>
        <w:t>КО ВТОРОЙ ДИСПАНСЕРНОЙ ГРУППЕ ОНКОБОЛЬНЫХ ОТНОСЯТ ПАЦИЕНТОВ С</w:t>
      </w:r>
    </w:p>
    <w:p>
      <w:r>
        <w:rPr>
          <w:b/>
        </w:rPr>
        <w:t xml:space="preserve">1: </w:t>
      </w:r>
      <w:r>
        <w:t>запущенными формами рака</w:t>
      </w:r>
    </w:p>
    <w:p>
      <w:r>
        <w:rPr>
          <w:b/>
        </w:rPr>
        <w:t xml:space="preserve">2: </w:t>
      </w:r>
      <w:r>
        <w:t>предраковым заболеванием</w:t>
      </w:r>
    </w:p>
    <w:p>
      <w:r>
        <w:rPr>
          <w:b/>
        </w:rPr>
        <w:t xml:space="preserve">3: </w:t>
      </w:r>
      <w:r>
        <w:t>раком, подлежащим лечению</w:t>
      </w:r>
    </w:p>
    <w:p>
      <w:r>
        <w:rPr>
          <w:b/>
        </w:rPr>
        <w:t xml:space="preserve">4: </w:t>
      </w:r>
      <w:r>
        <w:t>подозрением на рак</w:t>
      </w:r>
    </w:p>
    <w:p>
      <w:r>
        <w:t xml:space="preserve">Правильный ответ: </w:t>
      </w:r>
      <w:r>
        <w:rPr>
          <w:b/>
        </w:rPr>
        <w:t>раком, подлежащим лечению</w:t>
      </w:r>
    </w:p>
    <w:p>
      <w:pPr>
        <w:pStyle w:val="Heading2"/>
      </w:pPr>
      <w:r>
        <w:t>НЕЖЕЛАТЕЛЬНЫМ ЭФФЕКТОМ ИНСУЛИНОТЕРАПИИ ПРИ САХАРНОМ ДИАБЕТЕ 2 ТИПА ЯВЛЯЕТСЯ</w:t>
      </w:r>
    </w:p>
    <w:p>
      <w:r>
        <w:rPr>
          <w:b/>
        </w:rPr>
        <w:t xml:space="preserve">1: </w:t>
      </w:r>
      <w:r>
        <w:t>прогрессирование печеночной недостаточности</w:t>
      </w:r>
    </w:p>
    <w:p>
      <w:r>
        <w:rPr>
          <w:b/>
        </w:rPr>
        <w:t xml:space="preserve">2: </w:t>
      </w:r>
      <w:r>
        <w:t>повышение уровня артериального давления</w:t>
      </w:r>
    </w:p>
    <w:p>
      <w:r>
        <w:rPr>
          <w:b/>
        </w:rPr>
        <w:t xml:space="preserve">3: </w:t>
      </w:r>
      <w:r>
        <w:t>прибавка массы тела</w:t>
      </w:r>
    </w:p>
    <w:p>
      <w:r>
        <w:rPr>
          <w:b/>
        </w:rPr>
        <w:t xml:space="preserve">4: </w:t>
      </w:r>
      <w:r>
        <w:t>прогрессирование сердечной недостаточности</w:t>
      </w:r>
    </w:p>
    <w:p>
      <w:r>
        <w:t xml:space="preserve">Правильный ответ: </w:t>
      </w:r>
      <w:r>
        <w:rPr>
          <w:b/>
        </w:rPr>
        <w:t>прибавка массы тела</w:t>
      </w:r>
    </w:p>
    <w:p>
      <w:pPr>
        <w:pStyle w:val="Heading2"/>
      </w:pPr>
      <w:r>
        <w:t>ВИРУСНАЯ ПНЕВМОНИЯ ПРИ НОВОЙ КОРОНАВИРУСНОЙ ИНФЕКЦИИ COVID-19 ЧАЩЕ ПРОЯВЛЯЕТСЯ</w:t>
      </w:r>
    </w:p>
    <w:p>
      <w:r>
        <w:rPr>
          <w:b/>
        </w:rPr>
        <w:t xml:space="preserve">1: </w:t>
      </w:r>
      <w:r>
        <w:t>приступообразным кашлем с обильной мокротой</w:t>
      </w:r>
    </w:p>
    <w:p>
      <w:r>
        <w:rPr>
          <w:b/>
        </w:rPr>
        <w:t xml:space="preserve">2: </w:t>
      </w:r>
      <w:r>
        <w:t>кашлем с обильной мокротой</w:t>
      </w:r>
    </w:p>
    <w:p>
      <w:r>
        <w:rPr>
          <w:b/>
        </w:rPr>
        <w:t xml:space="preserve">3: </w:t>
      </w:r>
      <w:r>
        <w:t>нарастающей одышкой</w:t>
      </w:r>
    </w:p>
    <w:p>
      <w:r>
        <w:rPr>
          <w:b/>
        </w:rPr>
        <w:t xml:space="preserve">4: </w:t>
      </w:r>
      <w:r>
        <w:t>кашлем с гнойной мокротой</w:t>
      </w:r>
    </w:p>
    <w:p>
      <w:r>
        <w:t xml:space="preserve">Правильный ответ: </w:t>
      </w:r>
      <w:r>
        <w:rPr>
          <w:b/>
        </w:rPr>
        <w:t>нарастающей одышкой</w:t>
      </w:r>
    </w:p>
    <w:p>
      <w:pPr>
        <w:pStyle w:val="Heading2"/>
      </w:pPr>
      <w:r>
        <w:t>СОГЛАСНО ФЕДЕРАЛЬНОМУ ЗАКОНУ ОТ 21.11.2011 N 323-ФЗ МЕДИЦИНСКАЯ ПОМОЩЬ - ЭТО</w:t>
      </w:r>
    </w:p>
    <w:p>
      <w:r>
        <w:rPr>
          <w:b/>
        </w:rPr>
        <w:t xml:space="preserve">1: </w:t>
      </w:r>
      <w:r>
        <w:t>набор медицинских обследований и (или) медицинских манипуляций</w:t>
      </w:r>
    </w:p>
    <w:p>
      <w:r>
        <w:rPr>
          <w:b/>
        </w:rPr>
        <w:t xml:space="preserve">2: </w:t>
      </w:r>
      <w:r>
        <w:t>комплекс мероприятий, направленный на поддержание и (или) восстановление здоровья и включающих в себя предоставление медицинских услуг</w:t>
      </w:r>
    </w:p>
    <w:p>
      <w:r>
        <w:rPr>
          <w:b/>
        </w:rPr>
        <w:t xml:space="preserve">3: </w:t>
      </w:r>
      <w:r>
        <w:t>сочетанные мероприятия по устранению или облегчению проявлений заболевания</w:t>
      </w:r>
    </w:p>
    <w:p>
      <w:r>
        <w:rPr>
          <w:b/>
        </w:rPr>
        <w:t xml:space="preserve">4: </w:t>
      </w:r>
      <w:r>
        <w:t>комплекс медицинских вмешательств, направленных на профилактику, диагностику и лечение заболеваний</w:t>
      </w:r>
    </w:p>
    <w:p>
      <w:r>
        <w:t xml:space="preserve">Правильный ответ: </w:t>
      </w:r>
      <w:r>
        <w:rPr>
          <w:b/>
        </w:rPr>
        <w:t>комплекс мероприятий, направленный на поддержание и (или) восстановление здоровья и включающих в себя предоставление медицинских услуг</w:t>
      </w:r>
    </w:p>
    <w:p>
      <w:pPr>
        <w:pStyle w:val="Heading2"/>
      </w:pPr>
      <w:r>
        <w:t>ПРИ БОЛЕЗНИ КРОНА ПОРАЖАЮТСЯ</w:t>
      </w:r>
    </w:p>
    <w:p>
      <w:r>
        <w:rPr>
          <w:b/>
        </w:rPr>
        <w:t xml:space="preserve">1: </w:t>
      </w:r>
      <w:r>
        <w:t>все слои кишечника</w:t>
      </w:r>
    </w:p>
    <w:p>
      <w:r>
        <w:rPr>
          <w:b/>
        </w:rPr>
        <w:t xml:space="preserve">2: </w:t>
      </w:r>
      <w:r>
        <w:t>мышечный слой и серозная оболочка</w:t>
      </w:r>
    </w:p>
    <w:p>
      <w:r>
        <w:rPr>
          <w:b/>
        </w:rPr>
        <w:t xml:space="preserve">3: </w:t>
      </w:r>
      <w:r>
        <w:t>слизистый и подслизистый слои</w:t>
      </w:r>
    </w:p>
    <w:p>
      <w:r>
        <w:rPr>
          <w:b/>
        </w:rPr>
        <w:t xml:space="preserve">4: </w:t>
      </w:r>
      <w:r>
        <w:t>подслизистый и мышечный слои</w:t>
      </w:r>
    </w:p>
    <w:p>
      <w:r>
        <w:t xml:space="preserve">Правильный ответ: </w:t>
      </w:r>
      <w:r>
        <w:rPr>
          <w:b/>
        </w:rPr>
        <w:t>все слои кишечника</w:t>
      </w:r>
    </w:p>
    <w:p>
      <w:pPr>
        <w:pStyle w:val="Heading2"/>
      </w:pPr>
      <w:r>
        <w:t>КРИТЕРИЕМ ДИАГНОЗА «СИСТЕМНАЯ КРАСНАЯ ВОЛЧАНКА» ЯВЛЯЕТСЯ</w:t>
      </w:r>
    </w:p>
    <w:p>
      <w:r>
        <w:rPr>
          <w:b/>
        </w:rPr>
        <w:t xml:space="preserve">1: </w:t>
      </w:r>
      <w:r>
        <w:t>гепатит</w:t>
      </w:r>
    </w:p>
    <w:p>
      <w:r>
        <w:rPr>
          <w:b/>
        </w:rPr>
        <w:t xml:space="preserve">2: </w:t>
      </w:r>
      <w:r>
        <w:t>серозит</w:t>
      </w:r>
    </w:p>
    <w:p>
      <w:r>
        <w:rPr>
          <w:b/>
        </w:rPr>
        <w:t xml:space="preserve">3: </w:t>
      </w:r>
      <w:r>
        <w:t>полинейропатия</w:t>
      </w:r>
    </w:p>
    <w:p>
      <w:r>
        <w:rPr>
          <w:b/>
        </w:rPr>
        <w:t xml:space="preserve">4: </w:t>
      </w:r>
      <w:r>
        <w:t>пульмонит</w:t>
      </w:r>
    </w:p>
    <w:p>
      <w:r>
        <w:t xml:space="preserve">Правильный ответ: </w:t>
      </w:r>
      <w:r>
        <w:rPr>
          <w:b/>
        </w:rPr>
        <w:t>серозит</w:t>
      </w:r>
    </w:p>
    <w:p>
      <w:pPr>
        <w:pStyle w:val="Heading2"/>
      </w:pPr>
      <w:r>
        <w:t>В СЛУЧАЕ БЛАГОПРИЯТНОГО КЛИНИЧЕСКОГО И ТРУДОВОГО ПРОГНОЗА ВРАЧЕБНАЯ КОМИССИЯ МОЖЕТ ПРОДЛИТЬ ЛИСТОК НЕТРУДОСПОСОБНОСТИ НА СРОК НЕ БОЛЕЕ ________ , А ПРИ ЛЕЧЕНИИ ТУБЕРКУЛЕЗА  - НЕ БОЛЕЕ _____ (В МЕСЯЦАХ)</w:t>
      </w:r>
    </w:p>
    <w:p>
      <w:r>
        <w:rPr>
          <w:b/>
        </w:rPr>
        <w:t xml:space="preserve">1: </w:t>
      </w:r>
      <w:r>
        <w:t>2; 4</w:t>
      </w:r>
    </w:p>
    <w:p>
      <w:r>
        <w:rPr>
          <w:b/>
        </w:rPr>
        <w:t xml:space="preserve">2: </w:t>
      </w:r>
      <w:r>
        <w:t>10; 12</w:t>
      </w:r>
    </w:p>
    <w:p>
      <w:r>
        <w:rPr>
          <w:b/>
        </w:rPr>
        <w:t xml:space="preserve">3: </w:t>
      </w:r>
      <w:r>
        <w:t>3; 5</w:t>
      </w:r>
    </w:p>
    <w:p>
      <w:r>
        <w:rPr>
          <w:b/>
        </w:rPr>
        <w:t xml:space="preserve">4: </w:t>
      </w:r>
      <w:r>
        <w:t>6; 8</w:t>
      </w:r>
    </w:p>
    <w:p>
      <w:r>
        <w:t xml:space="preserve">Правильный ответ: </w:t>
      </w:r>
      <w:r>
        <w:rPr>
          <w:b/>
        </w:rPr>
        <w:t>10; 12</w:t>
      </w:r>
    </w:p>
    <w:p>
      <w:pPr>
        <w:pStyle w:val="Heading2"/>
      </w:pPr>
      <w:r>
        <w:t>ДЛЯ СТЕНОКАРДИИ ХАРАКТЕРНЫ БОЛИ</w:t>
      </w:r>
    </w:p>
    <w:p>
      <w:r>
        <w:rPr>
          <w:b/>
        </w:rPr>
        <w:t xml:space="preserve">1: </w:t>
      </w:r>
      <w:r>
        <w:t>в течение нескольких дней, не купирующиеся нитроглицерином</w:t>
      </w:r>
    </w:p>
    <w:p>
      <w:r>
        <w:rPr>
          <w:b/>
        </w:rPr>
        <w:t xml:space="preserve">2: </w:t>
      </w:r>
      <w:r>
        <w:t>прокалывающие, в грудной клетке, связанные с изменением положения тела</w:t>
      </w:r>
    </w:p>
    <w:p>
      <w:r>
        <w:rPr>
          <w:b/>
        </w:rPr>
        <w:t xml:space="preserve">3: </w:t>
      </w:r>
      <w:r>
        <w:t>кратковременные, купирующиеся приёмом нитратов</w:t>
      </w:r>
    </w:p>
    <w:p>
      <w:r>
        <w:rPr>
          <w:b/>
        </w:rPr>
        <w:t xml:space="preserve">4: </w:t>
      </w:r>
      <w:r>
        <w:t>в течение нескольких часов</w:t>
      </w:r>
    </w:p>
    <w:p>
      <w:r>
        <w:t xml:space="preserve">Правильный ответ: </w:t>
      </w:r>
      <w:r>
        <w:rPr>
          <w:b/>
        </w:rPr>
        <w:t>кратковременные, купирующиеся приёмом нитратов</w:t>
      </w:r>
    </w:p>
    <w:p>
      <w:pPr>
        <w:pStyle w:val="Heading2"/>
      </w:pPr>
      <w:r>
        <w:t>ПРИ САХАРНОМ ДИАБЕТЕ 1 ТИПА ПОКАЗАНО НАЗНАЧЕНИЕ</w:t>
      </w:r>
    </w:p>
    <w:p>
      <w:r>
        <w:rPr>
          <w:b/>
        </w:rPr>
        <w:t xml:space="preserve">1: </w:t>
      </w:r>
      <w:r>
        <w:t>инсулина</w:t>
      </w:r>
    </w:p>
    <w:p>
      <w:r>
        <w:rPr>
          <w:b/>
        </w:rPr>
        <w:t xml:space="preserve">2: </w:t>
      </w:r>
      <w:r>
        <w:t>бигуанидов</w:t>
      </w:r>
    </w:p>
    <w:p>
      <w:r>
        <w:rPr>
          <w:b/>
        </w:rPr>
        <w:t xml:space="preserve">3: </w:t>
      </w:r>
      <w:r>
        <w:t>препаратов сульфонилмочевины</w:t>
      </w:r>
    </w:p>
    <w:p>
      <w:r>
        <w:rPr>
          <w:b/>
        </w:rPr>
        <w:t xml:space="preserve">4: </w:t>
      </w:r>
      <w:r>
        <w:t>агонистов глюкагоноподобного пептида 1</w:t>
      </w:r>
    </w:p>
    <w:p>
      <w:r>
        <w:t xml:space="preserve">Правильный ответ: </w:t>
      </w:r>
      <w:r>
        <w:rPr>
          <w:b/>
        </w:rPr>
        <w:t>инсулина</w:t>
      </w:r>
    </w:p>
    <w:p>
      <w:pPr>
        <w:pStyle w:val="Heading2"/>
      </w:pPr>
      <w:r>
        <w:t>HGB, HGT, RBC УМЕНЬШАЮТСЯ ПРИ</w:t>
      </w:r>
    </w:p>
    <w:p>
      <w:r>
        <w:rPr>
          <w:b/>
        </w:rPr>
        <w:t xml:space="preserve">1: </w:t>
      </w:r>
      <w:r>
        <w:t>анемиях</w:t>
      </w:r>
    </w:p>
    <w:p>
      <w:r>
        <w:rPr>
          <w:b/>
        </w:rPr>
        <w:t xml:space="preserve">2: </w:t>
      </w:r>
      <w:r>
        <w:t>истинной полицитемии</w:t>
      </w:r>
    </w:p>
    <w:p>
      <w:r>
        <w:rPr>
          <w:b/>
        </w:rPr>
        <w:t xml:space="preserve">3: </w:t>
      </w:r>
      <w:r>
        <w:t>эритроцитозах</w:t>
      </w:r>
    </w:p>
    <w:p>
      <w:r>
        <w:rPr>
          <w:b/>
        </w:rPr>
        <w:t xml:space="preserve">4: </w:t>
      </w:r>
      <w:r>
        <w:t>тромбоцитопениях</w:t>
      </w:r>
    </w:p>
    <w:p>
      <w:r>
        <w:t xml:space="preserve">Правильный ответ: </w:t>
      </w:r>
      <w:r>
        <w:rPr>
          <w:b/>
        </w:rPr>
        <w:t>анемиях</w:t>
      </w:r>
    </w:p>
    <w:p>
      <w:pPr>
        <w:pStyle w:val="Heading2"/>
      </w:pPr>
      <w:r>
        <w:t>ГЛАВНЫМ ПОКАЗАТЕЛЕМ АУТОИММУННОЙ ПРИРОДЫ РЕВМАТОИДНОГО АРТРИТА ЯВЛЯЕТСЯ</w:t>
      </w:r>
    </w:p>
    <w:p>
      <w:r>
        <w:rPr>
          <w:b/>
        </w:rPr>
        <w:t xml:space="preserve">1: </w:t>
      </w:r>
      <w:r>
        <w:t>наличие высоких титров антистрептолизина</w:t>
      </w:r>
    </w:p>
    <w:p>
      <w:r>
        <w:rPr>
          <w:b/>
        </w:rPr>
        <w:t xml:space="preserve">2: </w:t>
      </w:r>
      <w:r>
        <w:t>наличие ревматоидного фактора</w:t>
      </w:r>
    </w:p>
    <w:p>
      <w:r>
        <w:rPr>
          <w:b/>
        </w:rPr>
        <w:t xml:space="preserve">3: </w:t>
      </w:r>
      <w:r>
        <w:t>обнаружение LE-клеток</w:t>
      </w:r>
    </w:p>
    <w:p>
      <w:r>
        <w:rPr>
          <w:b/>
        </w:rPr>
        <w:t xml:space="preserve">4: </w:t>
      </w:r>
      <w:r>
        <w:t>обнаружение антител к гладкой мускулатуре</w:t>
      </w:r>
    </w:p>
    <w:p>
      <w:r>
        <w:t xml:space="preserve">Правильный ответ: </w:t>
      </w:r>
      <w:r>
        <w:rPr>
          <w:b/>
        </w:rPr>
        <w:t>наличие ревматоидного фактора</w:t>
      </w:r>
    </w:p>
    <w:p>
      <w:pPr>
        <w:pStyle w:val="Heading2"/>
      </w:pPr>
      <w:r>
        <w:t>МАКСИМАЛЬНО БЫСТРОЕ СНИЖЕНИЕ АРТЕРИАЛЬНОГО ДАВЛЕНИЯ ПОКАЗАНО, ЕСЛИ ГИПЕРТОНИЧЕСКИЙ КРИЗ ОСЛОЖНЯЕТСЯ</w:t>
      </w:r>
    </w:p>
    <w:p>
      <w:r>
        <w:rPr>
          <w:b/>
        </w:rPr>
        <w:t xml:space="preserve">1: </w:t>
      </w:r>
      <w:r>
        <w:t>расслаивающей аневризмой аорты</w:t>
      </w:r>
    </w:p>
    <w:p>
      <w:r>
        <w:rPr>
          <w:b/>
        </w:rPr>
        <w:t xml:space="preserve">2: </w:t>
      </w:r>
      <w:r>
        <w:t>ишемическим инсультом</w:t>
      </w:r>
    </w:p>
    <w:p>
      <w:r>
        <w:rPr>
          <w:b/>
        </w:rPr>
        <w:t xml:space="preserve">3: </w:t>
      </w:r>
      <w:r>
        <w:t>острым коронарным синдромом</w:t>
      </w:r>
    </w:p>
    <w:p>
      <w:r>
        <w:rPr>
          <w:b/>
        </w:rPr>
        <w:t xml:space="preserve">4: </w:t>
      </w:r>
      <w:r>
        <w:t>нарушением ритма сердца</w:t>
      </w:r>
    </w:p>
    <w:p>
      <w:r>
        <w:t xml:space="preserve">Правильный ответ: </w:t>
      </w:r>
      <w:r>
        <w:rPr>
          <w:b/>
        </w:rPr>
        <w:t>расслаивающей аневризмой аорты</w:t>
      </w:r>
    </w:p>
    <w:p>
      <w:pPr>
        <w:pStyle w:val="Heading2"/>
      </w:pPr>
      <w:r>
        <w:t>ТЕСТОМ ПЕРВОГО УРОВНЯ В ДИАГНОСТИКЕ ПЕРВИЧНОГО ГИПОТИРЕОЗА ЯВЛЯЕТСЯ ОПРЕДЕЛЕНИЕ УРОВНЯ</w:t>
      </w:r>
    </w:p>
    <w:p>
      <w:r>
        <w:rPr>
          <w:b/>
        </w:rPr>
        <w:t xml:space="preserve">1: </w:t>
      </w:r>
      <w:r>
        <w:t>общего тироксина</w:t>
      </w:r>
    </w:p>
    <w:p>
      <w:r>
        <w:rPr>
          <w:b/>
        </w:rPr>
        <w:t xml:space="preserve">2: </w:t>
      </w:r>
      <w:r>
        <w:t>трийодтиронина</w:t>
      </w:r>
    </w:p>
    <w:p>
      <w:r>
        <w:rPr>
          <w:b/>
        </w:rPr>
        <w:t xml:space="preserve">3: </w:t>
      </w:r>
      <w:r>
        <w:t>тиретропного гормона</w:t>
      </w:r>
    </w:p>
    <w:p>
      <w:r>
        <w:rPr>
          <w:b/>
        </w:rPr>
        <w:t xml:space="preserve">4: </w:t>
      </w:r>
      <w:r>
        <w:t>свободного тироксина</w:t>
      </w:r>
    </w:p>
    <w:p>
      <w:r>
        <w:t xml:space="preserve">Правильный ответ: </w:t>
      </w:r>
      <w:r>
        <w:rPr>
          <w:b/>
        </w:rPr>
        <w:t>тиретропного гормона</w:t>
      </w:r>
    </w:p>
    <w:p>
      <w:pPr>
        <w:pStyle w:val="Heading2"/>
      </w:pPr>
      <w:r>
        <w:t>К ЛЕГОЧНЫМ ОСЛОЖНЕНИЯМИ ПНЕВМОНИИ ОТНОСИТСЯ</w:t>
      </w:r>
    </w:p>
    <w:p>
      <w:r>
        <w:rPr>
          <w:b/>
        </w:rPr>
        <w:t xml:space="preserve">1: </w:t>
      </w:r>
      <w:r>
        <w:t>инфекционно-токсический шок</w:t>
      </w:r>
    </w:p>
    <w:p>
      <w:r>
        <w:rPr>
          <w:b/>
        </w:rPr>
        <w:t xml:space="preserve">2: </w:t>
      </w:r>
      <w:r>
        <w:t>дистресс-синдром</w:t>
      </w:r>
    </w:p>
    <w:p>
      <w:r>
        <w:rPr>
          <w:b/>
        </w:rPr>
        <w:t xml:space="preserve">3: </w:t>
      </w:r>
      <w:r>
        <w:t>инфекционно-аллергический миокардит</w:t>
      </w:r>
    </w:p>
    <w:p>
      <w:r>
        <w:rPr>
          <w:b/>
        </w:rPr>
        <w:t xml:space="preserve">4: </w:t>
      </w:r>
      <w:r>
        <w:t>менингит, менингоэнцефалит</w:t>
      </w:r>
    </w:p>
    <w:p>
      <w:r>
        <w:t xml:space="preserve">Правильный ответ: </w:t>
      </w:r>
      <w:r>
        <w:rPr>
          <w:b/>
        </w:rPr>
        <w:t>дистресс-синдром</w:t>
      </w:r>
    </w:p>
    <w:p>
      <w:pPr>
        <w:pStyle w:val="Heading2"/>
      </w:pPr>
      <w:r>
        <w:t>ОБСЛЕДОВАНИЕ НА ПРЕДМЕТ ПОЗДНИХ ОСЛОЖНЕНИЙ ПАЦИЕНТУ С ВПЕРВЫЕ ВЫЯВЛЕННЫМ САХАРНЫМ ДИАБЕТОМ 2 ТИПА ДОЛЖНО ПРОВОДИТЬСЯ _______ ПОСЛЕ УСТАНОВЛЕНИЯ ДИАГНОЗА</w:t>
      </w:r>
    </w:p>
    <w:p>
      <w:r>
        <w:rPr>
          <w:b/>
        </w:rPr>
        <w:t xml:space="preserve">1: </w:t>
      </w:r>
      <w:r>
        <w:t>через 6 месяцев</w:t>
      </w:r>
    </w:p>
    <w:p>
      <w:r>
        <w:rPr>
          <w:b/>
        </w:rPr>
        <w:t xml:space="preserve">2: </w:t>
      </w:r>
      <w:r>
        <w:t>сразу</w:t>
      </w:r>
    </w:p>
    <w:p>
      <w:r>
        <w:rPr>
          <w:b/>
        </w:rPr>
        <w:t xml:space="preserve">3: </w:t>
      </w:r>
      <w:r>
        <w:t>через 3 месяца</w:t>
      </w:r>
    </w:p>
    <w:p>
      <w:r>
        <w:rPr>
          <w:b/>
        </w:rPr>
        <w:t xml:space="preserve">4: </w:t>
      </w:r>
      <w:r>
        <w:t>через 1 год</w:t>
      </w:r>
    </w:p>
    <w:p>
      <w:r>
        <w:t xml:space="preserve">Правильный ответ: </w:t>
      </w:r>
      <w:r>
        <w:rPr>
          <w:b/>
        </w:rPr>
        <w:t>сразу</w:t>
      </w:r>
    </w:p>
    <w:p>
      <w:pPr>
        <w:pStyle w:val="Heading2"/>
      </w:pPr>
      <w:r>
        <w:t>КАЗЕОЗНЫЙ НЕКРОЗ СПЕЦИФИЧЕН ДЛЯ</w:t>
      </w:r>
    </w:p>
    <w:p>
      <w:r>
        <w:rPr>
          <w:b/>
        </w:rPr>
        <w:t xml:space="preserve">1: </w:t>
      </w:r>
      <w:r>
        <w:t>бластомикоза</w:t>
      </w:r>
    </w:p>
    <w:p>
      <w:r>
        <w:rPr>
          <w:b/>
        </w:rPr>
        <w:t xml:space="preserve">2: </w:t>
      </w:r>
      <w:r>
        <w:t>микобактериоза</w:t>
      </w:r>
    </w:p>
    <w:p>
      <w:r>
        <w:rPr>
          <w:b/>
        </w:rPr>
        <w:t xml:space="preserve">3: </w:t>
      </w:r>
      <w:r>
        <w:t>саркоидоза</w:t>
      </w:r>
    </w:p>
    <w:p>
      <w:r>
        <w:rPr>
          <w:b/>
        </w:rPr>
        <w:t xml:space="preserve">4: </w:t>
      </w:r>
      <w:r>
        <w:t>туберкулёза</w:t>
      </w:r>
    </w:p>
    <w:p>
      <w:r>
        <w:t xml:space="preserve">Правильный ответ: </w:t>
      </w:r>
      <w:r>
        <w:rPr>
          <w:b/>
        </w:rPr>
        <w:t>туберкулёза</w:t>
      </w:r>
    </w:p>
    <w:p>
      <w:pPr>
        <w:pStyle w:val="Heading2"/>
      </w:pPr>
      <w:r>
        <w:t>ПОЯВЛЕНИЕ ОДЫШКИ ПРИ ХРОНИЧЕСКОМ ОБСТРУКТИВНОМ БРОНХИТЕ ОБУСЛОВЛЕНО ПОРАЖЕНИЕМ</w:t>
      </w:r>
    </w:p>
    <w:p>
      <w:r>
        <w:rPr>
          <w:b/>
        </w:rPr>
        <w:t xml:space="preserve">1: </w:t>
      </w:r>
      <w:r>
        <w:t>крупных бронхов</w:t>
      </w:r>
    </w:p>
    <w:p>
      <w:r>
        <w:rPr>
          <w:b/>
        </w:rPr>
        <w:t xml:space="preserve">2: </w:t>
      </w:r>
      <w:r>
        <w:t>бронхиол</w:t>
      </w:r>
    </w:p>
    <w:p>
      <w:r>
        <w:rPr>
          <w:b/>
        </w:rPr>
        <w:t xml:space="preserve">3: </w:t>
      </w:r>
      <w:r>
        <w:t>трахеи</w:t>
      </w:r>
    </w:p>
    <w:p>
      <w:r>
        <w:rPr>
          <w:b/>
        </w:rPr>
        <w:t xml:space="preserve">4: </w:t>
      </w:r>
      <w:r>
        <w:t>средних бронхов</w:t>
      </w:r>
    </w:p>
    <w:p>
      <w:r>
        <w:t xml:space="preserve">Правильный ответ: </w:t>
      </w:r>
      <w:r>
        <w:rPr>
          <w:b/>
        </w:rPr>
        <w:t>бронхиол</w:t>
      </w:r>
    </w:p>
    <w:p>
      <w:pPr>
        <w:pStyle w:val="Heading2"/>
      </w:pPr>
      <w:r>
        <w:t>ОДНОЙ ИЗ ЦЕЛЕЙ ДИСПАНСЕРИЗАЦИИ ВЗРОСЛОГО НАСЕЛЕНИЯ ЯВЛЯЕТСЯ</w:t>
      </w:r>
    </w:p>
    <w:p>
      <w:r>
        <w:rPr>
          <w:b/>
        </w:rPr>
        <w:t xml:space="preserve">1: </w:t>
      </w:r>
      <w:r>
        <w:t>определение показаний к санаторно-курортному лечению</w:t>
      </w:r>
    </w:p>
    <w:p>
      <w:r>
        <w:rPr>
          <w:b/>
        </w:rPr>
        <w:t xml:space="preserve">2: </w:t>
      </w:r>
      <w:r>
        <w:t>разработка индивидуальной программы реабилитации</w:t>
      </w:r>
    </w:p>
    <w:p>
      <w:r>
        <w:rPr>
          <w:b/>
        </w:rPr>
        <w:t xml:space="preserve">3: </w:t>
      </w:r>
      <w:r>
        <w:t>обеспечение техническими средствами реабилитации</w:t>
      </w:r>
    </w:p>
    <w:p>
      <w:r>
        <w:rPr>
          <w:b/>
        </w:rPr>
        <w:t xml:space="preserve">4: </w:t>
      </w:r>
      <w:r>
        <w:t>ранее выявление признаков хронических неинфекционных заболеваний</w:t>
      </w:r>
    </w:p>
    <w:p>
      <w:r>
        <w:t xml:space="preserve">Правильный ответ: </w:t>
      </w:r>
      <w:r>
        <w:rPr>
          <w:b/>
        </w:rPr>
        <w:t>ранее выявление признаков хронических неинфекционных заболеваний</w:t>
      </w:r>
    </w:p>
    <w:p>
      <w:pPr>
        <w:pStyle w:val="Heading2"/>
      </w:pPr>
      <w:r>
        <w:t>УСИЛЕНИЕ I ТОНА СЕРДЦА МОЖЕТ НАБЛЮДАТЬСЯ ПРИ</w:t>
      </w:r>
    </w:p>
    <w:p>
      <w:r>
        <w:rPr>
          <w:b/>
        </w:rPr>
        <w:t xml:space="preserve">1: </w:t>
      </w:r>
      <w:r>
        <w:t>ожирении</w:t>
      </w:r>
    </w:p>
    <w:p>
      <w:r>
        <w:rPr>
          <w:b/>
        </w:rPr>
        <w:t xml:space="preserve">2: </w:t>
      </w:r>
      <w:r>
        <w:t>тиреотоксикозе</w:t>
      </w:r>
    </w:p>
    <w:p>
      <w:r>
        <w:rPr>
          <w:b/>
        </w:rPr>
        <w:t xml:space="preserve">3: </w:t>
      </w:r>
      <w:r>
        <w:t>артериальной гипотонии</w:t>
      </w:r>
    </w:p>
    <w:p>
      <w:r>
        <w:rPr>
          <w:b/>
        </w:rPr>
        <w:t xml:space="preserve">4: </w:t>
      </w:r>
      <w:r>
        <w:t>эмфиземе</w:t>
      </w:r>
    </w:p>
    <w:p>
      <w:r>
        <w:t xml:space="preserve">Правильный ответ: </w:t>
      </w:r>
      <w:r>
        <w:rPr>
          <w:b/>
        </w:rPr>
        <w:t>тиреотоксикозе</w:t>
      </w:r>
    </w:p>
    <w:p>
      <w:pPr>
        <w:pStyle w:val="Heading2"/>
      </w:pPr>
      <w:r>
        <w:t>ДИАГНОЗ «СИНДРОМ РАЗДРАЖЁННОГО КИШЕЧНИКА» ИСКЛЮЧАЕТСЯ ПРИ</w:t>
      </w:r>
    </w:p>
    <w:p>
      <w:r>
        <w:rPr>
          <w:b/>
        </w:rPr>
        <w:t xml:space="preserve">1: </w:t>
      </w:r>
      <w:r>
        <w:t>стуле реже 3 раз в неделю</w:t>
      </w:r>
    </w:p>
    <w:p>
      <w:r>
        <w:rPr>
          <w:b/>
        </w:rPr>
        <w:t xml:space="preserve">2: </w:t>
      </w:r>
      <w:r>
        <w:t>чувстве неполного опорожнения кишечника</w:t>
      </w:r>
    </w:p>
    <w:p>
      <w:r>
        <w:rPr>
          <w:b/>
        </w:rPr>
        <w:t xml:space="preserve">3: </w:t>
      </w:r>
      <w:r>
        <w:t>наличии крови в кале</w:t>
      </w:r>
    </w:p>
    <w:p>
      <w:r>
        <w:rPr>
          <w:b/>
        </w:rPr>
        <w:t xml:space="preserve">4: </w:t>
      </w:r>
      <w:r>
        <w:t>стуле чаще 3 раз в неделю</w:t>
      </w:r>
    </w:p>
    <w:p>
      <w:r>
        <w:t xml:space="preserve">Правильный ответ: </w:t>
      </w:r>
      <w:r>
        <w:rPr>
          <w:b/>
        </w:rPr>
        <w:t>наличии крови в кале</w:t>
      </w:r>
    </w:p>
    <w:p>
      <w:pPr>
        <w:pStyle w:val="Heading2"/>
      </w:pPr>
      <w:r>
        <w:t>ПОКАЗАНИЕМ К САНАТОРНО-КУРОРТНОЙ РЕАБИЛИТАЦИИ ПРИ ЗАБОЛЕВАНИЯХ КИШЕЧНИКА ЯВЛЯЕТСЯ</w:t>
      </w:r>
    </w:p>
    <w:p>
      <w:r>
        <w:rPr>
          <w:b/>
        </w:rPr>
        <w:t xml:space="preserve">1: </w:t>
      </w:r>
      <w:r>
        <w:t>обострение заболевания</w:t>
      </w:r>
    </w:p>
    <w:p>
      <w:r>
        <w:rPr>
          <w:b/>
        </w:rPr>
        <w:t xml:space="preserve">2: </w:t>
      </w:r>
      <w:r>
        <w:t>дообследование пациента</w:t>
      </w:r>
    </w:p>
    <w:p>
      <w:r>
        <w:rPr>
          <w:b/>
        </w:rPr>
        <w:t xml:space="preserve">3: </w:t>
      </w:r>
      <w:r>
        <w:t>смена времени года</w:t>
      </w:r>
    </w:p>
    <w:p>
      <w:r>
        <w:rPr>
          <w:b/>
        </w:rPr>
        <w:t xml:space="preserve">4: </w:t>
      </w:r>
      <w:r>
        <w:t>период ремиссии</w:t>
      </w:r>
    </w:p>
    <w:p>
      <w:r>
        <w:t xml:space="preserve">Правильный ответ: </w:t>
      </w:r>
      <w:r>
        <w:rPr>
          <w:b/>
        </w:rPr>
        <w:t>период ремиссии</w:t>
      </w:r>
    </w:p>
    <w:p>
      <w:pPr>
        <w:pStyle w:val="Heading2"/>
      </w:pPr>
      <w:r>
        <w:t>АНГИОСПАСТИЧЕСКАЯ СТЕНОКАРДИЯ ХАРАКТЕРИЗУЕТСЯ</w:t>
      </w:r>
    </w:p>
    <w:p>
      <w:r>
        <w:rPr>
          <w:b/>
        </w:rPr>
        <w:t xml:space="preserve">1: </w:t>
      </w:r>
      <w:r>
        <w:t>депрессией ST в период боли</w:t>
      </w:r>
    </w:p>
    <w:p>
      <w:r>
        <w:rPr>
          <w:b/>
        </w:rPr>
        <w:t xml:space="preserve">2: </w:t>
      </w:r>
      <w:r>
        <w:t>появлением патологического зубца Q в период боли</w:t>
      </w:r>
    </w:p>
    <w:p>
      <w:r>
        <w:rPr>
          <w:b/>
        </w:rPr>
        <w:t xml:space="preserve">3: </w:t>
      </w:r>
      <w:r>
        <w:t>появлением отрицательного зубца Т в период боли</w:t>
      </w:r>
    </w:p>
    <w:p>
      <w:r>
        <w:rPr>
          <w:b/>
        </w:rPr>
        <w:t xml:space="preserve">4: </w:t>
      </w:r>
      <w:r>
        <w:t>подъемом ST в период боли</w:t>
      </w:r>
    </w:p>
    <w:p>
      <w:r>
        <w:t xml:space="preserve">Правильный ответ: </w:t>
      </w:r>
      <w:r>
        <w:rPr>
          <w:b/>
        </w:rPr>
        <w:t>подъемом ST в период боли</w:t>
      </w:r>
    </w:p>
    <w:p>
      <w:pPr>
        <w:pStyle w:val="Heading2"/>
      </w:pPr>
      <w:r>
        <w:t>НЕ СЧИТАЕТСЯ НАРУШЕНИЕМ РЕЖИМА ПАЦИЕНТОМ, ИМЕЮЩИМ ЛИСТОК ВРЕМЕННОЙ НЕТРУДОСПОСОБНОСТИ, ПРИ</w:t>
      </w:r>
    </w:p>
    <w:p>
      <w:r>
        <w:rPr>
          <w:b/>
        </w:rPr>
        <w:t xml:space="preserve">1: </w:t>
      </w:r>
      <w:r>
        <w:t>употреблении алкоголя</w:t>
      </w:r>
    </w:p>
    <w:p>
      <w:r>
        <w:rPr>
          <w:b/>
        </w:rPr>
        <w:t xml:space="preserve">2: </w:t>
      </w:r>
      <w:r>
        <w:t>несоблюдении предписанного лечения</w:t>
      </w:r>
    </w:p>
    <w:p>
      <w:r>
        <w:rPr>
          <w:b/>
        </w:rPr>
        <w:t xml:space="preserve">3: </w:t>
      </w:r>
      <w:r>
        <w:t>несвоевременной явке на приём</w:t>
      </w:r>
    </w:p>
    <w:p>
      <w:r>
        <w:rPr>
          <w:b/>
        </w:rPr>
        <w:t xml:space="preserve">4: </w:t>
      </w:r>
      <w:r>
        <w:t>отказе от госпитализации</w:t>
      </w:r>
    </w:p>
    <w:p>
      <w:r>
        <w:t xml:space="preserve">Правильный ответ: </w:t>
      </w:r>
      <w:r>
        <w:rPr>
          <w:b/>
        </w:rPr>
        <w:t>отказе от госпитализации</w:t>
      </w:r>
    </w:p>
    <w:p>
      <w:pPr>
        <w:pStyle w:val="Heading2"/>
      </w:pPr>
      <w:r>
        <w:t>ПРИЧИНОЙ РАЗВИТИЯ НЕСАХАРНОГО ДИАБЕТА ЯВЛЯЕТСЯ НАРУШЕНИЕ</w:t>
      </w:r>
    </w:p>
    <w:p>
      <w:r>
        <w:rPr>
          <w:b/>
        </w:rPr>
        <w:t xml:space="preserve">1: </w:t>
      </w:r>
      <w:r>
        <w:t>секреции инсулина</w:t>
      </w:r>
    </w:p>
    <w:p>
      <w:r>
        <w:rPr>
          <w:b/>
        </w:rPr>
        <w:t xml:space="preserve">2: </w:t>
      </w:r>
      <w:r>
        <w:t>секреции глюкагона</w:t>
      </w:r>
    </w:p>
    <w:p>
      <w:r>
        <w:rPr>
          <w:b/>
        </w:rPr>
        <w:t xml:space="preserve">3: </w:t>
      </w:r>
      <w:r>
        <w:t>синтеза антидиуретического гормона в ядрах гипоталамуса</w:t>
      </w:r>
    </w:p>
    <w:p>
      <w:r>
        <w:rPr>
          <w:b/>
        </w:rPr>
        <w:t xml:space="preserve">4: </w:t>
      </w:r>
      <w:r>
        <w:t>синтеза антидиуретического гормона в задней доле гипофиза</w:t>
      </w:r>
    </w:p>
    <w:p>
      <w:r>
        <w:t xml:space="preserve">Правильный ответ: </w:t>
      </w:r>
      <w:r>
        <w:rPr>
          <w:b/>
        </w:rPr>
        <w:t>синтеза антидиуретического гормона в ядрах гипоталамуса</w:t>
      </w:r>
    </w:p>
    <w:p>
      <w:pPr>
        <w:pStyle w:val="Heading2"/>
      </w:pPr>
      <w:r>
        <w:t>ПРИ ИССЛЕДОВАНИИ МОКРОТЫ У БОЛЬНЫХ БРОНХИАЛЬНОЙ АСТМОЙ ВЫЯВЛЯЮТ</w:t>
      </w:r>
    </w:p>
    <w:p>
      <w:r>
        <w:rPr>
          <w:b/>
        </w:rPr>
        <w:t xml:space="preserve">1: </w:t>
      </w:r>
      <w:r>
        <w:t>атипичные клетки</w:t>
      </w:r>
    </w:p>
    <w:p>
      <w:r>
        <w:rPr>
          <w:b/>
        </w:rPr>
        <w:t xml:space="preserve">2: </w:t>
      </w:r>
      <w:r>
        <w:t>пробки Дитриха</w:t>
      </w:r>
    </w:p>
    <w:p>
      <w:r>
        <w:rPr>
          <w:b/>
        </w:rPr>
        <w:t xml:space="preserve">3: </w:t>
      </w:r>
      <w:r>
        <w:t>кристаллы Шарко – Лейдена</w:t>
      </w:r>
    </w:p>
    <w:p>
      <w:r>
        <w:rPr>
          <w:b/>
        </w:rPr>
        <w:t xml:space="preserve">4: </w:t>
      </w:r>
      <w:r>
        <w:t>патогенную микрофлору</w:t>
      </w:r>
    </w:p>
    <w:p>
      <w:r>
        <w:t xml:space="preserve">Правильный ответ: </w:t>
      </w:r>
      <w:r>
        <w:rPr>
          <w:b/>
        </w:rPr>
        <w:t>кристаллы Шарко – Лейдена</w:t>
      </w:r>
    </w:p>
    <w:p>
      <w:pPr>
        <w:pStyle w:val="Heading2"/>
      </w:pPr>
      <w:r>
        <w:t>К КЛИНИЧЕСКИМ ПРОЯВЛЕНИЯМ АГРАНУЛОЦИТОЗА ОТНОСЯТ</w:t>
      </w:r>
    </w:p>
    <w:p>
      <w:r>
        <w:rPr>
          <w:b/>
        </w:rPr>
        <w:t xml:space="preserve">1: </w:t>
      </w:r>
      <w:r>
        <w:t>геморрагический синдром</w:t>
      </w:r>
    </w:p>
    <w:p>
      <w:r>
        <w:rPr>
          <w:b/>
        </w:rPr>
        <w:t xml:space="preserve">2: </w:t>
      </w:r>
      <w:r>
        <w:t>развитие сердечной недостаточности</w:t>
      </w:r>
    </w:p>
    <w:p>
      <w:r>
        <w:rPr>
          <w:b/>
        </w:rPr>
        <w:t xml:space="preserve">3: </w:t>
      </w:r>
      <w:r>
        <w:t>некротическую ангину</w:t>
      </w:r>
    </w:p>
    <w:p>
      <w:r>
        <w:rPr>
          <w:b/>
        </w:rPr>
        <w:t xml:space="preserve">4: </w:t>
      </w:r>
      <w:r>
        <w:t>тяжелую анемию</w:t>
      </w:r>
    </w:p>
    <w:p>
      <w:r>
        <w:t xml:space="preserve">Правильный ответ: </w:t>
      </w:r>
      <w:r>
        <w:rPr>
          <w:b/>
        </w:rPr>
        <w:t>некротическую ангину</w:t>
      </w:r>
    </w:p>
    <w:p>
      <w:pPr>
        <w:pStyle w:val="Heading2"/>
      </w:pPr>
      <w:r>
        <w:t>ИНЦИДЕНТАЛОМОЙ НАДПОЧЕЧНИКОВ ЯВЛЯЕТСЯ</w:t>
      </w:r>
    </w:p>
    <w:p>
      <w:r>
        <w:rPr>
          <w:b/>
        </w:rPr>
        <w:t xml:space="preserve">1: </w:t>
      </w:r>
      <w:r>
        <w:t>альдостерома</w:t>
      </w:r>
    </w:p>
    <w:p>
      <w:r>
        <w:rPr>
          <w:b/>
        </w:rPr>
        <w:t xml:space="preserve">2: </w:t>
      </w:r>
      <w:r>
        <w:t>глюкокортикостерома</w:t>
      </w:r>
    </w:p>
    <w:p>
      <w:r>
        <w:rPr>
          <w:b/>
        </w:rPr>
        <w:t xml:space="preserve">3: </w:t>
      </w:r>
      <w:r>
        <w:t>феохромоцитома</w:t>
      </w:r>
    </w:p>
    <w:p>
      <w:r>
        <w:rPr>
          <w:b/>
        </w:rPr>
        <w:t xml:space="preserve">4: </w:t>
      </w:r>
      <w:r>
        <w:t>гормональнонеактивная опухоль</w:t>
      </w:r>
    </w:p>
    <w:p>
      <w:r>
        <w:t xml:space="preserve">Правильный ответ: </w:t>
      </w:r>
      <w:r>
        <w:rPr>
          <w:b/>
        </w:rPr>
        <w:t>гормональнонеактивная опухоль</w:t>
      </w:r>
    </w:p>
    <w:p>
      <w:pPr>
        <w:pStyle w:val="Heading2"/>
      </w:pPr>
      <w:r>
        <w:t>НАИБОЛЕЕ ЧАСТО ВСТРЕЧАЮЩИМСЯ ДИАГНОСТИЧЕСКИМ ПРИЗНАКОМ ПНЕВМОНИИ ЯВЛЯЕТСЯ ПОЯВЛЕНИЕ</w:t>
      </w:r>
    </w:p>
    <w:p>
      <w:r>
        <w:rPr>
          <w:b/>
        </w:rPr>
        <w:t xml:space="preserve">1: </w:t>
      </w:r>
      <w:r>
        <w:t>ослабления дыхания</w:t>
      </w:r>
    </w:p>
    <w:p>
      <w:r>
        <w:rPr>
          <w:b/>
        </w:rPr>
        <w:t xml:space="preserve">2: </w:t>
      </w:r>
      <w:r>
        <w:t>притупления перкуторного звука</w:t>
      </w:r>
    </w:p>
    <w:p>
      <w:r>
        <w:rPr>
          <w:b/>
        </w:rPr>
        <w:t xml:space="preserve">3: </w:t>
      </w:r>
      <w:r>
        <w:t>влажных звучных мелкопузырчатых хрипов</w:t>
      </w:r>
    </w:p>
    <w:p>
      <w:r>
        <w:rPr>
          <w:b/>
        </w:rPr>
        <w:t xml:space="preserve">4: </w:t>
      </w:r>
      <w:r>
        <w:t>бронхиального дыхания в месте притупления</w:t>
      </w:r>
    </w:p>
    <w:p>
      <w:r>
        <w:t xml:space="preserve">Правильный ответ: </w:t>
      </w:r>
      <w:r>
        <w:rPr>
          <w:b/>
        </w:rPr>
        <w:t>влажных звучных мелкопузырчатых хрипов</w:t>
      </w:r>
    </w:p>
    <w:p>
      <w:pPr>
        <w:pStyle w:val="Heading2"/>
      </w:pPr>
      <w:r>
        <w:t>АРТЕРИАЛЬНАЯ ГИПЕРТЕНЗИЯ, ПРОТЕКАЮЩАЯ С КРИЗАМИ, СОПРОВОЖДАЮЩИМИСЯ ТАХИКАРДИЕЙ, ПОТООТДЕЛЕНИЕМ, БЛЕДНОСТЬЮ ЛИЦА, ХАРАКТЕРНА ДЛЯ</w:t>
      </w:r>
    </w:p>
    <w:p>
      <w:r>
        <w:rPr>
          <w:b/>
        </w:rPr>
        <w:t xml:space="preserve">1: </w:t>
      </w:r>
      <w:r>
        <w:t>синдрома Иценко-Кушинга</w:t>
      </w:r>
    </w:p>
    <w:p>
      <w:r>
        <w:rPr>
          <w:b/>
        </w:rPr>
        <w:t xml:space="preserve">2: </w:t>
      </w:r>
      <w:r>
        <w:t>феохромоцитомы</w:t>
      </w:r>
    </w:p>
    <w:p>
      <w:r>
        <w:rPr>
          <w:b/>
        </w:rPr>
        <w:t xml:space="preserve">3: </w:t>
      </w:r>
      <w:r>
        <w:t>синдрома Кона</w:t>
      </w:r>
    </w:p>
    <w:p>
      <w:r>
        <w:rPr>
          <w:b/>
        </w:rPr>
        <w:t xml:space="preserve">4: </w:t>
      </w:r>
      <w:r>
        <w:t>реноваскулярной артериальной гипертензии</w:t>
      </w:r>
    </w:p>
    <w:p>
      <w:r>
        <w:t xml:space="preserve">Правильный ответ: </w:t>
      </w:r>
      <w:r>
        <w:rPr>
          <w:b/>
        </w:rPr>
        <w:t>феохромоцитомы</w:t>
      </w:r>
    </w:p>
    <w:p>
      <w:pPr>
        <w:pStyle w:val="Heading2"/>
      </w:pPr>
      <w:r>
        <w:t>ПРИ СУБФЕБРИЛИТЕТЕ ДЛИТЕЛЬНОСТЬЮ 2 НЕДЕЛИ В ПЕРВУЮ ОЧЕРЕДЬ НЕОБХОДИМО ИССЛЕДОВАТЬ</w:t>
      </w:r>
    </w:p>
    <w:p>
      <w:r>
        <w:rPr>
          <w:b/>
        </w:rPr>
        <w:t xml:space="preserve">1: </w:t>
      </w:r>
      <w:r>
        <w:t>клинический анализ крови</w:t>
      </w:r>
    </w:p>
    <w:p>
      <w:r>
        <w:rPr>
          <w:b/>
        </w:rPr>
        <w:t xml:space="preserve">2: </w:t>
      </w:r>
      <w:r>
        <w:t>сывороточное железо</w:t>
      </w:r>
    </w:p>
    <w:p>
      <w:r>
        <w:rPr>
          <w:b/>
        </w:rPr>
        <w:t xml:space="preserve">3: </w:t>
      </w:r>
      <w:r>
        <w:t>щелочную фосфатазу</w:t>
      </w:r>
    </w:p>
    <w:p>
      <w:r>
        <w:rPr>
          <w:b/>
        </w:rPr>
        <w:t xml:space="preserve">4: </w:t>
      </w:r>
      <w:r>
        <w:t>суточную протеинурию</w:t>
      </w:r>
    </w:p>
    <w:p>
      <w:r>
        <w:t xml:space="preserve">Правильный ответ: </w:t>
      </w:r>
      <w:r>
        <w:rPr>
          <w:b/>
        </w:rPr>
        <w:t>клинический анализ крови</w:t>
      </w:r>
    </w:p>
    <w:p>
      <w:pPr>
        <w:pStyle w:val="Heading2"/>
      </w:pPr>
      <w:r>
        <w:t>ОПТИМАЛЬНЫМ МЕТОДОМ ПЕРВИЧНОЙ ДИАГНОСТИКИ ИНФЕКЦИИ Н. PYLORI ЯВЛЯЕТСЯ</w:t>
      </w:r>
    </w:p>
    <w:p>
      <w:r>
        <w:rPr>
          <w:b/>
        </w:rPr>
        <w:t xml:space="preserve">1: </w:t>
      </w:r>
      <w:r>
        <w:t>микробиологический тест</w:t>
      </w:r>
    </w:p>
    <w:p>
      <w:r>
        <w:rPr>
          <w:b/>
        </w:rPr>
        <w:t xml:space="preserve">2: </w:t>
      </w:r>
      <w:r>
        <w:t>выявление диагностического титра антител к H. pylori</w:t>
      </w:r>
    </w:p>
    <w:p>
      <w:r>
        <w:rPr>
          <w:b/>
        </w:rPr>
        <w:t xml:space="preserve">3: </w:t>
      </w:r>
      <w:r>
        <w:t>быстрый уреазный тест в биоптате</w:t>
      </w:r>
    </w:p>
    <w:p>
      <w:r>
        <w:rPr>
          <w:b/>
        </w:rPr>
        <w:t xml:space="preserve">4: </w:t>
      </w:r>
      <w:r>
        <w:t>цитологический тест в мазке-отпечатке</w:t>
      </w:r>
    </w:p>
    <w:p>
      <w:r>
        <w:t xml:space="preserve">Правильный ответ: </w:t>
      </w:r>
      <w:r>
        <w:rPr>
          <w:b/>
        </w:rPr>
        <w:t>выявление диагностического титра антител к H. pylori</w:t>
      </w:r>
    </w:p>
    <w:p>
      <w:pPr>
        <w:pStyle w:val="Heading2"/>
      </w:pPr>
      <w:r>
        <w:t>КЛИНИЧЕСКИМ ПРОЯВЛЕНИЕМ FACIES NEFRITICA ЯВЛЯЕТСЯ</w:t>
      </w:r>
    </w:p>
    <w:p>
      <w:r>
        <w:rPr>
          <w:b/>
        </w:rPr>
        <w:t xml:space="preserve">1: </w:t>
      </w:r>
      <w:r>
        <w:t>акроцианоз</w:t>
      </w:r>
    </w:p>
    <w:p>
      <w:r>
        <w:rPr>
          <w:b/>
        </w:rPr>
        <w:t xml:space="preserve">2: </w:t>
      </w:r>
      <w:r>
        <w:t>диффузный цианоз</w:t>
      </w:r>
    </w:p>
    <w:p>
      <w:r>
        <w:rPr>
          <w:b/>
        </w:rPr>
        <w:t xml:space="preserve">3: </w:t>
      </w:r>
      <w:r>
        <w:t>отек лица и бледность кожи</w:t>
      </w:r>
    </w:p>
    <w:p>
      <w:r>
        <w:rPr>
          <w:b/>
        </w:rPr>
        <w:t xml:space="preserve">4: </w:t>
      </w:r>
      <w:r>
        <w:t>геморрагическая сыпь на лице и туловище</w:t>
      </w:r>
    </w:p>
    <w:p>
      <w:r>
        <w:t xml:space="preserve">Правильный ответ: </w:t>
      </w:r>
      <w:r>
        <w:rPr>
          <w:b/>
        </w:rPr>
        <w:t>отек лица и бледность кожи</w:t>
      </w:r>
    </w:p>
    <w:p>
      <w:pPr>
        <w:pStyle w:val="Heading2"/>
      </w:pPr>
      <w:r>
        <w:t>К ГРУППЕ МИОРЕЛАКСАНТОВ ЦЕНТРАЛЬНОГО ДЕЙСТВИЯ ОТНОСИТСЯ</w:t>
      </w:r>
    </w:p>
    <w:p>
      <w:r>
        <w:rPr>
          <w:b/>
        </w:rPr>
        <w:t xml:space="preserve">1: </w:t>
      </w:r>
      <w:r>
        <w:t>парацетамол</w:t>
      </w:r>
    </w:p>
    <w:p>
      <w:r>
        <w:rPr>
          <w:b/>
        </w:rPr>
        <w:t xml:space="preserve">2: </w:t>
      </w:r>
      <w:r>
        <w:t>бупренорфин</w:t>
      </w:r>
    </w:p>
    <w:p>
      <w:r>
        <w:rPr>
          <w:b/>
        </w:rPr>
        <w:t xml:space="preserve">3: </w:t>
      </w:r>
      <w:r>
        <w:t>тизанидин</w:t>
      </w:r>
    </w:p>
    <w:p>
      <w:r>
        <w:rPr>
          <w:b/>
        </w:rPr>
        <w:t xml:space="preserve">4: </w:t>
      </w:r>
      <w:r>
        <w:t>трамадол</w:t>
      </w:r>
    </w:p>
    <w:p>
      <w:r>
        <w:t xml:space="preserve">Правильный ответ: </w:t>
      </w:r>
      <w:r>
        <w:rPr>
          <w:b/>
        </w:rPr>
        <w:t>тизанидин</w:t>
      </w:r>
    </w:p>
    <w:p>
      <w:pPr>
        <w:pStyle w:val="Heading2"/>
      </w:pPr>
      <w:r>
        <w:t>ДЛЯ ХОЛЕРЫ ХАРАКТЕРНЫ</w:t>
      </w:r>
    </w:p>
    <w:p>
      <w:r>
        <w:rPr>
          <w:b/>
        </w:rPr>
        <w:t xml:space="preserve">1: </w:t>
      </w:r>
      <w:r>
        <w:t>стул с примесью слизи и крови, рвота, боль в околопупочной области</w:t>
      </w:r>
    </w:p>
    <w:p>
      <w:r>
        <w:rPr>
          <w:b/>
        </w:rPr>
        <w:t xml:space="preserve">2: </w:t>
      </w:r>
      <w:r>
        <w:t>водянистый зловонный стул желтого цвета, рвота, боль в нижних отделах живота</w:t>
      </w:r>
    </w:p>
    <w:p>
      <w:r>
        <w:rPr>
          <w:b/>
        </w:rPr>
        <w:t xml:space="preserve">3: </w:t>
      </w:r>
      <w:r>
        <w:t>обильный водянистый стул без запаха, рвота, отсутствие болей в животе</w:t>
      </w:r>
    </w:p>
    <w:p>
      <w:r>
        <w:rPr>
          <w:b/>
        </w:rPr>
        <w:t xml:space="preserve">4: </w:t>
      </w:r>
      <w:r>
        <w:t>жидкий зеленый стул, рвота, диффузные боли в животе</w:t>
      </w:r>
    </w:p>
    <w:p>
      <w:r>
        <w:t xml:space="preserve">Правильный ответ: </w:t>
      </w:r>
      <w:r>
        <w:rPr>
          <w:b/>
        </w:rPr>
        <w:t>обильный водянистый стул без запаха, рвота, отсутствие болей в животе</w:t>
      </w:r>
    </w:p>
    <w:p>
      <w:pPr>
        <w:pStyle w:val="Heading2"/>
      </w:pPr>
      <w:r>
        <w:t>К ПРЕПАРАТАМ ЛЕЧЕНИЯ ГИПЕРПРОЛАКТИНЕМИЧЕСКОГО ГИПОГОНАДИЗМА ОТНОСЯТ</w:t>
      </w:r>
    </w:p>
    <w:p>
      <w:r>
        <w:rPr>
          <w:b/>
        </w:rPr>
        <w:t xml:space="preserve">1: </w:t>
      </w:r>
      <w:r>
        <w:t>антагонисты дофаминовых рецепторов</w:t>
      </w:r>
    </w:p>
    <w:p>
      <w:r>
        <w:rPr>
          <w:b/>
        </w:rPr>
        <w:t xml:space="preserve">2: </w:t>
      </w:r>
      <w:r>
        <w:t>агонисты дофаминовых рецепторов</w:t>
      </w:r>
    </w:p>
    <w:p>
      <w:r>
        <w:rPr>
          <w:b/>
        </w:rPr>
        <w:t xml:space="preserve">3: </w:t>
      </w:r>
      <w:r>
        <w:t>аналоги соматостатина</w:t>
      </w:r>
    </w:p>
    <w:p>
      <w:r>
        <w:rPr>
          <w:b/>
        </w:rPr>
        <w:t xml:space="preserve">4: </w:t>
      </w:r>
      <w:r>
        <w:t>аналоги глюкагоноподобного пептида-1</w:t>
      </w:r>
    </w:p>
    <w:p>
      <w:r>
        <w:t xml:space="preserve">Правильный ответ: </w:t>
      </w:r>
      <w:r>
        <w:rPr>
          <w:b/>
        </w:rPr>
        <w:t>агонисты дофаминовых рецепторов</w:t>
      </w:r>
    </w:p>
    <w:p>
      <w:pPr>
        <w:pStyle w:val="Heading2"/>
      </w:pPr>
      <w:r>
        <w:t>ИНДИВИДУАЛЬНАЯ ХИМИОПРОФИЛАКТИКА МАЛЯРИИ НАЗНАЧАЕТСЯ</w:t>
      </w:r>
    </w:p>
    <w:p>
      <w:r>
        <w:rPr>
          <w:b/>
        </w:rPr>
        <w:t xml:space="preserve">1: </w:t>
      </w:r>
      <w:r>
        <w:t>через неделю после возвращения из эндемичного региона</w:t>
      </w:r>
    </w:p>
    <w:p>
      <w:r>
        <w:rPr>
          <w:b/>
        </w:rPr>
        <w:t xml:space="preserve">2: </w:t>
      </w:r>
      <w:r>
        <w:t>только на время пребывания в очаге</w:t>
      </w:r>
    </w:p>
    <w:p>
      <w:r>
        <w:rPr>
          <w:b/>
        </w:rPr>
        <w:t xml:space="preserve">3: </w:t>
      </w:r>
      <w:r>
        <w:t>в первые дни прибытия в очаг</w:t>
      </w:r>
    </w:p>
    <w:p>
      <w:r>
        <w:rPr>
          <w:b/>
        </w:rPr>
        <w:t xml:space="preserve">4: </w:t>
      </w:r>
      <w:r>
        <w:t>за 1 неделю до выезда в эндемичный регион</w:t>
      </w:r>
    </w:p>
    <w:p>
      <w:r>
        <w:t xml:space="preserve">Правильный ответ: </w:t>
      </w:r>
      <w:r>
        <w:rPr>
          <w:b/>
        </w:rPr>
        <w:t>за 1 неделю до выезда в эндемичный регион</w:t>
      </w:r>
    </w:p>
    <w:p>
      <w:pPr>
        <w:pStyle w:val="Heading2"/>
      </w:pPr>
      <w:r>
        <w:t>В РАЗВИТИИ СЕКРЕТОРНОЙ ДИАРЕИ ПРИ ОСТРЫХ КИШЕЧНЫХ ИНФЕКЦИЯХ ОСНОВНУЮ РОЛЬ ИГРАЕТ</w:t>
      </w:r>
    </w:p>
    <w:p>
      <w:r>
        <w:rPr>
          <w:b/>
        </w:rPr>
        <w:t xml:space="preserve">1: </w:t>
      </w:r>
      <w:r>
        <w:t>незавершенный фагоцитоз</w:t>
      </w:r>
    </w:p>
    <w:p>
      <w:r>
        <w:rPr>
          <w:b/>
        </w:rPr>
        <w:t xml:space="preserve">2: </w:t>
      </w:r>
      <w:r>
        <w:t>внутриклеточная персистенция</w:t>
      </w:r>
    </w:p>
    <w:p>
      <w:r>
        <w:rPr>
          <w:b/>
        </w:rPr>
        <w:t xml:space="preserve">3: </w:t>
      </w:r>
      <w:r>
        <w:t>гипосмолярность</w:t>
      </w:r>
    </w:p>
    <w:p>
      <w:r>
        <w:rPr>
          <w:b/>
        </w:rPr>
        <w:t xml:space="preserve">4: </w:t>
      </w:r>
      <w:r>
        <w:t>активация аденилатциклазы</w:t>
      </w:r>
    </w:p>
    <w:p>
      <w:r>
        <w:t xml:space="preserve">Правильный ответ: </w:t>
      </w:r>
      <w:r>
        <w:rPr>
          <w:b/>
        </w:rPr>
        <w:t>активация аденилатциклазы</w:t>
      </w:r>
    </w:p>
    <w:p>
      <w:pPr>
        <w:pStyle w:val="Heading2"/>
      </w:pPr>
      <w:r>
        <w:t>ДЛЯ РАСПОЗНАВАНИЯ ПОДПЕЧЁНОЧНОЙ (МЕХАНИЧЕСКОЙ) ЖЕЛТУХИ В АМБУЛАТОРНОЙ ПРАКТИКЕ НАИБОЛЬШЕЕ ЗНАЧЕНИЕ ИМЕЕТ</w:t>
      </w:r>
    </w:p>
    <w:p>
      <w:r>
        <w:rPr>
          <w:b/>
        </w:rPr>
        <w:t xml:space="preserve">1: </w:t>
      </w:r>
      <w:r>
        <w:t>магнитнорезонансная холангиография</w:t>
      </w:r>
    </w:p>
    <w:p>
      <w:r>
        <w:rPr>
          <w:b/>
        </w:rPr>
        <w:t xml:space="preserve">2: </w:t>
      </w:r>
      <w:r>
        <w:t>внутривенная холеграфия</w:t>
      </w:r>
    </w:p>
    <w:p>
      <w:r>
        <w:rPr>
          <w:b/>
        </w:rPr>
        <w:t xml:space="preserve">3: </w:t>
      </w:r>
      <w:r>
        <w:t>ретроградная панкреатохолангиография</w:t>
      </w:r>
    </w:p>
    <w:p>
      <w:r>
        <w:rPr>
          <w:b/>
        </w:rPr>
        <w:t xml:space="preserve">4: </w:t>
      </w:r>
      <w:r>
        <w:t>прямая спленопортография</w:t>
      </w:r>
    </w:p>
    <w:p>
      <w:r>
        <w:t xml:space="preserve">Правильный ответ: </w:t>
      </w:r>
      <w:r>
        <w:rPr>
          <w:b/>
        </w:rPr>
        <w:t>магнитнорезонансная холангиография</w:t>
      </w:r>
    </w:p>
    <w:p>
      <w:pPr>
        <w:pStyle w:val="Heading2"/>
      </w:pPr>
      <w:r>
        <w:t>НАИБОЛЕЕ ЧАСТОЙ ПРИЧИНОЙ ПОРТАЛЬНОЙ ГИПЕРТЕНЗИИ ВЫСТУПАЕТ</w:t>
      </w:r>
    </w:p>
    <w:p>
      <w:r>
        <w:rPr>
          <w:b/>
        </w:rPr>
        <w:t xml:space="preserve">1: </w:t>
      </w:r>
      <w:r>
        <w:t>синдром Бадда-Киари</w:t>
      </w:r>
    </w:p>
    <w:p>
      <w:r>
        <w:rPr>
          <w:b/>
        </w:rPr>
        <w:t xml:space="preserve">2: </w:t>
      </w:r>
      <w:r>
        <w:t>внутрипеченочный блок при циррозе печени</w:t>
      </w:r>
    </w:p>
    <w:p>
      <w:r>
        <w:rPr>
          <w:b/>
        </w:rPr>
        <w:t xml:space="preserve">3: </w:t>
      </w:r>
      <w:r>
        <w:t>внепеченочный блок в результате тромбоза селезеночной вены</w:t>
      </w:r>
    </w:p>
    <w:p>
      <w:r>
        <w:rPr>
          <w:b/>
        </w:rPr>
        <w:t xml:space="preserve">4: </w:t>
      </w:r>
      <w:r>
        <w:t>внутрипеченочный блок при жировом гепатозе</w:t>
      </w:r>
    </w:p>
    <w:p>
      <w:r>
        <w:t xml:space="preserve">Правильный ответ: </w:t>
      </w:r>
      <w:r>
        <w:rPr>
          <w:b/>
        </w:rPr>
        <w:t>внутрипеченочный блок при циррозе печени</w:t>
      </w:r>
    </w:p>
    <w:p>
      <w:pPr>
        <w:pStyle w:val="Heading2"/>
      </w:pPr>
      <w:r>
        <w:t>ПРИ ХРОНИЧЕСКОМ ПАНКРЕАТИТЕ С ВНЕШНЕСЕКРЕТОРНОЙ НЕДОСТАТОЧНОСТЬЮ ХАРАКТЕР СТУЛА</w:t>
      </w:r>
    </w:p>
    <w:p>
      <w:r>
        <w:rPr>
          <w:b/>
        </w:rPr>
        <w:t xml:space="preserve">1: </w:t>
      </w:r>
      <w:r>
        <w:t>обильный, кашицеобразный, блестящий</w:t>
      </w:r>
    </w:p>
    <w:p>
      <w:r>
        <w:rPr>
          <w:b/>
        </w:rPr>
        <w:t xml:space="preserve">2: </w:t>
      </w:r>
      <w:r>
        <w:t>скудный, фрагментированный</w:t>
      </w:r>
    </w:p>
    <w:p>
      <w:r>
        <w:rPr>
          <w:b/>
        </w:rPr>
        <w:t xml:space="preserve">3: </w:t>
      </w:r>
      <w:r>
        <w:t>водянистый с хлопьями</w:t>
      </w:r>
    </w:p>
    <w:p>
      <w:r>
        <w:rPr>
          <w:b/>
        </w:rPr>
        <w:t xml:space="preserve">4: </w:t>
      </w:r>
      <w:r>
        <w:t>жидкий, с примесью алой крови</w:t>
      </w:r>
    </w:p>
    <w:p>
      <w:r>
        <w:t xml:space="preserve">Правильный ответ: </w:t>
      </w:r>
      <w:r>
        <w:rPr>
          <w:b/>
        </w:rPr>
        <w:t>обильный, кашицеобразный, блестящий</w:t>
      </w:r>
    </w:p>
    <w:p>
      <w:pPr>
        <w:pStyle w:val="Heading2"/>
      </w:pPr>
      <w:r>
        <w:t>ПРИЗНАКОМ ПЕРФОРАЦИИ ЯЗВЫ ЖЕЛУДКА ЯВЛЯЕТСЯ</w:t>
      </w:r>
    </w:p>
    <w:p>
      <w:r>
        <w:rPr>
          <w:b/>
        </w:rPr>
        <w:t xml:space="preserve">1: </w:t>
      </w:r>
      <w:r>
        <w:t>гиперперистальтика</w:t>
      </w:r>
    </w:p>
    <w:p>
      <w:r>
        <w:rPr>
          <w:b/>
        </w:rPr>
        <w:t xml:space="preserve">2: </w:t>
      </w:r>
      <w:r>
        <w:t>исчезновение или ослабление болей</w:t>
      </w:r>
    </w:p>
    <w:p>
      <w:r>
        <w:rPr>
          <w:b/>
        </w:rPr>
        <w:t xml:space="preserve">3: </w:t>
      </w:r>
      <w:r>
        <w:t>ригидность передней брюшной стенки</w:t>
      </w:r>
    </w:p>
    <w:p>
      <w:r>
        <w:rPr>
          <w:b/>
        </w:rPr>
        <w:t xml:space="preserve">4: </w:t>
      </w:r>
      <w:r>
        <w:t>рвота кофейной гущей</w:t>
      </w:r>
    </w:p>
    <w:p>
      <w:r>
        <w:t xml:space="preserve">Правильный ответ: </w:t>
      </w:r>
      <w:r>
        <w:rPr>
          <w:b/>
        </w:rPr>
        <w:t>ригидность передней брюшной стенки</w:t>
      </w:r>
    </w:p>
    <w:p>
      <w:pPr>
        <w:pStyle w:val="Heading2"/>
      </w:pPr>
      <w:r>
        <w:t>В ПОЖИЛОМ ВОЗРАСТЕ ОСНОВНОЙ ПРИЧИНОЙ КЛАПАННЫХ ПОРОКОВ СЕРДЦА ЯВЛЯЕТСЯ</w:t>
      </w:r>
    </w:p>
    <w:p>
      <w:r>
        <w:rPr>
          <w:b/>
        </w:rPr>
        <w:t xml:space="preserve">1: </w:t>
      </w:r>
      <w:r>
        <w:t>генетическая тромбофилия</w:t>
      </w:r>
    </w:p>
    <w:p>
      <w:r>
        <w:rPr>
          <w:b/>
        </w:rPr>
        <w:t xml:space="preserve">2: </w:t>
      </w:r>
      <w:r>
        <w:t>инфекционный эндокардит</w:t>
      </w:r>
    </w:p>
    <w:p>
      <w:r>
        <w:rPr>
          <w:b/>
        </w:rPr>
        <w:t xml:space="preserve">3: </w:t>
      </w:r>
      <w:r>
        <w:t>миксоматозная дегенерация клапанов</w:t>
      </w:r>
    </w:p>
    <w:p>
      <w:r>
        <w:rPr>
          <w:b/>
        </w:rPr>
        <w:t xml:space="preserve">4: </w:t>
      </w:r>
      <w:r>
        <w:t>ревматизм</w:t>
      </w:r>
    </w:p>
    <w:p>
      <w:r>
        <w:t xml:space="preserve">Правильный ответ: </w:t>
      </w:r>
      <w:r>
        <w:rPr>
          <w:b/>
        </w:rPr>
        <w:t>ревматизм</w:t>
      </w:r>
    </w:p>
    <w:p>
      <w:pPr>
        <w:pStyle w:val="Heading2"/>
      </w:pPr>
      <w:r>
        <w:t>У ПАЦИЕНТКИ С ЖЕЛЕЗОДЕФИЦИТНОЙ АНЕМИЕЙ, НАЛИЧИЕМ В АНАМНЕЗЕ РЕЗЕКЦИИ ТОЩЕЙ И ЧАСТИ ПОДВЗДОШНОЙ КИШКИ НАИБОЛЕЕ ОПТИМАЛЬНЫМ БУДЕТ НАЗНАЧЕНИЕ</w:t>
      </w:r>
    </w:p>
    <w:p>
      <w:r>
        <w:rPr>
          <w:b/>
        </w:rPr>
        <w:t xml:space="preserve">1: </w:t>
      </w:r>
      <w:r>
        <w:t>Феррум Лек внутримышечно</w:t>
      </w:r>
    </w:p>
    <w:p>
      <w:r>
        <w:rPr>
          <w:b/>
        </w:rPr>
        <w:t xml:space="preserve">2: </w:t>
      </w:r>
      <w:r>
        <w:t>Феррум Лек перорально</w:t>
      </w:r>
    </w:p>
    <w:p>
      <w:r>
        <w:rPr>
          <w:b/>
        </w:rPr>
        <w:t xml:space="preserve">3: </w:t>
      </w:r>
      <w:r>
        <w:t>Фолиевой кислоты перорально</w:t>
      </w:r>
    </w:p>
    <w:p>
      <w:r>
        <w:rPr>
          <w:b/>
        </w:rPr>
        <w:t xml:space="preserve">4: </w:t>
      </w:r>
      <w:r>
        <w:t>Витамина В12 внутримышечно</w:t>
      </w:r>
    </w:p>
    <w:p>
      <w:r>
        <w:t xml:space="preserve">Правильный ответ: </w:t>
      </w:r>
      <w:r>
        <w:rPr>
          <w:b/>
        </w:rPr>
        <w:t>Феррум Лек внутримышечно</w:t>
      </w:r>
    </w:p>
    <w:p>
      <w:pPr>
        <w:pStyle w:val="Heading2"/>
      </w:pPr>
      <w:r>
        <w:t>ПРОТИВОПОКАЗАНИЕМ К НАЗНАЧЕНИЮ ИПРАТРОПИЯ БРОМИДА ЯВЛЯЕТСЯ</w:t>
      </w:r>
    </w:p>
    <w:p>
      <w:r>
        <w:rPr>
          <w:b/>
        </w:rPr>
        <w:t xml:space="preserve">1: </w:t>
      </w:r>
      <w:r>
        <w:t>глаукома</w:t>
      </w:r>
    </w:p>
    <w:p>
      <w:r>
        <w:rPr>
          <w:b/>
        </w:rPr>
        <w:t xml:space="preserve">2: </w:t>
      </w:r>
      <w:r>
        <w:t>хронический пиелонефрит</w:t>
      </w:r>
    </w:p>
    <w:p>
      <w:r>
        <w:rPr>
          <w:b/>
        </w:rPr>
        <w:t xml:space="preserve">3: </w:t>
      </w:r>
      <w:r>
        <w:t>язва желудка</w:t>
      </w:r>
    </w:p>
    <w:p>
      <w:r>
        <w:rPr>
          <w:b/>
        </w:rPr>
        <w:t xml:space="preserve">4: </w:t>
      </w:r>
      <w:r>
        <w:t>катаракта</w:t>
      </w:r>
    </w:p>
    <w:p>
      <w:r>
        <w:t xml:space="preserve">Правильный ответ: </w:t>
      </w:r>
      <w:r>
        <w:rPr>
          <w:b/>
        </w:rPr>
        <w:t>глаукома</w:t>
      </w:r>
    </w:p>
    <w:p>
      <w:pPr>
        <w:pStyle w:val="Heading2"/>
      </w:pPr>
      <w:r>
        <w:t>ДЛЯ ГРИППА ХАРАКТЕРНО СОЧЕТАНИЕ</w:t>
      </w:r>
    </w:p>
    <w:p>
      <w:r>
        <w:rPr>
          <w:b/>
        </w:rPr>
        <w:t xml:space="preserve">1: </w:t>
      </w:r>
      <w:r>
        <w:t>высокой температуры тела, конъюнктивита, фарингита</w:t>
      </w:r>
    </w:p>
    <w:p>
      <w:r>
        <w:rPr>
          <w:b/>
        </w:rPr>
        <w:t xml:space="preserve">2: </w:t>
      </w:r>
      <w:r>
        <w:t>высокой температуры тела, головной боли, миалгии, трахеита, непродуктивного насморка</w:t>
      </w:r>
    </w:p>
    <w:p>
      <w:r>
        <w:rPr>
          <w:b/>
        </w:rPr>
        <w:t xml:space="preserve">3: </w:t>
      </w:r>
      <w:r>
        <w:t>субфебрильной температуры тела, ларингита, ринита</w:t>
      </w:r>
    </w:p>
    <w:p>
      <w:r>
        <w:rPr>
          <w:b/>
        </w:rPr>
        <w:t xml:space="preserve">4: </w:t>
      </w:r>
      <w:r>
        <w:t>высокой температуры тела, увеличения миндалин, лимфатических узлов, фарингита</w:t>
      </w:r>
    </w:p>
    <w:p>
      <w:r>
        <w:t xml:space="preserve">Правильный ответ: </w:t>
      </w:r>
      <w:r>
        <w:rPr>
          <w:b/>
        </w:rPr>
        <w:t>высокой температуры тела, головной боли, миалгии, трахеита, непродуктивного насморка</w:t>
      </w:r>
    </w:p>
    <w:p>
      <w:pPr>
        <w:pStyle w:val="Heading2"/>
      </w:pPr>
      <w:r>
        <w:t>ДЕПРЕССИЯ У ОНКОЛОГИЧЕСКИХ БОЛЬНЫХ ВСТРЕЧАЕТСЯ В (% СЛУЧАЕВ)</w:t>
      </w:r>
    </w:p>
    <w:p>
      <w:r>
        <w:rPr>
          <w:b/>
        </w:rPr>
        <w:t xml:space="preserve">1: </w:t>
      </w:r>
      <w:r>
        <w:t>80-85</w:t>
      </w:r>
    </w:p>
    <w:p>
      <w:r>
        <w:rPr>
          <w:b/>
        </w:rPr>
        <w:t xml:space="preserve">2: </w:t>
      </w:r>
      <w:r>
        <w:t>50-55</w:t>
      </w:r>
    </w:p>
    <w:p>
      <w:r>
        <w:rPr>
          <w:b/>
        </w:rPr>
        <w:t xml:space="preserve">3: </w:t>
      </w:r>
      <w:r>
        <w:t>15-25</w:t>
      </w:r>
    </w:p>
    <w:p>
      <w:r>
        <w:rPr>
          <w:b/>
        </w:rPr>
        <w:t xml:space="preserve">4: </w:t>
      </w:r>
      <w:r>
        <w:t>90-100</w:t>
      </w:r>
    </w:p>
    <w:p>
      <w:r>
        <w:t xml:space="preserve">Правильный ответ: </w:t>
      </w:r>
      <w:r>
        <w:rPr>
          <w:b/>
        </w:rPr>
        <w:t>15-25</w:t>
      </w:r>
    </w:p>
    <w:p>
      <w:pPr>
        <w:pStyle w:val="Heading2"/>
      </w:pPr>
      <w:r>
        <w:t>ПОДАГРА СЛУЖИТ ПРОТИВОПОКАЗАНИЕМ К НАЗНАЧЕНИЮ</w:t>
      </w:r>
    </w:p>
    <w:p>
      <w:r>
        <w:rPr>
          <w:b/>
        </w:rPr>
        <w:t xml:space="preserve">1: </w:t>
      </w:r>
      <w:r>
        <w:t>тиазидных диуретиков</w:t>
      </w:r>
    </w:p>
    <w:p>
      <w:r>
        <w:rPr>
          <w:b/>
        </w:rPr>
        <w:t xml:space="preserve">2: </w:t>
      </w:r>
      <w:r>
        <w:t>антагонистов кальция</w:t>
      </w:r>
    </w:p>
    <w:p>
      <w:r>
        <w:rPr>
          <w:b/>
        </w:rPr>
        <w:t xml:space="preserve">3: </w:t>
      </w:r>
      <w:r>
        <w:t>β-адреноблокаторов</w:t>
      </w:r>
    </w:p>
    <w:p>
      <w:r>
        <w:rPr>
          <w:b/>
        </w:rPr>
        <w:t xml:space="preserve">4: </w:t>
      </w:r>
      <w:r>
        <w:t>ингибиторов АПФ</w:t>
      </w:r>
    </w:p>
    <w:p>
      <w:r>
        <w:t xml:space="preserve">Правильный ответ: </w:t>
      </w:r>
      <w:r>
        <w:rPr>
          <w:b/>
        </w:rPr>
        <w:t>тиазидных диуретиков</w:t>
      </w:r>
    </w:p>
    <w:p>
      <w:pPr>
        <w:pStyle w:val="Heading2"/>
      </w:pPr>
      <w:r>
        <w:t>НАЛИЧИЕ ЗОБА У ЗНАЧИТЕЛЬНОГО ЧИСЛА ЛИЦ, ЖИВУЩИХ В ОДНОЙ ОБЛАСТИ, ОПРЕДЕЛЯЕТСЯ КАК ЗОБ</w:t>
      </w:r>
    </w:p>
    <w:p>
      <w:r>
        <w:rPr>
          <w:b/>
        </w:rPr>
        <w:t xml:space="preserve">1: </w:t>
      </w:r>
      <w:r>
        <w:t>спорадический</w:t>
      </w:r>
    </w:p>
    <w:p>
      <w:r>
        <w:rPr>
          <w:b/>
        </w:rPr>
        <w:t xml:space="preserve">2: </w:t>
      </w:r>
      <w:r>
        <w:t>эпидемический</w:t>
      </w:r>
    </w:p>
    <w:p>
      <w:r>
        <w:rPr>
          <w:b/>
        </w:rPr>
        <w:t xml:space="preserve">3: </w:t>
      </w:r>
      <w:r>
        <w:t>диффузный токсический</w:t>
      </w:r>
    </w:p>
    <w:p>
      <w:r>
        <w:rPr>
          <w:b/>
        </w:rPr>
        <w:t xml:space="preserve">4: </w:t>
      </w:r>
      <w:r>
        <w:t>эндемический</w:t>
      </w:r>
    </w:p>
    <w:p>
      <w:r>
        <w:t xml:space="preserve">Правильный ответ: </w:t>
      </w:r>
      <w:r>
        <w:rPr>
          <w:b/>
        </w:rPr>
        <w:t>эндемический</w:t>
      </w:r>
    </w:p>
    <w:p>
      <w:pPr>
        <w:pStyle w:val="Heading2"/>
      </w:pPr>
      <w:r>
        <w:t>ЭНДОСКОПИЧЕСКОЙ КАРТИНОЙ КАНДИДОЗНОГО ЭЗОФАГИТА ЯВЛЯЕТСЯ НАЛИЧИЕ</w:t>
      </w:r>
    </w:p>
    <w:p>
      <w:r>
        <w:rPr>
          <w:b/>
        </w:rPr>
        <w:t xml:space="preserve">1: </w:t>
      </w:r>
      <w:r>
        <w:t>одного (или более) участка поврежденной слизистой оболочки размером до 5 мм, который расположен на вершине складки</w:t>
      </w:r>
    </w:p>
    <w:p>
      <w:r>
        <w:rPr>
          <w:b/>
        </w:rPr>
        <w:t xml:space="preserve">2: </w:t>
      </w:r>
      <w:r>
        <w:t>неглубоких изъязвлений небольшого размера, четко отграниченных от окружающей слизистой оболочки, которые могут располагаться цепочкой, в средней/нижней трети пищевода</w:t>
      </w:r>
    </w:p>
    <w:p>
      <w:r>
        <w:rPr>
          <w:b/>
        </w:rPr>
        <w:t xml:space="preserve">3: </w:t>
      </w:r>
      <w:r>
        <w:t>белых и белесовато-желтых бляшек на слизистой оболочке пищевода, налета с трудом снимаемого биопсийными щипцами, после удаления которого остаются участки осаднения</w:t>
      </w:r>
    </w:p>
    <w:p>
      <w:r>
        <w:rPr>
          <w:b/>
        </w:rPr>
        <w:t xml:space="preserve">4: </w:t>
      </w:r>
      <w:r>
        <w:t>ярко розового циркулярного участка слизистой оболочки или «языка», ярко розовой слизистой оболочки различной протяженности</w:t>
      </w:r>
    </w:p>
    <w:p>
      <w:r>
        <w:t xml:space="preserve">Правильный ответ: </w:t>
      </w:r>
      <w:r>
        <w:rPr>
          <w:b/>
        </w:rPr>
        <w:t>белых и белесовато-желтых бляшек на слизистой оболочке пищевода, налета с трудом снимаемого биопсийными щипцами, после удаления которого остаются участки осаднения</w:t>
      </w:r>
    </w:p>
    <w:p>
      <w:pPr>
        <w:pStyle w:val="Heading2"/>
      </w:pPr>
      <w:r>
        <w:t>ГОРМОНЫ ЩИТОВИДНОЙ ЖЕЛЕЗЫ КОНТРОЛИРУЮТ</w:t>
      </w:r>
    </w:p>
    <w:p>
      <w:r>
        <w:rPr>
          <w:b/>
        </w:rPr>
        <w:t xml:space="preserve">1: </w:t>
      </w:r>
      <w:r>
        <w:t>кальциевый обмен в клетках</w:t>
      </w:r>
    </w:p>
    <w:p>
      <w:r>
        <w:rPr>
          <w:b/>
        </w:rPr>
        <w:t xml:space="preserve">2: </w:t>
      </w:r>
      <w:r>
        <w:t>рост, развитие, энергообеспечение клеток</w:t>
      </w:r>
    </w:p>
    <w:p>
      <w:r>
        <w:rPr>
          <w:b/>
        </w:rPr>
        <w:t xml:space="preserve">3: </w:t>
      </w:r>
      <w:r>
        <w:t>углеводный обмен в клетках</w:t>
      </w:r>
    </w:p>
    <w:p>
      <w:r>
        <w:rPr>
          <w:b/>
        </w:rPr>
        <w:t xml:space="preserve">4: </w:t>
      </w:r>
      <w:r>
        <w:t>расщепление энергосубстратов, катаболизм клеток</w:t>
      </w:r>
    </w:p>
    <w:p>
      <w:r>
        <w:t xml:space="preserve">Правильный ответ: </w:t>
      </w:r>
      <w:r>
        <w:rPr>
          <w:b/>
        </w:rPr>
        <w:t>рост, развитие, энергообеспечение клеток</w:t>
      </w:r>
    </w:p>
    <w:p>
      <w:pPr>
        <w:pStyle w:val="Heading2"/>
      </w:pPr>
      <w:r>
        <w:t>ПОСЛЕ ПЕРЕНЕСЕННОЙ СТРЕПТОКОККОВОЙ ИНФЕКЦИИ РЕВМАТИЧЕСКАЯ ЛИХОРАДКА РАЗВИВАЕТСЯ ЧЕРЕЗ</w:t>
      </w:r>
    </w:p>
    <w:p>
      <w:r>
        <w:rPr>
          <w:b/>
        </w:rPr>
        <w:t xml:space="preserve">1: </w:t>
      </w:r>
      <w:r>
        <w:t>2-3 недели</w:t>
      </w:r>
    </w:p>
    <w:p>
      <w:r>
        <w:rPr>
          <w:b/>
        </w:rPr>
        <w:t xml:space="preserve">2: </w:t>
      </w:r>
      <w:r>
        <w:t>1-2 года</w:t>
      </w:r>
    </w:p>
    <w:p>
      <w:r>
        <w:rPr>
          <w:b/>
        </w:rPr>
        <w:t xml:space="preserve">3: </w:t>
      </w:r>
      <w:r>
        <w:t>5 месяцев</w:t>
      </w:r>
    </w:p>
    <w:p>
      <w:r>
        <w:rPr>
          <w:b/>
        </w:rPr>
        <w:t xml:space="preserve">4: </w:t>
      </w:r>
      <w:r>
        <w:t>4 дня</w:t>
      </w:r>
    </w:p>
    <w:p>
      <w:r>
        <w:t xml:space="preserve">Правильный ответ: </w:t>
      </w:r>
      <w:r>
        <w:rPr>
          <w:b/>
        </w:rPr>
        <w:t>2-3 недели</w:t>
      </w:r>
    </w:p>
    <w:p>
      <w:pPr>
        <w:pStyle w:val="Heading2"/>
      </w:pPr>
      <w:r>
        <w:t>ВСЕ СЕЛЕКТИВНЫЕ НЕСТЕРОИДНЫЕ ПРОТИВОВОСПАЛИТЕЛЬНЫЕ ПРЕПАРАТЫ (ИНГИБИТОРЫ ЦОГ-2) ПОВЫШАЮТ________, ЧЕМ НЕСЕЛЕКТИВНЫЕ НЕСТЕРОИДНЫЕ ПРОТИВОВОСПАЛИТЕЛЬНЫЕ ПРЕПАРАТЫ</w:t>
      </w:r>
    </w:p>
    <w:p>
      <w:r>
        <w:rPr>
          <w:b/>
        </w:rPr>
        <w:t xml:space="preserve">1: </w:t>
      </w:r>
      <w:r>
        <w:t>риск гастропатий в большей степени</w:t>
      </w:r>
    </w:p>
    <w:p>
      <w:r>
        <w:rPr>
          <w:b/>
        </w:rPr>
        <w:t xml:space="preserve">2: </w:t>
      </w:r>
      <w:r>
        <w:t>сердечно-сосудистый риск в большей степени</w:t>
      </w:r>
    </w:p>
    <w:p>
      <w:r>
        <w:rPr>
          <w:b/>
        </w:rPr>
        <w:t xml:space="preserve">3: </w:t>
      </w:r>
      <w:r>
        <w:t>сердечно-сосудистый риск в меньшей  степени</w:t>
      </w:r>
    </w:p>
    <w:p>
      <w:r>
        <w:rPr>
          <w:b/>
        </w:rPr>
        <w:t xml:space="preserve">4: </w:t>
      </w:r>
      <w:r>
        <w:t>риск поражения почек и  хряща суставов</w:t>
      </w:r>
    </w:p>
    <w:p>
      <w:r>
        <w:t xml:space="preserve">Правильный ответ: </w:t>
      </w:r>
      <w:r>
        <w:rPr>
          <w:b/>
        </w:rPr>
        <w:t>сердечно-сосудистый риск в большей степени</w:t>
      </w:r>
    </w:p>
    <w:p>
      <w:pPr>
        <w:pStyle w:val="Heading2"/>
      </w:pPr>
      <w:r>
        <w:t>НАИБОЛЕЕ ЧАСТЫМ КЛИНИЧЕСКИМ ВАРИАНТОМ ХРОНИЧЕСКОГО ГЛОМЕРУЛОНЕФРИТА ЯВЛЯЕТСЯ</w:t>
      </w:r>
    </w:p>
    <w:p>
      <w:r>
        <w:rPr>
          <w:b/>
        </w:rPr>
        <w:t xml:space="preserve">1: </w:t>
      </w:r>
      <w:r>
        <w:t>гематурический</w:t>
      </w:r>
    </w:p>
    <w:p>
      <w:r>
        <w:rPr>
          <w:b/>
        </w:rPr>
        <w:t xml:space="preserve">2: </w:t>
      </w:r>
      <w:r>
        <w:t>латентный</w:t>
      </w:r>
    </w:p>
    <w:p>
      <w:r>
        <w:rPr>
          <w:b/>
        </w:rPr>
        <w:t xml:space="preserve">3: </w:t>
      </w:r>
      <w:r>
        <w:t>смешанный</w:t>
      </w:r>
    </w:p>
    <w:p>
      <w:r>
        <w:rPr>
          <w:b/>
        </w:rPr>
        <w:t xml:space="preserve">4: </w:t>
      </w:r>
      <w:r>
        <w:t>нефротический</w:t>
      </w:r>
    </w:p>
    <w:p>
      <w:r>
        <w:t xml:space="preserve">Правильный ответ: </w:t>
      </w:r>
      <w:r>
        <w:rPr>
          <w:b/>
        </w:rPr>
        <w:t>латентный</w:t>
      </w:r>
    </w:p>
    <w:p>
      <w:pPr>
        <w:pStyle w:val="Heading2"/>
      </w:pPr>
      <w:r>
        <w:t>ДИФФУЗНЫЕ, НЕСИММЕТРИЧНЫЕ, ДВУСТОРОННИЕ ЗАТЕМНЕНИЯ ЛЕГОЧНОЙ ТКАНИ (СИМПТОМ «СНЕЖНОЙ БУРИ») ХАРАКТЕРНЫ ДЛЯ</w:t>
      </w:r>
    </w:p>
    <w:p>
      <w:r>
        <w:rPr>
          <w:b/>
        </w:rPr>
        <w:t xml:space="preserve">1: </w:t>
      </w:r>
      <w:r>
        <w:t>кардиогенного отека легких</w:t>
      </w:r>
    </w:p>
    <w:p>
      <w:r>
        <w:rPr>
          <w:b/>
        </w:rPr>
        <w:t xml:space="preserve">2: </w:t>
      </w:r>
      <w:r>
        <w:t>ателектаза</w:t>
      </w:r>
    </w:p>
    <w:p>
      <w:r>
        <w:rPr>
          <w:b/>
        </w:rPr>
        <w:t xml:space="preserve">3: </w:t>
      </w:r>
      <w:r>
        <w:t>респираторного дистресс-синдрома взрослых</w:t>
      </w:r>
    </w:p>
    <w:p>
      <w:r>
        <w:rPr>
          <w:b/>
        </w:rPr>
        <w:t xml:space="preserve">4: </w:t>
      </w:r>
      <w:r>
        <w:t>пневмонии</w:t>
      </w:r>
    </w:p>
    <w:p>
      <w:r>
        <w:t xml:space="preserve">Правильный ответ: </w:t>
      </w:r>
      <w:r>
        <w:rPr>
          <w:b/>
        </w:rPr>
        <w:t>респираторного дистресс-синдрома взрослых</w:t>
      </w:r>
    </w:p>
    <w:p>
      <w:pPr>
        <w:pStyle w:val="Heading2"/>
      </w:pPr>
      <w:r>
        <w:t>ЧАСТО ПРИМЕНЯЕМОЙ КОМБИНАЦИЕЙ ПРЕПАРАТОВ ДЛЯ ЛЕЧЕНИЯ ГАСТРОЭЗОФАГЕАЛЬНОЙ РЕФЛЮКСНОЙ БОЛЕЗНИ ЯВЛЯЮТСЯ</w:t>
      </w:r>
    </w:p>
    <w:p>
      <w:r>
        <w:rPr>
          <w:b/>
        </w:rPr>
        <w:t xml:space="preserve">1: </w:t>
      </w:r>
      <w:r>
        <w:t>нитраты, прокинетики, спазмолитики</w:t>
      </w:r>
    </w:p>
    <w:p>
      <w:r>
        <w:rPr>
          <w:b/>
        </w:rPr>
        <w:t xml:space="preserve">2: </w:t>
      </w:r>
      <w:r>
        <w:t>прокинетики, спазмолитики, анальгетики</w:t>
      </w:r>
    </w:p>
    <w:p>
      <w:r>
        <w:rPr>
          <w:b/>
        </w:rPr>
        <w:t xml:space="preserve">3: </w:t>
      </w:r>
      <w:r>
        <w:t>прокинетики, антациды, антисекреторные препараты</w:t>
      </w:r>
    </w:p>
    <w:p>
      <w:r>
        <w:rPr>
          <w:b/>
        </w:rPr>
        <w:t xml:space="preserve">4: </w:t>
      </w:r>
      <w:r>
        <w:t>спазмолитики, анальгетики, антациды</w:t>
      </w:r>
    </w:p>
    <w:p>
      <w:r>
        <w:t xml:space="preserve">Правильный ответ: </w:t>
      </w:r>
      <w:r>
        <w:rPr>
          <w:b/>
        </w:rPr>
        <w:t>прокинетики, антациды, антисекреторные препараты</w:t>
      </w:r>
    </w:p>
    <w:p>
      <w:pPr>
        <w:pStyle w:val="Heading2"/>
      </w:pPr>
      <w:r>
        <w:t>ОСНОВНЫМ МЕТОДОМ ДИАГНОСТИКИ ТРАХЕОБРОНХИАЛЬНОЙ ДИСКИНЕЗИИ ЯВЛЯЕТСЯ</w:t>
      </w:r>
    </w:p>
    <w:p>
      <w:r>
        <w:rPr>
          <w:b/>
        </w:rPr>
        <w:t xml:space="preserve">1: </w:t>
      </w:r>
      <w:r>
        <w:t>рентгенография грудной клетки</w:t>
      </w:r>
    </w:p>
    <w:p>
      <w:r>
        <w:rPr>
          <w:b/>
        </w:rPr>
        <w:t xml:space="preserve">2: </w:t>
      </w:r>
      <w:r>
        <w:t>фибробронхоскопия</w:t>
      </w:r>
    </w:p>
    <w:p>
      <w:r>
        <w:rPr>
          <w:b/>
        </w:rPr>
        <w:t xml:space="preserve">3: </w:t>
      </w:r>
      <w:r>
        <w:t>спирография</w:t>
      </w:r>
    </w:p>
    <w:p>
      <w:r>
        <w:rPr>
          <w:b/>
        </w:rPr>
        <w:t xml:space="preserve">4: </w:t>
      </w:r>
      <w:r>
        <w:t>бронхография</w:t>
      </w:r>
    </w:p>
    <w:p>
      <w:r>
        <w:t xml:space="preserve">Правильный ответ: </w:t>
      </w:r>
      <w:r>
        <w:rPr>
          <w:b/>
        </w:rPr>
        <w:t>фибробронхоскопия</w:t>
      </w:r>
    </w:p>
    <w:p>
      <w:pPr>
        <w:pStyle w:val="Heading2"/>
      </w:pPr>
      <w:r>
        <w:t>ПРИЗНАКОМ ЭКССУДАТА ПРИ ИССЛЕДОВАНИИ ПЛЕВРАЛЬНОЙ ЖИДКОСТИ ЯВЛЯЕТСЯ</w:t>
      </w:r>
    </w:p>
    <w:p>
      <w:r>
        <w:rPr>
          <w:b/>
        </w:rPr>
        <w:t xml:space="preserve">1: </w:t>
      </w:r>
      <w:r>
        <w:t>отношение белка плевральной жидкости (ПЖ) к белку сыворотки менее 0,5</w:t>
      </w:r>
    </w:p>
    <w:p>
      <w:r>
        <w:rPr>
          <w:b/>
        </w:rPr>
        <w:t xml:space="preserve">2: </w:t>
      </w:r>
      <w:r>
        <w:t>отношение ЛДГ плевральной жидкости к ЛДГ крови более 0,6</w:t>
      </w:r>
    </w:p>
    <w:p>
      <w:r>
        <w:rPr>
          <w:b/>
        </w:rPr>
        <w:t xml:space="preserve">3: </w:t>
      </w:r>
      <w:r>
        <w:t>отрицательная проба Ривальта</w:t>
      </w:r>
    </w:p>
    <w:p>
      <w:r>
        <w:rPr>
          <w:b/>
        </w:rPr>
        <w:t xml:space="preserve">4: </w:t>
      </w:r>
      <w:r>
        <w:t>удельный вес плевральной жидкости 1012</w:t>
      </w:r>
    </w:p>
    <w:p>
      <w:r>
        <w:t xml:space="preserve">Правильный ответ: </w:t>
      </w:r>
      <w:r>
        <w:rPr>
          <w:b/>
        </w:rPr>
        <w:t>отношение ЛДГ плевральной жидкости к ЛДГ крови более 0,6</w:t>
      </w:r>
    </w:p>
    <w:p>
      <w:pPr>
        <w:pStyle w:val="Heading2"/>
      </w:pPr>
      <w:r>
        <w:t>МЕДИКО-СОЦИАЛЬНАЯ ЭКСПЕРТИЗА ОСУЩЕСТВЛЯЕТСЯ</w:t>
      </w:r>
    </w:p>
    <w:p>
      <w:r>
        <w:rPr>
          <w:b/>
        </w:rPr>
        <w:t xml:space="preserve">1: </w:t>
      </w:r>
      <w:r>
        <w:t>городскими учреждениями медико-социальной экспертизы</w:t>
      </w:r>
    </w:p>
    <w:p>
      <w:r>
        <w:rPr>
          <w:b/>
        </w:rPr>
        <w:t xml:space="preserve">2: </w:t>
      </w:r>
      <w:r>
        <w:t>фондами ОМС</w:t>
      </w:r>
    </w:p>
    <w:p>
      <w:r>
        <w:rPr>
          <w:b/>
        </w:rPr>
        <w:t xml:space="preserve">3: </w:t>
      </w:r>
      <w:r>
        <w:t>федеральными учреждениями медико-социальной экспертизы</w:t>
      </w:r>
    </w:p>
    <w:p>
      <w:r>
        <w:rPr>
          <w:b/>
        </w:rPr>
        <w:t xml:space="preserve">4: </w:t>
      </w:r>
      <w:r>
        <w:t>учреждениями медико-социальной экспертизы субъекта РФ</w:t>
      </w:r>
    </w:p>
    <w:p>
      <w:r>
        <w:t xml:space="preserve">Правильный ответ: </w:t>
      </w:r>
      <w:r>
        <w:rPr>
          <w:b/>
        </w:rPr>
        <w:t>федеральными учреждениями медико-социальной экспертизы</w:t>
      </w:r>
    </w:p>
    <w:p>
      <w:pPr>
        <w:pStyle w:val="Heading2"/>
      </w:pPr>
      <w:r>
        <w:t>ПРИ ПИЕЛОНЕФРИТЕ В ОСАДКЕ МОЧИ ЧАЩЕ ВСТРЕЧАЮТСЯ ЦИЛИНДРЫ</w:t>
      </w:r>
    </w:p>
    <w:p>
      <w:r>
        <w:rPr>
          <w:b/>
        </w:rPr>
        <w:t xml:space="preserve">1: </w:t>
      </w:r>
      <w:r>
        <w:t>эпителиальные</w:t>
      </w:r>
    </w:p>
    <w:p>
      <w:r>
        <w:rPr>
          <w:b/>
        </w:rPr>
        <w:t xml:space="preserve">2: </w:t>
      </w:r>
      <w:r>
        <w:t>жироперерожденные</w:t>
      </w:r>
    </w:p>
    <w:p>
      <w:r>
        <w:rPr>
          <w:b/>
        </w:rPr>
        <w:t xml:space="preserve">3: </w:t>
      </w:r>
      <w:r>
        <w:t>восковидные</w:t>
      </w:r>
    </w:p>
    <w:p>
      <w:r>
        <w:rPr>
          <w:b/>
        </w:rPr>
        <w:t xml:space="preserve">4: </w:t>
      </w:r>
      <w:r>
        <w:t>гиалиновые</w:t>
      </w:r>
    </w:p>
    <w:p>
      <w:r>
        <w:t xml:space="preserve">Правильный ответ: </w:t>
      </w:r>
      <w:r>
        <w:rPr>
          <w:b/>
        </w:rPr>
        <w:t>гиалиновые</w:t>
      </w:r>
    </w:p>
    <w:p>
      <w:pPr>
        <w:pStyle w:val="Heading2"/>
      </w:pPr>
      <w:r>
        <w:t>ПРИ ЛЕЧЕНИИ БОЛЬНОГО ГИПЕРТОНИЧЕСКОЙ БОЛЕЗНЬЮ СО СЛАБОСТЬЮ СИНУСОВОГО УЗЛА ИЛИ БРАДИСИСТОЛИЧЕСКОЙ ФИБРИЛЛЯЦИЕЙ ПРЕДСЕРДИЙ ЯВЛЯЮТСЯ ПРЕДПОЧТИТЕЛЬНЫМИ</w:t>
      </w:r>
    </w:p>
    <w:p>
      <w:r>
        <w:rPr>
          <w:b/>
        </w:rPr>
        <w:t xml:space="preserve">1: </w:t>
      </w:r>
      <w:r>
        <w:t>дигидропиридиновые антагонисты кальция</w:t>
      </w:r>
    </w:p>
    <w:p>
      <w:r>
        <w:rPr>
          <w:b/>
        </w:rPr>
        <w:t xml:space="preserve">2: </w:t>
      </w:r>
      <w:r>
        <w:t>бета-адреноблокаторы</w:t>
      </w:r>
    </w:p>
    <w:p>
      <w:r>
        <w:rPr>
          <w:b/>
        </w:rPr>
        <w:t xml:space="preserve">3: </w:t>
      </w:r>
      <w:r>
        <w:t>сартаны</w:t>
      </w:r>
    </w:p>
    <w:p>
      <w:r>
        <w:rPr>
          <w:b/>
        </w:rPr>
        <w:t xml:space="preserve">4: </w:t>
      </w:r>
      <w:r>
        <w:t>недигидропиридиновые антагонисты кальция</w:t>
      </w:r>
    </w:p>
    <w:p>
      <w:r>
        <w:t xml:space="preserve">Правильный ответ: </w:t>
      </w:r>
      <w:r>
        <w:rPr>
          <w:b/>
        </w:rPr>
        <w:t>дигидропиридиновые антагонисты кальция</w:t>
      </w:r>
    </w:p>
    <w:p>
      <w:pPr>
        <w:pStyle w:val="Heading2"/>
      </w:pPr>
      <w:r>
        <w:t>ПРИ РАЗВИТИИ ИНФАРКТА МИОКАРДА НОРМАЛИЗАЦИЯ СОДЕРЖАНИЯ МВ КФК В КРОВИ НАБЛЮДАЕТСЯ ЧЕРЕЗ (В СУТКАХ)</w:t>
      </w:r>
    </w:p>
    <w:p>
      <w:r>
        <w:rPr>
          <w:b/>
        </w:rPr>
        <w:t xml:space="preserve">1: </w:t>
      </w:r>
      <w:r>
        <w:t>1</w:t>
      </w:r>
    </w:p>
    <w:p>
      <w:r>
        <w:rPr>
          <w:b/>
        </w:rPr>
        <w:t xml:space="preserve">2: </w:t>
      </w:r>
      <w:r>
        <w:t>5-6</w:t>
      </w:r>
    </w:p>
    <w:p>
      <w:r>
        <w:rPr>
          <w:b/>
        </w:rPr>
        <w:t xml:space="preserve">3: </w:t>
      </w:r>
      <w:r>
        <w:t>14</w:t>
      </w:r>
    </w:p>
    <w:p>
      <w:r>
        <w:rPr>
          <w:b/>
        </w:rPr>
        <w:t xml:space="preserve">4: </w:t>
      </w:r>
      <w:r>
        <w:t>2-3</w:t>
      </w:r>
    </w:p>
    <w:p>
      <w:r>
        <w:t xml:space="preserve">Правильный ответ: </w:t>
      </w:r>
      <w:r>
        <w:rPr>
          <w:b/>
        </w:rPr>
        <w:t>2-3</w:t>
      </w:r>
    </w:p>
    <w:p>
      <w:pPr>
        <w:pStyle w:val="Heading2"/>
      </w:pPr>
      <w:r>
        <w:t>ПРОТИВОВОСПАЛИТЕЛЬНЫМИ ПРЕПАРАТАМИ ДЛЯ ЛЕЧЕНИЯ БРОНХИАЛЬНОЙ АСТМЫ ЯВЛЯЮТСЯ</w:t>
      </w:r>
    </w:p>
    <w:p>
      <w:r>
        <w:rPr>
          <w:b/>
        </w:rPr>
        <w:t xml:space="preserve">1: </w:t>
      </w:r>
      <w:r>
        <w:t>метилксантины</w:t>
      </w:r>
    </w:p>
    <w:p>
      <w:r>
        <w:rPr>
          <w:b/>
        </w:rPr>
        <w:t xml:space="preserve">2: </w:t>
      </w:r>
      <w:r>
        <w:t>b2-агонисты короткого действия</w:t>
      </w:r>
    </w:p>
    <w:p>
      <w:r>
        <w:rPr>
          <w:b/>
        </w:rPr>
        <w:t xml:space="preserve">3: </w:t>
      </w:r>
      <w:r>
        <w:t>М-холинолитики</w:t>
      </w:r>
    </w:p>
    <w:p>
      <w:r>
        <w:rPr>
          <w:b/>
        </w:rPr>
        <w:t xml:space="preserve">4: </w:t>
      </w:r>
      <w:r>
        <w:t>ингаляционные глюкокортикостероиды</w:t>
      </w:r>
    </w:p>
    <w:p>
      <w:r>
        <w:t xml:space="preserve">Правильный ответ: </w:t>
      </w:r>
      <w:r>
        <w:rPr>
          <w:b/>
        </w:rPr>
        <w:t>ингаляционные глюкокортикостероиды</w:t>
      </w:r>
    </w:p>
    <w:p>
      <w:pPr>
        <w:pStyle w:val="Heading2"/>
      </w:pPr>
      <w:r>
        <w:t>ПРЕПАРАТОМ ДЛЯ ЛЕЧЕНИЯ ФОЛЛИКУЛЯРНОЙ АНГИНЫ У ПАЦИЕНТА 20 ЛЕТ С РЕЦИДИВИРУЮЩИМ ЗАБОЛЕВАНИЕМ ЯВЛЯЕТСЯ</w:t>
      </w:r>
    </w:p>
    <w:p>
      <w:r>
        <w:rPr>
          <w:b/>
        </w:rPr>
        <w:t xml:space="preserve">1: </w:t>
      </w:r>
      <w:r>
        <w:t>Ципрофлоксацин</w:t>
      </w:r>
    </w:p>
    <w:p>
      <w:r>
        <w:rPr>
          <w:b/>
        </w:rPr>
        <w:t xml:space="preserve">2: </w:t>
      </w:r>
      <w:r>
        <w:t>Тетрациклин</w:t>
      </w:r>
    </w:p>
    <w:p>
      <w:r>
        <w:rPr>
          <w:b/>
        </w:rPr>
        <w:t xml:space="preserve">3: </w:t>
      </w:r>
      <w:r>
        <w:t>Амоксиклав</w:t>
      </w:r>
    </w:p>
    <w:p>
      <w:r>
        <w:rPr>
          <w:b/>
        </w:rPr>
        <w:t xml:space="preserve">4: </w:t>
      </w:r>
      <w:r>
        <w:t>Амикацин</w:t>
      </w:r>
    </w:p>
    <w:p>
      <w:r>
        <w:t xml:space="preserve">Правильный ответ: </w:t>
      </w:r>
      <w:r>
        <w:rPr>
          <w:b/>
        </w:rPr>
        <w:t>Амоксиклав</w:t>
      </w:r>
    </w:p>
    <w:p>
      <w:pPr>
        <w:pStyle w:val="Heading2"/>
      </w:pPr>
      <w:r>
        <w:t>У БОЛЬНЫХ СТЕНОКАРДИЕЙ НАПРЯЖЕНИЯ ЧАСТОТА СЕРДЕЧНЫХ СОКРАЩЕНИЙ В ПОКОЕ ДОЛЖНА СОСТАВЛЯТЬ (УД/МИН)</w:t>
      </w:r>
    </w:p>
    <w:p>
      <w:r>
        <w:rPr>
          <w:b/>
        </w:rPr>
        <w:t xml:space="preserve">1: </w:t>
      </w:r>
      <w:r>
        <w:t>55-60</w:t>
      </w:r>
    </w:p>
    <w:p>
      <w:r>
        <w:rPr>
          <w:b/>
        </w:rPr>
        <w:t xml:space="preserve">2: </w:t>
      </w:r>
      <w:r>
        <w:t>60-65</w:t>
      </w:r>
    </w:p>
    <w:p>
      <w:r>
        <w:rPr>
          <w:b/>
        </w:rPr>
        <w:t xml:space="preserve">3: </w:t>
      </w:r>
      <w:r>
        <w:t>50-55</w:t>
      </w:r>
    </w:p>
    <w:p>
      <w:r>
        <w:rPr>
          <w:b/>
        </w:rPr>
        <w:t xml:space="preserve">4: </w:t>
      </w:r>
      <w:r>
        <w:t>65-70</w:t>
      </w:r>
    </w:p>
    <w:p>
      <w:r>
        <w:t xml:space="preserve">Правильный ответ: </w:t>
      </w:r>
      <w:r>
        <w:rPr>
          <w:b/>
        </w:rPr>
        <w:t>60-65</w:t>
      </w:r>
    </w:p>
    <w:p>
      <w:pPr>
        <w:pStyle w:val="Heading2"/>
      </w:pPr>
      <w:r>
        <w:t>АУСКУЛЬТАТИВНЫМ ПРИЗНАКОМ ВЫПОТА В ПЛЕВРАЛЬНУЮ ПОЛОСТЬ ЯВЛЯЕТСЯ</w:t>
      </w:r>
    </w:p>
    <w:p>
      <w:r>
        <w:rPr>
          <w:b/>
        </w:rPr>
        <w:t xml:space="preserve">1: </w:t>
      </w:r>
      <w:r>
        <w:t>шум трения плевры</w:t>
      </w:r>
    </w:p>
    <w:p>
      <w:r>
        <w:rPr>
          <w:b/>
        </w:rPr>
        <w:t xml:space="preserve">2: </w:t>
      </w:r>
      <w:r>
        <w:t>амфорическое дыхание</w:t>
      </w:r>
    </w:p>
    <w:p>
      <w:r>
        <w:rPr>
          <w:b/>
        </w:rPr>
        <w:t xml:space="preserve">3: </w:t>
      </w:r>
      <w:r>
        <w:t>резкое ослабление дыхания</w:t>
      </w:r>
    </w:p>
    <w:p>
      <w:r>
        <w:rPr>
          <w:b/>
        </w:rPr>
        <w:t xml:space="preserve">4: </w:t>
      </w:r>
      <w:r>
        <w:t>крепитация</w:t>
      </w:r>
    </w:p>
    <w:p>
      <w:r>
        <w:t xml:space="preserve">Правильный ответ: </w:t>
      </w:r>
      <w:r>
        <w:rPr>
          <w:b/>
        </w:rPr>
        <w:t>резкое ослабление дыхания</w:t>
      </w:r>
    </w:p>
    <w:p>
      <w:pPr>
        <w:pStyle w:val="Heading2"/>
      </w:pPr>
      <w:r>
        <w:t>ОСТРЫЙ ЛЕЙКОЗ ЯВЛЯЕТСЯ РЕЗУЛЬТАТОМ</w:t>
      </w:r>
    </w:p>
    <w:p>
      <w:r>
        <w:rPr>
          <w:b/>
        </w:rPr>
        <w:t xml:space="preserve">1: </w:t>
      </w:r>
      <w:r>
        <w:t>мутации клетки-предшественницы лимфо-или миелопоэза</w:t>
      </w:r>
    </w:p>
    <w:p>
      <w:r>
        <w:rPr>
          <w:b/>
        </w:rPr>
        <w:t xml:space="preserve">2: </w:t>
      </w:r>
      <w:r>
        <w:t>нарушений эндокринной системы</w:t>
      </w:r>
    </w:p>
    <w:p>
      <w:r>
        <w:rPr>
          <w:b/>
        </w:rPr>
        <w:t xml:space="preserve">3: </w:t>
      </w:r>
      <w:r>
        <w:t>патологии нервной системы</w:t>
      </w:r>
    </w:p>
    <w:p>
      <w:r>
        <w:rPr>
          <w:b/>
        </w:rPr>
        <w:t xml:space="preserve">4: </w:t>
      </w:r>
      <w:r>
        <w:t>изменений обмена веществ</w:t>
      </w:r>
    </w:p>
    <w:p>
      <w:r>
        <w:t xml:space="preserve">Правильный ответ: </w:t>
      </w:r>
      <w:r>
        <w:rPr>
          <w:b/>
        </w:rPr>
        <w:t>мутации клетки-предшественницы лимфо-или миелопоэза</w:t>
      </w:r>
    </w:p>
    <w:p>
      <w:pPr>
        <w:pStyle w:val="Heading2"/>
      </w:pPr>
      <w:r>
        <w:t>ПРЕПАРАТОМ ВЫБОРА ДЛЯ ЛЕЧЕНИЯ АСПЕРГИЛЛЕЗА ЛЕГКИХ ЯВЛЯЕТСЯ</w:t>
      </w:r>
    </w:p>
    <w:p>
      <w:r>
        <w:rPr>
          <w:b/>
        </w:rPr>
        <w:t xml:space="preserve">1: </w:t>
      </w:r>
      <w:r>
        <w:t>амфотерицин В</w:t>
      </w:r>
    </w:p>
    <w:p>
      <w:r>
        <w:rPr>
          <w:b/>
        </w:rPr>
        <w:t xml:space="preserve">2: </w:t>
      </w:r>
      <w:r>
        <w:t>каспофунгин</w:t>
      </w:r>
    </w:p>
    <w:p>
      <w:r>
        <w:rPr>
          <w:b/>
        </w:rPr>
        <w:t xml:space="preserve">3: </w:t>
      </w:r>
      <w:r>
        <w:t>вориконазол</w:t>
      </w:r>
    </w:p>
    <w:p>
      <w:r>
        <w:rPr>
          <w:b/>
        </w:rPr>
        <w:t xml:space="preserve">4: </w:t>
      </w:r>
      <w:r>
        <w:t>флуканазол</w:t>
      </w:r>
    </w:p>
    <w:p>
      <w:r>
        <w:t xml:space="preserve">Правильный ответ: </w:t>
      </w:r>
      <w:r>
        <w:rPr>
          <w:b/>
        </w:rPr>
        <w:t>вориконазол</w:t>
      </w:r>
    </w:p>
    <w:p>
      <w:pPr>
        <w:pStyle w:val="Heading2"/>
      </w:pPr>
      <w:r>
        <w:t>ОТЕК ПОДКОЖНОЙ КЛЕТЧАТКИ ШЕИ ХАРАКТЕРЕН ДЛЯ АНГИНЫ ПРИ</w:t>
      </w:r>
    </w:p>
    <w:p>
      <w:r>
        <w:rPr>
          <w:b/>
        </w:rPr>
        <w:t xml:space="preserve">1: </w:t>
      </w:r>
      <w:r>
        <w:t>дифтерии</w:t>
      </w:r>
    </w:p>
    <w:p>
      <w:r>
        <w:rPr>
          <w:b/>
        </w:rPr>
        <w:t xml:space="preserve">2: </w:t>
      </w:r>
      <w:r>
        <w:t>скарлатине</w:t>
      </w:r>
    </w:p>
    <w:p>
      <w:r>
        <w:rPr>
          <w:b/>
        </w:rPr>
        <w:t xml:space="preserve">3: </w:t>
      </w:r>
      <w:r>
        <w:t>агранулоцитозе</w:t>
      </w:r>
    </w:p>
    <w:p>
      <w:r>
        <w:rPr>
          <w:b/>
        </w:rPr>
        <w:t xml:space="preserve">4: </w:t>
      </w:r>
      <w:r>
        <w:t>инфекционном мононуклеозе</w:t>
      </w:r>
    </w:p>
    <w:p>
      <w:r>
        <w:t xml:space="preserve">Правильный ответ: </w:t>
      </w:r>
      <w:r>
        <w:rPr>
          <w:b/>
        </w:rPr>
        <w:t>дифтерии</w:t>
      </w:r>
    </w:p>
    <w:p>
      <w:pPr>
        <w:pStyle w:val="Heading2"/>
      </w:pPr>
      <w:r>
        <w:t>ПАЛЬПАЦИЯ ПРИ ВНЕБОЛЬНИЧНОЙ ПНЕВМОНИИ МОЖЕТ ОБНАРУЖИТЬ</w:t>
      </w:r>
    </w:p>
    <w:p>
      <w:r>
        <w:rPr>
          <w:b/>
        </w:rPr>
        <w:t xml:space="preserve">1: </w:t>
      </w:r>
      <w:r>
        <w:t>ослабление голосового дрожания</w:t>
      </w:r>
    </w:p>
    <w:p>
      <w:r>
        <w:rPr>
          <w:b/>
        </w:rPr>
        <w:t xml:space="preserve">2: </w:t>
      </w:r>
      <w:r>
        <w:t>увеличение ригидности грудной клетки</w:t>
      </w:r>
    </w:p>
    <w:p>
      <w:r>
        <w:rPr>
          <w:b/>
        </w:rPr>
        <w:t xml:space="preserve">3: </w:t>
      </w:r>
      <w:r>
        <w:t>усиление голосового дрожания</w:t>
      </w:r>
    </w:p>
    <w:p>
      <w:r>
        <w:rPr>
          <w:b/>
        </w:rPr>
        <w:t xml:space="preserve">4: </w:t>
      </w:r>
      <w:r>
        <w:t>болезненность при пальпации паравертебральных точек</w:t>
      </w:r>
    </w:p>
    <w:p>
      <w:r>
        <w:t xml:space="preserve">Правильный ответ: </w:t>
      </w:r>
      <w:r>
        <w:rPr>
          <w:b/>
        </w:rPr>
        <w:t>усиление голосового дрожания</w:t>
      </w:r>
    </w:p>
    <w:p>
      <w:pPr>
        <w:pStyle w:val="Heading2"/>
      </w:pPr>
      <w:r>
        <w:t>ПОКАЗАНИЕМ ДЛЯ НАЗНАЧЕНИЯ ГЛЮКОКОРТИКОИДОВ ПРИ ОСТРОМ ГЛОМЕРУЛОНЕФРИТЕ ЯВЛЯЕТСЯ</w:t>
      </w:r>
    </w:p>
    <w:p>
      <w:r>
        <w:rPr>
          <w:b/>
        </w:rPr>
        <w:t xml:space="preserve">1: </w:t>
      </w:r>
      <w:r>
        <w:t>макрогематурия</w:t>
      </w:r>
    </w:p>
    <w:p>
      <w:r>
        <w:rPr>
          <w:b/>
        </w:rPr>
        <w:t xml:space="preserve">2: </w:t>
      </w:r>
      <w:r>
        <w:t>артериальная гипертония</w:t>
      </w:r>
    </w:p>
    <w:p>
      <w:r>
        <w:rPr>
          <w:b/>
        </w:rPr>
        <w:t xml:space="preserve">3: </w:t>
      </w:r>
      <w:r>
        <w:t>отёки</w:t>
      </w:r>
    </w:p>
    <w:p>
      <w:r>
        <w:rPr>
          <w:b/>
        </w:rPr>
        <w:t xml:space="preserve">4: </w:t>
      </w:r>
      <w:r>
        <w:t>наличие нефротического синдрома без выраженной гематурии и гипертонии</w:t>
      </w:r>
    </w:p>
    <w:p>
      <w:r>
        <w:t xml:space="preserve">Правильный ответ: </w:t>
      </w:r>
      <w:r>
        <w:rPr>
          <w:b/>
        </w:rPr>
        <w:t>наличие нефротического синдрома без выраженной гематурии и гипертонии</w:t>
      </w:r>
    </w:p>
    <w:p>
      <w:pPr>
        <w:pStyle w:val="Heading2"/>
      </w:pPr>
      <w:r>
        <w:t>К МОДИФИЦИРУЕМЫМ ФАКТОРАМ РИСКА РАЗВИТИЯ АТЕРОСКЛЕРОЗА ОТНОСИТСЯ</w:t>
      </w:r>
    </w:p>
    <w:p>
      <w:r>
        <w:rPr>
          <w:b/>
        </w:rPr>
        <w:t xml:space="preserve">1: </w:t>
      </w:r>
      <w:r>
        <w:t>отягощенная наследственность</w:t>
      </w:r>
    </w:p>
    <w:p>
      <w:r>
        <w:rPr>
          <w:b/>
        </w:rPr>
        <w:t xml:space="preserve">2: </w:t>
      </w:r>
      <w:r>
        <w:t>сахарный диабет 2 типа</w:t>
      </w:r>
    </w:p>
    <w:p>
      <w:r>
        <w:rPr>
          <w:b/>
        </w:rPr>
        <w:t xml:space="preserve">3: </w:t>
      </w:r>
      <w:r>
        <w:t>возраст</w:t>
      </w:r>
    </w:p>
    <w:p>
      <w:r>
        <w:rPr>
          <w:b/>
        </w:rPr>
        <w:t xml:space="preserve">4: </w:t>
      </w:r>
      <w:r>
        <w:t>мужской пол</w:t>
      </w:r>
    </w:p>
    <w:p>
      <w:r>
        <w:t xml:space="preserve">Правильный ответ: </w:t>
      </w:r>
      <w:r>
        <w:rPr>
          <w:b/>
        </w:rPr>
        <w:t>сахарный диабет 2 типа</w:t>
      </w:r>
    </w:p>
    <w:p>
      <w:pPr>
        <w:pStyle w:val="Heading2"/>
      </w:pPr>
      <w:r>
        <w:t>К БАЗИСНЫМ СРЕДСТВАМ ЛЕЧЕНИЯ АСТМЫ ОТНОСЯТСЯ</w:t>
      </w:r>
    </w:p>
    <w:p>
      <w:r>
        <w:rPr>
          <w:b/>
        </w:rPr>
        <w:t xml:space="preserve">1: </w:t>
      </w:r>
      <w:r>
        <w:t>антигистаминные препараты</w:t>
      </w:r>
    </w:p>
    <w:p>
      <w:r>
        <w:rPr>
          <w:b/>
        </w:rPr>
        <w:t xml:space="preserve">2: </w:t>
      </w:r>
      <w:r>
        <w:t>антилейкотриеновые препараты</w:t>
      </w:r>
    </w:p>
    <w:p>
      <w:r>
        <w:rPr>
          <w:b/>
        </w:rPr>
        <w:t xml:space="preserve">3: </w:t>
      </w:r>
      <w:r>
        <w:t>кромогликаты</w:t>
      </w:r>
    </w:p>
    <w:p>
      <w:r>
        <w:rPr>
          <w:b/>
        </w:rPr>
        <w:t xml:space="preserve">4: </w:t>
      </w:r>
      <w:r>
        <w:t>муколитики</w:t>
      </w:r>
    </w:p>
    <w:p>
      <w:r>
        <w:t xml:space="preserve">Правильный ответ: </w:t>
      </w:r>
      <w:r>
        <w:rPr>
          <w:b/>
        </w:rPr>
        <w:t>антилейкотриеновые препараты</w:t>
      </w:r>
    </w:p>
    <w:p>
      <w:pPr>
        <w:pStyle w:val="Heading2"/>
      </w:pPr>
      <w:r>
        <w:t>В КЛИНИЧЕСКОЙ ДИАГНОСТИКЕ ТРИХИНЕЛЛЁЗА РЕЖЕ ВСТРЕЧАЕТСЯ</w:t>
      </w:r>
    </w:p>
    <w:p>
      <w:r>
        <w:rPr>
          <w:b/>
        </w:rPr>
        <w:t xml:space="preserve">1: </w:t>
      </w:r>
      <w:r>
        <w:t>миалгия</w:t>
      </w:r>
    </w:p>
    <w:p>
      <w:r>
        <w:rPr>
          <w:b/>
        </w:rPr>
        <w:t xml:space="preserve">2: </w:t>
      </w:r>
      <w:r>
        <w:t>лихорадка</w:t>
      </w:r>
    </w:p>
    <w:p>
      <w:r>
        <w:rPr>
          <w:b/>
        </w:rPr>
        <w:t xml:space="preserve">3: </w:t>
      </w:r>
      <w:r>
        <w:t>кашель</w:t>
      </w:r>
    </w:p>
    <w:p>
      <w:r>
        <w:rPr>
          <w:b/>
        </w:rPr>
        <w:t xml:space="preserve">4: </w:t>
      </w:r>
      <w:r>
        <w:t>отек лица</w:t>
      </w:r>
    </w:p>
    <w:p>
      <w:r>
        <w:t xml:space="preserve">Правильный ответ: </w:t>
      </w:r>
      <w:r>
        <w:rPr>
          <w:b/>
        </w:rPr>
        <w:t>кашель</w:t>
      </w:r>
    </w:p>
    <w:p>
      <w:pPr>
        <w:pStyle w:val="Heading2"/>
      </w:pPr>
      <w:r>
        <w:t>ПРЕПАРАТОМ С КОМБИНАЦИЕЙ БЕТА2-АГОНИСТА И М-ХОЛИНОЛИТИКА ЯВЛЯЕТСЯ</w:t>
      </w:r>
    </w:p>
    <w:p>
      <w:r>
        <w:rPr>
          <w:b/>
        </w:rPr>
        <w:t xml:space="preserve">1: </w:t>
      </w:r>
      <w:r>
        <w:t>Фенотерол+Ипратропия бромид</w:t>
      </w:r>
    </w:p>
    <w:p>
      <w:r>
        <w:rPr>
          <w:b/>
        </w:rPr>
        <w:t xml:space="preserve">2: </w:t>
      </w:r>
      <w:r>
        <w:t>Вилантерол+Флутиказон</w:t>
      </w:r>
    </w:p>
    <w:p>
      <w:r>
        <w:rPr>
          <w:b/>
        </w:rPr>
        <w:t xml:space="preserve">3: </w:t>
      </w:r>
      <w:r>
        <w:t>Будесонид+Формотерол</w:t>
      </w:r>
    </w:p>
    <w:p>
      <w:r>
        <w:rPr>
          <w:b/>
        </w:rPr>
        <w:t xml:space="preserve">4: </w:t>
      </w:r>
      <w:r>
        <w:t>Салметерол+Флутиказон</w:t>
      </w:r>
    </w:p>
    <w:p>
      <w:r>
        <w:t xml:space="preserve">Правильный ответ: </w:t>
      </w:r>
      <w:r>
        <w:rPr>
          <w:b/>
        </w:rPr>
        <w:t>Фенотерол+Ипратропия бромид</w:t>
      </w:r>
    </w:p>
    <w:p>
      <w:pPr>
        <w:pStyle w:val="Heading2"/>
      </w:pPr>
      <w:r>
        <w:t>РАЗОВАЯ ДОЗА ИБУПРОФЕНА СОСТАВЛЯЕТ (В МГ)</w:t>
      </w:r>
    </w:p>
    <w:p>
      <w:r>
        <w:rPr>
          <w:b/>
        </w:rPr>
        <w:t xml:space="preserve">1: </w:t>
      </w:r>
      <w:r>
        <w:t>200-400</w:t>
      </w:r>
    </w:p>
    <w:p>
      <w:r>
        <w:rPr>
          <w:b/>
        </w:rPr>
        <w:t xml:space="preserve">2: </w:t>
      </w:r>
      <w:r>
        <w:t>10-30</w:t>
      </w:r>
    </w:p>
    <w:p>
      <w:r>
        <w:rPr>
          <w:b/>
        </w:rPr>
        <w:t xml:space="preserve">3: </w:t>
      </w:r>
      <w:r>
        <w:t>7,5-15</w:t>
      </w:r>
    </w:p>
    <w:p>
      <w:r>
        <w:rPr>
          <w:b/>
        </w:rPr>
        <w:t xml:space="preserve">4: </w:t>
      </w:r>
      <w:r>
        <w:t>8-16</w:t>
      </w:r>
    </w:p>
    <w:p>
      <w:r>
        <w:t xml:space="preserve">Правильный ответ: </w:t>
      </w:r>
      <w:r>
        <w:rPr>
          <w:b/>
        </w:rPr>
        <w:t>200-400</w:t>
      </w:r>
    </w:p>
    <w:p>
      <w:pPr>
        <w:pStyle w:val="Heading2"/>
      </w:pPr>
      <w:r>
        <w:t>ПРИ НАЛИЧИИ У БОЛЬНОГО АНЕМИИ И ТРОМБОЦИТОПЕНИИ, БЛАСТОЗА В ПЕРИФЕРИЧЕСКОЙ КРОВИ СЛЕДУЕТ ДУМАТЬ О</w:t>
      </w:r>
    </w:p>
    <w:p>
      <w:r>
        <w:rPr>
          <w:b/>
        </w:rPr>
        <w:t xml:space="preserve">1: </w:t>
      </w:r>
      <w:r>
        <w:t>системной красной волчанке</w:t>
      </w:r>
    </w:p>
    <w:p>
      <w:r>
        <w:rPr>
          <w:b/>
        </w:rPr>
        <w:t xml:space="preserve">2: </w:t>
      </w:r>
      <w:r>
        <w:t>В12-дефицитной анемии</w:t>
      </w:r>
    </w:p>
    <w:p>
      <w:r>
        <w:rPr>
          <w:b/>
        </w:rPr>
        <w:t xml:space="preserve">3: </w:t>
      </w:r>
      <w:r>
        <w:t>остром лейкозе</w:t>
      </w:r>
    </w:p>
    <w:p>
      <w:r>
        <w:rPr>
          <w:b/>
        </w:rPr>
        <w:t xml:space="preserve">4: </w:t>
      </w:r>
      <w:r>
        <w:t>апластической анемии</w:t>
      </w:r>
    </w:p>
    <w:p>
      <w:r>
        <w:t xml:space="preserve">Правильный ответ: </w:t>
      </w:r>
      <w:r>
        <w:rPr>
          <w:b/>
        </w:rPr>
        <w:t>остром лейкозе</w:t>
      </w:r>
    </w:p>
    <w:p>
      <w:pPr>
        <w:pStyle w:val="Heading2"/>
      </w:pPr>
      <w:r>
        <w:t>ОДНИМ ИЗ ОСНОВНЫХ ЛАБОРАТОРНЫХ ПОКАЗАТЕЛЕЙ В ДИАГНОСТИКЕ НЕКЛАССИЧЕСКОЙ ФОРМЫ ВРОЖДЕННОЙ ДИСФУНКЦИИ КОРЫ НАДПОЧЕЧНИКОВ ЯВЛЯЕТСЯ</w:t>
      </w:r>
    </w:p>
    <w:p>
      <w:r>
        <w:rPr>
          <w:b/>
        </w:rPr>
        <w:t xml:space="preserve">1: </w:t>
      </w:r>
      <w:r>
        <w:t>17-гидроксипрогестерон</w:t>
      </w:r>
    </w:p>
    <w:p>
      <w:r>
        <w:rPr>
          <w:b/>
        </w:rPr>
        <w:t xml:space="preserve">2: </w:t>
      </w:r>
      <w:r>
        <w:t>кортизол</w:t>
      </w:r>
    </w:p>
    <w:p>
      <w:r>
        <w:rPr>
          <w:b/>
        </w:rPr>
        <w:t xml:space="preserve">3: </w:t>
      </w:r>
      <w:r>
        <w:t>дигидроэпиандростерон-сульфат (ДГЭА-С)</w:t>
      </w:r>
    </w:p>
    <w:p>
      <w:r>
        <w:rPr>
          <w:b/>
        </w:rPr>
        <w:t xml:space="preserve">4: </w:t>
      </w:r>
      <w:r>
        <w:t>индекс инсулинорезистентности HOMA</w:t>
      </w:r>
    </w:p>
    <w:p>
      <w:r>
        <w:t xml:space="preserve">Правильный ответ: </w:t>
      </w:r>
      <w:r>
        <w:rPr>
          <w:b/>
        </w:rPr>
        <w:t>17-гидроксипрогестерон</w:t>
      </w:r>
    </w:p>
    <w:p>
      <w:pPr>
        <w:pStyle w:val="Heading2"/>
      </w:pPr>
      <w:r>
        <w:t>САМОЙ РАСПРОСТРАНЕННОЙ ПРИЧИНОЙ РАЗВИТИЯ ХРОНИЧЕСКОЙ СЕРДЕЧНОЙ НЕДОСТАТОЧНОСТИ В РОССИИ ЯВЛЯЕТСЯ</w:t>
      </w:r>
    </w:p>
    <w:p>
      <w:r>
        <w:rPr>
          <w:b/>
        </w:rPr>
        <w:t xml:space="preserve">1: </w:t>
      </w:r>
      <w:r>
        <w:t>ишемическая болезнь сердца</w:t>
      </w:r>
    </w:p>
    <w:p>
      <w:r>
        <w:rPr>
          <w:b/>
        </w:rPr>
        <w:t xml:space="preserve">2: </w:t>
      </w:r>
      <w:r>
        <w:t>миокардит</w:t>
      </w:r>
    </w:p>
    <w:p>
      <w:r>
        <w:rPr>
          <w:b/>
        </w:rPr>
        <w:t xml:space="preserve">3: </w:t>
      </w:r>
      <w:r>
        <w:t>артериальная гипертензия</w:t>
      </w:r>
    </w:p>
    <w:p>
      <w:r>
        <w:rPr>
          <w:b/>
        </w:rPr>
        <w:t xml:space="preserve">4: </w:t>
      </w:r>
      <w:r>
        <w:t>фибрилляция предсердий</w:t>
      </w:r>
    </w:p>
    <w:p>
      <w:r>
        <w:t xml:space="preserve">Правильный ответ: </w:t>
      </w:r>
      <w:r>
        <w:rPr>
          <w:b/>
        </w:rPr>
        <w:t>артериальная гипертензия</w:t>
      </w:r>
    </w:p>
    <w:p>
      <w:pPr>
        <w:pStyle w:val="Heading2"/>
      </w:pPr>
      <w:r>
        <w:t>ВЫСОКАЯ ОТНОСИТЕЛЬНАЯ ПЛОТНОСТЬ МОЧИ (1030 И ВЫШЕ) ХАРАКТЕРНА ДЛЯ</w:t>
      </w:r>
    </w:p>
    <w:p>
      <w:r>
        <w:rPr>
          <w:b/>
        </w:rPr>
        <w:t xml:space="preserve">1: </w:t>
      </w:r>
      <w:r>
        <w:t>хронического нефрита</w:t>
      </w:r>
    </w:p>
    <w:p>
      <w:r>
        <w:rPr>
          <w:b/>
        </w:rPr>
        <w:t xml:space="preserve">2: </w:t>
      </w:r>
      <w:r>
        <w:t>пиелонефрита</w:t>
      </w:r>
    </w:p>
    <w:p>
      <w:r>
        <w:rPr>
          <w:b/>
        </w:rPr>
        <w:t xml:space="preserve">3: </w:t>
      </w:r>
      <w:r>
        <w:t>сахарного диабета</w:t>
      </w:r>
    </w:p>
    <w:p>
      <w:r>
        <w:rPr>
          <w:b/>
        </w:rPr>
        <w:t xml:space="preserve">4: </w:t>
      </w:r>
      <w:r>
        <w:t>несахарного диабета</w:t>
      </w:r>
    </w:p>
    <w:p>
      <w:r>
        <w:t xml:space="preserve">Правильный ответ: </w:t>
      </w:r>
      <w:r>
        <w:rPr>
          <w:b/>
        </w:rPr>
        <w:t>сахарного диабета</w:t>
      </w:r>
    </w:p>
    <w:p>
      <w:pPr>
        <w:pStyle w:val="Heading2"/>
      </w:pPr>
      <w:r>
        <w:t>АБСОЛЮТНЫМ ДИАГНОСТИЧЕСКИМ КРИТЕРИЕМ АРТЕРИАЛЬНОЙ ГИПЕРТЕНЗИИ ПРИ ФЕОХРОМОЦИТОМЕ ЯВЛЯЕТСЯ</w:t>
      </w:r>
    </w:p>
    <w:p>
      <w:r>
        <w:rPr>
          <w:b/>
        </w:rPr>
        <w:t xml:space="preserve">1: </w:t>
      </w:r>
      <w:r>
        <w:t>низкий уровень катехоламинов в крови, оттекающей по почечным венам, и их концентрация в моче</w:t>
      </w:r>
    </w:p>
    <w:p>
      <w:r>
        <w:rPr>
          <w:b/>
        </w:rPr>
        <w:t xml:space="preserve">2: </w:t>
      </w:r>
      <w:r>
        <w:t>увеличение концентрации в плазме крови альдостерона</w:t>
      </w:r>
    </w:p>
    <w:p>
      <w:r>
        <w:rPr>
          <w:b/>
        </w:rPr>
        <w:t xml:space="preserve">3: </w:t>
      </w:r>
      <w:r>
        <w:t>наличие признаков опухоли надпочечника и гиперпродукции катехоламинов</w:t>
      </w:r>
    </w:p>
    <w:p>
      <w:r>
        <w:rPr>
          <w:b/>
        </w:rPr>
        <w:t xml:space="preserve">4: </w:t>
      </w:r>
      <w:r>
        <w:t>высокий уровень в моче 5-оксииндолуксусной кислоты</w:t>
      </w:r>
    </w:p>
    <w:p>
      <w:r>
        <w:t xml:space="preserve">Правильный ответ: </w:t>
      </w:r>
      <w:r>
        <w:rPr>
          <w:b/>
        </w:rPr>
        <w:t>наличие признаков опухоли надпочечника и гиперпродукции катехоламинов</w:t>
      </w:r>
    </w:p>
    <w:p>
      <w:pPr>
        <w:pStyle w:val="Heading2"/>
      </w:pPr>
      <w:r>
        <w:t>ПОДХОД К КОНТРОЛЮ КАЧЕСТВА В ЗДРАВООХРАНЕНИИ</w:t>
      </w:r>
    </w:p>
    <w:p>
      <w:r>
        <w:rPr>
          <w:b/>
        </w:rPr>
        <w:t xml:space="preserve">1: </w:t>
      </w:r>
      <w:r>
        <w:t>процессный</w:t>
      </w:r>
    </w:p>
    <w:p>
      <w:r>
        <w:rPr>
          <w:b/>
        </w:rPr>
        <w:t xml:space="preserve">2: </w:t>
      </w:r>
      <w:r>
        <w:t>социальный</w:t>
      </w:r>
    </w:p>
    <w:p>
      <w:r>
        <w:rPr>
          <w:b/>
        </w:rPr>
        <w:t xml:space="preserve">3: </w:t>
      </w:r>
      <w:r>
        <w:t>гигиенический</w:t>
      </w:r>
    </w:p>
    <w:p>
      <w:r>
        <w:rPr>
          <w:b/>
        </w:rPr>
        <w:t xml:space="preserve">4: </w:t>
      </w:r>
      <w:r>
        <w:t>юридический</w:t>
      </w:r>
    </w:p>
    <w:p>
      <w:r>
        <w:t xml:space="preserve">Правильный ответ: </w:t>
      </w:r>
      <w:r>
        <w:rPr>
          <w:b/>
        </w:rPr>
        <w:t>процессный</w:t>
      </w:r>
    </w:p>
    <w:p>
      <w:pPr>
        <w:pStyle w:val="Heading2"/>
      </w:pPr>
      <w:r>
        <w:t>СИНДРОМ ОТМЕНЫ МОЖЕТ РАЗВИТЬСЯ ПОСЛЕ ОКОНЧАНИЯ ПРИМЕНЕНИЯ</w:t>
      </w:r>
    </w:p>
    <w:p>
      <w:r>
        <w:rPr>
          <w:b/>
        </w:rPr>
        <w:t xml:space="preserve">1: </w:t>
      </w:r>
      <w:r>
        <w:t>бисфосфонатов</w:t>
      </w:r>
    </w:p>
    <w:p>
      <w:r>
        <w:rPr>
          <w:b/>
        </w:rPr>
        <w:t xml:space="preserve">2: </w:t>
      </w:r>
      <w:r>
        <w:t>триметазидина</w:t>
      </w:r>
    </w:p>
    <w:p>
      <w:r>
        <w:rPr>
          <w:b/>
        </w:rPr>
        <w:t xml:space="preserve">3: </w:t>
      </w:r>
      <w:r>
        <w:t>ранолазина</w:t>
      </w:r>
    </w:p>
    <w:p>
      <w:r>
        <w:rPr>
          <w:b/>
        </w:rPr>
        <w:t xml:space="preserve">4: </w:t>
      </w:r>
      <w:r>
        <w:t>глюкокортикостероидов</w:t>
      </w:r>
    </w:p>
    <w:p>
      <w:r>
        <w:t xml:space="preserve">Правильный ответ: </w:t>
      </w:r>
      <w:r>
        <w:rPr>
          <w:b/>
        </w:rPr>
        <w:t>глюкокортикостероидов</w:t>
      </w:r>
    </w:p>
    <w:p>
      <w:pPr>
        <w:pStyle w:val="Heading2"/>
      </w:pPr>
      <w:r>
        <w:t>ВОЗБУДИТЕЛИ ТУБЕРКУЛЕЗА ОТНОСЯТСЯ К ВИДУ</w:t>
      </w:r>
    </w:p>
    <w:p>
      <w:r>
        <w:rPr>
          <w:b/>
        </w:rPr>
        <w:t xml:space="preserve">1: </w:t>
      </w:r>
      <w:r>
        <w:t>вирусов</w:t>
      </w:r>
    </w:p>
    <w:p>
      <w:r>
        <w:rPr>
          <w:b/>
        </w:rPr>
        <w:t xml:space="preserve">2: </w:t>
      </w:r>
      <w:r>
        <w:t>бактерий</w:t>
      </w:r>
    </w:p>
    <w:p>
      <w:r>
        <w:rPr>
          <w:b/>
        </w:rPr>
        <w:t xml:space="preserve">3: </w:t>
      </w:r>
      <w:r>
        <w:t>простейших</w:t>
      </w:r>
    </w:p>
    <w:p>
      <w:r>
        <w:rPr>
          <w:b/>
        </w:rPr>
        <w:t xml:space="preserve">4: </w:t>
      </w:r>
      <w:r>
        <w:t>грибов</w:t>
      </w:r>
    </w:p>
    <w:p>
      <w:r>
        <w:t xml:space="preserve">Правильный ответ: </w:t>
      </w:r>
      <w:r>
        <w:rPr>
          <w:b/>
        </w:rPr>
        <w:t>бактерий</w:t>
      </w:r>
    </w:p>
    <w:p>
      <w:pPr>
        <w:pStyle w:val="Heading2"/>
      </w:pPr>
      <w:r>
        <w:t>СУХИЕ СВИСТЯЩИЕ ХРИПЫ НАД ВСЕЙ ПОВЕРХНОСТЬЮ ЛЁГКИХ ВЫСЛУШИВАЮТСЯ ПРИ</w:t>
      </w:r>
    </w:p>
    <w:p>
      <w:r>
        <w:rPr>
          <w:b/>
        </w:rPr>
        <w:t xml:space="preserve">1: </w:t>
      </w:r>
      <w:r>
        <w:t>повышении воздушности легких</w:t>
      </w:r>
    </w:p>
    <w:p>
      <w:r>
        <w:rPr>
          <w:b/>
        </w:rPr>
        <w:t xml:space="preserve">2: </w:t>
      </w:r>
      <w:r>
        <w:t>уплотнении легочной ткани</w:t>
      </w:r>
    </w:p>
    <w:p>
      <w:r>
        <w:rPr>
          <w:b/>
        </w:rPr>
        <w:t xml:space="preserve">3: </w:t>
      </w:r>
      <w:r>
        <w:t>нарушении бронхиальной проходимости</w:t>
      </w:r>
    </w:p>
    <w:p>
      <w:r>
        <w:rPr>
          <w:b/>
        </w:rPr>
        <w:t xml:space="preserve">4: </w:t>
      </w:r>
      <w:r>
        <w:t>наличии жидкости в полости плевры</w:t>
      </w:r>
    </w:p>
    <w:p>
      <w:r>
        <w:t xml:space="preserve">Правильный ответ: </w:t>
      </w:r>
      <w:r>
        <w:rPr>
          <w:b/>
        </w:rPr>
        <w:t>нарушении бронхиальной проходимости</w:t>
      </w:r>
    </w:p>
    <w:p>
      <w:pPr>
        <w:pStyle w:val="Heading2"/>
      </w:pPr>
      <w:r>
        <w:t>СИНДРОМ ДИАБЕТИЧЕСКОЙ СТОПЫ ОСЛОЖНЯЕТСЯ</w:t>
      </w:r>
    </w:p>
    <w:p>
      <w:r>
        <w:rPr>
          <w:b/>
        </w:rPr>
        <w:t xml:space="preserve">1: </w:t>
      </w:r>
      <w:r>
        <w:t>стопой Шарко</w:t>
      </w:r>
    </w:p>
    <w:p>
      <w:r>
        <w:rPr>
          <w:b/>
        </w:rPr>
        <w:t xml:space="preserve">2: </w:t>
      </w:r>
      <w:r>
        <w:t>переломом шейки бедра</w:t>
      </w:r>
    </w:p>
    <w:p>
      <w:r>
        <w:rPr>
          <w:b/>
        </w:rPr>
        <w:t xml:space="preserve">3: </w:t>
      </w:r>
      <w:r>
        <w:t>подагрическими тофусами</w:t>
      </w:r>
    </w:p>
    <w:p>
      <w:r>
        <w:rPr>
          <w:b/>
        </w:rPr>
        <w:t xml:space="preserve">4: </w:t>
      </w:r>
      <w:r>
        <w:t>варикозной экземой</w:t>
      </w:r>
    </w:p>
    <w:p>
      <w:r>
        <w:t xml:space="preserve">Правильный ответ: </w:t>
      </w:r>
      <w:r>
        <w:rPr>
          <w:b/>
        </w:rPr>
        <w:t>стопой Шарко</w:t>
      </w:r>
    </w:p>
    <w:p>
      <w:pPr>
        <w:pStyle w:val="Heading2"/>
      </w:pPr>
      <w:r>
        <w:t>НАИБОЛЕЕ ВЕРНОЙ ТАКТИКОЙ ПРИ ОСТРОМ ПЕРЕДНЕМ ТРАНСМУРАЛЬНОМ ИНФАРКТЕ МИОКАРДА, ОСЛОЖНИВШЕМСЯ РАЗВИТИЕМ ПОЛНОЙ АТРИОВЕНТРКУЛЯРНОЙ БЛОКАДЫ С ЧАСТОТОЙ ЖЕЛУДОЧКОВГО РИТМА 24 В МИНУТУ, ЯВЛЯЕТСЯ</w:t>
      </w:r>
    </w:p>
    <w:p>
      <w:r>
        <w:rPr>
          <w:b/>
        </w:rPr>
        <w:t xml:space="preserve">1: </w:t>
      </w:r>
      <w:r>
        <w:t>введение Атропина</w:t>
      </w:r>
    </w:p>
    <w:p>
      <w:r>
        <w:rPr>
          <w:b/>
        </w:rPr>
        <w:t xml:space="preserve">2: </w:t>
      </w:r>
      <w:r>
        <w:t>введение адреномиметиков</w:t>
      </w:r>
    </w:p>
    <w:p>
      <w:r>
        <w:rPr>
          <w:b/>
        </w:rPr>
        <w:t xml:space="preserve">3: </w:t>
      </w:r>
      <w:r>
        <w:t>введение Лазикса</w:t>
      </w:r>
    </w:p>
    <w:p>
      <w:r>
        <w:rPr>
          <w:b/>
        </w:rPr>
        <w:t xml:space="preserve">4: </w:t>
      </w:r>
      <w:r>
        <w:t>установка эндокардиального электрода и проведение временной кардиостимуляции</w:t>
      </w:r>
    </w:p>
    <w:p>
      <w:r>
        <w:t xml:space="preserve">Правильный ответ: </w:t>
      </w:r>
      <w:r>
        <w:rPr>
          <w:b/>
        </w:rPr>
        <w:t>установка эндокардиального электрода и проведение временной кардиостимуляции</w:t>
      </w:r>
    </w:p>
    <w:p>
      <w:pPr>
        <w:pStyle w:val="Heading2"/>
      </w:pPr>
      <w:r>
        <w:t>ПРИ ЛЕЧЕНИИ ПНЕВМОНИИ ПРИМЕНЯЮТ</w:t>
      </w:r>
    </w:p>
    <w:p>
      <w:r>
        <w:rPr>
          <w:b/>
        </w:rPr>
        <w:t xml:space="preserve">1: </w:t>
      </w:r>
      <w:r>
        <w:t>бронхолитики, глюкокортикостероиды</w:t>
      </w:r>
    </w:p>
    <w:p>
      <w:r>
        <w:rPr>
          <w:b/>
        </w:rPr>
        <w:t xml:space="preserve">2: </w:t>
      </w:r>
      <w:r>
        <w:t>антибиотики, отхаркивающие</w:t>
      </w:r>
    </w:p>
    <w:p>
      <w:r>
        <w:rPr>
          <w:b/>
        </w:rPr>
        <w:t xml:space="preserve">3: </w:t>
      </w:r>
      <w:r>
        <w:t>антибиотики, диуретики</w:t>
      </w:r>
    </w:p>
    <w:p>
      <w:r>
        <w:rPr>
          <w:b/>
        </w:rPr>
        <w:t xml:space="preserve">4: </w:t>
      </w:r>
      <w:r>
        <w:t>бронхолитики, диуретики</w:t>
      </w:r>
    </w:p>
    <w:p>
      <w:r>
        <w:t xml:space="preserve">Правильный ответ: </w:t>
      </w:r>
      <w:r>
        <w:rPr>
          <w:b/>
        </w:rPr>
        <w:t>антибиотики, отхаркивающие</w:t>
      </w:r>
    </w:p>
    <w:p>
      <w:pPr>
        <w:pStyle w:val="Heading2"/>
      </w:pPr>
      <w:r>
        <w:t>К ХАРАКТЕРНЫМ КЛИНИЧЕСКИМ ПРОЯВЛЕНИЯМ ХРОНИЧЕСКОГО ГАСТРИТА ОТНОСИТСЯ</w:t>
      </w:r>
    </w:p>
    <w:p>
      <w:r>
        <w:rPr>
          <w:b/>
        </w:rPr>
        <w:t xml:space="preserve">1: </w:t>
      </w:r>
      <w:r>
        <w:t>«спастический» стул</w:t>
      </w:r>
    </w:p>
    <w:p>
      <w:r>
        <w:rPr>
          <w:b/>
        </w:rPr>
        <w:t xml:space="preserve">2: </w:t>
      </w:r>
      <w:r>
        <w:t>умеренный лейкоцитоз</w:t>
      </w:r>
    </w:p>
    <w:p>
      <w:r>
        <w:rPr>
          <w:b/>
        </w:rPr>
        <w:t xml:space="preserve">3: </w:t>
      </w:r>
      <w:r>
        <w:t>синдром неязвенной диспепсии</w:t>
      </w:r>
    </w:p>
    <w:p>
      <w:r>
        <w:rPr>
          <w:b/>
        </w:rPr>
        <w:t xml:space="preserve">4: </w:t>
      </w:r>
      <w:r>
        <w:t>субфебрильная температура</w:t>
      </w:r>
    </w:p>
    <w:p>
      <w:r>
        <w:t xml:space="preserve">Правильный ответ: </w:t>
      </w:r>
      <w:r>
        <w:rPr>
          <w:b/>
        </w:rPr>
        <w:t>синдром неязвенной диспепсии</w:t>
      </w:r>
    </w:p>
    <w:p>
      <w:pPr>
        <w:pStyle w:val="Heading2"/>
      </w:pPr>
      <w:r>
        <w:t>ЖЕЛЧНЫЙ ПУЗЫРЬ СОКРАЩАЕТСЯ ПОД ВЛИЯНИЕМ</w:t>
      </w:r>
    </w:p>
    <w:p>
      <w:r>
        <w:rPr>
          <w:b/>
        </w:rPr>
        <w:t xml:space="preserve">1: </w:t>
      </w:r>
      <w:r>
        <w:t>холецистокинина</w:t>
      </w:r>
    </w:p>
    <w:p>
      <w:r>
        <w:rPr>
          <w:b/>
        </w:rPr>
        <w:t xml:space="preserve">2: </w:t>
      </w:r>
      <w:r>
        <w:t>панкреатического сока</w:t>
      </w:r>
    </w:p>
    <w:p>
      <w:r>
        <w:rPr>
          <w:b/>
        </w:rPr>
        <w:t xml:space="preserve">3: </w:t>
      </w:r>
      <w:r>
        <w:t>секретина</w:t>
      </w:r>
    </w:p>
    <w:p>
      <w:r>
        <w:rPr>
          <w:b/>
        </w:rPr>
        <w:t xml:space="preserve">4: </w:t>
      </w:r>
      <w:r>
        <w:t>гастрина</w:t>
      </w:r>
    </w:p>
    <w:p>
      <w:r>
        <w:t xml:space="preserve">Правильный ответ: </w:t>
      </w:r>
      <w:r>
        <w:rPr>
          <w:b/>
        </w:rPr>
        <w:t>холецистокинина</w:t>
      </w:r>
    </w:p>
    <w:p>
      <w:pPr>
        <w:pStyle w:val="Heading2"/>
      </w:pPr>
      <w:r>
        <w:t>УВЕЛИЧЕНИЕ РАЗМЕРОВ ПЕЧЕНИ У БОЛЬНОГО САХАРНЫМ ДИАБЕТОМ ЯВЛЯЕТСЯ РЕЗУЛЬТАТОМ</w:t>
      </w:r>
    </w:p>
    <w:p>
      <w:r>
        <w:rPr>
          <w:b/>
        </w:rPr>
        <w:t xml:space="preserve">1: </w:t>
      </w:r>
      <w:r>
        <w:t>сердечной недостаточности</w:t>
      </w:r>
    </w:p>
    <w:p>
      <w:r>
        <w:rPr>
          <w:b/>
        </w:rPr>
        <w:t xml:space="preserve">2: </w:t>
      </w:r>
      <w:r>
        <w:t>жирового гепатоза</w:t>
      </w:r>
    </w:p>
    <w:p>
      <w:r>
        <w:rPr>
          <w:b/>
        </w:rPr>
        <w:t xml:space="preserve">3: </w:t>
      </w:r>
      <w:r>
        <w:t>цирроза</w:t>
      </w:r>
    </w:p>
    <w:p>
      <w:r>
        <w:rPr>
          <w:b/>
        </w:rPr>
        <w:t xml:space="preserve">4: </w:t>
      </w:r>
      <w:r>
        <w:t>диабетической нефропатии</w:t>
      </w:r>
    </w:p>
    <w:p>
      <w:r>
        <w:t xml:space="preserve">Правильный ответ: </w:t>
      </w:r>
      <w:r>
        <w:rPr>
          <w:b/>
        </w:rPr>
        <w:t>жирового гепатоза</w:t>
      </w:r>
    </w:p>
    <w:p>
      <w:pPr>
        <w:pStyle w:val="Heading2"/>
      </w:pPr>
      <w:r>
        <w:t>ПАЛЬМАРНАЯ ЭРИТЕМА ЯВЛЯЕТСЯ ПРИЗНАКОМ</w:t>
      </w:r>
    </w:p>
    <w:p>
      <w:r>
        <w:rPr>
          <w:b/>
        </w:rPr>
        <w:t xml:space="preserve">1: </w:t>
      </w:r>
      <w:r>
        <w:t>тиреотоксикоза</w:t>
      </w:r>
    </w:p>
    <w:p>
      <w:r>
        <w:rPr>
          <w:b/>
        </w:rPr>
        <w:t xml:space="preserve">2: </w:t>
      </w:r>
      <w:r>
        <w:t>острой ревматической лихорадки</w:t>
      </w:r>
    </w:p>
    <w:p>
      <w:r>
        <w:rPr>
          <w:b/>
        </w:rPr>
        <w:t xml:space="preserve">3: </w:t>
      </w:r>
      <w:r>
        <w:t>холецистита</w:t>
      </w:r>
    </w:p>
    <w:p>
      <w:r>
        <w:rPr>
          <w:b/>
        </w:rPr>
        <w:t xml:space="preserve">4: </w:t>
      </w:r>
      <w:r>
        <w:t>гепатита</w:t>
      </w:r>
    </w:p>
    <w:p>
      <w:r>
        <w:t xml:space="preserve">Правильный ответ: </w:t>
      </w:r>
      <w:r>
        <w:rPr>
          <w:b/>
        </w:rPr>
        <w:t>гепатита</w:t>
      </w:r>
    </w:p>
    <w:p>
      <w:pPr>
        <w:pStyle w:val="Heading2"/>
      </w:pPr>
      <w:r>
        <w:t>КАКИЕ СИМПТОМЫ ХАРАКТЕРНЫ ДЛЯ «ВОРОТНИКА СТОКСА»?</w:t>
      </w:r>
    </w:p>
    <w:p>
      <w:r>
        <w:rPr>
          <w:b/>
        </w:rPr>
        <w:t xml:space="preserve">1: </w:t>
      </w:r>
      <w:r>
        <w:t>одутловатое цианотичное лицо, резкое набухание вен шеи, выраженный цианоз и отек шеи</w:t>
      </w:r>
    </w:p>
    <w:p>
      <w:r>
        <w:rPr>
          <w:b/>
        </w:rPr>
        <w:t xml:space="preserve">2: </w:t>
      </w:r>
      <w:r>
        <w:t>лицо мертвенно-бледное с серым оттенком, глаза запавшие, заостренный нос, на лбу капли холодного профузного пота</w:t>
      </w:r>
    </w:p>
    <w:p>
      <w:r>
        <w:rPr>
          <w:b/>
        </w:rPr>
        <w:t xml:space="preserve">3: </w:t>
      </w:r>
      <w:r>
        <w:t>одутловатое лицо, желто-бледное с отчетливым цианотическим оттенком, рот постоянно полуоткрыт, губы цианотичные, глаза слипающиеся, тусклые</w:t>
      </w:r>
    </w:p>
    <w:p>
      <w:r>
        <w:rPr>
          <w:b/>
        </w:rPr>
        <w:t xml:space="preserve">4: </w:t>
      </w:r>
      <w:r>
        <w:t>одутловатое бледное лицо, отеки под глазами, набухшие веки, глазные щели узкие</w:t>
      </w:r>
    </w:p>
    <w:p>
      <w:r>
        <w:t xml:space="preserve">Правильный ответ: </w:t>
      </w:r>
      <w:r>
        <w:rPr>
          <w:b/>
        </w:rPr>
        <w:t>одутловатое цианотичное лицо, резкое набухание вен шеи, выраженный цианоз и отек шеи</w:t>
      </w:r>
    </w:p>
    <w:p>
      <w:pPr>
        <w:pStyle w:val="Heading2"/>
      </w:pPr>
      <w:r>
        <w:t>АСИСТОЛИЯ ЖЕЛУДОЧКОВ ТРЕБУЕТ</w:t>
      </w:r>
    </w:p>
    <w:p>
      <w:r>
        <w:rPr>
          <w:b/>
        </w:rPr>
        <w:t xml:space="preserve">1: </w:t>
      </w:r>
      <w:r>
        <w:t>закрытого массажа сердца</w:t>
      </w:r>
    </w:p>
    <w:p>
      <w:r>
        <w:rPr>
          <w:b/>
        </w:rPr>
        <w:t xml:space="preserve">2: </w:t>
      </w:r>
      <w:r>
        <w:t>электроимпульсной терапии</w:t>
      </w:r>
    </w:p>
    <w:p>
      <w:r>
        <w:rPr>
          <w:b/>
        </w:rPr>
        <w:t xml:space="preserve">3: </w:t>
      </w:r>
      <w:r>
        <w:t>в/в введения Верапамила</w:t>
      </w:r>
    </w:p>
    <w:p>
      <w:r>
        <w:rPr>
          <w:b/>
        </w:rPr>
        <w:t xml:space="preserve">4: </w:t>
      </w:r>
      <w:r>
        <w:t>в/в введения Мезатона</w:t>
      </w:r>
    </w:p>
    <w:p>
      <w:r>
        <w:t xml:space="preserve">Правильный ответ: </w:t>
      </w:r>
      <w:r>
        <w:rPr>
          <w:b/>
        </w:rPr>
        <w:t>закрытого массажа сердца</w:t>
      </w:r>
    </w:p>
    <w:p>
      <w:pPr>
        <w:pStyle w:val="Heading2"/>
      </w:pPr>
      <w:r>
        <w:t>ХРОНИЧЕСКИЙ МИЕЛОЛЕЙКОЗ</w:t>
      </w:r>
    </w:p>
    <w:p>
      <w:r>
        <w:rPr>
          <w:b/>
        </w:rPr>
        <w:t xml:space="preserve">1: </w:t>
      </w:r>
      <w:r>
        <w:t>относится к миелопролиферативным заболеваниям</w:t>
      </w:r>
    </w:p>
    <w:p>
      <w:r>
        <w:rPr>
          <w:b/>
        </w:rPr>
        <w:t xml:space="preserve">2: </w:t>
      </w:r>
      <w:r>
        <w:t>возникает у больных с острым лимфобластным лейкозом</w:t>
      </w:r>
    </w:p>
    <w:p>
      <w:r>
        <w:rPr>
          <w:b/>
        </w:rPr>
        <w:t xml:space="preserve">3: </w:t>
      </w:r>
      <w:r>
        <w:t>характеризуется панцитопенией</w:t>
      </w:r>
    </w:p>
    <w:p>
      <w:r>
        <w:rPr>
          <w:b/>
        </w:rPr>
        <w:t xml:space="preserve">4: </w:t>
      </w:r>
      <w:r>
        <w:t>возникает у больных с острым миелобластным лейкозом</w:t>
      </w:r>
    </w:p>
    <w:p>
      <w:r>
        <w:t xml:space="preserve">Правильный ответ: </w:t>
      </w:r>
      <w:r>
        <w:rPr>
          <w:b/>
        </w:rPr>
        <w:t>относится к миелопролиферативным заболеваниям</w:t>
      </w:r>
    </w:p>
    <w:p>
      <w:pPr>
        <w:pStyle w:val="Heading2"/>
      </w:pPr>
      <w:r>
        <w:t>ВОЗБУДИТЕЛЕМ АТИПИЧНОЙ ПНЕВМОНИИ ЯВЛЯЕТСЯ</w:t>
      </w:r>
    </w:p>
    <w:p>
      <w:r>
        <w:rPr>
          <w:b/>
        </w:rPr>
        <w:t xml:space="preserve">1: </w:t>
      </w:r>
      <w:r>
        <w:t>Streptococcus pneumoniae</w:t>
      </w:r>
    </w:p>
    <w:p>
      <w:r>
        <w:rPr>
          <w:b/>
        </w:rPr>
        <w:t xml:space="preserve">2: </w:t>
      </w:r>
      <w:r>
        <w:t>Staphiloccocus aureus</w:t>
      </w:r>
    </w:p>
    <w:p>
      <w:r>
        <w:rPr>
          <w:b/>
        </w:rPr>
        <w:t xml:space="preserve">3: </w:t>
      </w:r>
      <w:r>
        <w:t>Moraxella catarrhalis</w:t>
      </w:r>
    </w:p>
    <w:p>
      <w:r>
        <w:rPr>
          <w:b/>
        </w:rPr>
        <w:t xml:space="preserve">4: </w:t>
      </w:r>
      <w:r>
        <w:t>Legionella</w:t>
      </w:r>
    </w:p>
    <w:p>
      <w:r>
        <w:t xml:space="preserve">Правильный ответ: </w:t>
      </w:r>
      <w:r>
        <w:rPr>
          <w:b/>
        </w:rPr>
        <w:t>Legionella</w:t>
      </w:r>
    </w:p>
    <w:p>
      <w:pPr>
        <w:pStyle w:val="Heading2"/>
      </w:pPr>
      <w:r>
        <w:t>ПРИ ЛЕЧЕНИИ ГИПЕРТРОФИЧЕСКОЙ КАРДИОМИОПАТИИ С ОБСТРУКЦИЕЙ ВЫНОСЯЩЕГО ТРАКТА ЛЕВОГО ЖЕЛУДОЧКА ПРЕПАРАТАМИ ВЫБОРА ЯВЛЯЮТСЯ</w:t>
      </w:r>
    </w:p>
    <w:p>
      <w:r>
        <w:rPr>
          <w:b/>
        </w:rPr>
        <w:t xml:space="preserve">1: </w:t>
      </w:r>
      <w:r>
        <w:t>блокаторы ангиотензиновых рецепторов</w:t>
      </w:r>
    </w:p>
    <w:p>
      <w:r>
        <w:rPr>
          <w:b/>
        </w:rPr>
        <w:t xml:space="preserve">2: </w:t>
      </w:r>
      <w:r>
        <w:t>ингибиторы ангиотензинпревращающего фермента (АПФ)</w:t>
      </w:r>
    </w:p>
    <w:p>
      <w:r>
        <w:rPr>
          <w:b/>
        </w:rPr>
        <w:t xml:space="preserve">3: </w:t>
      </w:r>
      <w:r>
        <w:t>β-адреноблокаторы</w:t>
      </w:r>
    </w:p>
    <w:p>
      <w:r>
        <w:rPr>
          <w:b/>
        </w:rPr>
        <w:t xml:space="preserve">4: </w:t>
      </w:r>
      <w:r>
        <w:t>диуретики</w:t>
      </w:r>
    </w:p>
    <w:p>
      <w:r>
        <w:t xml:space="preserve">Правильный ответ: </w:t>
      </w:r>
      <w:r>
        <w:rPr>
          <w:b/>
        </w:rPr>
        <w:t>β-адреноблокаторы</w:t>
      </w:r>
    </w:p>
    <w:p>
      <w:pPr>
        <w:pStyle w:val="Heading2"/>
      </w:pPr>
      <w:r>
        <w:t>ДЛЯ КОРРЕКЦИИ ГИПЕРХОЛЕСТЕРИНЕМИИ ПРИМЕНЯЕТСЯ</w:t>
      </w:r>
    </w:p>
    <w:p>
      <w:r>
        <w:rPr>
          <w:b/>
        </w:rPr>
        <w:t xml:space="preserve">1: </w:t>
      </w:r>
      <w:r>
        <w:t>аспирин</w:t>
      </w:r>
    </w:p>
    <w:p>
      <w:r>
        <w:rPr>
          <w:b/>
        </w:rPr>
        <w:t xml:space="preserve">2: </w:t>
      </w:r>
      <w:r>
        <w:t>диклофенак</w:t>
      </w:r>
    </w:p>
    <w:p>
      <w:r>
        <w:rPr>
          <w:b/>
        </w:rPr>
        <w:t xml:space="preserve">3: </w:t>
      </w:r>
      <w:r>
        <w:t>нитросорбит</w:t>
      </w:r>
    </w:p>
    <w:p>
      <w:r>
        <w:rPr>
          <w:b/>
        </w:rPr>
        <w:t xml:space="preserve">4: </w:t>
      </w:r>
      <w:r>
        <w:t>аторвастатин</w:t>
      </w:r>
    </w:p>
    <w:p>
      <w:r>
        <w:t xml:space="preserve">Правильный ответ: </w:t>
      </w:r>
      <w:r>
        <w:rPr>
          <w:b/>
        </w:rPr>
        <w:t>аторвастатин</w:t>
      </w:r>
    </w:p>
    <w:p>
      <w:pPr>
        <w:pStyle w:val="Heading2"/>
      </w:pPr>
      <w:r>
        <w:t>АРТЕРИАЛЬНАЯ ГИПЕРТЕНЗИЯ МОЖЕТ БЫТЬ ЗАПОДОЗРЕНА ПО</w:t>
      </w:r>
    </w:p>
    <w:p>
      <w:r>
        <w:rPr>
          <w:b/>
        </w:rPr>
        <w:t xml:space="preserve">1: </w:t>
      </w:r>
      <w:r>
        <w:t>наличию периферических отеков</w:t>
      </w:r>
    </w:p>
    <w:p>
      <w:r>
        <w:rPr>
          <w:b/>
        </w:rPr>
        <w:t xml:space="preserve">2: </w:t>
      </w:r>
      <w:r>
        <w:t>наличию боли в теменной и затылочной областях</w:t>
      </w:r>
    </w:p>
    <w:p>
      <w:r>
        <w:rPr>
          <w:b/>
        </w:rPr>
        <w:t xml:space="preserve">3: </w:t>
      </w:r>
      <w:r>
        <w:t>кратковременным эпизодам потери сознания</w:t>
      </w:r>
    </w:p>
    <w:p>
      <w:r>
        <w:rPr>
          <w:b/>
        </w:rPr>
        <w:t xml:space="preserve">4: </w:t>
      </w:r>
      <w:r>
        <w:t>нарушению сердечного ритма и проводимости</w:t>
      </w:r>
    </w:p>
    <w:p>
      <w:r>
        <w:t xml:space="preserve">Правильный ответ: </w:t>
      </w:r>
      <w:r>
        <w:rPr>
          <w:b/>
        </w:rPr>
        <w:t>наличию боли в теменной и затылочной областях</w:t>
      </w:r>
    </w:p>
    <w:p>
      <w:pPr>
        <w:pStyle w:val="Heading2"/>
      </w:pPr>
      <w:r>
        <w:t>ПРИ ЛЕЧЕНИИ ДИАБЕТИЧЕСКОГО КЕТОАЦИДОЗА ДОЗА ИНСУЛИНА УМЕНЬШАЕТСЯ ВДВОЕ ПРИ ГЛИКЕМИИ (ММОЛЬ/Л)</w:t>
      </w:r>
    </w:p>
    <w:p>
      <w:r>
        <w:rPr>
          <w:b/>
        </w:rPr>
        <w:t xml:space="preserve">1: </w:t>
      </w:r>
      <w:r>
        <w:t>8,0</w:t>
      </w:r>
    </w:p>
    <w:p>
      <w:r>
        <w:rPr>
          <w:b/>
        </w:rPr>
        <w:t xml:space="preserve">2: </w:t>
      </w:r>
      <w:r>
        <w:t>5,0</w:t>
      </w:r>
    </w:p>
    <w:p>
      <w:r>
        <w:rPr>
          <w:b/>
        </w:rPr>
        <w:t xml:space="preserve">3: </w:t>
      </w:r>
      <w:r>
        <w:t>14,0</w:t>
      </w:r>
    </w:p>
    <w:p>
      <w:r>
        <w:rPr>
          <w:b/>
        </w:rPr>
        <w:t xml:space="preserve">4: </w:t>
      </w:r>
      <w:r>
        <w:t>10,0</w:t>
      </w:r>
    </w:p>
    <w:p>
      <w:r>
        <w:t xml:space="preserve">Правильный ответ: </w:t>
      </w:r>
      <w:r>
        <w:rPr>
          <w:b/>
        </w:rPr>
        <w:t>14,0</w:t>
      </w:r>
    </w:p>
    <w:p>
      <w:pPr>
        <w:pStyle w:val="Heading2"/>
      </w:pPr>
      <w:r>
        <w:t>ПРОБУ МАНТУ С 2 ТЕ СЧИТАЮТ ПОЛОЖИТЕЛЬНОЙ ПРИ МИНИМАЛЬНОМ РАЗМЕРЕ ПАПУЛЫ (ММ)</w:t>
      </w:r>
    </w:p>
    <w:p>
      <w:r>
        <w:rPr>
          <w:b/>
        </w:rPr>
        <w:t xml:space="preserve">1: </w:t>
      </w:r>
      <w:r>
        <w:t>4</w:t>
      </w:r>
    </w:p>
    <w:p>
      <w:r>
        <w:rPr>
          <w:b/>
        </w:rPr>
        <w:t xml:space="preserve">2: </w:t>
      </w:r>
      <w:r>
        <w:t>7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6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АНТИКОАГУЛЯНТОМ ПРЯМОГО ДЕЙСТВИЯ, НЕ ТРЕБУЮЩИМ МОНИТОРИРОВАНИЯ СВЕРТЫВАНИЯ КРОВИ, НАЗНАЧАЕМЫМ ВНУТРЬ, ЯВЛЯЕТСЯ</w:t>
      </w:r>
    </w:p>
    <w:p>
      <w:r>
        <w:rPr>
          <w:b/>
        </w:rPr>
        <w:t xml:space="preserve">1: </w:t>
      </w:r>
      <w:r>
        <w:t>Варфарин</w:t>
      </w:r>
    </w:p>
    <w:p>
      <w:r>
        <w:rPr>
          <w:b/>
        </w:rPr>
        <w:t xml:space="preserve">2: </w:t>
      </w:r>
      <w:r>
        <w:t>Ривароксабан</w:t>
      </w:r>
    </w:p>
    <w:p>
      <w:r>
        <w:rPr>
          <w:b/>
        </w:rPr>
        <w:t xml:space="preserve">3: </w:t>
      </w:r>
      <w:r>
        <w:t>Гепарин</w:t>
      </w:r>
    </w:p>
    <w:p>
      <w:r>
        <w:rPr>
          <w:b/>
        </w:rPr>
        <w:t xml:space="preserve">4: </w:t>
      </w:r>
      <w:r>
        <w:t>Бивалирудин</w:t>
      </w:r>
    </w:p>
    <w:p>
      <w:r>
        <w:t xml:space="preserve">Правильный ответ: </w:t>
      </w:r>
      <w:r>
        <w:rPr>
          <w:b/>
        </w:rPr>
        <w:t>Ривароксабан</w:t>
      </w:r>
    </w:p>
    <w:p>
      <w:pPr>
        <w:pStyle w:val="Heading2"/>
      </w:pPr>
      <w:r>
        <w:t>СТАДИЯ ФИБРОЗА ПЕЧЕНИ У БОЛЬНОГО ХРОНИЧЕСКИМ ГЕПАТИТОМ В БЕЗ БИОПСИИ МОЖЕТ БЫТЬ УСТАНОВЛЕНА ПРИ ПОМОЩИ</w:t>
      </w:r>
    </w:p>
    <w:p>
      <w:r>
        <w:rPr>
          <w:b/>
        </w:rPr>
        <w:t xml:space="preserve">1: </w:t>
      </w:r>
      <w:r>
        <w:t>транзиентной эластометрии</w:t>
      </w:r>
    </w:p>
    <w:p>
      <w:r>
        <w:rPr>
          <w:b/>
        </w:rPr>
        <w:t xml:space="preserve">2: </w:t>
      </w:r>
      <w:r>
        <w:t>дуплексного ультразвукового сканирования</w:t>
      </w:r>
    </w:p>
    <w:p>
      <w:r>
        <w:rPr>
          <w:b/>
        </w:rPr>
        <w:t xml:space="preserve">3: </w:t>
      </w:r>
      <w:r>
        <w:t>компьютерной томографии с контрастированием</w:t>
      </w:r>
    </w:p>
    <w:p>
      <w:r>
        <w:rPr>
          <w:b/>
        </w:rPr>
        <w:t xml:space="preserve">4: </w:t>
      </w:r>
      <w:r>
        <w:t>магнитно-резонансной томографии</w:t>
      </w:r>
    </w:p>
    <w:p>
      <w:r>
        <w:t xml:space="preserve">Правильный ответ: </w:t>
      </w:r>
      <w:r>
        <w:rPr>
          <w:b/>
        </w:rPr>
        <w:t>транзиентной эластометрии</w:t>
      </w:r>
    </w:p>
    <w:p>
      <w:pPr>
        <w:pStyle w:val="Heading2"/>
      </w:pPr>
      <w:r>
        <w:t>СРЕДСТВОМ БАЗИСНОЙ ТЕРАПИИ ЯЗВЕННОГО КОЛИТА ЯВЛЯЕТСЯ</w:t>
      </w:r>
    </w:p>
    <w:p>
      <w:r>
        <w:rPr>
          <w:b/>
        </w:rPr>
        <w:t xml:space="preserve">1: </w:t>
      </w:r>
      <w:r>
        <w:t>месалазин</w:t>
      </w:r>
    </w:p>
    <w:p>
      <w:r>
        <w:rPr>
          <w:b/>
        </w:rPr>
        <w:t xml:space="preserve">2: </w:t>
      </w:r>
      <w:r>
        <w:t>дротаверин</w:t>
      </w:r>
    </w:p>
    <w:p>
      <w:r>
        <w:rPr>
          <w:b/>
        </w:rPr>
        <w:t xml:space="preserve">3: </w:t>
      </w:r>
      <w:r>
        <w:t>преднизолон</w:t>
      </w:r>
    </w:p>
    <w:p>
      <w:r>
        <w:rPr>
          <w:b/>
        </w:rPr>
        <w:t xml:space="preserve">4: </w:t>
      </w:r>
      <w:r>
        <w:t>амоксициллин</w:t>
      </w:r>
    </w:p>
    <w:p>
      <w:r>
        <w:t xml:space="preserve">Правильный ответ: </w:t>
      </w:r>
      <w:r>
        <w:rPr>
          <w:b/>
        </w:rPr>
        <w:t>месалазин</w:t>
      </w:r>
    </w:p>
    <w:p>
      <w:pPr>
        <w:pStyle w:val="Heading2"/>
      </w:pPr>
      <w:r>
        <w:t>ПРИ ЛЕЧЕНИИ САХАРНОГО ДИАБЕТА 2 ТИПА С ОЖИРЕНИЕМ ПРИМЕНЯЮТ</w:t>
      </w:r>
    </w:p>
    <w:p>
      <w:r>
        <w:rPr>
          <w:b/>
        </w:rPr>
        <w:t xml:space="preserve">1: </w:t>
      </w:r>
      <w:r>
        <w:t>Метформин</w:t>
      </w:r>
    </w:p>
    <w:p>
      <w:r>
        <w:rPr>
          <w:b/>
        </w:rPr>
        <w:t xml:space="preserve">2: </w:t>
      </w:r>
      <w:r>
        <w:t>Инсулин</w:t>
      </w:r>
    </w:p>
    <w:p>
      <w:r>
        <w:rPr>
          <w:b/>
        </w:rPr>
        <w:t xml:space="preserve">3: </w:t>
      </w:r>
      <w:r>
        <w:t>ингибиторы дипептидилпептидазы 4 типа</w:t>
      </w:r>
    </w:p>
    <w:p>
      <w:r>
        <w:rPr>
          <w:b/>
        </w:rPr>
        <w:t xml:space="preserve">4: </w:t>
      </w:r>
      <w:r>
        <w:t>производные сульфонилмочевины</w:t>
      </w:r>
    </w:p>
    <w:p>
      <w:r>
        <w:t xml:space="preserve">Правильный ответ: </w:t>
      </w:r>
      <w:r>
        <w:rPr>
          <w:b/>
        </w:rPr>
        <w:t>Метформин</w:t>
      </w:r>
    </w:p>
    <w:p>
      <w:pPr>
        <w:pStyle w:val="Heading2"/>
      </w:pPr>
      <w:r>
        <w:t>ДЛЯ ВОЗНИКНОВЕНИЯ ПРИСТУПА БОЛИ ПРИ СТЕНОКАРДИИ НАПРЯЖЕНИЯ НЕЛЬЗЯ СЧИТАТЬ ПРОВОЦИРУЮЩИМ ФАКТОРОМ</w:t>
      </w:r>
    </w:p>
    <w:p>
      <w:r>
        <w:rPr>
          <w:b/>
        </w:rPr>
        <w:t xml:space="preserve">1: </w:t>
      </w:r>
      <w:r>
        <w:t>прием вазодилататоров</w:t>
      </w:r>
    </w:p>
    <w:p>
      <w:r>
        <w:rPr>
          <w:b/>
        </w:rPr>
        <w:t xml:space="preserve">2: </w:t>
      </w:r>
      <w:r>
        <w:t>тахикардию</w:t>
      </w:r>
    </w:p>
    <w:p>
      <w:r>
        <w:rPr>
          <w:b/>
        </w:rPr>
        <w:t xml:space="preserve">3: </w:t>
      </w:r>
      <w:r>
        <w:t>физическую и эмоциональную нагрузку</w:t>
      </w:r>
    </w:p>
    <w:p>
      <w:r>
        <w:rPr>
          <w:b/>
        </w:rPr>
        <w:t xml:space="preserve">4: </w:t>
      </w:r>
      <w:r>
        <w:t>артериальную гипертензию</w:t>
      </w:r>
    </w:p>
    <w:p>
      <w:r>
        <w:t xml:space="preserve">Правильный ответ: </w:t>
      </w:r>
      <w:r>
        <w:rPr>
          <w:b/>
        </w:rPr>
        <w:t>прием вазодилататоров</w:t>
      </w:r>
    </w:p>
    <w:p>
      <w:pPr>
        <w:pStyle w:val="Heading2"/>
      </w:pPr>
      <w:r>
        <w:t>РАДИКАЛЬНЫМ МЕТОДОМ ЛЕЧЕНИЯ РАКА ПОДЖЕЛУДОЧНОЙ ЖЕЛЕЗЫ ЯВЛЯЕТСЯ</w:t>
      </w:r>
    </w:p>
    <w:p>
      <w:r>
        <w:rPr>
          <w:b/>
        </w:rPr>
        <w:t xml:space="preserve">1: </w:t>
      </w:r>
      <w:r>
        <w:t>химиотерапия</w:t>
      </w:r>
    </w:p>
    <w:p>
      <w:r>
        <w:rPr>
          <w:b/>
        </w:rPr>
        <w:t xml:space="preserve">2: </w:t>
      </w:r>
      <w:r>
        <w:t>иммунотерапия</w:t>
      </w:r>
    </w:p>
    <w:p>
      <w:r>
        <w:rPr>
          <w:b/>
        </w:rPr>
        <w:t xml:space="preserve">3: </w:t>
      </w:r>
      <w:r>
        <w:t>лучевая терапия</w:t>
      </w:r>
    </w:p>
    <w:p>
      <w:r>
        <w:rPr>
          <w:b/>
        </w:rPr>
        <w:t xml:space="preserve">4: </w:t>
      </w:r>
      <w:r>
        <w:t>хирургическое вмешательство</w:t>
      </w:r>
    </w:p>
    <w:p>
      <w:r>
        <w:t xml:space="preserve">Правильный ответ: </w:t>
      </w:r>
      <w:r>
        <w:rPr>
          <w:b/>
        </w:rPr>
        <w:t>хирургическое вмешательство</w:t>
      </w:r>
    </w:p>
    <w:p>
      <w:pPr>
        <w:pStyle w:val="Heading2"/>
      </w:pPr>
      <w:r>
        <w:t>К ГРУППЕ ПОВЫШЕННОГО РИСКА ЗАБОЛЕВАНИЯ ТУБЕРКУЛЕЗОМ ОТНОСЯТСЯ ЛИЦА</w:t>
      </w:r>
    </w:p>
    <w:p>
      <w:r>
        <w:rPr>
          <w:b/>
        </w:rPr>
        <w:t xml:space="preserve">1: </w:t>
      </w:r>
      <w:r>
        <w:t>находящиеся в контакте с больными неактивным туберкулезом</w:t>
      </w:r>
    </w:p>
    <w:p>
      <w:r>
        <w:rPr>
          <w:b/>
        </w:rPr>
        <w:t xml:space="preserve">2: </w:t>
      </w:r>
      <w:r>
        <w:t>работающие на предприятий общественного питания</w:t>
      </w:r>
    </w:p>
    <w:p>
      <w:r>
        <w:rPr>
          <w:b/>
        </w:rPr>
        <w:t xml:space="preserve">3: </w:t>
      </w:r>
      <w:r>
        <w:t>работающие в детских и подростковых учреждениях</w:t>
      </w:r>
    </w:p>
    <w:p>
      <w:r>
        <w:rPr>
          <w:b/>
        </w:rPr>
        <w:t xml:space="preserve">4: </w:t>
      </w:r>
      <w:r>
        <w:t>находящиеся в контакте с больными активным туберкулезом</w:t>
      </w:r>
    </w:p>
    <w:p>
      <w:r>
        <w:t xml:space="preserve">Правильный ответ: </w:t>
      </w:r>
      <w:r>
        <w:rPr>
          <w:b/>
        </w:rPr>
        <w:t>находящиеся в контакте с больными активным туберкулезом</w:t>
      </w:r>
    </w:p>
    <w:p>
      <w:pPr>
        <w:pStyle w:val="Heading2"/>
      </w:pPr>
      <w:r>
        <w:t>ПЕРЕДАЧА ВОЗБУДИТЕЛЯ ЧУМЫ ОСУЩЕСТВЛЯЕТСЯ</w:t>
      </w:r>
    </w:p>
    <w:p>
      <w:r>
        <w:rPr>
          <w:b/>
        </w:rPr>
        <w:t xml:space="preserve">1: </w:t>
      </w:r>
      <w:r>
        <w:t>клещами</w:t>
      </w:r>
    </w:p>
    <w:p>
      <w:r>
        <w:rPr>
          <w:b/>
        </w:rPr>
        <w:t xml:space="preserve">2: </w:t>
      </w:r>
      <w:r>
        <w:t>вшами</w:t>
      </w:r>
    </w:p>
    <w:p>
      <w:r>
        <w:rPr>
          <w:b/>
        </w:rPr>
        <w:t xml:space="preserve">3: </w:t>
      </w:r>
      <w:r>
        <w:t>комарами</w:t>
      </w:r>
    </w:p>
    <w:p>
      <w:r>
        <w:rPr>
          <w:b/>
        </w:rPr>
        <w:t xml:space="preserve">4: </w:t>
      </w:r>
      <w:r>
        <w:t>блохами</w:t>
      </w:r>
    </w:p>
    <w:p>
      <w:r>
        <w:t xml:space="preserve">Правильный ответ: </w:t>
      </w:r>
      <w:r>
        <w:rPr>
          <w:b/>
        </w:rPr>
        <w:t>блохами</w:t>
      </w:r>
    </w:p>
    <w:p>
      <w:pPr>
        <w:pStyle w:val="Heading2"/>
      </w:pPr>
      <w:r>
        <w:t>ОБЯЗАТЕЛЬНЫМ УСЛОВИЕМ, ВНОСИМЫМ В ИНФОРМИРОВАННОЕ СОГЛАСИЕ ПАЦИЕНТА ПЕРЕД НАЧАЛОМ ЛЕЧЕНИЯ РИБАВИРИНОМ ПРИ ХРОНИЧЕСКОМ ГЕПАТИТЕ С, ЯВЛЯЕТСЯ</w:t>
      </w:r>
    </w:p>
    <w:p>
      <w:r>
        <w:rPr>
          <w:b/>
        </w:rPr>
        <w:t xml:space="preserve">1: </w:t>
      </w:r>
      <w:r>
        <w:t>категорический отказ от приема психотропных средств</w:t>
      </w:r>
    </w:p>
    <w:p>
      <w:r>
        <w:rPr>
          <w:b/>
        </w:rPr>
        <w:t xml:space="preserve">2: </w:t>
      </w:r>
      <w:r>
        <w:t>двойная контрацепция</w:t>
      </w:r>
    </w:p>
    <w:p>
      <w:r>
        <w:rPr>
          <w:b/>
        </w:rPr>
        <w:t xml:space="preserve">3: </w:t>
      </w:r>
      <w:r>
        <w:t>строгое соблюдение диеты</w:t>
      </w:r>
    </w:p>
    <w:p>
      <w:r>
        <w:rPr>
          <w:b/>
        </w:rPr>
        <w:t xml:space="preserve">4: </w:t>
      </w:r>
      <w:r>
        <w:t>резкое ограничение физических нагрузок</w:t>
      </w:r>
    </w:p>
    <w:p>
      <w:r>
        <w:t xml:space="preserve">Правильный ответ: </w:t>
      </w:r>
      <w:r>
        <w:rPr>
          <w:b/>
        </w:rPr>
        <w:t>двойная контрацепция</w:t>
      </w:r>
    </w:p>
    <w:p>
      <w:pPr>
        <w:pStyle w:val="Heading2"/>
      </w:pPr>
      <w:r>
        <w:t>К УРОВНЯМ ЗДОРОВЬЯ ОТНОСЯТ</w:t>
      </w:r>
    </w:p>
    <w:p>
      <w:r>
        <w:rPr>
          <w:b/>
        </w:rPr>
        <w:t xml:space="preserve">1: </w:t>
      </w:r>
      <w:r>
        <w:t>общественное, групповое, общемировое</w:t>
      </w:r>
    </w:p>
    <w:p>
      <w:r>
        <w:rPr>
          <w:b/>
        </w:rPr>
        <w:t xml:space="preserve">2: </w:t>
      </w:r>
      <w:r>
        <w:t>групповое, индивидуальное, общемировое</w:t>
      </w:r>
    </w:p>
    <w:p>
      <w:r>
        <w:rPr>
          <w:b/>
        </w:rPr>
        <w:t xml:space="preserve">3: </w:t>
      </w:r>
      <w:r>
        <w:t>групповое, индивидуальное, собственное</w:t>
      </w:r>
    </w:p>
    <w:p>
      <w:r>
        <w:rPr>
          <w:b/>
        </w:rPr>
        <w:t xml:space="preserve">4: </w:t>
      </w:r>
      <w:r>
        <w:t>общественное, групповое, индивидуальное</w:t>
      </w:r>
    </w:p>
    <w:p>
      <w:r>
        <w:t xml:space="preserve">Правильный ответ: </w:t>
      </w:r>
      <w:r>
        <w:rPr>
          <w:b/>
        </w:rPr>
        <w:t>общественное, групповое, индивидуальное</w:t>
      </w:r>
    </w:p>
    <w:p>
      <w:pPr>
        <w:pStyle w:val="Heading2"/>
      </w:pPr>
      <w:r>
        <w:t>ДОМИНИРУЮЩИМ СИМПТОМОМ РЕЦИДИВИРУЮЩЕГО ПАНКРЕАТИТА ЯВЛЯЕТСЯ</w:t>
      </w:r>
    </w:p>
    <w:p>
      <w:r>
        <w:rPr>
          <w:b/>
        </w:rPr>
        <w:t xml:space="preserve">1: </w:t>
      </w:r>
      <w:r>
        <w:t>горечь во рту</w:t>
      </w:r>
    </w:p>
    <w:p>
      <w:r>
        <w:rPr>
          <w:b/>
        </w:rPr>
        <w:t xml:space="preserve">2: </w:t>
      </w:r>
      <w:r>
        <w:t>разжижение стула</w:t>
      </w:r>
    </w:p>
    <w:p>
      <w:r>
        <w:rPr>
          <w:b/>
        </w:rPr>
        <w:t xml:space="preserve">3: </w:t>
      </w:r>
      <w:r>
        <w:t>боль в животе</w:t>
      </w:r>
    </w:p>
    <w:p>
      <w:r>
        <w:rPr>
          <w:b/>
        </w:rPr>
        <w:t xml:space="preserve">4: </w:t>
      </w:r>
      <w:r>
        <w:t>тошнота</w:t>
      </w:r>
    </w:p>
    <w:p>
      <w:r>
        <w:t xml:space="preserve">Правильный ответ: </w:t>
      </w:r>
      <w:r>
        <w:rPr>
          <w:b/>
        </w:rPr>
        <w:t>боль в животе</w:t>
      </w:r>
    </w:p>
    <w:p>
      <w:pPr>
        <w:pStyle w:val="Heading2"/>
      </w:pPr>
      <w:r>
        <w:t>ПРИ ЛЕЧЕНИИ ОСТРОЙ НАДПОЧЕЧНИКОВОЙ НЕДОСТАТОЧНОСТИ ПРИМЕНЯЮТ</w:t>
      </w:r>
    </w:p>
    <w:p>
      <w:r>
        <w:rPr>
          <w:b/>
        </w:rPr>
        <w:t xml:space="preserve">1: </w:t>
      </w:r>
      <w:r>
        <w:t>0,9% раствор Натрия хлорида</w:t>
      </w:r>
    </w:p>
    <w:p>
      <w:r>
        <w:rPr>
          <w:b/>
        </w:rPr>
        <w:t xml:space="preserve">2: </w:t>
      </w:r>
      <w:r>
        <w:t>Мезатон</w:t>
      </w:r>
    </w:p>
    <w:p>
      <w:r>
        <w:rPr>
          <w:b/>
        </w:rPr>
        <w:t xml:space="preserve">3: </w:t>
      </w:r>
      <w:r>
        <w:t>Гидрокортизон</w:t>
      </w:r>
    </w:p>
    <w:p>
      <w:r>
        <w:rPr>
          <w:b/>
        </w:rPr>
        <w:t xml:space="preserve">4: </w:t>
      </w:r>
      <w:r>
        <w:t>Инсулин</w:t>
      </w:r>
    </w:p>
    <w:p>
      <w:r>
        <w:t xml:space="preserve">Правильный ответ: </w:t>
      </w:r>
      <w:r>
        <w:rPr>
          <w:b/>
        </w:rPr>
        <w:t>Гидрокортизон</w:t>
      </w:r>
    </w:p>
    <w:p>
      <w:pPr>
        <w:pStyle w:val="Heading2"/>
      </w:pPr>
      <w:r>
        <w:t>ДЛЯ ПОДТВЕРЖДЕНИЯ ИЛИ ИСКЛЮЧЕНИЯ ДИАГНОЗА «ПОРОК СЕРДЦА» НАИБОЛЕЕ ИНФОРМАТИВНЫМ ЯВЛЯЕТСЯ</w:t>
      </w:r>
    </w:p>
    <w:p>
      <w:r>
        <w:rPr>
          <w:b/>
        </w:rPr>
        <w:t xml:space="preserve">1: </w:t>
      </w:r>
      <w:r>
        <w:t>ЭКГ</w:t>
      </w:r>
    </w:p>
    <w:p>
      <w:r>
        <w:rPr>
          <w:b/>
        </w:rPr>
        <w:t xml:space="preserve">2: </w:t>
      </w:r>
      <w:r>
        <w:t>рентгенография грудной клетки</w:t>
      </w:r>
    </w:p>
    <w:p>
      <w:r>
        <w:rPr>
          <w:b/>
        </w:rPr>
        <w:t xml:space="preserve">3: </w:t>
      </w:r>
      <w:r>
        <w:t>исследование крови на титры антистрептококковых антител</w:t>
      </w:r>
    </w:p>
    <w:p>
      <w:r>
        <w:rPr>
          <w:b/>
        </w:rPr>
        <w:t xml:space="preserve">4: </w:t>
      </w:r>
      <w:r>
        <w:t>эхокардиография</w:t>
      </w:r>
    </w:p>
    <w:p>
      <w:r>
        <w:t xml:space="preserve">Правильный ответ: </w:t>
      </w:r>
      <w:r>
        <w:rPr>
          <w:b/>
        </w:rPr>
        <w:t>эхокардиография</w:t>
      </w:r>
    </w:p>
    <w:p>
      <w:pPr>
        <w:pStyle w:val="Heading2"/>
      </w:pPr>
      <w:r>
        <w:t>РИСК АДЕНОКАРЦИНОМЫ ПИЩЕВОДА ЯВЛЯЕТСЯ МАКСИМАЛЬНЫМ ПРИ</w:t>
      </w:r>
    </w:p>
    <w:p>
      <w:r>
        <w:rPr>
          <w:b/>
        </w:rPr>
        <w:t xml:space="preserve">1: </w:t>
      </w:r>
      <w:r>
        <w:t>эозинофильной инфильтрации пищевода с обнаружением более 15 эозинофилов в поле зрения</w:t>
      </w:r>
    </w:p>
    <w:p>
      <w:r>
        <w:rPr>
          <w:b/>
        </w:rPr>
        <w:t xml:space="preserve">2: </w:t>
      </w:r>
      <w:r>
        <w:t>кишечной метаплазии эпителия пищевода с дисплазией высокой степени</w:t>
      </w:r>
    </w:p>
    <w:p>
      <w:r>
        <w:rPr>
          <w:b/>
        </w:rPr>
        <w:t xml:space="preserve">3: </w:t>
      </w:r>
      <w:r>
        <w:t>цилиндрической метаплазии с железами фундального типа</w:t>
      </w:r>
    </w:p>
    <w:p>
      <w:r>
        <w:rPr>
          <w:b/>
        </w:rPr>
        <w:t xml:space="preserve">4: </w:t>
      </w:r>
      <w:r>
        <w:t>цилиндрической метаплазии с железами кардиального типа</w:t>
      </w:r>
    </w:p>
    <w:p>
      <w:r>
        <w:t xml:space="preserve">Правильный ответ: </w:t>
      </w:r>
      <w:r>
        <w:rPr>
          <w:b/>
        </w:rPr>
        <w:t>кишечной метаплазии эпителия пищевода с дисплазией высокой степени</w:t>
      </w:r>
    </w:p>
    <w:p>
      <w:pPr>
        <w:pStyle w:val="Heading2"/>
      </w:pPr>
      <w:r>
        <w:t>ЛЕЧЕНИЕ ПСЕВДОМЕМБРАНОЗНОГО КОЛИТА В ЛЕГКОЙ ФОРМЕ СЛЕДУЕТ НАЧИНАТЬ С ПРИМЕНЕНИЯ МЕТРОНИДАЗОЛА</w:t>
      </w:r>
    </w:p>
    <w:p>
      <w:r>
        <w:rPr>
          <w:b/>
        </w:rPr>
        <w:t xml:space="preserve">1: </w:t>
      </w:r>
      <w:r>
        <w:t>внутрь</w:t>
      </w:r>
    </w:p>
    <w:p>
      <w:r>
        <w:rPr>
          <w:b/>
        </w:rPr>
        <w:t xml:space="preserve">2: </w:t>
      </w:r>
      <w:r>
        <w:t>внутрь и внутривенно</w:t>
      </w:r>
    </w:p>
    <w:p>
      <w:r>
        <w:rPr>
          <w:b/>
        </w:rPr>
        <w:t xml:space="preserve">3: </w:t>
      </w:r>
      <w:r>
        <w:t>внутривенно</w:t>
      </w:r>
    </w:p>
    <w:p>
      <w:r>
        <w:rPr>
          <w:b/>
        </w:rPr>
        <w:t xml:space="preserve">4: </w:t>
      </w:r>
      <w:r>
        <w:t>в свечах и в виде ректальной пены</w:t>
      </w:r>
    </w:p>
    <w:p>
      <w:r>
        <w:t xml:space="preserve">Правильный ответ: </w:t>
      </w:r>
      <w:r>
        <w:rPr>
          <w:b/>
        </w:rPr>
        <w:t>внутрь</w:t>
      </w:r>
    </w:p>
    <w:p>
      <w:pPr>
        <w:pStyle w:val="Heading2"/>
      </w:pPr>
      <w:r>
        <w:t>ДЛЯ СИСТЕМНОЙ КРАСНОЙ ВОЛЧАНКИ (СКВ) ВЕРНО УТВЕРЖДЕНИЕ</w:t>
      </w:r>
    </w:p>
    <w:p>
      <w:r>
        <w:rPr>
          <w:b/>
        </w:rPr>
        <w:t xml:space="preserve">1: </w:t>
      </w:r>
      <w:r>
        <w:t>возраст и пол не имеют значения</w:t>
      </w:r>
    </w:p>
    <w:p>
      <w:r>
        <w:rPr>
          <w:b/>
        </w:rPr>
        <w:t xml:space="preserve">2: </w:t>
      </w:r>
      <w:r>
        <w:t>болезнь северных народов</w:t>
      </w:r>
    </w:p>
    <w:p>
      <w:r>
        <w:rPr>
          <w:b/>
        </w:rPr>
        <w:t xml:space="preserve">3: </w:t>
      </w:r>
      <w:r>
        <w:t>болезнь молодых женщин</w:t>
      </w:r>
    </w:p>
    <w:p>
      <w:r>
        <w:rPr>
          <w:b/>
        </w:rPr>
        <w:t xml:space="preserve">4: </w:t>
      </w:r>
      <w:r>
        <w:t>болезнь накопления</w:t>
      </w:r>
    </w:p>
    <w:p>
      <w:r>
        <w:t xml:space="preserve">Правильный ответ: </w:t>
      </w:r>
      <w:r>
        <w:rPr>
          <w:b/>
        </w:rPr>
        <w:t>болезнь молодых женщин</w:t>
      </w:r>
    </w:p>
    <w:p>
      <w:pPr>
        <w:pStyle w:val="Heading2"/>
      </w:pPr>
      <w:r>
        <w:t>ПОРАЖЕНИЕМ СЕРДЦА, НЕ ТИПИЧНЫМ ДЛЯ СИСТЕМНОЙ СКЛЕРОДЕРМИИ, ЯВЛЯЕТСЯ</w:t>
      </w:r>
    </w:p>
    <w:p>
      <w:r>
        <w:rPr>
          <w:b/>
        </w:rPr>
        <w:t xml:space="preserve">1: </w:t>
      </w:r>
      <w:r>
        <w:t>облитерирующий эндартериит коронарных артерий с ишемией миокарда</w:t>
      </w:r>
    </w:p>
    <w:p>
      <w:r>
        <w:rPr>
          <w:b/>
        </w:rPr>
        <w:t xml:space="preserve">2: </w:t>
      </w:r>
      <w:r>
        <w:t>недостаточность митрального клапана</w:t>
      </w:r>
    </w:p>
    <w:p>
      <w:r>
        <w:rPr>
          <w:b/>
        </w:rPr>
        <w:t xml:space="preserve">3: </w:t>
      </w:r>
      <w:r>
        <w:t>миокардиальный фиброз</w:t>
      </w:r>
    </w:p>
    <w:p>
      <w:r>
        <w:rPr>
          <w:b/>
        </w:rPr>
        <w:t xml:space="preserve">4: </w:t>
      </w:r>
      <w:r>
        <w:t>бородавчатый эндокардит</w:t>
      </w:r>
    </w:p>
    <w:p>
      <w:r>
        <w:t xml:space="preserve">Правильный ответ: </w:t>
      </w:r>
      <w:r>
        <w:rPr>
          <w:b/>
        </w:rPr>
        <w:t>бородавчатый эндокардит</w:t>
      </w:r>
    </w:p>
    <w:p>
      <w:pPr>
        <w:pStyle w:val="Heading2"/>
      </w:pPr>
      <w:r>
        <w:t>БОЛЬНОГО, ПЕРЕНЕСШЕГО ГРИПП, СЛЕДУЕТ ВЫПИСАТЬ К ТРУДУ</w:t>
      </w:r>
    </w:p>
    <w:p>
      <w:r>
        <w:rPr>
          <w:b/>
        </w:rPr>
        <w:t xml:space="preserve">1: </w:t>
      </w:r>
      <w:r>
        <w:t>на фоне уменьшения клинических проявлений, через день после нормализации температуры</w:t>
      </w:r>
    </w:p>
    <w:p>
      <w:r>
        <w:rPr>
          <w:b/>
        </w:rPr>
        <w:t xml:space="preserve">2: </w:t>
      </w:r>
      <w:r>
        <w:t>после исчезновения катаральных явлений</w:t>
      </w:r>
    </w:p>
    <w:p>
      <w:r>
        <w:rPr>
          <w:b/>
        </w:rPr>
        <w:t xml:space="preserve">3: </w:t>
      </w:r>
      <w:r>
        <w:t>через 5-6 дней от начала болезни</w:t>
      </w:r>
    </w:p>
    <w:p>
      <w:r>
        <w:rPr>
          <w:b/>
        </w:rPr>
        <w:t xml:space="preserve">4: </w:t>
      </w:r>
      <w:r>
        <w:t>через 3 дня после нормализации температуры и исчезновения клинических проявлений гриппа</w:t>
      </w:r>
    </w:p>
    <w:p>
      <w:r>
        <w:t xml:space="preserve">Правильный ответ: </w:t>
      </w:r>
      <w:r>
        <w:rPr>
          <w:b/>
        </w:rPr>
        <w:t>через 3 дня после нормализации температуры и исчезновения клинических проявлений гриппа</w:t>
      </w:r>
    </w:p>
    <w:p>
      <w:pPr>
        <w:pStyle w:val="Heading2"/>
      </w:pPr>
      <w:r>
        <w:t>ПОКАЗАНИЕМ ДЛЯ ГОСПИТАЛИЗАЦИИ БОЛЬНЫХ АРТЕРИАЛЬНОЙ ГИПЕРТОНИЕЙ ЯВЛЯЕТСЯ</w:t>
      </w:r>
    </w:p>
    <w:p>
      <w:r>
        <w:rPr>
          <w:b/>
        </w:rPr>
        <w:t xml:space="preserve">1: </w:t>
      </w:r>
      <w:r>
        <w:t>рефрактерная к комбинированной терапии АГ</w:t>
      </w:r>
    </w:p>
    <w:p>
      <w:r>
        <w:rPr>
          <w:b/>
        </w:rPr>
        <w:t xml:space="preserve">2: </w:t>
      </w:r>
      <w:r>
        <w:t>АГ, возникшая у больного старше 65 лет</w:t>
      </w:r>
    </w:p>
    <w:p>
      <w:r>
        <w:rPr>
          <w:b/>
        </w:rPr>
        <w:t xml:space="preserve">3: </w:t>
      </w:r>
      <w:r>
        <w:t>АГ, выявленная у больного в возрасте моложе 20 лет</w:t>
      </w:r>
    </w:p>
    <w:p>
      <w:r>
        <w:rPr>
          <w:b/>
        </w:rPr>
        <w:t xml:space="preserve">4: </w:t>
      </w:r>
      <w:r>
        <w:t>обнаружение у больного АГ кардиомегалии</w:t>
      </w:r>
    </w:p>
    <w:p>
      <w:r>
        <w:t xml:space="preserve">Правильный ответ: </w:t>
      </w:r>
      <w:r>
        <w:rPr>
          <w:b/>
        </w:rPr>
        <w:t>рефрактерная к комбинированной терапии АГ</w:t>
      </w:r>
    </w:p>
    <w:p>
      <w:pPr>
        <w:pStyle w:val="Heading2"/>
      </w:pPr>
      <w:r>
        <w:t>СУТОЧНОЕ МОНИТОРИРОВАНИЕ ЭКГ НЕ ПОЗВОЛЯЕТ СУДИТЬ О</w:t>
      </w:r>
    </w:p>
    <w:p>
      <w:r>
        <w:rPr>
          <w:b/>
        </w:rPr>
        <w:t xml:space="preserve">1: </w:t>
      </w:r>
      <w:r>
        <w:t>количестве и характере нарушений ритма.</w:t>
      </w:r>
    </w:p>
    <w:p>
      <w:r>
        <w:rPr>
          <w:b/>
        </w:rPr>
        <w:t xml:space="preserve">2: </w:t>
      </w:r>
      <w:r>
        <w:t>наличии болевой и безболевой ишемии миокарда.</w:t>
      </w:r>
    </w:p>
    <w:p>
      <w:r>
        <w:rPr>
          <w:b/>
        </w:rPr>
        <w:t xml:space="preserve">3: </w:t>
      </w:r>
      <w:r>
        <w:t>наличии приступов стенокардии в течение суток.</w:t>
      </w:r>
    </w:p>
    <w:p>
      <w:r>
        <w:rPr>
          <w:b/>
        </w:rPr>
        <w:t xml:space="preserve">4: </w:t>
      </w:r>
      <w:r>
        <w:t>снижении сократительной функции миокарда.</w:t>
      </w:r>
    </w:p>
    <w:p>
      <w:r>
        <w:t xml:space="preserve">Правильный ответ: </w:t>
      </w:r>
      <w:r>
        <w:rPr>
          <w:b/>
        </w:rPr>
        <w:t>снижении сократительной функции миокарда.</w:t>
      </w:r>
    </w:p>
    <w:p>
      <w:pPr>
        <w:pStyle w:val="Heading2"/>
      </w:pPr>
      <w:r>
        <w:t>РЕКОМЕНДУЕМЫЕ СРОКИ ВРЕМЕННОЙ УТРАТЫ ТРУДОСПОСОБНОСТИ ПРИ ОБОСТРЕНИИ ХРОНИЧЕСКОГО ХОЛЕЦИСТИТА СРЕДНЕТЯЖЕЛОГО ТЕЧЕНИЯ СОСТАВЛЯЮТ</w:t>
      </w:r>
    </w:p>
    <w:p>
      <w:r>
        <w:rPr>
          <w:b/>
        </w:rPr>
        <w:t xml:space="preserve">1: </w:t>
      </w:r>
      <w:r>
        <w:t>7 – 10 дней</w:t>
      </w:r>
    </w:p>
    <w:p>
      <w:r>
        <w:rPr>
          <w:b/>
        </w:rPr>
        <w:t xml:space="preserve">2: </w:t>
      </w:r>
      <w:r>
        <w:t>14 – 21 день</w:t>
      </w:r>
    </w:p>
    <w:p>
      <w:r>
        <w:rPr>
          <w:b/>
        </w:rPr>
        <w:t xml:space="preserve">3: </w:t>
      </w:r>
      <w:r>
        <w:t>21 – 42 дня</w:t>
      </w:r>
    </w:p>
    <w:p>
      <w:r>
        <w:rPr>
          <w:b/>
        </w:rPr>
        <w:t xml:space="preserve">4: </w:t>
      </w:r>
      <w:r>
        <w:t>10 – 14 дней</w:t>
      </w:r>
    </w:p>
    <w:p>
      <w:r>
        <w:t xml:space="preserve">Правильный ответ: </w:t>
      </w:r>
      <w:r>
        <w:rPr>
          <w:b/>
        </w:rPr>
        <w:t>10 – 14 дней</w:t>
      </w:r>
    </w:p>
    <w:p>
      <w:pPr>
        <w:pStyle w:val="Heading2"/>
      </w:pPr>
      <w:r>
        <w:t>ПРИ НАЗНАЧЕНИИ ДИЕТЫ БОЛЬНЫМ ЦИРРОЗОМ ПЕЧЕНИ С СИМПТОМАМИ НАРАСТАЮЩЕЙ ПЕЧЕНОЧНОЙ ЭНЦЕФАЛОПАТИИ ПРЕЖДЕ ВСЕГО СЛЕДУЕТ ОГРАНИЧИТЬ</w:t>
      </w:r>
    </w:p>
    <w:p>
      <w:r>
        <w:rPr>
          <w:b/>
        </w:rPr>
        <w:t xml:space="preserve">1: </w:t>
      </w:r>
      <w:r>
        <w:t>белки</w:t>
      </w:r>
    </w:p>
    <w:p>
      <w:r>
        <w:rPr>
          <w:b/>
        </w:rPr>
        <w:t xml:space="preserve">2: </w:t>
      </w:r>
      <w:r>
        <w:t>жиры</w:t>
      </w:r>
    </w:p>
    <w:p>
      <w:r>
        <w:rPr>
          <w:b/>
        </w:rPr>
        <w:t xml:space="preserve">3: </w:t>
      </w:r>
      <w:r>
        <w:t>жидкость</w:t>
      </w:r>
    </w:p>
    <w:p>
      <w:r>
        <w:rPr>
          <w:b/>
        </w:rPr>
        <w:t xml:space="preserve">4: </w:t>
      </w:r>
      <w:r>
        <w:t>углеводы</w:t>
      </w:r>
    </w:p>
    <w:p>
      <w:r>
        <w:t xml:space="preserve">Правильный ответ: </w:t>
      </w:r>
      <w:r>
        <w:rPr>
          <w:b/>
        </w:rPr>
        <w:t>белки</w:t>
      </w:r>
    </w:p>
    <w:p>
      <w:pPr>
        <w:pStyle w:val="Heading2"/>
      </w:pPr>
      <w:r>
        <w:t>В БИОХИМИЧЕСКОМ АНАЛИЗЕ КРОВИ ФУНКЦИОНАЛЬНОЕ СОСТОЯНИЕ ПОЧЕК ОТРАЖАЕТ УРОВЕНЬ</w:t>
      </w:r>
    </w:p>
    <w:p>
      <w:r>
        <w:rPr>
          <w:b/>
        </w:rPr>
        <w:t xml:space="preserve">1: </w:t>
      </w:r>
      <w:r>
        <w:t>остаточного азота</w:t>
      </w:r>
    </w:p>
    <w:p>
      <w:r>
        <w:rPr>
          <w:b/>
        </w:rPr>
        <w:t xml:space="preserve">2: </w:t>
      </w:r>
      <w:r>
        <w:t>мочевой кислоты</w:t>
      </w:r>
    </w:p>
    <w:p>
      <w:r>
        <w:rPr>
          <w:b/>
        </w:rPr>
        <w:t xml:space="preserve">3: </w:t>
      </w:r>
      <w:r>
        <w:t>мочевины</w:t>
      </w:r>
    </w:p>
    <w:p>
      <w:r>
        <w:rPr>
          <w:b/>
        </w:rPr>
        <w:t xml:space="preserve">4: </w:t>
      </w:r>
      <w:r>
        <w:t>креатинина</w:t>
      </w:r>
    </w:p>
    <w:p>
      <w:r>
        <w:t xml:space="preserve">Правильный ответ: </w:t>
      </w:r>
      <w:r>
        <w:rPr>
          <w:b/>
        </w:rPr>
        <w:t>креатинина</w:t>
      </w:r>
    </w:p>
    <w:p>
      <w:pPr>
        <w:pStyle w:val="Heading2"/>
      </w:pPr>
      <w:r>
        <w:t>ПРИ УГРОЖАЮЩЕМ ЖИЗНИ ВАРФАРИНОВОМ КРОВОТЕЧЕНИИ КРОМЕ СВЕЖЕЗАМОРОЖЕННОЙ ПЛАЗМЫ НЕОБХОДИМО ВВЕСТИ</w:t>
      </w:r>
    </w:p>
    <w:p>
      <w:r>
        <w:rPr>
          <w:b/>
        </w:rPr>
        <w:t xml:space="preserve">1: </w:t>
      </w:r>
      <w:r>
        <w:t>Этамзилат</w:t>
      </w:r>
    </w:p>
    <w:p>
      <w:r>
        <w:rPr>
          <w:b/>
        </w:rPr>
        <w:t xml:space="preserve">2: </w:t>
      </w:r>
      <w:r>
        <w:t>Кальция хлорид</w:t>
      </w:r>
    </w:p>
    <w:p>
      <w:r>
        <w:rPr>
          <w:b/>
        </w:rPr>
        <w:t xml:space="preserve">3: </w:t>
      </w:r>
      <w:r>
        <w:t>Витамин К</w:t>
      </w:r>
    </w:p>
    <w:p>
      <w:r>
        <w:rPr>
          <w:b/>
        </w:rPr>
        <w:t xml:space="preserve">4: </w:t>
      </w:r>
      <w:r>
        <w:t>Аминокапроновую кислоту</w:t>
      </w:r>
    </w:p>
    <w:p>
      <w:r>
        <w:t xml:space="preserve">Правильный ответ: </w:t>
      </w:r>
      <w:r>
        <w:rPr>
          <w:b/>
        </w:rPr>
        <w:t>Витамин К</w:t>
      </w:r>
    </w:p>
    <w:p>
      <w:pPr>
        <w:pStyle w:val="Heading2"/>
      </w:pPr>
      <w:r>
        <w:t>ПОСТОЯННЫЙ ИНТЕРВАЛ PQ ПРОДОЛЖИТЕЛЬНОСТЬЮ 0,26 СЕК., РАВНЫЕ ИНТЕРВАЛЫ RR И ЗУБЕЦ Р, ПРЕДШЕСТВУЮЩИЙ КАЖДОМУ КОМПЛЕКСУ QRS, ЯВЛЯЮТСЯ ПРИЗНАКАМИ</w:t>
      </w:r>
    </w:p>
    <w:p>
      <w:r>
        <w:rPr>
          <w:b/>
        </w:rPr>
        <w:t xml:space="preserve">1: </w:t>
      </w:r>
      <w:r>
        <w:t>остановки синусового узла</w:t>
      </w:r>
    </w:p>
    <w:p>
      <w:r>
        <w:rPr>
          <w:b/>
        </w:rPr>
        <w:t xml:space="preserve">2: </w:t>
      </w:r>
      <w:r>
        <w:t>атриовентрикулярной блокады II степени типа Мобитц I</w:t>
      </w:r>
    </w:p>
    <w:p>
      <w:r>
        <w:rPr>
          <w:b/>
        </w:rPr>
        <w:t xml:space="preserve">3: </w:t>
      </w:r>
      <w:r>
        <w:t>атриовентрикулярной блокады I степени</w:t>
      </w:r>
    </w:p>
    <w:p>
      <w:r>
        <w:rPr>
          <w:b/>
        </w:rPr>
        <w:t xml:space="preserve">4: </w:t>
      </w:r>
      <w:r>
        <w:t>трепетания предсердий правильной формы</w:t>
      </w:r>
    </w:p>
    <w:p>
      <w:r>
        <w:t xml:space="preserve">Правильный ответ: </w:t>
      </w:r>
      <w:r>
        <w:rPr>
          <w:b/>
        </w:rPr>
        <w:t>атриовентрикулярной блокады I степени</w:t>
      </w:r>
    </w:p>
    <w:p>
      <w:pPr>
        <w:pStyle w:val="Heading2"/>
      </w:pPr>
      <w:r>
        <w:t>ПОКАЗАТЕЛЕМ ФУНКЦИИ ВНЕШНЕГО ДЫХАНИЯ ДЛЯ ОПРЕДЕЛЕНИЯ ТЯЖЕСТИ ХОБЛ ЯВЛЯЕТСЯ</w:t>
      </w:r>
    </w:p>
    <w:p>
      <w:r>
        <w:rPr>
          <w:b/>
        </w:rPr>
        <w:t xml:space="preserve">1: </w:t>
      </w:r>
      <w:r>
        <w:t>ФЖЕЛ</w:t>
      </w:r>
    </w:p>
    <w:p>
      <w:r>
        <w:rPr>
          <w:b/>
        </w:rPr>
        <w:t xml:space="preserve">2: </w:t>
      </w:r>
      <w:r>
        <w:t>ОФВ1</w:t>
      </w:r>
    </w:p>
    <w:p>
      <w:r>
        <w:rPr>
          <w:b/>
        </w:rPr>
        <w:t xml:space="preserve">3: </w:t>
      </w:r>
      <w:r>
        <w:t>ПСВ25-75</w:t>
      </w:r>
    </w:p>
    <w:p>
      <w:r>
        <w:rPr>
          <w:b/>
        </w:rPr>
        <w:t xml:space="preserve">4: </w:t>
      </w:r>
      <w:r>
        <w:t>МВЛ</w:t>
      </w:r>
    </w:p>
    <w:p>
      <w:r>
        <w:t xml:space="preserve">Правильный ответ: </w:t>
      </w:r>
      <w:r>
        <w:rPr>
          <w:b/>
        </w:rPr>
        <w:t>ОФВ1</w:t>
      </w:r>
    </w:p>
    <w:p>
      <w:pPr>
        <w:pStyle w:val="Heading2"/>
      </w:pPr>
      <w:r>
        <w:t>НЕОТЛОЖНАЯ ПОМОЩЬ ПРИ ЛЕГОЧНОМ КРОВОТЕЧЕНИИ ПРИ ТУБЕРКУЛЕЗЕ НА ГОСПИТАЛЬНОМ ЭТАПЕ ВКЛЮЧАЕТ</w:t>
      </w:r>
    </w:p>
    <w:p>
      <w:r>
        <w:rPr>
          <w:b/>
        </w:rPr>
        <w:t xml:space="preserve">1: </w:t>
      </w:r>
      <w:r>
        <w:t>введение ганглиоблокаторов, глюкокортикостероидов, антибиотиков широкого спектра действия, кровевосполняющих препаратов, препаратов повышающих вязкость крови, противотуберкулезных препаратов</w:t>
      </w:r>
    </w:p>
    <w:p>
      <w:r>
        <w:rPr>
          <w:b/>
        </w:rPr>
        <w:t xml:space="preserve">2: </w:t>
      </w:r>
      <w:r>
        <w:t>введение кровевосполняющих  препаратов, препаратов повышающих вязкость крови,</w:t>
      </w:r>
    </w:p>
    <w:p>
      <w:r>
        <w:rPr>
          <w:b/>
        </w:rPr>
        <w:t xml:space="preserve">3: </w:t>
      </w:r>
      <w:r>
        <w:t>введение ганглиоблокаторов при постоянном контроле артериального давления</w:t>
      </w:r>
    </w:p>
    <w:p>
      <w:r>
        <w:rPr>
          <w:b/>
        </w:rPr>
        <w:t xml:space="preserve">4: </w:t>
      </w:r>
      <w:r>
        <w:t>введение гипотензивных препаратов, противотуберкулезных препаратов</w:t>
      </w:r>
    </w:p>
    <w:p>
      <w:r>
        <w:t xml:space="preserve">Правильный ответ: </w:t>
      </w:r>
      <w:r>
        <w:rPr>
          <w:b/>
        </w:rPr>
        <w:t>введение ганглиоблокаторов, глюкокортикостероидов, антибиотиков широкого спектра действия, кровевосполняющих препаратов, препаратов повышающих вязкость крови, противотуберкулезных препаратов</w:t>
      </w:r>
    </w:p>
    <w:p>
      <w:pPr>
        <w:pStyle w:val="Heading2"/>
      </w:pPr>
      <w:r>
        <w:t>ПРИ УГРОЗЕ ПЕЧЁНОЧНОЙ КОМЫ В ДИЕТЕ СЛЕДУЕТ ОГРАНИЧИТЬ</w:t>
      </w:r>
    </w:p>
    <w:p>
      <w:r>
        <w:rPr>
          <w:b/>
        </w:rPr>
        <w:t xml:space="preserve">1: </w:t>
      </w:r>
      <w:r>
        <w:t>белки</w:t>
      </w:r>
    </w:p>
    <w:p>
      <w:r>
        <w:rPr>
          <w:b/>
        </w:rPr>
        <w:t xml:space="preserve">2: </w:t>
      </w:r>
      <w:r>
        <w:t>соль</w:t>
      </w:r>
    </w:p>
    <w:p>
      <w:r>
        <w:rPr>
          <w:b/>
        </w:rPr>
        <w:t xml:space="preserve">3: </w:t>
      </w:r>
      <w:r>
        <w:t>углеводы</w:t>
      </w:r>
    </w:p>
    <w:p>
      <w:r>
        <w:rPr>
          <w:b/>
        </w:rPr>
        <w:t xml:space="preserve">4: </w:t>
      </w:r>
      <w:r>
        <w:t>жидкость</w:t>
      </w:r>
    </w:p>
    <w:p>
      <w:r>
        <w:t xml:space="preserve">Правильный ответ: </w:t>
      </w:r>
      <w:r>
        <w:rPr>
          <w:b/>
        </w:rPr>
        <w:t>белки</w:t>
      </w:r>
    </w:p>
    <w:p>
      <w:pPr>
        <w:pStyle w:val="Heading2"/>
      </w:pPr>
      <w:r>
        <w:t>ПАЦИЕНТЫ С САХАРНЫМ ДИАБЕТОМ И ДИАБЕТИЧЕСКОЙ НЕФРОПАТИЕЙ В ОТСУТСТВИЕ ИЗВЕСТНЫХ СЕРДЕЧНО-СОСУДИСТЫХ ЗАБОЛЕВАНИЙ ОТНОСЯТСЯ К ГРУППЕ РИСКА</w:t>
      </w:r>
    </w:p>
    <w:p>
      <w:r>
        <w:rPr>
          <w:b/>
        </w:rPr>
        <w:t xml:space="preserve">1: </w:t>
      </w:r>
      <w:r>
        <w:t>высокого</w:t>
      </w:r>
    </w:p>
    <w:p>
      <w:r>
        <w:rPr>
          <w:b/>
        </w:rPr>
        <w:t xml:space="preserve">2: </w:t>
      </w:r>
      <w:r>
        <w:t>низкого</w:t>
      </w:r>
    </w:p>
    <w:p>
      <w:r>
        <w:rPr>
          <w:b/>
        </w:rPr>
        <w:t xml:space="preserve">3: </w:t>
      </w:r>
      <w:r>
        <w:t>умеренного</w:t>
      </w:r>
    </w:p>
    <w:p>
      <w:r>
        <w:rPr>
          <w:b/>
        </w:rPr>
        <w:t xml:space="preserve">4: </w:t>
      </w:r>
      <w:r>
        <w:t>очень высокого</w:t>
      </w:r>
    </w:p>
    <w:p>
      <w:r>
        <w:t xml:space="preserve">Правильный ответ: </w:t>
      </w:r>
      <w:r>
        <w:rPr>
          <w:b/>
        </w:rPr>
        <w:t>очень высокого</w:t>
      </w:r>
    </w:p>
    <w:p>
      <w:pPr>
        <w:pStyle w:val="Heading2"/>
      </w:pPr>
      <w:r>
        <w:t>У БОЛЬНЫХ ИДИОПАТИЧЕСКИМ ЛЕГОЧНЫМ ФИБРОЗОМ ПРИ СПИРОМЕТРИИ ВЫЯВЛЯЮТ</w:t>
      </w:r>
    </w:p>
    <w:p>
      <w:r>
        <w:rPr>
          <w:b/>
        </w:rPr>
        <w:t xml:space="preserve">1: </w:t>
      </w:r>
      <w:r>
        <w:t>рестриктивные нарушения</w:t>
      </w:r>
    </w:p>
    <w:p>
      <w:r>
        <w:rPr>
          <w:b/>
        </w:rPr>
        <w:t xml:space="preserve">2: </w:t>
      </w:r>
      <w:r>
        <w:t>обструктивные нарушения</w:t>
      </w:r>
    </w:p>
    <w:p>
      <w:r>
        <w:rPr>
          <w:b/>
        </w:rPr>
        <w:t xml:space="preserve">3: </w:t>
      </w:r>
      <w:r>
        <w:t>изменения только индекса Тиффно</w:t>
      </w:r>
    </w:p>
    <w:p>
      <w:r>
        <w:rPr>
          <w:b/>
        </w:rPr>
        <w:t xml:space="preserve">4: </w:t>
      </w:r>
      <w:r>
        <w:t>смешанные изменения</w:t>
      </w:r>
    </w:p>
    <w:p>
      <w:r>
        <w:t xml:space="preserve">Правильный ответ: </w:t>
      </w:r>
      <w:r>
        <w:rPr>
          <w:b/>
        </w:rPr>
        <w:t>рестриктивные нарушения</w:t>
      </w:r>
    </w:p>
    <w:p>
      <w:pPr>
        <w:pStyle w:val="Heading2"/>
      </w:pPr>
      <w:r>
        <w:t>НАРУШЕНИЯ A-V ПРОВОДИМОСТИ ПРИ НИЖНЕМ ИНФАРКТЕ МИОКАРДА СВЯЗАНЫ С</w:t>
      </w:r>
    </w:p>
    <w:p>
      <w:r>
        <w:rPr>
          <w:b/>
        </w:rPr>
        <w:t xml:space="preserve">1: </w:t>
      </w:r>
      <w:r>
        <w:t>обширностью повреждения боковой стенки ЛЖ</w:t>
      </w:r>
    </w:p>
    <w:p>
      <w:r>
        <w:rPr>
          <w:b/>
        </w:rPr>
        <w:t xml:space="preserve">2: </w:t>
      </w:r>
      <w:r>
        <w:t>нарушением кровотока по артерии АВ узла</w:t>
      </w:r>
    </w:p>
    <w:p>
      <w:r>
        <w:rPr>
          <w:b/>
        </w:rPr>
        <w:t xml:space="preserve">3: </w:t>
      </w:r>
      <w:r>
        <w:t>повреждением межжелудочковой перегородки</w:t>
      </w:r>
    </w:p>
    <w:p>
      <w:r>
        <w:rPr>
          <w:b/>
        </w:rPr>
        <w:t xml:space="preserve">4: </w:t>
      </w:r>
      <w:r>
        <w:t>нарушением кровотока по артерии синусового узла</w:t>
      </w:r>
    </w:p>
    <w:p>
      <w:r>
        <w:t xml:space="preserve">Правильный ответ: </w:t>
      </w:r>
      <w:r>
        <w:rPr>
          <w:b/>
        </w:rPr>
        <w:t>нарушением кровотока по артерии АВ узла</w:t>
      </w:r>
    </w:p>
    <w:p>
      <w:pPr>
        <w:pStyle w:val="Heading2"/>
      </w:pPr>
      <w:r>
        <w:t>К РАЗВИТИЮ ПНЕВМОНИИ У ЛИЦ ПОЖИЛОГО И СТАРЧЕСКОГО ВОЗРАСТА ПРЕДРАСПОЛАГАЕТ</w:t>
      </w:r>
    </w:p>
    <w:p>
      <w:r>
        <w:rPr>
          <w:b/>
        </w:rPr>
        <w:t xml:space="preserve">1: </w:t>
      </w:r>
      <w:r>
        <w:t>перегревание</w:t>
      </w:r>
    </w:p>
    <w:p>
      <w:r>
        <w:rPr>
          <w:b/>
        </w:rPr>
        <w:t xml:space="preserve">2: </w:t>
      </w:r>
      <w:r>
        <w:t>постельный режим</w:t>
      </w:r>
    </w:p>
    <w:p>
      <w:r>
        <w:rPr>
          <w:b/>
        </w:rPr>
        <w:t xml:space="preserve">3: </w:t>
      </w:r>
      <w:r>
        <w:t>психоэмоциональный стресс</w:t>
      </w:r>
    </w:p>
    <w:p>
      <w:r>
        <w:rPr>
          <w:b/>
        </w:rPr>
        <w:t xml:space="preserve">4: </w:t>
      </w:r>
      <w:r>
        <w:t>физическое переутомление</w:t>
      </w:r>
    </w:p>
    <w:p>
      <w:r>
        <w:t xml:space="preserve">Правильный ответ: </w:t>
      </w:r>
      <w:r>
        <w:rPr>
          <w:b/>
        </w:rPr>
        <w:t>постельный режим</w:t>
      </w:r>
    </w:p>
    <w:p>
      <w:pPr>
        <w:pStyle w:val="Heading2"/>
      </w:pPr>
      <w:r>
        <w:t>ДЛЯ ИНФЕКЦИОННОГО МОНОНУКЛЕОЗА ХАРАКТЕРНО СОЧЕТАНИЕ ЛИХОРАДКИ И</w:t>
      </w:r>
    </w:p>
    <w:p>
      <w:r>
        <w:rPr>
          <w:b/>
        </w:rPr>
        <w:t xml:space="preserve">1: </w:t>
      </w:r>
      <w:r>
        <w:t>лимфоаденопатии, болей в животе</w:t>
      </w:r>
    </w:p>
    <w:p>
      <w:r>
        <w:rPr>
          <w:b/>
        </w:rPr>
        <w:t xml:space="preserve">2: </w:t>
      </w:r>
      <w:r>
        <w:t>ангины, лимфоаденопатии, диареи</w:t>
      </w:r>
    </w:p>
    <w:p>
      <w:r>
        <w:rPr>
          <w:b/>
        </w:rPr>
        <w:t xml:space="preserve">3: </w:t>
      </w:r>
      <w:r>
        <w:t>тошноты, рвоты</w:t>
      </w:r>
    </w:p>
    <w:p>
      <w:r>
        <w:rPr>
          <w:b/>
        </w:rPr>
        <w:t xml:space="preserve">4: </w:t>
      </w:r>
      <w:r>
        <w:t>ангины, лимфоаденопатии, гепатоспленомегалии</w:t>
      </w:r>
    </w:p>
    <w:p>
      <w:r>
        <w:t xml:space="preserve">Правильный ответ: </w:t>
      </w:r>
      <w:r>
        <w:rPr>
          <w:b/>
        </w:rPr>
        <w:t>ангины, лимфоаденопатии, гепатоспленомегалии</w:t>
      </w:r>
    </w:p>
    <w:p>
      <w:pPr>
        <w:pStyle w:val="Heading2"/>
      </w:pPr>
      <w:r>
        <w:t>ПЕРВООЧЕРЕДНЫМ МЕТОДОМ ЛЕЧЕНИЯ АНЕМИЧЕСКОЙ КОМЫ ВНЕ ЗАВИСИМОСТИ ОТ ЭТИОЛОГИИ ЯВЛЯЕТСЯ</w:t>
      </w:r>
    </w:p>
    <w:p>
      <w:r>
        <w:rPr>
          <w:b/>
        </w:rPr>
        <w:t xml:space="preserve">1: </w:t>
      </w:r>
      <w:r>
        <w:t>переливание эритроцитарной массы</w:t>
      </w:r>
    </w:p>
    <w:p>
      <w:r>
        <w:rPr>
          <w:b/>
        </w:rPr>
        <w:t xml:space="preserve">2: </w:t>
      </w:r>
      <w:r>
        <w:t>проведение плазмафереза</w:t>
      </w:r>
    </w:p>
    <w:p>
      <w:r>
        <w:rPr>
          <w:b/>
        </w:rPr>
        <w:t xml:space="preserve">3: </w:t>
      </w:r>
      <w:r>
        <w:t>переливание свежезамороженной плазмы</w:t>
      </w:r>
    </w:p>
    <w:p>
      <w:r>
        <w:rPr>
          <w:b/>
        </w:rPr>
        <w:t xml:space="preserve">4: </w:t>
      </w:r>
      <w:r>
        <w:t>введение глюкокортикостероидов</w:t>
      </w:r>
    </w:p>
    <w:p>
      <w:r>
        <w:t xml:space="preserve">Правильный ответ: </w:t>
      </w:r>
      <w:r>
        <w:rPr>
          <w:b/>
        </w:rPr>
        <w:t>переливание эритроцитарной массы</w:t>
      </w:r>
    </w:p>
    <w:p>
      <w:pPr>
        <w:pStyle w:val="Heading2"/>
      </w:pPr>
      <w:r>
        <w:t>ДЛЯ РАСЧЕТА СТРУКТУРЫ ЗАБОЛЕВАНИЙ НЕОБХОДИМЫ ДАННЫЕ О ЧИСЛЕ СЛУЧАЕВ</w:t>
      </w:r>
    </w:p>
    <w:p>
      <w:r>
        <w:rPr>
          <w:b/>
        </w:rPr>
        <w:t xml:space="preserve">1: </w:t>
      </w:r>
      <w:r>
        <w:t>всех заболеваний в данном году и числе случаев заболеваний в предыдущие годы</w:t>
      </w:r>
    </w:p>
    <w:p>
      <w:r>
        <w:rPr>
          <w:b/>
        </w:rPr>
        <w:t xml:space="preserve">2: </w:t>
      </w:r>
      <w:r>
        <w:t>заболеваний, выявленных при медосмотре, и числе лиц, прошедших медосмотр</w:t>
      </w:r>
    </w:p>
    <w:p>
      <w:r>
        <w:rPr>
          <w:b/>
        </w:rPr>
        <w:t xml:space="preserve">3: </w:t>
      </w:r>
      <w:r>
        <w:t>конкретного заболевания и среднегодовой численности населения</w:t>
      </w:r>
    </w:p>
    <w:p>
      <w:r>
        <w:rPr>
          <w:b/>
        </w:rPr>
        <w:t xml:space="preserve">4: </w:t>
      </w:r>
      <w:r>
        <w:t>конкретного заболевания и числе случаев всех заболеваний</w:t>
      </w:r>
    </w:p>
    <w:p>
      <w:r>
        <w:t xml:space="preserve">Правильный ответ: </w:t>
      </w:r>
      <w:r>
        <w:rPr>
          <w:b/>
        </w:rPr>
        <w:t>конкретного заболевания и числе случаев всех заболеваний</w:t>
      </w:r>
    </w:p>
    <w:p>
      <w:pPr>
        <w:pStyle w:val="Heading2"/>
      </w:pPr>
      <w:r>
        <w:t>ДЛЯ ВЫЯВЛЕНИЯ ДЕФИЦИТА ЙОДА В РЕГИОНЕ ИССЛЕДУЮТ</w:t>
      </w:r>
    </w:p>
    <w:p>
      <w:r>
        <w:rPr>
          <w:b/>
        </w:rPr>
        <w:t xml:space="preserve">1: </w:t>
      </w:r>
      <w:r>
        <w:t>уровень свободного Т4 в крови</w:t>
      </w:r>
    </w:p>
    <w:p>
      <w:r>
        <w:rPr>
          <w:b/>
        </w:rPr>
        <w:t xml:space="preserve">2: </w:t>
      </w:r>
      <w:r>
        <w:t>объем щитовидной железы</w:t>
      </w:r>
    </w:p>
    <w:p>
      <w:r>
        <w:rPr>
          <w:b/>
        </w:rPr>
        <w:t xml:space="preserve">3: </w:t>
      </w:r>
      <w:r>
        <w:t>экскрецию йода с мочой в группе риска</w:t>
      </w:r>
    </w:p>
    <w:p>
      <w:r>
        <w:rPr>
          <w:b/>
        </w:rPr>
        <w:t xml:space="preserve">4: </w:t>
      </w:r>
      <w:r>
        <w:t>уровень тиреотропного гормона в крови у населения</w:t>
      </w:r>
    </w:p>
    <w:p>
      <w:r>
        <w:t xml:space="preserve">Правильный ответ: </w:t>
      </w:r>
      <w:r>
        <w:rPr>
          <w:b/>
        </w:rPr>
        <w:t>экскрецию йода с мочой в группе риска</w:t>
      </w:r>
    </w:p>
    <w:p>
      <w:pPr>
        <w:pStyle w:val="Heading2"/>
      </w:pPr>
      <w:r>
        <w:t>АТЕРОГЕННЫМ ЭФФЕКТОМ ОБЛАДАЮТ</w:t>
      </w:r>
    </w:p>
    <w:p>
      <w:r>
        <w:rPr>
          <w:b/>
        </w:rPr>
        <w:t xml:space="preserve">1: </w:t>
      </w:r>
      <w:r>
        <w:t>антагонисты  рецепторов ангиотензина II</w:t>
      </w:r>
    </w:p>
    <w:p>
      <w:r>
        <w:rPr>
          <w:b/>
        </w:rPr>
        <w:t xml:space="preserve">2: </w:t>
      </w:r>
      <w:r>
        <w:t>ингибиторы АПФ</w:t>
      </w:r>
    </w:p>
    <w:p>
      <w:r>
        <w:rPr>
          <w:b/>
        </w:rPr>
        <w:t xml:space="preserve">3: </w:t>
      </w:r>
      <w:r>
        <w:t>β-адреноблокаторы</w:t>
      </w:r>
    </w:p>
    <w:p>
      <w:r>
        <w:rPr>
          <w:b/>
        </w:rPr>
        <w:t xml:space="preserve">4: </w:t>
      </w:r>
      <w:r>
        <w:t>антагонисты медленных кальциевых каналов</w:t>
      </w:r>
    </w:p>
    <w:p>
      <w:r>
        <w:t xml:space="preserve">Правильный ответ: </w:t>
      </w:r>
      <w:r>
        <w:rPr>
          <w:b/>
        </w:rPr>
        <w:t>β-адреноблокаторы</w:t>
      </w:r>
    </w:p>
    <w:p>
      <w:pPr>
        <w:pStyle w:val="Heading2"/>
      </w:pPr>
      <w:r>
        <w:t>СОЧЕТАНИЕ АНЕМИИ И АРТЕРИАЛЬНОЙ ГИПЕРТОНИИ НАБЛЮДАЕТСЯ ПРИ</w:t>
      </w:r>
    </w:p>
    <w:p>
      <w:r>
        <w:rPr>
          <w:b/>
        </w:rPr>
        <w:t xml:space="preserve">1: </w:t>
      </w:r>
      <w:r>
        <w:t>синдроме Иценко-Кушинга</w:t>
      </w:r>
    </w:p>
    <w:p>
      <w:r>
        <w:rPr>
          <w:b/>
        </w:rPr>
        <w:t xml:space="preserve">2: </w:t>
      </w:r>
      <w:r>
        <w:t>акромегалии</w:t>
      </w:r>
    </w:p>
    <w:p>
      <w:r>
        <w:rPr>
          <w:b/>
        </w:rPr>
        <w:t xml:space="preserve">3: </w:t>
      </w:r>
      <w:r>
        <w:t>В12-дефицитной анемии</w:t>
      </w:r>
    </w:p>
    <w:p>
      <w:r>
        <w:rPr>
          <w:b/>
        </w:rPr>
        <w:t xml:space="preserve">4: </w:t>
      </w:r>
      <w:r>
        <w:t>хронической почечной недостаточности</w:t>
      </w:r>
    </w:p>
    <w:p>
      <w:r>
        <w:t xml:space="preserve">Правильный ответ: </w:t>
      </w:r>
      <w:r>
        <w:rPr>
          <w:b/>
        </w:rPr>
        <w:t>хронической почечной недостаточности</w:t>
      </w:r>
    </w:p>
    <w:p>
      <w:pPr>
        <w:pStyle w:val="Heading2"/>
      </w:pPr>
      <w:r>
        <w:t>ПАЛЛИАТИВНАЯ ПОМОЩЬ ОЗНАЧАЕТ</w:t>
      </w:r>
    </w:p>
    <w:p>
      <w:r>
        <w:rPr>
          <w:b/>
        </w:rPr>
        <w:t xml:space="preserve">1: </w:t>
      </w:r>
      <w:r>
        <w:t>профилактические мероприятия, направленные на предотвращение развития тяжёлых заболеваний</w:t>
      </w:r>
    </w:p>
    <w:p>
      <w:r>
        <w:rPr>
          <w:b/>
        </w:rPr>
        <w:t xml:space="preserve">2: </w:t>
      </w:r>
      <w:r>
        <w:t>метод лечения, позволяющий полностью излечить пациента</w:t>
      </w:r>
    </w:p>
    <w:p>
      <w:r>
        <w:rPr>
          <w:b/>
        </w:rPr>
        <w:t xml:space="preserve">3: </w:t>
      </w:r>
      <w:r>
        <w:t>лечение сопутствующих заболеваний</w:t>
      </w:r>
    </w:p>
    <w:p>
      <w:r>
        <w:rPr>
          <w:b/>
        </w:rPr>
        <w:t xml:space="preserve">4: </w:t>
      </w:r>
      <w:r>
        <w:t>подход, позволяющий облегчить страдания больного и улучшить качество жизни пациентов и их семей в терминальной стадии заболеваний</w:t>
      </w:r>
    </w:p>
    <w:p>
      <w:r>
        <w:t xml:space="preserve">Правильный ответ: </w:t>
      </w:r>
      <w:r>
        <w:rPr>
          <w:b/>
        </w:rPr>
        <w:t>подход, позволяющий облегчить страдания больного и улучшить качество жизни пациентов и их семей в терминальной стадии заболеваний</w:t>
      </w:r>
    </w:p>
    <w:p>
      <w:pPr>
        <w:pStyle w:val="Heading2"/>
      </w:pPr>
      <w:r>
        <w:t>МЕДИКАМЕНТОЗНАЯ КАРДИОВЕРСИЯ ПРИ ФИБРИЛЛЯЦИИ ПРЕДСЕРДИЙ ОБЫЧНО ЭФФЕКТИВНА, ЕСЛИ ОТ НАЧАЛА ПАРОКСИЗМА ПРОШЛО НЕ БОЛЕЕ (СУТКИ)</w:t>
      </w:r>
    </w:p>
    <w:p>
      <w:r>
        <w:rPr>
          <w:b/>
        </w:rPr>
        <w:t xml:space="preserve">1: </w:t>
      </w:r>
      <w:r>
        <w:t>7</w:t>
      </w:r>
    </w:p>
    <w:p>
      <w:r>
        <w:rPr>
          <w:b/>
        </w:rPr>
        <w:t xml:space="preserve">2: </w:t>
      </w:r>
      <w:r>
        <w:t>30</w:t>
      </w:r>
    </w:p>
    <w:p>
      <w:r>
        <w:rPr>
          <w:b/>
        </w:rPr>
        <w:t xml:space="preserve">3: </w:t>
      </w:r>
      <w:r>
        <w:t>14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РЕНТГЕНОЛОГИЧЕСКАЯ КАРТИНА ОСТЕОАРТРОЗА ХАРАКТЕРИЗУЕТСЯ</w:t>
      </w:r>
    </w:p>
    <w:p>
      <w:r>
        <w:rPr>
          <w:b/>
        </w:rPr>
        <w:t xml:space="preserve">1: </w:t>
      </w:r>
      <w:r>
        <w:t>симптомом «пробойника»</w:t>
      </w:r>
    </w:p>
    <w:p>
      <w:r>
        <w:rPr>
          <w:b/>
        </w:rPr>
        <w:t xml:space="preserve">2: </w:t>
      </w:r>
      <w:r>
        <w:t>остеопорозом</w:t>
      </w:r>
    </w:p>
    <w:p>
      <w:r>
        <w:rPr>
          <w:b/>
        </w:rPr>
        <w:t xml:space="preserve">3: </w:t>
      </w:r>
      <w:r>
        <w:t>множественными эрозиями суставных поверхностей</w:t>
      </w:r>
    </w:p>
    <w:p>
      <w:r>
        <w:rPr>
          <w:b/>
        </w:rPr>
        <w:t xml:space="preserve">4: </w:t>
      </w:r>
      <w:r>
        <w:t>остеофитозом</w:t>
      </w:r>
    </w:p>
    <w:p>
      <w:r>
        <w:t xml:space="preserve">Правильный ответ: </w:t>
      </w:r>
      <w:r>
        <w:rPr>
          <w:b/>
        </w:rPr>
        <w:t>остеофитозом</w:t>
      </w:r>
    </w:p>
    <w:p>
      <w:pPr>
        <w:pStyle w:val="Heading2"/>
      </w:pPr>
      <w:r>
        <w:t>ДЛЯ ИНФАРКТА МИОКАРДА ХАРАКТЕРНА БОЛЬ</w:t>
      </w:r>
    </w:p>
    <w:p>
      <w:r>
        <w:rPr>
          <w:b/>
        </w:rPr>
        <w:t xml:space="preserve">1: </w:t>
      </w:r>
      <w:r>
        <w:t>кратковременная, купирующаяся нитратами</w:t>
      </w:r>
    </w:p>
    <w:p>
      <w:r>
        <w:rPr>
          <w:b/>
        </w:rPr>
        <w:t xml:space="preserve">2: </w:t>
      </w:r>
      <w:r>
        <w:t>кратковременная, купирующаяся НПВС</w:t>
      </w:r>
    </w:p>
    <w:p>
      <w:r>
        <w:rPr>
          <w:b/>
        </w:rPr>
        <w:t xml:space="preserve">3: </w:t>
      </w:r>
      <w:r>
        <w:t>длительная, купирующаяся нитратами</w:t>
      </w:r>
    </w:p>
    <w:p>
      <w:r>
        <w:rPr>
          <w:b/>
        </w:rPr>
        <w:t xml:space="preserve">4: </w:t>
      </w:r>
      <w:r>
        <w:t>длительная, не купирующаяся нитратами</w:t>
      </w:r>
    </w:p>
    <w:p>
      <w:r>
        <w:t xml:space="preserve">Правильный ответ: </w:t>
      </w:r>
      <w:r>
        <w:rPr>
          <w:b/>
        </w:rPr>
        <w:t>длительная, не купирующаяся нитратами</w:t>
      </w:r>
    </w:p>
    <w:p>
      <w:pPr>
        <w:pStyle w:val="Heading2"/>
      </w:pPr>
      <w:r>
        <w:t>НАИБОЛЕЕ ЭФФЕКТИВНЫМ И ДОСТОВЕРНЫМ МЕТОДОМ ОБНАРУЖЕНИЯ МИКОБАКТЕРИЙ ТУБЕРКУЛЁЗА ЯВЛЯЕТСЯ МЕТОД</w:t>
      </w:r>
    </w:p>
    <w:p>
      <w:r>
        <w:rPr>
          <w:b/>
        </w:rPr>
        <w:t xml:space="preserve">1: </w:t>
      </w:r>
      <w:r>
        <w:t>люминесцентной микроскопии</w:t>
      </w:r>
    </w:p>
    <w:p>
      <w:r>
        <w:rPr>
          <w:b/>
        </w:rPr>
        <w:t xml:space="preserve">2: </w:t>
      </w:r>
      <w:r>
        <w:t>бактериоскопический</w:t>
      </w:r>
    </w:p>
    <w:p>
      <w:r>
        <w:rPr>
          <w:b/>
        </w:rPr>
        <w:t xml:space="preserve">3: </w:t>
      </w:r>
      <w:r>
        <w:t>иммунно-генетический</w:t>
      </w:r>
    </w:p>
    <w:p>
      <w:r>
        <w:rPr>
          <w:b/>
        </w:rPr>
        <w:t xml:space="preserve">4: </w:t>
      </w:r>
      <w:r>
        <w:t>культуральный</w:t>
      </w:r>
    </w:p>
    <w:p>
      <w:r>
        <w:t xml:space="preserve">Правильный ответ: </w:t>
      </w:r>
      <w:r>
        <w:rPr>
          <w:b/>
        </w:rPr>
        <w:t>культуральный</w:t>
      </w:r>
    </w:p>
    <w:p>
      <w:pPr>
        <w:pStyle w:val="Heading2"/>
      </w:pPr>
      <w:r>
        <w:t>АНТИХЕЛИКОБАКТЕРНАЯ ТЕРАПИЯ ПРИ ЯЗВЕННОЙ БОЛЕЗНИ НАПРАВЛЕНА НА</w:t>
      </w:r>
    </w:p>
    <w:p>
      <w:r>
        <w:rPr>
          <w:b/>
        </w:rPr>
        <w:t xml:space="preserve">1: </w:t>
      </w:r>
      <w:r>
        <w:t>снижение секреции соляной кислоты</w:t>
      </w:r>
    </w:p>
    <w:p>
      <w:r>
        <w:rPr>
          <w:b/>
        </w:rPr>
        <w:t xml:space="preserve">2: </w:t>
      </w:r>
      <w:r>
        <w:t>снижение частоты рецидивов язвенной болезни</w:t>
      </w:r>
    </w:p>
    <w:p>
      <w:r>
        <w:rPr>
          <w:b/>
        </w:rPr>
        <w:t xml:space="preserve">3: </w:t>
      </w:r>
      <w:r>
        <w:t>уменьшение выраженности болевого синдрома</w:t>
      </w:r>
    </w:p>
    <w:p>
      <w:r>
        <w:rPr>
          <w:b/>
        </w:rPr>
        <w:t xml:space="preserve">4: </w:t>
      </w:r>
      <w:r>
        <w:t>ускорение рубцевания язвы</w:t>
      </w:r>
    </w:p>
    <w:p>
      <w:r>
        <w:t xml:space="preserve">Правильный ответ: </w:t>
      </w:r>
      <w:r>
        <w:rPr>
          <w:b/>
        </w:rPr>
        <w:t>снижение частоты рецидивов язвенной болезни</w:t>
      </w:r>
    </w:p>
    <w:p>
      <w:pPr>
        <w:pStyle w:val="Heading2"/>
      </w:pPr>
      <w:r>
        <w:t>АБСОЛЮТНУЮ ЭФФЕКТИВНОСТЬ ФИНАНСОВОЙ ДЕЯТЕЛЬНОСТИ МЕДИЦИНСКОЙ ОРГАНИЗАЦИИ ХАРАКТЕРИЗУЕТ</w:t>
      </w:r>
    </w:p>
    <w:p>
      <w:r>
        <w:rPr>
          <w:b/>
        </w:rPr>
        <w:t xml:space="preserve">1: </w:t>
      </w:r>
      <w:r>
        <w:t>доход</w:t>
      </w:r>
    </w:p>
    <w:p>
      <w:r>
        <w:rPr>
          <w:b/>
        </w:rPr>
        <w:t xml:space="preserve">2: </w:t>
      </w:r>
      <w:r>
        <w:t>рентабельность</w:t>
      </w:r>
    </w:p>
    <w:p>
      <w:r>
        <w:rPr>
          <w:b/>
        </w:rPr>
        <w:t xml:space="preserve">3: </w:t>
      </w:r>
      <w:r>
        <w:t>прибыль</w:t>
      </w:r>
    </w:p>
    <w:p>
      <w:r>
        <w:rPr>
          <w:b/>
        </w:rPr>
        <w:t xml:space="preserve">4: </w:t>
      </w:r>
      <w:r>
        <w:t>выручка</w:t>
      </w:r>
    </w:p>
    <w:p>
      <w:r>
        <w:t xml:space="preserve">Правильный ответ: </w:t>
      </w:r>
      <w:r>
        <w:rPr>
          <w:b/>
        </w:rPr>
        <w:t>рентабельность</w:t>
      </w:r>
    </w:p>
    <w:p>
      <w:pPr>
        <w:pStyle w:val="Heading2"/>
      </w:pPr>
      <w:r>
        <w:t>ЦЕЛЬЮ ЛЕЧЕНИЯ МИНЕРАЛОКОРТИКОИДАМИ БОЛЕЗНИ АДДИСОНА ЯВЛЯЕТСЯ</w:t>
      </w:r>
    </w:p>
    <w:p>
      <w:r>
        <w:rPr>
          <w:b/>
        </w:rPr>
        <w:t xml:space="preserve">1: </w:t>
      </w:r>
      <w:r>
        <w:t>коррекция АД</w:t>
      </w:r>
    </w:p>
    <w:p>
      <w:r>
        <w:rPr>
          <w:b/>
        </w:rPr>
        <w:t xml:space="preserve">2: </w:t>
      </w:r>
      <w:r>
        <w:t>повышение уровня калия в крови</w:t>
      </w:r>
    </w:p>
    <w:p>
      <w:r>
        <w:rPr>
          <w:b/>
        </w:rPr>
        <w:t xml:space="preserve">3: </w:t>
      </w:r>
      <w:r>
        <w:t>снижение гиперпигментации</w:t>
      </w:r>
    </w:p>
    <w:p>
      <w:r>
        <w:rPr>
          <w:b/>
        </w:rPr>
        <w:t xml:space="preserve">4: </w:t>
      </w:r>
      <w:r>
        <w:t>коррекция уровня глюкозы в крови</w:t>
      </w:r>
    </w:p>
    <w:p>
      <w:r>
        <w:t xml:space="preserve">Правильный ответ: </w:t>
      </w:r>
      <w:r>
        <w:rPr>
          <w:b/>
        </w:rPr>
        <w:t>коррекция АД</w:t>
      </w:r>
    </w:p>
    <w:p>
      <w:pPr>
        <w:pStyle w:val="Heading2"/>
      </w:pPr>
      <w:r>
        <w:t>НАИБОЛЕЕ ЭФФЕКТИВНОЙ ЛЕЧЕБНОЙ ПРОЦЕДУРОЙ ПРИ БРОНХОЭКТАТИЧЕСКОЙ БОЛЕЗНИ ЯВЛЯЕТСЯ</w:t>
      </w:r>
    </w:p>
    <w:p>
      <w:r>
        <w:rPr>
          <w:b/>
        </w:rPr>
        <w:t xml:space="preserve">1: </w:t>
      </w:r>
      <w:r>
        <w:t>дыхательная гимнастика</w:t>
      </w:r>
    </w:p>
    <w:p>
      <w:r>
        <w:rPr>
          <w:b/>
        </w:rPr>
        <w:t xml:space="preserve">2: </w:t>
      </w:r>
      <w:r>
        <w:t>постуральный дренаж</w:t>
      </w:r>
    </w:p>
    <w:p>
      <w:r>
        <w:rPr>
          <w:b/>
        </w:rPr>
        <w:t xml:space="preserve">3: </w:t>
      </w:r>
      <w:r>
        <w:t>классический массаж грудной клетки</w:t>
      </w:r>
    </w:p>
    <w:p>
      <w:r>
        <w:rPr>
          <w:b/>
        </w:rPr>
        <w:t xml:space="preserve">4: </w:t>
      </w:r>
      <w:r>
        <w:t>оксигенотерапия</w:t>
      </w:r>
    </w:p>
    <w:p>
      <w:r>
        <w:t xml:space="preserve">Правильный ответ: </w:t>
      </w:r>
      <w:r>
        <w:rPr>
          <w:b/>
        </w:rPr>
        <w:t>постуральный дренаж</w:t>
      </w:r>
    </w:p>
    <w:p>
      <w:pPr>
        <w:pStyle w:val="Heading2"/>
      </w:pPr>
      <w:r>
        <w:t>ОРГАНИЧЕСКИЕ НИТРАТЫ ЯВЛЯЮТСЯ ДОНОРАМИ</w:t>
      </w:r>
    </w:p>
    <w:p>
      <w:r>
        <w:rPr>
          <w:b/>
        </w:rPr>
        <w:t xml:space="preserve">1: </w:t>
      </w:r>
      <w:r>
        <w:t>Mg2+</w:t>
      </w:r>
    </w:p>
    <w:p>
      <w:r>
        <w:rPr>
          <w:b/>
        </w:rPr>
        <w:t xml:space="preserve">2: </w:t>
      </w:r>
      <w:r>
        <w:t>NO</w:t>
      </w:r>
    </w:p>
    <w:p>
      <w:r>
        <w:rPr>
          <w:b/>
        </w:rPr>
        <w:t xml:space="preserve">3: </w:t>
      </w:r>
      <w:r>
        <w:t>K+</w:t>
      </w:r>
    </w:p>
    <w:p>
      <w:r>
        <w:rPr>
          <w:b/>
        </w:rPr>
        <w:t xml:space="preserve">4: </w:t>
      </w:r>
      <w:r>
        <w:t>Ca2+</w:t>
      </w:r>
    </w:p>
    <w:p>
      <w:r>
        <w:t xml:space="preserve">Правильный ответ: </w:t>
      </w:r>
      <w:r>
        <w:rPr>
          <w:b/>
        </w:rPr>
        <w:t>NO</w:t>
      </w:r>
    </w:p>
    <w:p>
      <w:pPr>
        <w:pStyle w:val="Heading2"/>
      </w:pPr>
      <w:r>
        <w:t>ПРИ ХОЛЕРЕ ДЛЯ БАКТЕРИОЛОГИЧЕСКОГО ИССЛЕДОВАНИЯ ПРОИЗВОДЯТ ЗАБОР</w:t>
      </w:r>
    </w:p>
    <w:p>
      <w:r>
        <w:rPr>
          <w:b/>
        </w:rPr>
        <w:t xml:space="preserve">1: </w:t>
      </w:r>
      <w:r>
        <w:t>испражнений, крови</w:t>
      </w:r>
    </w:p>
    <w:p>
      <w:r>
        <w:rPr>
          <w:b/>
        </w:rPr>
        <w:t xml:space="preserve">2: </w:t>
      </w:r>
      <w:r>
        <w:t>испражнений, рвотных масс</w:t>
      </w:r>
    </w:p>
    <w:p>
      <w:r>
        <w:rPr>
          <w:b/>
        </w:rPr>
        <w:t xml:space="preserve">3: </w:t>
      </w:r>
      <w:r>
        <w:t>крови, рвотных масс</w:t>
      </w:r>
    </w:p>
    <w:p>
      <w:r>
        <w:rPr>
          <w:b/>
        </w:rPr>
        <w:t xml:space="preserve">4: </w:t>
      </w:r>
      <w:r>
        <w:t>рвотных масс, мокроты</w:t>
      </w:r>
    </w:p>
    <w:p>
      <w:r>
        <w:t xml:space="preserve">Правильный ответ: </w:t>
      </w:r>
      <w:r>
        <w:rPr>
          <w:b/>
        </w:rPr>
        <w:t>испражнений, рвотных масс</w:t>
      </w:r>
    </w:p>
    <w:p>
      <w:pPr>
        <w:pStyle w:val="Heading2"/>
      </w:pPr>
      <w:r>
        <w:t>УЗЛОВАТАЯ ЭРИТЕМА НАБЛЮДАЕТСЯ КАК ВНЕКИШЕЧНОЕ ПРОЯВЛЕНИЕ</w:t>
      </w:r>
    </w:p>
    <w:p>
      <w:r>
        <w:rPr>
          <w:b/>
        </w:rPr>
        <w:t xml:space="preserve">1: </w:t>
      </w:r>
      <w:r>
        <w:t>дивертикулярной болезни кишечника</w:t>
      </w:r>
    </w:p>
    <w:p>
      <w:r>
        <w:rPr>
          <w:b/>
        </w:rPr>
        <w:t xml:space="preserve">2: </w:t>
      </w:r>
      <w:r>
        <w:t>синдрома раздраженного кишечника</w:t>
      </w:r>
    </w:p>
    <w:p>
      <w:r>
        <w:rPr>
          <w:b/>
        </w:rPr>
        <w:t xml:space="preserve">3: </w:t>
      </w:r>
      <w:r>
        <w:t>болезни Крона</w:t>
      </w:r>
    </w:p>
    <w:p>
      <w:r>
        <w:rPr>
          <w:b/>
        </w:rPr>
        <w:t xml:space="preserve">4: </w:t>
      </w:r>
      <w:r>
        <w:t>псевдомембранозного колита</w:t>
      </w:r>
    </w:p>
    <w:p>
      <w:r>
        <w:t xml:space="preserve">Правильный ответ: </w:t>
      </w:r>
      <w:r>
        <w:rPr>
          <w:b/>
        </w:rPr>
        <w:t>болезни Крона</w:t>
      </w:r>
    </w:p>
    <w:p>
      <w:pPr>
        <w:pStyle w:val="Heading2"/>
      </w:pPr>
      <w:r>
        <w:t>НАИБОЛЕЕ ЧАСТЫМИ ПОБОЧНЫМИ ЭФФЕКТАМИ ПРИМЕНЕНИЯ СИБУТРАМИНА ЯВЛЯЮТСЯ</w:t>
      </w:r>
    </w:p>
    <w:p>
      <w:r>
        <w:rPr>
          <w:b/>
        </w:rPr>
        <w:t xml:space="preserve">1: </w:t>
      </w:r>
      <w:r>
        <w:t>запоры и сухость кожи</w:t>
      </w:r>
    </w:p>
    <w:p>
      <w:r>
        <w:rPr>
          <w:b/>
        </w:rPr>
        <w:t xml:space="preserve">2: </w:t>
      </w:r>
      <w:r>
        <w:t>вздутие живота, диарея</w:t>
      </w:r>
    </w:p>
    <w:p>
      <w:r>
        <w:rPr>
          <w:b/>
        </w:rPr>
        <w:t xml:space="preserve">3: </w:t>
      </w:r>
      <w:r>
        <w:t>холестаз, гипербилирубинемия</w:t>
      </w:r>
    </w:p>
    <w:p>
      <w:r>
        <w:rPr>
          <w:b/>
        </w:rPr>
        <w:t xml:space="preserve">4: </w:t>
      </w:r>
      <w:r>
        <w:t>сердцебиение, потливость, сухость во рту</w:t>
      </w:r>
    </w:p>
    <w:p>
      <w:r>
        <w:t xml:space="preserve">Правильный ответ: </w:t>
      </w:r>
      <w:r>
        <w:rPr>
          <w:b/>
        </w:rPr>
        <w:t>сердцебиение, потливость, сухость во рту</w:t>
      </w:r>
    </w:p>
    <w:p>
      <w:pPr>
        <w:pStyle w:val="Heading2"/>
      </w:pPr>
      <w:r>
        <w:t>ЭРАДИКАЦИЯ Н. PYLORI КАК МЕРА ПРОФИЛАКТИКИ И ЛЕЧЕНИЯ НПВП-ГАСТРОПАТИИ НАИБОЛЕЕ ЭФФЕКТИВНА И БЕЗОПАСНА</w:t>
      </w:r>
    </w:p>
    <w:p>
      <w:r>
        <w:rPr>
          <w:b/>
        </w:rPr>
        <w:t xml:space="preserve">1: </w:t>
      </w:r>
      <w:r>
        <w:t>при появлении болей в животе или диспепсии</w:t>
      </w:r>
    </w:p>
    <w:p>
      <w:r>
        <w:rPr>
          <w:b/>
        </w:rPr>
        <w:t xml:space="preserve">2: </w:t>
      </w:r>
      <w:r>
        <w:t>при эндоскопической верификации НПВП-гастропатии</w:t>
      </w:r>
    </w:p>
    <w:p>
      <w:r>
        <w:rPr>
          <w:b/>
        </w:rPr>
        <w:t xml:space="preserve">3: </w:t>
      </w:r>
      <w:r>
        <w:t>в пределах полугода от начала терапии НПВП</w:t>
      </w:r>
    </w:p>
    <w:p>
      <w:r>
        <w:rPr>
          <w:b/>
        </w:rPr>
        <w:t xml:space="preserve">4: </w:t>
      </w:r>
      <w:r>
        <w:t>до начала терапии НПВП</w:t>
      </w:r>
    </w:p>
    <w:p>
      <w:r>
        <w:t xml:space="preserve">Правильный ответ: </w:t>
      </w:r>
      <w:r>
        <w:rPr>
          <w:b/>
        </w:rPr>
        <w:t>до начала терапии НПВП</w:t>
      </w:r>
    </w:p>
    <w:p>
      <w:pPr>
        <w:pStyle w:val="Heading2"/>
      </w:pPr>
      <w:r>
        <w:t>ДЛЯ ОПРЕДЕЛЕНИЯ СЕРДЕЧНО-СОСУДИСТОГО РИСКА ДЛЯ ПЕРВИЧНОЙ ПРОФИЛАКТИКИ СОГЛАСНО РЕКОМЕНДАЦИЯМ ЕВРОПЕЙСКОГО ОБЩЕСТВА КАРДИОЛОГОВ ИСПОЛЬЗУЕТСЯ ИНДЕКС</w:t>
      </w:r>
    </w:p>
    <w:p>
      <w:r>
        <w:rPr>
          <w:b/>
        </w:rPr>
        <w:t xml:space="preserve">1: </w:t>
      </w:r>
      <w:r>
        <w:t>AHA/ACC</w:t>
      </w:r>
    </w:p>
    <w:p>
      <w:r>
        <w:rPr>
          <w:b/>
        </w:rPr>
        <w:t xml:space="preserve">2: </w:t>
      </w:r>
      <w:r>
        <w:t>SCORE</w:t>
      </w:r>
    </w:p>
    <w:p>
      <w:r>
        <w:rPr>
          <w:b/>
        </w:rPr>
        <w:t xml:space="preserve">3: </w:t>
      </w:r>
      <w:r>
        <w:t>Фраменгемский</w:t>
      </w:r>
    </w:p>
    <w:p>
      <w:r>
        <w:rPr>
          <w:b/>
        </w:rPr>
        <w:t xml:space="preserve">4: </w:t>
      </w:r>
      <w:r>
        <w:t>NYHA</w:t>
      </w:r>
    </w:p>
    <w:p>
      <w:r>
        <w:t xml:space="preserve">Правильный ответ: </w:t>
      </w:r>
      <w:r>
        <w:rPr>
          <w:b/>
        </w:rPr>
        <w:t>SCORE</w:t>
      </w:r>
    </w:p>
    <w:p>
      <w:pPr>
        <w:pStyle w:val="Heading2"/>
      </w:pPr>
      <w:r>
        <w:t>ОСНОВНЫМ МЕТОДОМ ДИАГНОСТИКИ ХРОНИЧЕСКОЙ ОБСТРУКТИВНОЙ БОЛЕЗНИ ЛЕГКИХ ЯВЛЯЕТСЯ</w:t>
      </w:r>
    </w:p>
    <w:p>
      <w:r>
        <w:rPr>
          <w:b/>
        </w:rPr>
        <w:t xml:space="preserve">1: </w:t>
      </w:r>
      <w:r>
        <w:t>бронхоскопическое исследование</w:t>
      </w:r>
    </w:p>
    <w:p>
      <w:r>
        <w:rPr>
          <w:b/>
        </w:rPr>
        <w:t xml:space="preserve">2: </w:t>
      </w:r>
      <w:r>
        <w:t>исследование функции внешнего дыхания</w:t>
      </w:r>
    </w:p>
    <w:p>
      <w:r>
        <w:rPr>
          <w:b/>
        </w:rPr>
        <w:t xml:space="preserve">3: </w:t>
      </w:r>
      <w:r>
        <w:t>анализ мокроты</w:t>
      </w:r>
    </w:p>
    <w:p>
      <w:r>
        <w:rPr>
          <w:b/>
        </w:rPr>
        <w:t xml:space="preserve">4: </w:t>
      </w:r>
      <w:r>
        <w:t>рентгенография грудной клетки</w:t>
      </w:r>
    </w:p>
    <w:p>
      <w:r>
        <w:t xml:space="preserve">Правильный ответ: </w:t>
      </w:r>
      <w:r>
        <w:rPr>
          <w:b/>
        </w:rPr>
        <w:t>исследование функции внешнего дыхания</w:t>
      </w:r>
    </w:p>
    <w:p>
      <w:pPr>
        <w:pStyle w:val="Heading2"/>
      </w:pPr>
      <w:r>
        <w:t>НАИБОЛЕЕ ТИПИЧНЫМ КЛИНИЧЕСКИМ ПРИЗНАКОМ ФИБРОЗИРУЮЩЕГО АЛЬВЕОЛИТА СЛУЖИТ</w:t>
      </w:r>
    </w:p>
    <w:p>
      <w:r>
        <w:rPr>
          <w:b/>
        </w:rPr>
        <w:t xml:space="preserve">1: </w:t>
      </w:r>
      <w:r>
        <w:t>боли в грудной клетке</w:t>
      </w:r>
    </w:p>
    <w:p>
      <w:r>
        <w:rPr>
          <w:b/>
        </w:rPr>
        <w:t xml:space="preserve">2: </w:t>
      </w:r>
      <w:r>
        <w:t>одышка</w:t>
      </w:r>
    </w:p>
    <w:p>
      <w:r>
        <w:rPr>
          <w:b/>
        </w:rPr>
        <w:t xml:space="preserve">3: </w:t>
      </w:r>
      <w:r>
        <w:t>кашель</w:t>
      </w:r>
    </w:p>
    <w:p>
      <w:r>
        <w:rPr>
          <w:b/>
        </w:rPr>
        <w:t xml:space="preserve">4: </w:t>
      </w:r>
      <w:r>
        <w:t>кровохарканье</w:t>
      </w:r>
    </w:p>
    <w:p>
      <w:r>
        <w:t xml:space="preserve">Правильный ответ: </w:t>
      </w:r>
      <w:r>
        <w:rPr>
          <w:b/>
        </w:rPr>
        <w:t>одышка</w:t>
      </w:r>
    </w:p>
    <w:p>
      <w:pPr>
        <w:pStyle w:val="Heading2"/>
      </w:pPr>
      <w:r>
        <w:t>В РОССИЙСКОЙ ФЕДЕРАЦИИ ПРИ ВЫЯВЛЕНИИ ТУБЕРКУЛЁЗА УЧЕТУ И РЕГИСТРАЦИИ ПОДЛЕЖАТ БОЛЬНЫЕ</w:t>
      </w:r>
    </w:p>
    <w:p>
      <w:r>
        <w:rPr>
          <w:b/>
        </w:rPr>
        <w:t xml:space="preserve">1: </w:t>
      </w:r>
      <w:r>
        <w:t>туберкулёзом любой локализации с обострениями и рецидивами</w:t>
      </w:r>
    </w:p>
    <w:p>
      <w:r>
        <w:rPr>
          <w:b/>
        </w:rPr>
        <w:t xml:space="preserve">2: </w:t>
      </w:r>
      <w:r>
        <w:t>внелёгочным туберкулёзом</w:t>
      </w:r>
    </w:p>
    <w:p>
      <w:r>
        <w:rPr>
          <w:b/>
        </w:rPr>
        <w:t xml:space="preserve">3: </w:t>
      </w:r>
      <w:r>
        <w:t>с рецидивами</w:t>
      </w:r>
    </w:p>
    <w:p>
      <w:r>
        <w:rPr>
          <w:b/>
        </w:rPr>
        <w:t xml:space="preserve">4: </w:t>
      </w:r>
      <w:r>
        <w:t>туберкулёзом лёгких</w:t>
      </w:r>
    </w:p>
    <w:p>
      <w:r>
        <w:t xml:space="preserve">Правильный ответ: </w:t>
      </w:r>
      <w:r>
        <w:rPr>
          <w:b/>
        </w:rPr>
        <w:t>туберкулёзом любой локализации с обострениями и рецидивами</w:t>
      </w:r>
    </w:p>
    <w:p>
      <w:pPr>
        <w:pStyle w:val="Heading2"/>
      </w:pPr>
      <w:r>
        <w:t>СПЕЦИФИЧЕСКИМ ИММУНОГЛОБУЛИНОМ, ПОДТВЕРЖДАЮЩИМ НАЛИЧИЕ У БОЛЬНОГО БРОНХИАЛЬНОЙ АСТМЫ, ЯВЛЯЕТСЯ</w:t>
      </w:r>
    </w:p>
    <w:p>
      <w:r>
        <w:rPr>
          <w:b/>
        </w:rPr>
        <w:t xml:space="preserve">1: </w:t>
      </w:r>
      <w:r>
        <w:t>Ig E</w:t>
      </w:r>
    </w:p>
    <w:p>
      <w:r>
        <w:rPr>
          <w:b/>
        </w:rPr>
        <w:t xml:space="preserve">2: </w:t>
      </w:r>
      <w:r>
        <w:t>Ig М</w:t>
      </w:r>
    </w:p>
    <w:p>
      <w:r>
        <w:rPr>
          <w:b/>
        </w:rPr>
        <w:t xml:space="preserve">3: </w:t>
      </w:r>
      <w:r>
        <w:t>Ig A</w:t>
      </w:r>
    </w:p>
    <w:p>
      <w:r>
        <w:rPr>
          <w:b/>
        </w:rPr>
        <w:t xml:space="preserve">4: </w:t>
      </w:r>
      <w:r>
        <w:t>Ig G</w:t>
      </w:r>
    </w:p>
    <w:p>
      <w:r>
        <w:t xml:space="preserve">Правильный ответ: </w:t>
      </w:r>
      <w:r>
        <w:rPr>
          <w:b/>
        </w:rPr>
        <w:t>Ig E</w:t>
      </w:r>
    </w:p>
    <w:p>
      <w:pPr>
        <w:pStyle w:val="Heading2"/>
      </w:pPr>
      <w:r>
        <w:t>НАИБОЛЕЕ ЗНАЧИМЫМ СИМПТОМОМ, УКАЗЫВАЮЩИМ НА НАЛИЧИЕ ДУОДЕНОГАСТРАЛЬНОГО РЕФЛЮКСА, ЯВЛЯЕТСЯ</w:t>
      </w:r>
    </w:p>
    <w:p>
      <w:r>
        <w:rPr>
          <w:b/>
        </w:rPr>
        <w:t xml:space="preserve">1: </w:t>
      </w:r>
      <w:r>
        <w:t>наличие желчи в рвотных массах</w:t>
      </w:r>
    </w:p>
    <w:p>
      <w:r>
        <w:rPr>
          <w:b/>
        </w:rPr>
        <w:t xml:space="preserve">2: </w:t>
      </w:r>
      <w:r>
        <w:t>тяжесть в эпигастрии</w:t>
      </w:r>
    </w:p>
    <w:p>
      <w:r>
        <w:rPr>
          <w:b/>
        </w:rPr>
        <w:t xml:space="preserve">3: </w:t>
      </w:r>
      <w:r>
        <w:t>отрыжка воздухом</w:t>
      </w:r>
    </w:p>
    <w:p>
      <w:r>
        <w:rPr>
          <w:b/>
        </w:rPr>
        <w:t xml:space="preserve">4: </w:t>
      </w:r>
      <w:r>
        <w:t>тошнота</w:t>
      </w:r>
    </w:p>
    <w:p>
      <w:r>
        <w:t xml:space="preserve">Правильный ответ: </w:t>
      </w:r>
      <w:r>
        <w:rPr>
          <w:b/>
        </w:rPr>
        <w:t>наличие желчи в рвотных массах</w:t>
      </w:r>
    </w:p>
    <w:p>
      <w:pPr>
        <w:pStyle w:val="Heading2"/>
      </w:pPr>
      <w:r>
        <w:t>РЕВМАТОИДНЫЙ АРТРИТ ХАРАКТЕРИЗУЕТСЯ</w:t>
      </w:r>
    </w:p>
    <w:p>
      <w:r>
        <w:rPr>
          <w:b/>
        </w:rPr>
        <w:t xml:space="preserve">1: </w:t>
      </w:r>
      <w:r>
        <w:t>асимметричностью поражения суставов</w:t>
      </w:r>
    </w:p>
    <w:p>
      <w:r>
        <w:rPr>
          <w:b/>
        </w:rPr>
        <w:t xml:space="preserve">2: </w:t>
      </w:r>
      <w:r>
        <w:t>утренней скованностью более часа</w:t>
      </w:r>
    </w:p>
    <w:p>
      <w:r>
        <w:rPr>
          <w:b/>
        </w:rPr>
        <w:t xml:space="preserve">3: </w:t>
      </w:r>
      <w:r>
        <w:t>выраженной гиперемией в области суставов</w:t>
      </w:r>
    </w:p>
    <w:p>
      <w:r>
        <w:rPr>
          <w:b/>
        </w:rPr>
        <w:t xml:space="preserve">4: </w:t>
      </w:r>
      <w:r>
        <w:t>поражением дистальных межфаланговых суставов</w:t>
      </w:r>
    </w:p>
    <w:p>
      <w:r>
        <w:t xml:space="preserve">Правильный ответ: </w:t>
      </w:r>
      <w:r>
        <w:rPr>
          <w:b/>
        </w:rPr>
        <w:t>утренней скованностью более часа</w:t>
      </w:r>
    </w:p>
    <w:p>
      <w:pPr>
        <w:pStyle w:val="Heading2"/>
      </w:pPr>
      <w:r>
        <w:t>ОСНОВНЫМ МЕТОДОМ ВЫЯВЛЕНИЯ ВОЗБУДИТЕЛЯ ТУБЕРКУЛЕЗА В АМБУЛАТОРНЫХ УСЛОВИЯХ ЯВЛЯЕТСЯ</w:t>
      </w:r>
    </w:p>
    <w:p>
      <w:r>
        <w:rPr>
          <w:b/>
        </w:rPr>
        <w:t xml:space="preserve">1: </w:t>
      </w:r>
      <w:r>
        <w:t>культуральный (бактериологический)</w:t>
      </w:r>
    </w:p>
    <w:p>
      <w:r>
        <w:rPr>
          <w:b/>
        </w:rPr>
        <w:t xml:space="preserve">2: </w:t>
      </w:r>
      <w:r>
        <w:t>бактериоскопический</w:t>
      </w:r>
    </w:p>
    <w:p>
      <w:r>
        <w:rPr>
          <w:b/>
        </w:rPr>
        <w:t xml:space="preserve">3: </w:t>
      </w:r>
      <w:r>
        <w:t>биологический</w:t>
      </w:r>
    </w:p>
    <w:p>
      <w:r>
        <w:rPr>
          <w:b/>
        </w:rPr>
        <w:t xml:space="preserve">4: </w:t>
      </w:r>
      <w:r>
        <w:t>иммунологический</w:t>
      </w:r>
    </w:p>
    <w:p>
      <w:r>
        <w:t xml:space="preserve">Правильный ответ: </w:t>
      </w:r>
      <w:r>
        <w:rPr>
          <w:b/>
        </w:rPr>
        <w:t>бактериоскопический</w:t>
      </w:r>
    </w:p>
    <w:p>
      <w:pPr>
        <w:pStyle w:val="Heading2"/>
      </w:pPr>
      <w:r>
        <w:t>К БЕТА2-АГОНИСТАМ КОРОТКОГО ДЕЙСТВИЯ ОТНОСИТСЯ</w:t>
      </w:r>
    </w:p>
    <w:p>
      <w:r>
        <w:rPr>
          <w:b/>
        </w:rPr>
        <w:t xml:space="preserve">1: </w:t>
      </w:r>
      <w:r>
        <w:t>Сальбутамол</w:t>
      </w:r>
    </w:p>
    <w:p>
      <w:r>
        <w:rPr>
          <w:b/>
        </w:rPr>
        <w:t xml:space="preserve">2: </w:t>
      </w:r>
      <w:r>
        <w:t>Индакатерол</w:t>
      </w:r>
    </w:p>
    <w:p>
      <w:r>
        <w:rPr>
          <w:b/>
        </w:rPr>
        <w:t xml:space="preserve">3: </w:t>
      </w:r>
      <w:r>
        <w:t>Формотерол</w:t>
      </w:r>
    </w:p>
    <w:p>
      <w:r>
        <w:rPr>
          <w:b/>
        </w:rPr>
        <w:t xml:space="preserve">4: </w:t>
      </w:r>
      <w:r>
        <w:t>Салметерол</w:t>
      </w:r>
    </w:p>
    <w:p>
      <w:r>
        <w:t xml:space="preserve">Правильный ответ: </w:t>
      </w:r>
      <w:r>
        <w:rPr>
          <w:b/>
        </w:rPr>
        <w:t>Сальбутамол</w:t>
      </w:r>
    </w:p>
    <w:p>
      <w:pPr>
        <w:pStyle w:val="Heading2"/>
      </w:pPr>
      <w:r>
        <w:t>ПРИ ОКАЗАНИИ НЕОТЛОЖНОЙ ПОМОЩИ ПРИ ОСТРОМ КОРОНАРНОМ СИНДРОМЕ НА ДОГОСПИТАЛЬНОМ ЭТАПЕ ПРЕЖДЕ ВСЕГО ПОКАЗАНО НАЗНАЧЕНИЕ</w:t>
      </w:r>
    </w:p>
    <w:p>
      <w:r>
        <w:rPr>
          <w:b/>
        </w:rPr>
        <w:t xml:space="preserve">1: </w:t>
      </w:r>
      <w:r>
        <w:t>лидокаина</w:t>
      </w:r>
    </w:p>
    <w:p>
      <w:r>
        <w:rPr>
          <w:b/>
        </w:rPr>
        <w:t xml:space="preserve">2: </w:t>
      </w:r>
      <w:r>
        <w:t>антагонистов кальция</w:t>
      </w:r>
    </w:p>
    <w:p>
      <w:r>
        <w:rPr>
          <w:b/>
        </w:rPr>
        <w:t xml:space="preserve">3: </w:t>
      </w:r>
      <w:r>
        <w:t>сердечных гликозидов</w:t>
      </w:r>
    </w:p>
    <w:p>
      <w:r>
        <w:rPr>
          <w:b/>
        </w:rPr>
        <w:t xml:space="preserve">4: </w:t>
      </w:r>
      <w:r>
        <w:t>аспирина</w:t>
      </w:r>
    </w:p>
    <w:p>
      <w:r>
        <w:t xml:space="preserve">Правильный ответ: </w:t>
      </w:r>
      <w:r>
        <w:rPr>
          <w:b/>
        </w:rPr>
        <w:t>аспирина</w:t>
      </w:r>
    </w:p>
    <w:p>
      <w:pPr>
        <w:pStyle w:val="Heading2"/>
      </w:pPr>
      <w:r>
        <w:t>ВОЗМОЖНАЯ СХЕМА НАЗНАЧЕНИЯ ГЛЮКОКОРТИКОСТЕРОИДОВ В ТАБЛЕТИРОВАННОЙ ФОРМЕ ПРИ ЛЕЧЕНИИ ОБОСТРЕНИЯ БРОНХИАЛЬНОЙ АТСМЫ</w:t>
      </w:r>
    </w:p>
    <w:p>
      <w:r>
        <w:rPr>
          <w:b/>
        </w:rPr>
        <w:t xml:space="preserve">1: </w:t>
      </w:r>
      <w:r>
        <w:t>в равных дозах на 2 приема (утро и вечер)</w:t>
      </w:r>
    </w:p>
    <w:p>
      <w:r>
        <w:rPr>
          <w:b/>
        </w:rPr>
        <w:t xml:space="preserve">2: </w:t>
      </w:r>
      <w:r>
        <w:t>в равных дозах 3 раза в день</w:t>
      </w:r>
    </w:p>
    <w:p>
      <w:r>
        <w:rPr>
          <w:b/>
        </w:rPr>
        <w:t xml:space="preserve">3: </w:t>
      </w:r>
      <w:r>
        <w:t>однократно всю дозу во второй половине дня</w:t>
      </w:r>
    </w:p>
    <w:p>
      <w:r>
        <w:rPr>
          <w:b/>
        </w:rPr>
        <w:t xml:space="preserve">4: </w:t>
      </w:r>
      <w:r>
        <w:t>2/3 дозы утром+1/3 дозы в обед</w:t>
      </w:r>
    </w:p>
    <w:p>
      <w:r>
        <w:t xml:space="preserve">Правильный ответ: </w:t>
      </w:r>
      <w:r>
        <w:rPr>
          <w:b/>
        </w:rPr>
        <w:t>2/3 дозы утром+1/3 дозы в обед</w:t>
      </w:r>
    </w:p>
    <w:p>
      <w:pPr>
        <w:pStyle w:val="Heading2"/>
      </w:pPr>
      <w:r>
        <w:t>ПРОТИВОГРИППОЗНЫМ СРЕДСТВОМ ЯВЛЯЕТСЯ</w:t>
      </w:r>
    </w:p>
    <w:p>
      <w:r>
        <w:rPr>
          <w:b/>
        </w:rPr>
        <w:t xml:space="preserve">1: </w:t>
      </w:r>
      <w:r>
        <w:t>кларитромицин</w:t>
      </w:r>
    </w:p>
    <w:p>
      <w:r>
        <w:rPr>
          <w:b/>
        </w:rPr>
        <w:t xml:space="preserve">2: </w:t>
      </w:r>
      <w:r>
        <w:t>норфлоксацин</w:t>
      </w:r>
    </w:p>
    <w:p>
      <w:r>
        <w:rPr>
          <w:b/>
        </w:rPr>
        <w:t xml:space="preserve">3: </w:t>
      </w:r>
      <w:r>
        <w:t>валганцикловир</w:t>
      </w:r>
    </w:p>
    <w:p>
      <w:r>
        <w:rPr>
          <w:b/>
        </w:rPr>
        <w:t xml:space="preserve">4: </w:t>
      </w:r>
      <w:r>
        <w:t>осельтамивир</w:t>
      </w:r>
    </w:p>
    <w:p>
      <w:r>
        <w:t xml:space="preserve">Правильный ответ: </w:t>
      </w:r>
      <w:r>
        <w:rPr>
          <w:b/>
        </w:rPr>
        <w:t>осельтамивир</w:t>
      </w:r>
    </w:p>
    <w:p>
      <w:pPr>
        <w:pStyle w:val="Heading2"/>
      </w:pPr>
      <w:r>
        <w:t>ПРИ ПОДОЗРЕНИИ НА ТУБЕРКУЛЕЗ ОБСЛЕДОВАНИЮ ПОДЛЕЖАТ БОЛЬНЫЕ С ЖАЛОБАМИ НА</w:t>
      </w:r>
    </w:p>
    <w:p>
      <w:r>
        <w:rPr>
          <w:b/>
        </w:rPr>
        <w:t xml:space="preserve">1: </w:t>
      </w:r>
      <w:r>
        <w:t>потливость, одышку, головную боль, потерю массы тела</w:t>
      </w:r>
    </w:p>
    <w:p>
      <w:r>
        <w:rPr>
          <w:b/>
        </w:rPr>
        <w:t xml:space="preserve">2: </w:t>
      </w:r>
      <w:r>
        <w:t>кашель с мокротой, потливость, потерю массы тела</w:t>
      </w:r>
    </w:p>
    <w:p>
      <w:r>
        <w:rPr>
          <w:b/>
        </w:rPr>
        <w:t xml:space="preserve">3: </w:t>
      </w:r>
      <w:r>
        <w:t>учащенное сердцебиение, потливость, малый субфебрилитет</w:t>
      </w:r>
    </w:p>
    <w:p>
      <w:r>
        <w:rPr>
          <w:b/>
        </w:rPr>
        <w:t xml:space="preserve">4: </w:t>
      </w:r>
      <w:r>
        <w:t>слабость, одышку, тяжесть за грудиной, потливость</w:t>
      </w:r>
    </w:p>
    <w:p>
      <w:r>
        <w:t xml:space="preserve">Правильный ответ: </w:t>
      </w:r>
      <w:r>
        <w:rPr>
          <w:b/>
        </w:rPr>
        <w:t>кашель с мокротой, потливость, потерю массы тела</w:t>
      </w:r>
    </w:p>
    <w:p>
      <w:pPr>
        <w:pStyle w:val="Heading2"/>
      </w:pPr>
      <w:r>
        <w:t>БАЗИСНОЙ ТЕРАПИЕЙ БРОНХИАЛЬНОЙ АСТМЫ ЯВЛЯЮТСЯ</w:t>
      </w:r>
    </w:p>
    <w:p>
      <w:r>
        <w:rPr>
          <w:b/>
        </w:rPr>
        <w:t xml:space="preserve">1: </w:t>
      </w:r>
      <w:r>
        <w:t>нестероидные противовоспалительные препараты</w:t>
      </w:r>
    </w:p>
    <w:p>
      <w:r>
        <w:rPr>
          <w:b/>
        </w:rPr>
        <w:t xml:space="preserve">2: </w:t>
      </w:r>
      <w:r>
        <w:t>ингаляционные глюкокортикоиды</w:t>
      </w:r>
    </w:p>
    <w:p>
      <w:r>
        <w:rPr>
          <w:b/>
        </w:rPr>
        <w:t xml:space="preserve">3: </w:t>
      </w:r>
      <w:r>
        <w:t>антибиотики</w:t>
      </w:r>
    </w:p>
    <w:p>
      <w:r>
        <w:rPr>
          <w:b/>
        </w:rPr>
        <w:t xml:space="preserve">4: </w:t>
      </w:r>
      <w:r>
        <w:t>холинолитики</w:t>
      </w:r>
    </w:p>
    <w:p>
      <w:r>
        <w:t xml:space="preserve">Правильный ответ: </w:t>
      </w:r>
      <w:r>
        <w:rPr>
          <w:b/>
        </w:rPr>
        <w:t>ингаляционные глюкокортикоиды</w:t>
      </w:r>
    </w:p>
    <w:p>
      <w:pPr>
        <w:pStyle w:val="Heading2"/>
      </w:pPr>
      <w:r>
        <w:t>К ФАКТОРАМ, НЕПОСРЕДСТВЕННО ВЫЗЫВАЮЩИМ ПОРАЖЕНИЕ КЛУБОЧКОВ ПРИ ОСТРОМ ГЛОМЕРУЛОНЕФРИТЕ, ОТНОСЯТ</w:t>
      </w:r>
    </w:p>
    <w:p>
      <w:r>
        <w:rPr>
          <w:b/>
        </w:rPr>
        <w:t xml:space="preserve">1: </w:t>
      </w:r>
      <w:r>
        <w:t>В-лимфоциты</w:t>
      </w:r>
    </w:p>
    <w:p>
      <w:r>
        <w:rPr>
          <w:b/>
        </w:rPr>
        <w:t xml:space="preserve">2: </w:t>
      </w:r>
      <w:r>
        <w:t>тучные клетки</w:t>
      </w:r>
    </w:p>
    <w:p>
      <w:r>
        <w:rPr>
          <w:b/>
        </w:rPr>
        <w:t xml:space="preserve">3: </w:t>
      </w:r>
      <w:r>
        <w:t>комплемент</w:t>
      </w:r>
    </w:p>
    <w:p>
      <w:r>
        <w:rPr>
          <w:b/>
        </w:rPr>
        <w:t xml:space="preserve">4: </w:t>
      </w:r>
      <w:r>
        <w:t>эозинофилы</w:t>
      </w:r>
    </w:p>
    <w:p>
      <w:r>
        <w:t xml:space="preserve">Правильный ответ: </w:t>
      </w:r>
      <w:r>
        <w:rPr>
          <w:b/>
        </w:rPr>
        <w:t>комплемент</w:t>
      </w:r>
    </w:p>
    <w:p>
      <w:pPr>
        <w:pStyle w:val="Heading2"/>
      </w:pPr>
      <w:r>
        <w:t>ПРИ ВПЕРВЫЕ ВОЗНИКШЕМ ПАРОКСИЗМЕ МЕРЦАТЕЛЬНОЙ АРИТМИИ, ДЛЯЩЕМСЯ 2 ЧАСА, ПРАВИЛЬНЫМ ЯВЛЯЕТСЯ</w:t>
      </w:r>
    </w:p>
    <w:p>
      <w:r>
        <w:rPr>
          <w:b/>
        </w:rPr>
        <w:t xml:space="preserve">1: </w:t>
      </w:r>
      <w:r>
        <w:t>назначение урежающей ритм терапии (бета-блокаторов) и наблюдение за больным при хорошей переносимости аритмии</w:t>
      </w:r>
    </w:p>
    <w:p>
      <w:r>
        <w:rPr>
          <w:b/>
        </w:rPr>
        <w:t xml:space="preserve">2: </w:t>
      </w:r>
      <w:r>
        <w:t>отказ от дальнейших попыток купирования приступа при неэффективности в/в введения Новокаинамида</w:t>
      </w:r>
    </w:p>
    <w:p>
      <w:r>
        <w:rPr>
          <w:b/>
        </w:rPr>
        <w:t xml:space="preserve">3: </w:t>
      </w:r>
      <w:r>
        <w:t>купирование пароксизма методом ЧПЭСС</w:t>
      </w:r>
    </w:p>
    <w:p>
      <w:r>
        <w:rPr>
          <w:b/>
        </w:rPr>
        <w:t xml:space="preserve">4: </w:t>
      </w:r>
      <w:r>
        <w:t>активное восстановление синусового ритма в течение первых двух суток (вплоть до электроимпульсной терапии)</w:t>
      </w:r>
    </w:p>
    <w:p>
      <w:r>
        <w:t xml:space="preserve">Правильный ответ: </w:t>
      </w:r>
      <w:r>
        <w:rPr>
          <w:b/>
        </w:rPr>
        <w:t>активное восстановление синусового ритма в течение первых двух суток (вплоть до электроимпульсной терапии)</w:t>
      </w:r>
    </w:p>
    <w:p>
      <w:pPr>
        <w:pStyle w:val="Heading2"/>
      </w:pPr>
      <w:r>
        <w:t>ОБОСНОВАННЫМ ПОКАЗАНИЕМ ДЛЯ НАЗНАЧЕНИЯ ГЛЮКОКОРТИКОИДОВ ПРИ ОСТРОМ ПОСТСТРЕПТОКОККОВОМ ГЛОМЕРУЛОНЕФРИТЕ МОЖЕТ СЛУЖИТЬ</w:t>
      </w:r>
    </w:p>
    <w:p>
      <w:r>
        <w:rPr>
          <w:b/>
        </w:rPr>
        <w:t xml:space="preserve">1: </w:t>
      </w:r>
      <w:r>
        <w:t>макрогематурия</w:t>
      </w:r>
    </w:p>
    <w:p>
      <w:r>
        <w:rPr>
          <w:b/>
        </w:rPr>
        <w:t xml:space="preserve">2: </w:t>
      </w:r>
      <w:r>
        <w:t>наличие отеков</w:t>
      </w:r>
    </w:p>
    <w:p>
      <w:r>
        <w:rPr>
          <w:b/>
        </w:rPr>
        <w:t xml:space="preserve">3: </w:t>
      </w:r>
      <w:r>
        <w:t>сохранение значительной протеинурии без выраженной гематурии и гипертонии</w:t>
      </w:r>
    </w:p>
    <w:p>
      <w:r>
        <w:rPr>
          <w:b/>
        </w:rPr>
        <w:t xml:space="preserve">4: </w:t>
      </w:r>
      <w:r>
        <w:t>артериальная гипертония</w:t>
      </w:r>
    </w:p>
    <w:p>
      <w:r>
        <w:t xml:space="preserve">Правильный ответ: </w:t>
      </w:r>
      <w:r>
        <w:rPr>
          <w:b/>
        </w:rPr>
        <w:t>сохранение значительной протеинурии без выраженной гематурии и гипертонии</w:t>
      </w:r>
    </w:p>
    <w:p>
      <w:pPr>
        <w:pStyle w:val="Heading2"/>
      </w:pPr>
      <w:r>
        <w:t>НАЧАЛЬНЫМ ПЕРИОДОМ В КЛИНИЧЕСКОМ ТЕЧЕНИИ ГЕМОРРАГИЧЕСКОЙ ЛИХОРАДКИ С ПОЧЕЧНЫМ СИНДРОМОМ ЯВЛЯЕТСЯ</w:t>
      </w:r>
    </w:p>
    <w:p>
      <w:r>
        <w:rPr>
          <w:b/>
        </w:rPr>
        <w:t xml:space="preserve">1: </w:t>
      </w:r>
      <w:r>
        <w:t>лихорадочный</w:t>
      </w:r>
    </w:p>
    <w:p>
      <w:r>
        <w:rPr>
          <w:b/>
        </w:rPr>
        <w:t xml:space="preserve">2: </w:t>
      </w:r>
      <w:r>
        <w:t>олигоурический</w:t>
      </w:r>
    </w:p>
    <w:p>
      <w:r>
        <w:rPr>
          <w:b/>
        </w:rPr>
        <w:t xml:space="preserve">3: </w:t>
      </w:r>
      <w:r>
        <w:t>полиурический</w:t>
      </w:r>
    </w:p>
    <w:p>
      <w:r>
        <w:rPr>
          <w:b/>
        </w:rPr>
        <w:t xml:space="preserve">4: </w:t>
      </w:r>
      <w:r>
        <w:t>гиповолемический</w:t>
      </w:r>
    </w:p>
    <w:p>
      <w:r>
        <w:t xml:space="preserve">Правильный ответ: </w:t>
      </w:r>
      <w:r>
        <w:rPr>
          <w:b/>
        </w:rPr>
        <w:t>лихорадочный</w:t>
      </w:r>
    </w:p>
    <w:p>
      <w:pPr>
        <w:pStyle w:val="Heading2"/>
      </w:pPr>
      <w:r>
        <w:t>ДЛЯ ЛЕЧЕНИЯ ОСТРОГО ИНТЕРСТИЦИАЛЬНОГО НЕФРИТА НЕ ПРИМЕНЯЮТ</w:t>
      </w:r>
    </w:p>
    <w:p>
      <w:r>
        <w:rPr>
          <w:b/>
        </w:rPr>
        <w:t xml:space="preserve">1: </w:t>
      </w:r>
      <w:r>
        <w:t>пероральный приём глюкокортикоидов</w:t>
      </w:r>
    </w:p>
    <w:p>
      <w:r>
        <w:rPr>
          <w:b/>
        </w:rPr>
        <w:t xml:space="preserve">2: </w:t>
      </w:r>
      <w:r>
        <w:t>назначение нестероидных противовоспалительных препаратов</w:t>
      </w:r>
    </w:p>
    <w:p>
      <w:r>
        <w:rPr>
          <w:b/>
        </w:rPr>
        <w:t xml:space="preserve">3: </w:t>
      </w:r>
      <w:r>
        <w:t>отмену лекарственного препарата, вызвавшего заболевание, а также средств, близких к нему</w:t>
      </w:r>
    </w:p>
    <w:p>
      <w:r>
        <w:rPr>
          <w:b/>
        </w:rPr>
        <w:t xml:space="preserve">4: </w:t>
      </w:r>
      <w:r>
        <w:t>гемодиализ</w:t>
      </w:r>
    </w:p>
    <w:p>
      <w:r>
        <w:t xml:space="preserve">Правильный ответ: </w:t>
      </w:r>
      <w:r>
        <w:rPr>
          <w:b/>
        </w:rPr>
        <w:t>назначение нестероидных противовоспалительных препаратов</w:t>
      </w:r>
    </w:p>
    <w:p>
      <w:pPr>
        <w:pStyle w:val="Heading2"/>
      </w:pPr>
      <w:r>
        <w:t>КАЛ ПРИ ХОЛЕРЕ ИМЕЕТ ВИД</w:t>
      </w:r>
    </w:p>
    <w:p>
      <w:r>
        <w:rPr>
          <w:b/>
        </w:rPr>
        <w:t xml:space="preserve">1: </w:t>
      </w:r>
      <w:r>
        <w:t>«рисового отвара»</w:t>
      </w:r>
    </w:p>
    <w:p>
      <w:r>
        <w:rPr>
          <w:b/>
        </w:rPr>
        <w:t xml:space="preserve">2: </w:t>
      </w:r>
      <w:r>
        <w:t>«малинового желе»</w:t>
      </w:r>
    </w:p>
    <w:p>
      <w:r>
        <w:rPr>
          <w:b/>
        </w:rPr>
        <w:t xml:space="preserve">3: </w:t>
      </w:r>
      <w:r>
        <w:t>«ректального плевка»</w:t>
      </w:r>
    </w:p>
    <w:p>
      <w:r>
        <w:rPr>
          <w:b/>
        </w:rPr>
        <w:t xml:space="preserve">4: </w:t>
      </w:r>
      <w:r>
        <w:t>«болотной тины»</w:t>
      </w:r>
    </w:p>
    <w:p>
      <w:r>
        <w:t xml:space="preserve">Правильный ответ: </w:t>
      </w:r>
      <w:r>
        <w:rPr>
          <w:b/>
        </w:rPr>
        <w:t>«рисового отвара»</w:t>
      </w:r>
    </w:p>
    <w:p>
      <w:pPr>
        <w:pStyle w:val="Heading2"/>
      </w:pPr>
      <w:r>
        <w:t>ПРИЗНАКИ ВЕНОЗНОГО ЗАСТОЯ ТОЛЬКО В МАЛОМ КРУГЕ КРОВООБРАЩЕНИЯ МОГУТ ОТМЕЧАТЬСЯ ПРИ _________ СТАДИИ ХРОНИЧЕСКОЙ СЕРДЕЧНОЙ НЕДОСТАТОЧНОСТИ</w:t>
      </w:r>
    </w:p>
    <w:p>
      <w:r>
        <w:rPr>
          <w:b/>
        </w:rPr>
        <w:t xml:space="preserve">1: </w:t>
      </w:r>
      <w:r>
        <w:t>IIБ</w:t>
      </w:r>
    </w:p>
    <w:p>
      <w:r>
        <w:rPr>
          <w:b/>
        </w:rPr>
        <w:t xml:space="preserve">2: </w:t>
      </w:r>
      <w:r>
        <w:t>IIА</w:t>
      </w:r>
    </w:p>
    <w:p>
      <w:r>
        <w:rPr>
          <w:b/>
        </w:rPr>
        <w:t xml:space="preserve">3: </w:t>
      </w:r>
      <w:r>
        <w:t>I</w:t>
      </w:r>
    </w:p>
    <w:p>
      <w:r>
        <w:rPr>
          <w:b/>
        </w:rPr>
        <w:t xml:space="preserve">4: </w:t>
      </w:r>
      <w:r>
        <w:t>III</w:t>
      </w:r>
    </w:p>
    <w:p>
      <w:r>
        <w:t xml:space="preserve">Правильный ответ: </w:t>
      </w:r>
      <w:r>
        <w:rPr>
          <w:b/>
        </w:rPr>
        <w:t>IIА</w:t>
      </w:r>
    </w:p>
    <w:p>
      <w:pPr>
        <w:pStyle w:val="Heading2"/>
      </w:pPr>
      <w:r>
        <w:t>ДЛЯ ЛЕЧЕНИЯ БОЛЬНЫХ БРОНХИАЛЬНОЙ АСТМОЙ СРЕДНЕЙ СТЕПЕНИ ТЯЖЕСТИ ИСПОЛЬЗУЮТСЯ</w:t>
      </w:r>
    </w:p>
    <w:p>
      <w:r>
        <w:rPr>
          <w:b/>
        </w:rPr>
        <w:t xml:space="preserve">1: </w:t>
      </w:r>
      <w:r>
        <w:t>системные глюкокортикоиды и метилксантины</w:t>
      </w:r>
    </w:p>
    <w:p>
      <w:r>
        <w:rPr>
          <w:b/>
        </w:rPr>
        <w:t xml:space="preserve">2: </w:t>
      </w:r>
      <w:r>
        <w:t>антибактериальные и муколитические препараты</w:t>
      </w:r>
    </w:p>
    <w:p>
      <w:r>
        <w:rPr>
          <w:b/>
        </w:rPr>
        <w:t xml:space="preserve">3: </w:t>
      </w:r>
      <w:r>
        <w:t>ингаляционные глюкокортикостероиды и β2-агонисты</w:t>
      </w:r>
    </w:p>
    <w:p>
      <w:r>
        <w:rPr>
          <w:b/>
        </w:rPr>
        <w:t xml:space="preserve">4: </w:t>
      </w:r>
      <w:r>
        <w:t>кромоны и антигистаминные препараты</w:t>
      </w:r>
    </w:p>
    <w:p>
      <w:r>
        <w:t xml:space="preserve">Правильный ответ: </w:t>
      </w:r>
      <w:r>
        <w:rPr>
          <w:b/>
        </w:rPr>
        <w:t>ингаляционные глюкокортикостероиды и β2-агонисты</w:t>
      </w:r>
    </w:p>
    <w:p>
      <w:pPr>
        <w:pStyle w:val="Heading2"/>
      </w:pPr>
      <w:r>
        <w:t>К ОСНОВНОЙ ПРИЧИНЕ РАЗВИТИЯ ДИАБЕТИЧЕСКОЙ КЕТОАЦИДОТИЧЕСКОЙ КОМЫ ОТНОСЯТ</w:t>
      </w:r>
    </w:p>
    <w:p>
      <w:r>
        <w:rPr>
          <w:b/>
        </w:rPr>
        <w:t xml:space="preserve">1: </w:t>
      </w:r>
      <w:r>
        <w:t>неадекватную инсулинотерапию</w:t>
      </w:r>
    </w:p>
    <w:p>
      <w:r>
        <w:rPr>
          <w:b/>
        </w:rPr>
        <w:t xml:space="preserve">2: </w:t>
      </w:r>
      <w:r>
        <w:t>беременность</w:t>
      </w:r>
    </w:p>
    <w:p>
      <w:r>
        <w:rPr>
          <w:b/>
        </w:rPr>
        <w:t xml:space="preserve">3: </w:t>
      </w:r>
      <w:r>
        <w:t>оперативное вмешательство</w:t>
      </w:r>
    </w:p>
    <w:p>
      <w:r>
        <w:rPr>
          <w:b/>
        </w:rPr>
        <w:t xml:space="preserve">4: </w:t>
      </w:r>
      <w:r>
        <w:t>сопутствующие заболевания (пневмонию, инфаркт миокарда, пиелонефрит)</w:t>
      </w:r>
    </w:p>
    <w:p>
      <w:r>
        <w:t xml:space="preserve">Правильный ответ: </w:t>
      </w:r>
      <w:r>
        <w:rPr>
          <w:b/>
        </w:rPr>
        <w:t>неадекватную инсулинотерапию</w:t>
      </w:r>
    </w:p>
    <w:p>
      <w:pPr>
        <w:pStyle w:val="Heading2"/>
      </w:pPr>
      <w:r>
        <w:t>ПРОФИЛАКТИКА ТРОМБОЗА ГЛУБОКИХ ВЕН НИЖНИХ КОНЕЧНОСТЕЙ У ПАЦИЕНТОВ СО СРЕДНЕТЯЖЁЛОЙ ФОРМОЙ COVID-19 С ВЫСОКИМ РИСКОМ ТРОМБОЭМБОЛИЧЕСКИХ ОСЛОЖНЕНИЙ В АМБУЛАТОРНЫХ УСЛОВИЯХ ПРОВОДИТСЯ ПРОФИЛАКТИЧЕСКИМИ ДОЗАМИ</w:t>
      </w:r>
    </w:p>
    <w:p>
      <w:r>
        <w:rPr>
          <w:b/>
        </w:rPr>
        <w:t xml:space="preserve">1: </w:t>
      </w:r>
      <w:r>
        <w:t>нефракционированного гепарина</w:t>
      </w:r>
    </w:p>
    <w:p>
      <w:r>
        <w:rPr>
          <w:b/>
        </w:rPr>
        <w:t xml:space="preserve">2: </w:t>
      </w:r>
      <w:r>
        <w:t>низкомолекулярного гепарина</w:t>
      </w:r>
    </w:p>
    <w:p>
      <w:r>
        <w:rPr>
          <w:b/>
        </w:rPr>
        <w:t xml:space="preserve">3: </w:t>
      </w:r>
      <w:r>
        <w:t>прямых ингибиторов тромбина</w:t>
      </w:r>
    </w:p>
    <w:p>
      <w:r>
        <w:rPr>
          <w:b/>
        </w:rPr>
        <w:t xml:space="preserve">4: </w:t>
      </w:r>
      <w:r>
        <w:t>ингибиторов фактора Ха</w:t>
      </w:r>
    </w:p>
    <w:p>
      <w:r>
        <w:t xml:space="preserve">Правильный ответ: </w:t>
      </w:r>
      <w:r>
        <w:rPr>
          <w:b/>
        </w:rPr>
        <w:t>низкомолекулярного гепарина</w:t>
      </w:r>
    </w:p>
    <w:p>
      <w:pPr>
        <w:pStyle w:val="Heading2"/>
      </w:pPr>
      <w:r>
        <w:t>БРОНХИАЛЬНАЯ АСТМА ПРИ ПРОВЕДЕНИИ ПРОБЫ С B2-АГОНИСТАМИ ХАРАКТЕРИЗУЕТСЯ ______ ОФВ1 БОЛЕЕ ___%</w:t>
      </w:r>
    </w:p>
    <w:p>
      <w:r>
        <w:rPr>
          <w:b/>
        </w:rPr>
        <w:t xml:space="preserve">1: </w:t>
      </w:r>
      <w:r>
        <w:t>снижением; 20</w:t>
      </w:r>
    </w:p>
    <w:p>
      <w:r>
        <w:rPr>
          <w:b/>
        </w:rPr>
        <w:t xml:space="preserve">2: </w:t>
      </w:r>
      <w:r>
        <w:t>приростом; 12</w:t>
      </w:r>
    </w:p>
    <w:p>
      <w:r>
        <w:rPr>
          <w:b/>
        </w:rPr>
        <w:t xml:space="preserve">3: </w:t>
      </w:r>
      <w:r>
        <w:t>снижением; 12</w:t>
      </w:r>
    </w:p>
    <w:p>
      <w:r>
        <w:rPr>
          <w:b/>
        </w:rPr>
        <w:t xml:space="preserve">4: </w:t>
      </w:r>
      <w:r>
        <w:t>приростом; 20</w:t>
      </w:r>
    </w:p>
    <w:p>
      <w:r>
        <w:t xml:space="preserve">Правильный ответ: </w:t>
      </w:r>
      <w:r>
        <w:rPr>
          <w:b/>
        </w:rPr>
        <w:t>приростом; 12</w:t>
      </w:r>
    </w:p>
    <w:p>
      <w:pPr>
        <w:pStyle w:val="Heading2"/>
      </w:pPr>
      <w:r>
        <w:t>ОДНИМ ИЗ ХАРАКТЕРНЫХ КЛИНИЧЕСКИХ ПРОЯВЛЕНИЙ АКРОМЕГАЛИИ ЯВЛЯЕТСЯ</w:t>
      </w:r>
    </w:p>
    <w:p>
      <w:r>
        <w:rPr>
          <w:b/>
        </w:rPr>
        <w:t xml:space="preserve">1: </w:t>
      </w:r>
      <w:r>
        <w:t>алопеция</w:t>
      </w:r>
    </w:p>
    <w:p>
      <w:r>
        <w:rPr>
          <w:b/>
        </w:rPr>
        <w:t xml:space="preserve">2: </w:t>
      </w:r>
      <w:r>
        <w:t>диастема</w:t>
      </w:r>
    </w:p>
    <w:p>
      <w:r>
        <w:rPr>
          <w:b/>
        </w:rPr>
        <w:t xml:space="preserve">3: </w:t>
      </w:r>
      <w:r>
        <w:t>склонность к запорам</w:t>
      </w:r>
    </w:p>
    <w:p>
      <w:r>
        <w:rPr>
          <w:b/>
        </w:rPr>
        <w:t xml:space="preserve">4: </w:t>
      </w:r>
      <w:r>
        <w:t>сухость кожи</w:t>
      </w:r>
    </w:p>
    <w:p>
      <w:r>
        <w:t xml:space="preserve">Правильный ответ: </w:t>
      </w:r>
      <w:r>
        <w:rPr>
          <w:b/>
        </w:rPr>
        <w:t>диастема</w:t>
      </w:r>
    </w:p>
    <w:p>
      <w:pPr>
        <w:pStyle w:val="Heading2"/>
      </w:pPr>
      <w:r>
        <w:t>ДЛЯ ПИЕЛОНЕФРИТА, В ОТЛИЧИЕ ОТ ДРУГИХ ИНТЕРСТИЦИАЛЬНЫХ ПОРАЖЕНИЙ ПОЧЕК, ХАРАКТЕРНО</w:t>
      </w:r>
    </w:p>
    <w:p>
      <w:r>
        <w:rPr>
          <w:b/>
        </w:rPr>
        <w:t xml:space="preserve">1: </w:t>
      </w:r>
      <w:r>
        <w:t>наличие отёка и нейтрофильной инфильтрации почечной лоханки</w:t>
      </w:r>
    </w:p>
    <w:p>
      <w:r>
        <w:rPr>
          <w:b/>
        </w:rPr>
        <w:t xml:space="preserve">2: </w:t>
      </w:r>
      <w:r>
        <w:t>наличие выраженной уремической интоксикации</w:t>
      </w:r>
    </w:p>
    <w:p>
      <w:r>
        <w:rPr>
          <w:b/>
        </w:rPr>
        <w:t xml:space="preserve">3: </w:t>
      </w:r>
      <w:r>
        <w:t>наличие стойкой артериальной гипертензии</w:t>
      </w:r>
    </w:p>
    <w:p>
      <w:r>
        <w:rPr>
          <w:b/>
        </w:rPr>
        <w:t xml:space="preserve">4: </w:t>
      </w:r>
      <w:r>
        <w:t>развитие «сольтеряющей почки» с артериальной гипотензией</w:t>
      </w:r>
    </w:p>
    <w:p>
      <w:r>
        <w:t xml:space="preserve">Правильный ответ: </w:t>
      </w:r>
      <w:r>
        <w:rPr>
          <w:b/>
        </w:rPr>
        <w:t>наличие отёка и нейтрофильной инфильтрации почечной лоханки</w:t>
      </w:r>
    </w:p>
    <w:p>
      <w:pPr>
        <w:pStyle w:val="Heading2"/>
      </w:pPr>
      <w:r>
        <w:t>К ОГРАНИЧЕНИЮ САМООБСЛУЖИВАНИЯ ВТОРОЙ СТЕПЕНИ ОТНОСЯТ _______ К САМООБСЛУЖИВАНИЮ</w:t>
      </w:r>
    </w:p>
    <w:p>
      <w:r>
        <w:rPr>
          <w:b/>
        </w:rPr>
        <w:t xml:space="preserve">1: </w:t>
      </w:r>
      <w:r>
        <w:t>неспособность; и полную зависимость от других лиц</w:t>
      </w:r>
    </w:p>
    <w:p>
      <w:r>
        <w:rPr>
          <w:b/>
        </w:rPr>
        <w:t xml:space="preserve">2: </w:t>
      </w:r>
      <w:r>
        <w:t>способность; с использованием вспомогательных средств</w:t>
      </w:r>
    </w:p>
    <w:p>
      <w:r>
        <w:rPr>
          <w:b/>
        </w:rPr>
        <w:t xml:space="preserve">3: </w:t>
      </w:r>
      <w:r>
        <w:t>способность; с использованием вспомогательных средств и (или) с помощью других лиц</w:t>
      </w:r>
    </w:p>
    <w:p>
      <w:r>
        <w:rPr>
          <w:b/>
        </w:rPr>
        <w:t xml:space="preserve">4: </w:t>
      </w:r>
      <w:r>
        <w:t>способность; без использования вспомогательных средств</w:t>
      </w:r>
    </w:p>
    <w:p>
      <w:r>
        <w:t xml:space="preserve">Правильный ответ: </w:t>
      </w:r>
      <w:r>
        <w:rPr>
          <w:b/>
        </w:rPr>
        <w:t>способность; с использованием вспомогательных средств и (или) с помощью других лиц</w:t>
      </w:r>
    </w:p>
    <w:p>
      <w:pPr>
        <w:pStyle w:val="Heading2"/>
      </w:pPr>
      <w:r>
        <w:t>ОДНИМ ИЗ ФАКТОРОВ, ПРЕДРАСПОЛАГАЮЩИМ К ОБРАЗОВАНИЮ ЖЕЛЧНЫХ КАМНЕЙ (В ПЕРВУЮ ОЧЕРЕДЬ ХОЛЕСТЕРИНОВЫХ), ЯВЛЯЕТСЯ</w:t>
      </w:r>
    </w:p>
    <w:p>
      <w:r>
        <w:rPr>
          <w:b/>
        </w:rPr>
        <w:t xml:space="preserve">1: </w:t>
      </w:r>
      <w:r>
        <w:t>хронический панкреатит</w:t>
      </w:r>
    </w:p>
    <w:p>
      <w:r>
        <w:rPr>
          <w:b/>
        </w:rPr>
        <w:t xml:space="preserve">2: </w:t>
      </w:r>
      <w:r>
        <w:t>язвенная болезнь</w:t>
      </w:r>
    </w:p>
    <w:p>
      <w:r>
        <w:rPr>
          <w:b/>
        </w:rPr>
        <w:t xml:space="preserve">3: </w:t>
      </w:r>
      <w:r>
        <w:t>мужской пол</w:t>
      </w:r>
    </w:p>
    <w:p>
      <w:r>
        <w:rPr>
          <w:b/>
        </w:rPr>
        <w:t xml:space="preserve">4: </w:t>
      </w:r>
      <w:r>
        <w:t>ожирение</w:t>
      </w:r>
    </w:p>
    <w:p>
      <w:r>
        <w:t xml:space="preserve">Правильный ответ: </w:t>
      </w:r>
      <w:r>
        <w:rPr>
          <w:b/>
        </w:rPr>
        <w:t>ожирение</w:t>
      </w:r>
    </w:p>
    <w:p>
      <w:pPr>
        <w:pStyle w:val="Heading2"/>
      </w:pPr>
      <w:r>
        <w:t>НАИБОЛЕЕ ХАРАКТЕРНЫМ ДЛЯ ОСТРОГО ГЛОМЕРУЛОНЕФРИТА СЧИТАЕТСЯ ПОЯВЛЕНИЕ В АНАЛИЗАХ МОЧИ</w:t>
      </w:r>
    </w:p>
    <w:p>
      <w:r>
        <w:rPr>
          <w:b/>
        </w:rPr>
        <w:t xml:space="preserve">1: </w:t>
      </w:r>
      <w:r>
        <w:t>лейкоцитурии</w:t>
      </w:r>
    </w:p>
    <w:p>
      <w:r>
        <w:rPr>
          <w:b/>
        </w:rPr>
        <w:t xml:space="preserve">2: </w:t>
      </w:r>
      <w:r>
        <w:t>гипостенурии</w:t>
      </w:r>
    </w:p>
    <w:p>
      <w:r>
        <w:rPr>
          <w:b/>
        </w:rPr>
        <w:t xml:space="preserve">3: </w:t>
      </w:r>
      <w:r>
        <w:t>бактериурии</w:t>
      </w:r>
    </w:p>
    <w:p>
      <w:r>
        <w:rPr>
          <w:b/>
        </w:rPr>
        <w:t xml:space="preserve">4: </w:t>
      </w:r>
      <w:r>
        <w:t>протеинурии</w:t>
      </w:r>
    </w:p>
    <w:p>
      <w:r>
        <w:t xml:space="preserve">Правильный ответ: </w:t>
      </w:r>
      <w:r>
        <w:rPr>
          <w:b/>
        </w:rPr>
        <w:t>протеинурии</w:t>
      </w:r>
    </w:p>
    <w:p>
      <w:pPr>
        <w:pStyle w:val="Heading2"/>
      </w:pPr>
      <w:r>
        <w:t>В СОВРЕМЕННОМ ОБЩЕСТВЕ ПРЕОБЛАДАЕТ</w:t>
      </w:r>
    </w:p>
    <w:p>
      <w:r>
        <w:rPr>
          <w:b/>
        </w:rPr>
        <w:t xml:space="preserve">1: </w:t>
      </w:r>
      <w:r>
        <w:t>множественная лекарственная устойчивость</w:t>
      </w:r>
    </w:p>
    <w:p>
      <w:r>
        <w:rPr>
          <w:b/>
        </w:rPr>
        <w:t xml:space="preserve">2: </w:t>
      </w:r>
      <w:r>
        <w:t>монорезистентность</w:t>
      </w:r>
    </w:p>
    <w:p>
      <w:r>
        <w:rPr>
          <w:b/>
        </w:rPr>
        <w:t xml:space="preserve">3: </w:t>
      </w:r>
      <w:r>
        <w:t>полирезистентность</w:t>
      </w:r>
    </w:p>
    <w:p>
      <w:r>
        <w:rPr>
          <w:b/>
        </w:rPr>
        <w:t xml:space="preserve">4: </w:t>
      </w:r>
      <w:r>
        <w:t>тотальная лекарственная устойчивость</w:t>
      </w:r>
    </w:p>
    <w:p>
      <w:r>
        <w:t xml:space="preserve">Правильный ответ: </w:t>
      </w:r>
      <w:r>
        <w:rPr>
          <w:b/>
        </w:rPr>
        <w:t>множественная лекарственная устойчивость</w:t>
      </w:r>
    </w:p>
    <w:p>
      <w:pPr>
        <w:pStyle w:val="Heading2"/>
      </w:pPr>
      <w:r>
        <w:t>ПРИ ДЛИТЕЛЬНОМ ПРИМЕНЕНИИ ГИНЕКОМАСТИЮ И ГИРСУТИЗМ СПОСОБЕН ВЫЗВАТЬ ДИУРЕТИК</w:t>
      </w:r>
    </w:p>
    <w:p>
      <w:r>
        <w:rPr>
          <w:b/>
        </w:rPr>
        <w:t xml:space="preserve">1: </w:t>
      </w:r>
      <w:r>
        <w:t>гидрохлортиазид</w:t>
      </w:r>
    </w:p>
    <w:p>
      <w:r>
        <w:rPr>
          <w:b/>
        </w:rPr>
        <w:t xml:space="preserve">2: </w:t>
      </w:r>
      <w:r>
        <w:t>торасемид</w:t>
      </w:r>
    </w:p>
    <w:p>
      <w:r>
        <w:rPr>
          <w:b/>
        </w:rPr>
        <w:t xml:space="preserve">3: </w:t>
      </w:r>
      <w:r>
        <w:t>спиронолактон</w:t>
      </w:r>
    </w:p>
    <w:p>
      <w:r>
        <w:rPr>
          <w:b/>
        </w:rPr>
        <w:t xml:space="preserve">4: </w:t>
      </w:r>
      <w:r>
        <w:t>фуросемид</w:t>
      </w:r>
    </w:p>
    <w:p>
      <w:r>
        <w:t xml:space="preserve">Правильный ответ: </w:t>
      </w:r>
      <w:r>
        <w:rPr>
          <w:b/>
        </w:rPr>
        <w:t>спиронолактон</w:t>
      </w:r>
    </w:p>
    <w:p>
      <w:pPr>
        <w:pStyle w:val="Heading2"/>
      </w:pPr>
      <w:r>
        <w:t>АБСОЛЮТНЫМ ПРОТИВОПОКАЗАНИЕМ К ТРОМБОЛИЗИСУ ЯВЛЯЕТСЯ</w:t>
      </w:r>
    </w:p>
    <w:p>
      <w:r>
        <w:rPr>
          <w:b/>
        </w:rPr>
        <w:t xml:space="preserve">1: </w:t>
      </w:r>
      <w:r>
        <w:t>артериальная гипертензия</w:t>
      </w:r>
    </w:p>
    <w:p>
      <w:r>
        <w:rPr>
          <w:b/>
        </w:rPr>
        <w:t xml:space="preserve">2: </w:t>
      </w:r>
      <w:r>
        <w:t>предполагаемое расслоение аорты</w:t>
      </w:r>
    </w:p>
    <w:p>
      <w:r>
        <w:rPr>
          <w:b/>
        </w:rPr>
        <w:t xml:space="preserve">3: </w:t>
      </w:r>
      <w:r>
        <w:t>острый коронарный синдром</w:t>
      </w:r>
    </w:p>
    <w:p>
      <w:r>
        <w:rPr>
          <w:b/>
        </w:rPr>
        <w:t xml:space="preserve">4: </w:t>
      </w:r>
      <w:r>
        <w:t>ишемический инсульт любой давности</w:t>
      </w:r>
    </w:p>
    <w:p>
      <w:r>
        <w:t xml:space="preserve">Правильный ответ: </w:t>
      </w:r>
      <w:r>
        <w:rPr>
          <w:b/>
        </w:rPr>
        <w:t>предполагаемое расслоение аорты</w:t>
      </w:r>
    </w:p>
    <w:p>
      <w:pPr>
        <w:pStyle w:val="Heading2"/>
      </w:pPr>
      <w:r>
        <w:t>ПРИ СИНДРОМЕ ДИАБЕТИЧЕСКОЙ СТОПЫ РАЗВИВАЕТСЯ</w:t>
      </w:r>
    </w:p>
    <w:p>
      <w:r>
        <w:rPr>
          <w:b/>
        </w:rPr>
        <w:t xml:space="preserve">1: </w:t>
      </w:r>
      <w:r>
        <w:t>нарушение трофики кожных покровов</w:t>
      </w:r>
    </w:p>
    <w:p>
      <w:r>
        <w:rPr>
          <w:b/>
        </w:rPr>
        <w:t xml:space="preserve">2: </w:t>
      </w:r>
      <w:r>
        <w:t>сустав Шарко</w:t>
      </w:r>
    </w:p>
    <w:p>
      <w:r>
        <w:rPr>
          <w:b/>
        </w:rPr>
        <w:t xml:space="preserve">3: </w:t>
      </w:r>
      <w:r>
        <w:t>варикозная язва</w:t>
      </w:r>
    </w:p>
    <w:p>
      <w:r>
        <w:rPr>
          <w:b/>
        </w:rPr>
        <w:t xml:space="preserve">4: </w:t>
      </w:r>
      <w:r>
        <w:t>перелом</w:t>
      </w:r>
    </w:p>
    <w:p>
      <w:r>
        <w:t xml:space="preserve">Правильный ответ: </w:t>
      </w:r>
      <w:r>
        <w:rPr>
          <w:b/>
        </w:rPr>
        <w:t>сустав Шарко</w:t>
      </w:r>
    </w:p>
    <w:p>
      <w:pPr>
        <w:pStyle w:val="Heading2"/>
      </w:pPr>
      <w:r>
        <w:t>НАИБОЛЕЕ ЭФФЕКТИВНЫ ПРИ ЛЕЧЕНИИ СИНДРОМА ДРЕССЛЕРА</w:t>
      </w:r>
    </w:p>
    <w:p>
      <w:r>
        <w:rPr>
          <w:b/>
        </w:rPr>
        <w:t xml:space="preserve">1: </w:t>
      </w:r>
      <w:r>
        <w:t>антибиотики</w:t>
      </w:r>
    </w:p>
    <w:p>
      <w:r>
        <w:rPr>
          <w:b/>
        </w:rPr>
        <w:t xml:space="preserve">2: </w:t>
      </w:r>
      <w:r>
        <w:t>глюкокортикоиды</w:t>
      </w:r>
    </w:p>
    <w:p>
      <w:r>
        <w:rPr>
          <w:b/>
        </w:rPr>
        <w:t xml:space="preserve">3: </w:t>
      </w:r>
      <w:r>
        <w:t>нестероидные противовоспалительные препараты</w:t>
      </w:r>
    </w:p>
    <w:p>
      <w:r>
        <w:rPr>
          <w:b/>
        </w:rPr>
        <w:t xml:space="preserve">4: </w:t>
      </w:r>
      <w:r>
        <w:t>анальгетики</w:t>
      </w:r>
    </w:p>
    <w:p>
      <w:r>
        <w:t xml:space="preserve">Правильный ответ: </w:t>
      </w:r>
      <w:r>
        <w:rPr>
          <w:b/>
        </w:rPr>
        <w:t>глюкокортикоиды</w:t>
      </w:r>
    </w:p>
    <w:p>
      <w:pPr>
        <w:pStyle w:val="Heading2"/>
      </w:pPr>
      <w:r>
        <w:t>ПИКФЛОУМЕТРИЯ ЯВЛЯЕТСЯ ИЗМЕРЕНИЕМ</w:t>
      </w:r>
    </w:p>
    <w:p>
      <w:r>
        <w:rPr>
          <w:b/>
        </w:rPr>
        <w:t xml:space="preserve">1: </w:t>
      </w:r>
      <w:r>
        <w:t>пиковой скорости выдоха</w:t>
      </w:r>
    </w:p>
    <w:p>
      <w:r>
        <w:rPr>
          <w:b/>
        </w:rPr>
        <w:t xml:space="preserve">2: </w:t>
      </w:r>
      <w:r>
        <w:t>жизненной емкости легких</w:t>
      </w:r>
    </w:p>
    <w:p>
      <w:r>
        <w:rPr>
          <w:b/>
        </w:rPr>
        <w:t xml:space="preserve">3: </w:t>
      </w:r>
      <w:r>
        <w:t>объема форсированного выдоха за 1 секунду</w:t>
      </w:r>
    </w:p>
    <w:p>
      <w:r>
        <w:rPr>
          <w:b/>
        </w:rPr>
        <w:t xml:space="preserve">4: </w:t>
      </w:r>
      <w:r>
        <w:t>максимальной вентиляции легких</w:t>
      </w:r>
    </w:p>
    <w:p>
      <w:r>
        <w:t xml:space="preserve">Правильный ответ: </w:t>
      </w:r>
      <w:r>
        <w:rPr>
          <w:b/>
        </w:rPr>
        <w:t>пиковой скорости выдоха</w:t>
      </w:r>
    </w:p>
    <w:p>
      <w:pPr>
        <w:pStyle w:val="Heading2"/>
      </w:pPr>
      <w:r>
        <w:t>НАИБОЛЕЕ ЧАСТОЙ ПРИЧИНОЙ ОСТРОЙ СЕРДЕЧНОЙ НЕДОСТАТОЧНОСТИ ЯВЛЯЕТСЯ</w:t>
      </w:r>
    </w:p>
    <w:p>
      <w:r>
        <w:rPr>
          <w:b/>
        </w:rPr>
        <w:t xml:space="preserve">1: </w:t>
      </w:r>
      <w:r>
        <w:t>гипертрофическая кардиомиопатия</w:t>
      </w:r>
    </w:p>
    <w:p>
      <w:r>
        <w:rPr>
          <w:b/>
        </w:rPr>
        <w:t xml:space="preserve">2: </w:t>
      </w:r>
      <w:r>
        <w:t>дилатационная кардиомиопатия</w:t>
      </w:r>
    </w:p>
    <w:p>
      <w:r>
        <w:rPr>
          <w:b/>
        </w:rPr>
        <w:t xml:space="preserve">3: </w:t>
      </w:r>
      <w:r>
        <w:t>острый вирусный миокардит</w:t>
      </w:r>
    </w:p>
    <w:p>
      <w:r>
        <w:rPr>
          <w:b/>
        </w:rPr>
        <w:t xml:space="preserve">4: </w:t>
      </w:r>
      <w:r>
        <w:t>ишемическая болезнь сердца</w:t>
      </w:r>
    </w:p>
    <w:p>
      <w:r>
        <w:t xml:space="preserve">Правильный ответ: </w:t>
      </w:r>
      <w:r>
        <w:rPr>
          <w:b/>
        </w:rPr>
        <w:t>ишемическая болезнь сердца</w:t>
      </w:r>
    </w:p>
    <w:p>
      <w:pPr>
        <w:pStyle w:val="Heading2"/>
      </w:pPr>
      <w:r>
        <w:t>ОСНОВНЫМ РЕНТГЕНОЛОГИЧЕСКИМ МЕТОДОМ ОБСЛЕДОВАНИЯ БОЛЬНОГО ТУБЕРКУЛЁЗОМ ЯВЛЯЕТСЯ</w:t>
      </w:r>
    </w:p>
    <w:p>
      <w:r>
        <w:rPr>
          <w:b/>
        </w:rPr>
        <w:t xml:space="preserve">1: </w:t>
      </w:r>
      <w:r>
        <w:t>ангиография</w:t>
      </w:r>
    </w:p>
    <w:p>
      <w:r>
        <w:rPr>
          <w:b/>
        </w:rPr>
        <w:t xml:space="preserve">2: </w:t>
      </w:r>
      <w:r>
        <w:t>бронхография</w:t>
      </w:r>
    </w:p>
    <w:p>
      <w:r>
        <w:rPr>
          <w:b/>
        </w:rPr>
        <w:t xml:space="preserve">3: </w:t>
      </w:r>
      <w:r>
        <w:t>рентгенография</w:t>
      </w:r>
    </w:p>
    <w:p>
      <w:r>
        <w:rPr>
          <w:b/>
        </w:rPr>
        <w:t xml:space="preserve">4: </w:t>
      </w:r>
      <w:r>
        <w:t>рентгеноскопия</w:t>
      </w:r>
    </w:p>
    <w:p>
      <w:r>
        <w:t xml:space="preserve">Правильный ответ: </w:t>
      </w:r>
      <w:r>
        <w:rPr>
          <w:b/>
        </w:rPr>
        <w:t>рентгенография</w:t>
      </w:r>
    </w:p>
    <w:p>
      <w:pPr>
        <w:pStyle w:val="Heading2"/>
      </w:pPr>
      <w:r>
        <w:t>ОСНОВНЫМ ЭТИОЛОГИЧЕСКИМ ФАКТОРОМ РАКА КОЖИ ЯВЛЯЕТСЯ</w:t>
      </w:r>
    </w:p>
    <w:p>
      <w:r>
        <w:rPr>
          <w:b/>
        </w:rPr>
        <w:t xml:space="preserve">1: </w:t>
      </w:r>
      <w:r>
        <w:t>вирусная инфекция</w:t>
      </w:r>
    </w:p>
    <w:p>
      <w:r>
        <w:rPr>
          <w:b/>
        </w:rPr>
        <w:t xml:space="preserve">2: </w:t>
      </w:r>
      <w:r>
        <w:t>инсоляция</w:t>
      </w:r>
    </w:p>
    <w:p>
      <w:r>
        <w:rPr>
          <w:b/>
        </w:rPr>
        <w:t xml:space="preserve">3: </w:t>
      </w:r>
      <w:r>
        <w:t>гипертермия</w:t>
      </w:r>
    </w:p>
    <w:p>
      <w:r>
        <w:rPr>
          <w:b/>
        </w:rPr>
        <w:t xml:space="preserve">4: </w:t>
      </w:r>
      <w:r>
        <w:t>ионизирующая радиация</w:t>
      </w:r>
    </w:p>
    <w:p>
      <w:r>
        <w:t xml:space="preserve">Правильный ответ: </w:t>
      </w:r>
      <w:r>
        <w:rPr>
          <w:b/>
        </w:rPr>
        <w:t>инсоляция</w:t>
      </w:r>
    </w:p>
    <w:p>
      <w:pPr>
        <w:pStyle w:val="Heading2"/>
      </w:pPr>
      <w:r>
        <w:t>ПРИЧИНОЙ ЭКСПИРАТОРНОЙ ОДЫШКИ ЯВЛЯЕТСЯ</w:t>
      </w:r>
    </w:p>
    <w:p>
      <w:r>
        <w:rPr>
          <w:b/>
        </w:rPr>
        <w:t xml:space="preserve">1: </w:t>
      </w:r>
      <w:r>
        <w:t>легочная рестрикция</w:t>
      </w:r>
    </w:p>
    <w:p>
      <w:r>
        <w:rPr>
          <w:b/>
        </w:rPr>
        <w:t xml:space="preserve">2: </w:t>
      </w:r>
      <w:r>
        <w:t>бронхиальная обструкция</w:t>
      </w:r>
    </w:p>
    <w:p>
      <w:r>
        <w:rPr>
          <w:b/>
        </w:rPr>
        <w:t xml:space="preserve">3: </w:t>
      </w:r>
      <w:r>
        <w:t>пневмония</w:t>
      </w:r>
    </w:p>
    <w:p>
      <w:r>
        <w:rPr>
          <w:b/>
        </w:rPr>
        <w:t xml:space="preserve">4: </w:t>
      </w:r>
      <w:r>
        <w:t>трахеобронхит</w:t>
      </w:r>
    </w:p>
    <w:p>
      <w:r>
        <w:t xml:space="preserve">Правильный ответ: </w:t>
      </w:r>
      <w:r>
        <w:rPr>
          <w:b/>
        </w:rPr>
        <w:t>бронхиальная обструкция</w:t>
      </w:r>
    </w:p>
    <w:p>
      <w:pPr>
        <w:pStyle w:val="Heading2"/>
      </w:pPr>
      <w:r>
        <w:t>УВЕЛИЧЕНИЕ СЫВОРОТОЧНОГО Α-ФЕТОПРОТЕИНА НАИБОЛЕЕ ВЫРАЖЕНО ПРИ</w:t>
      </w:r>
    </w:p>
    <w:p>
      <w:r>
        <w:rPr>
          <w:b/>
        </w:rPr>
        <w:t xml:space="preserve">1: </w:t>
      </w:r>
      <w:r>
        <w:t>раке желудка</w:t>
      </w:r>
    </w:p>
    <w:p>
      <w:r>
        <w:rPr>
          <w:b/>
        </w:rPr>
        <w:t xml:space="preserve">2: </w:t>
      </w:r>
      <w:r>
        <w:t>карциноме толстой кишки</w:t>
      </w:r>
    </w:p>
    <w:p>
      <w:r>
        <w:rPr>
          <w:b/>
        </w:rPr>
        <w:t xml:space="preserve">3: </w:t>
      </w:r>
      <w:r>
        <w:t>гепатоцеллюлярном раке</w:t>
      </w:r>
    </w:p>
    <w:p>
      <w:r>
        <w:rPr>
          <w:b/>
        </w:rPr>
        <w:t xml:space="preserve">4: </w:t>
      </w:r>
      <w:r>
        <w:t>раке поджелудочной железы</w:t>
      </w:r>
    </w:p>
    <w:p>
      <w:r>
        <w:t xml:space="preserve">Правильный ответ: </w:t>
      </w:r>
      <w:r>
        <w:rPr>
          <w:b/>
        </w:rPr>
        <w:t>гепатоцеллюлярном раке</w:t>
      </w:r>
    </w:p>
    <w:p>
      <w:pPr>
        <w:pStyle w:val="Heading2"/>
      </w:pPr>
      <w:r>
        <w:t>ПРИ САХАРНОМ ДИАБЕТЕ С ПРОТЕИНУРИЕЙ ДЛЯ ЛЕЧЕНИЯ АРТЕРИАЛЬНОЙ ГИПЕРТЕНЗИИ ПРЕДПОЧТИТЕЛЬНЫ</w:t>
      </w:r>
    </w:p>
    <w:p>
      <w:r>
        <w:rPr>
          <w:b/>
        </w:rPr>
        <w:t xml:space="preserve">1: </w:t>
      </w:r>
      <w:r>
        <w:t>бета-адреноблокаторы</w:t>
      </w:r>
    </w:p>
    <w:p>
      <w:r>
        <w:rPr>
          <w:b/>
        </w:rPr>
        <w:t xml:space="preserve">2: </w:t>
      </w:r>
      <w:r>
        <w:t>блокаторы кальциевых каналов дигидропиридинового ряда</w:t>
      </w:r>
    </w:p>
    <w:p>
      <w:r>
        <w:rPr>
          <w:b/>
        </w:rPr>
        <w:t xml:space="preserve">3: </w:t>
      </w:r>
      <w:r>
        <w:t>диуретики</w:t>
      </w:r>
    </w:p>
    <w:p>
      <w:r>
        <w:rPr>
          <w:b/>
        </w:rPr>
        <w:t xml:space="preserve">4: </w:t>
      </w:r>
      <w:r>
        <w:t>комбинированная терапия, включающая ингибитор ренин-ангиотензин-альдостероновой системы (ингибитор АПФ или сартан)</w:t>
      </w:r>
    </w:p>
    <w:p>
      <w:r>
        <w:t xml:space="preserve">Правильный ответ: </w:t>
      </w:r>
      <w:r>
        <w:rPr>
          <w:b/>
        </w:rPr>
        <w:t>комбинированная терапия, включающая ингибитор ренин-ангиотензин-альдостероновой системы (ингибитор АПФ или сартан)</w:t>
      </w:r>
    </w:p>
    <w:p>
      <w:pPr>
        <w:pStyle w:val="Heading2"/>
      </w:pPr>
      <w:r>
        <w:t>ХАРАКТЕРНЫМ ОСЛОЖНЕНИЕМ СПОНТАННОГО ПНЕВМОТОРАКСА ЯВЛЯЕТСЯ</w:t>
      </w:r>
    </w:p>
    <w:p>
      <w:r>
        <w:rPr>
          <w:b/>
        </w:rPr>
        <w:t xml:space="preserve">1: </w:t>
      </w:r>
      <w:r>
        <w:t>медиастинальная эмфизема</w:t>
      </w:r>
    </w:p>
    <w:p>
      <w:r>
        <w:rPr>
          <w:b/>
        </w:rPr>
        <w:t xml:space="preserve">2: </w:t>
      </w:r>
      <w:r>
        <w:t>легочное кровотечение</w:t>
      </w:r>
    </w:p>
    <w:p>
      <w:r>
        <w:rPr>
          <w:b/>
        </w:rPr>
        <w:t xml:space="preserve">3: </w:t>
      </w:r>
      <w:r>
        <w:t>воздушная эмболия</w:t>
      </w:r>
    </w:p>
    <w:p>
      <w:r>
        <w:rPr>
          <w:b/>
        </w:rPr>
        <w:t xml:space="preserve">4: </w:t>
      </w:r>
      <w:r>
        <w:t>викарная эмфизема</w:t>
      </w:r>
    </w:p>
    <w:p>
      <w:r>
        <w:t xml:space="preserve">Правильный ответ: </w:t>
      </w:r>
      <w:r>
        <w:rPr>
          <w:b/>
        </w:rPr>
        <w:t>медиастинальная эмфизема</w:t>
      </w:r>
    </w:p>
    <w:p>
      <w:pPr>
        <w:pStyle w:val="Heading2"/>
      </w:pPr>
      <w:r>
        <w:t>БОЛЬНОМУ В СОСТОЯНИИ АСТМАТИЧЕСКОГО СТАТУСА ЦЕЛЕСООБРАЗНО НАЗНАЧИТЬ</w:t>
      </w:r>
    </w:p>
    <w:p>
      <w:r>
        <w:rPr>
          <w:b/>
        </w:rPr>
        <w:t xml:space="preserve">1: </w:t>
      </w:r>
      <w:r>
        <w:t>защищенные пенициллины</w:t>
      </w:r>
    </w:p>
    <w:p>
      <w:r>
        <w:rPr>
          <w:b/>
        </w:rPr>
        <w:t xml:space="preserve">2: </w:t>
      </w:r>
      <w:r>
        <w:t>глюкокортикостероиды</w:t>
      </w:r>
    </w:p>
    <w:p>
      <w:r>
        <w:rPr>
          <w:b/>
        </w:rPr>
        <w:t xml:space="preserve">3: </w:t>
      </w:r>
      <w:r>
        <w:t>периферические вазодилататоры</w:t>
      </w:r>
    </w:p>
    <w:p>
      <w:r>
        <w:rPr>
          <w:b/>
        </w:rPr>
        <w:t xml:space="preserve">4: </w:t>
      </w:r>
      <w:r>
        <w:t>ингаляционные β2 агонисты</w:t>
      </w:r>
    </w:p>
    <w:p>
      <w:r>
        <w:t xml:space="preserve">Правильный ответ: </w:t>
      </w:r>
      <w:r>
        <w:rPr>
          <w:b/>
        </w:rPr>
        <w:t>глюкокортикостероиды</w:t>
      </w:r>
    </w:p>
    <w:p>
      <w:pPr>
        <w:pStyle w:val="Heading2"/>
      </w:pPr>
      <w:r>
        <w:t>ИНФОРМАЦИЮ О СОСТОЯНИИ ЗДОРОВЬЯ ВРАЧ-ТЕРАПЕВТ УЧАСТКОВЫЙ ПРЕДОСТАВЛЯЕТ ПАЦИЕНТУ</w:t>
      </w:r>
    </w:p>
    <w:p>
      <w:r>
        <w:rPr>
          <w:b/>
        </w:rPr>
        <w:t xml:space="preserve">1: </w:t>
      </w:r>
      <w:r>
        <w:t>по его желанию</w:t>
      </w:r>
    </w:p>
    <w:p>
      <w:r>
        <w:rPr>
          <w:b/>
        </w:rPr>
        <w:t xml:space="preserve">2: </w:t>
      </w:r>
      <w:r>
        <w:t>с разрешения администрации поликлиники</w:t>
      </w:r>
    </w:p>
    <w:p>
      <w:r>
        <w:rPr>
          <w:b/>
        </w:rPr>
        <w:t xml:space="preserve">3: </w:t>
      </w:r>
      <w:r>
        <w:t>с согласия родственников</w:t>
      </w:r>
    </w:p>
    <w:p>
      <w:r>
        <w:rPr>
          <w:b/>
        </w:rPr>
        <w:t xml:space="preserve">4: </w:t>
      </w:r>
      <w:r>
        <w:t>на своё усмотрение</w:t>
      </w:r>
    </w:p>
    <w:p>
      <w:r>
        <w:t xml:space="preserve">Правильный ответ: </w:t>
      </w:r>
      <w:r>
        <w:rPr>
          <w:b/>
        </w:rPr>
        <w:t>по его желанию</w:t>
      </w:r>
    </w:p>
    <w:p>
      <w:pPr>
        <w:pStyle w:val="Heading2"/>
      </w:pPr>
      <w:r>
        <w:t>ДЛЯ ПРОФИЛАКТИКИ РАЗВИТИЯ ТОЛЕРАНТНОСТИ К НИТРАТАМ РЕКОМЕНДОВАНО</w:t>
      </w:r>
    </w:p>
    <w:p>
      <w:r>
        <w:rPr>
          <w:b/>
        </w:rPr>
        <w:t xml:space="preserve">1: </w:t>
      </w:r>
      <w:r>
        <w:t>делать перерыв в приеме нитратов 8-12 часов</w:t>
      </w:r>
    </w:p>
    <w:p>
      <w:r>
        <w:rPr>
          <w:b/>
        </w:rPr>
        <w:t xml:space="preserve">2: </w:t>
      </w:r>
      <w:r>
        <w:t>принимать нитраты регулярно каждые 4-6 часов</w:t>
      </w:r>
    </w:p>
    <w:p>
      <w:r>
        <w:rPr>
          <w:b/>
        </w:rPr>
        <w:t xml:space="preserve">3: </w:t>
      </w:r>
      <w:r>
        <w:t>принимать нитраты с ментолсодержащим препаратом</w:t>
      </w:r>
    </w:p>
    <w:p>
      <w:r>
        <w:rPr>
          <w:b/>
        </w:rPr>
        <w:t xml:space="preserve">4: </w:t>
      </w:r>
      <w:r>
        <w:t>комбинировать нитраты с бета-адреноблокаторами</w:t>
      </w:r>
    </w:p>
    <w:p>
      <w:r>
        <w:t xml:space="preserve">Правильный ответ: </w:t>
      </w:r>
      <w:r>
        <w:rPr>
          <w:b/>
        </w:rPr>
        <w:t>делать перерыв в приеме нитратов 8-12 часов</w:t>
      </w:r>
    </w:p>
    <w:p>
      <w:pPr>
        <w:pStyle w:val="Heading2"/>
      </w:pPr>
      <w:r>
        <w:t>ДЛЯ ПОДТВЕРЖДЕНИЯ ДИАГНОЗА И ОПРЕДЕЛЕНИЯ ВИДА ВОЗБУДИТЕЛЯ МАЛЯРИИ ПРОВОДЯТ</w:t>
      </w:r>
    </w:p>
    <w:p>
      <w:r>
        <w:rPr>
          <w:b/>
        </w:rPr>
        <w:t xml:space="preserve">1: </w:t>
      </w:r>
      <w:r>
        <w:t>иммуноблот сыворотки</w:t>
      </w:r>
    </w:p>
    <w:p>
      <w:r>
        <w:rPr>
          <w:b/>
        </w:rPr>
        <w:t xml:space="preserve">2: </w:t>
      </w:r>
      <w:r>
        <w:t>микроскопический анализ</w:t>
      </w:r>
    </w:p>
    <w:p>
      <w:r>
        <w:rPr>
          <w:b/>
        </w:rPr>
        <w:t xml:space="preserve">3: </w:t>
      </w:r>
      <w:r>
        <w:t>иммуноферментный анализ</w:t>
      </w:r>
    </w:p>
    <w:p>
      <w:r>
        <w:rPr>
          <w:b/>
        </w:rPr>
        <w:t xml:space="preserve">4: </w:t>
      </w:r>
      <w:r>
        <w:t>гетерогемагглютинацию</w:t>
      </w:r>
    </w:p>
    <w:p>
      <w:r>
        <w:t xml:space="preserve">Правильный ответ: </w:t>
      </w:r>
      <w:r>
        <w:rPr>
          <w:b/>
        </w:rPr>
        <w:t>микроскопический анализ</w:t>
      </w:r>
    </w:p>
    <w:p>
      <w:pPr>
        <w:pStyle w:val="Heading2"/>
      </w:pPr>
      <w:r>
        <w:t>ПРИЧИНОЙ АОРТАЛЬНОГО СТЕНОЗА У ПОЖИЛОГО ЧЕЛОВЕКА ЧАЩЕ ВСЕГО ЯВЛЯЕТСЯ</w:t>
      </w:r>
    </w:p>
    <w:p>
      <w:r>
        <w:rPr>
          <w:b/>
        </w:rPr>
        <w:t xml:space="preserve">1: </w:t>
      </w:r>
      <w:r>
        <w:t>атеросклероз</w:t>
      </w:r>
    </w:p>
    <w:p>
      <w:r>
        <w:rPr>
          <w:b/>
        </w:rPr>
        <w:t xml:space="preserve">2: </w:t>
      </w:r>
      <w:r>
        <w:t>врожденный порок сердца</w:t>
      </w:r>
    </w:p>
    <w:p>
      <w:r>
        <w:rPr>
          <w:b/>
        </w:rPr>
        <w:t xml:space="preserve">3: </w:t>
      </w:r>
      <w:r>
        <w:t>бактериальный эндокардит</w:t>
      </w:r>
    </w:p>
    <w:p>
      <w:r>
        <w:rPr>
          <w:b/>
        </w:rPr>
        <w:t xml:space="preserve">4: </w:t>
      </w:r>
      <w:r>
        <w:t>острая ревматическая лихорадка</w:t>
      </w:r>
    </w:p>
    <w:p>
      <w:r>
        <w:t xml:space="preserve">Правильный ответ: </w:t>
      </w:r>
      <w:r>
        <w:rPr>
          <w:b/>
        </w:rPr>
        <w:t>атеросклероз</w:t>
      </w:r>
    </w:p>
    <w:p>
      <w:pPr>
        <w:pStyle w:val="Heading2"/>
      </w:pPr>
      <w:r>
        <w:t>ПЕРВАЯ ГРУППА ИНВАЛИДНОСТИ УСТАНАВЛИВАЕТСЯ</w:t>
      </w:r>
    </w:p>
    <w:p>
      <w:r>
        <w:rPr>
          <w:b/>
        </w:rPr>
        <w:t xml:space="preserve">1: </w:t>
      </w:r>
      <w:r>
        <w:t>на 2 года</w:t>
      </w:r>
    </w:p>
    <w:p>
      <w:r>
        <w:rPr>
          <w:b/>
        </w:rPr>
        <w:t xml:space="preserve">2: </w:t>
      </w:r>
      <w:r>
        <w:t>бессрочно</w:t>
      </w:r>
    </w:p>
    <w:p>
      <w:r>
        <w:rPr>
          <w:b/>
        </w:rPr>
        <w:t xml:space="preserve">3: </w:t>
      </w:r>
      <w:r>
        <w:t>на 3 года</w:t>
      </w:r>
    </w:p>
    <w:p>
      <w:r>
        <w:rPr>
          <w:b/>
        </w:rPr>
        <w:t xml:space="preserve">4: </w:t>
      </w:r>
      <w:r>
        <w:t>на 1 год</w:t>
      </w:r>
    </w:p>
    <w:p>
      <w:r>
        <w:t xml:space="preserve">Правильный ответ: </w:t>
      </w:r>
      <w:r>
        <w:rPr>
          <w:b/>
        </w:rPr>
        <w:t>на 2 года</w:t>
      </w:r>
    </w:p>
    <w:p>
      <w:pPr>
        <w:pStyle w:val="Heading2"/>
      </w:pPr>
      <w:r>
        <w:t>ПРИ СУБКЛИНИЧЕСКОМ ТИРЕОТОКСИКОЗЕ ИЗМЕНЯЕТСЯ УРОВЕНЬ</w:t>
      </w:r>
    </w:p>
    <w:p>
      <w:r>
        <w:rPr>
          <w:b/>
        </w:rPr>
        <w:t xml:space="preserve">1: </w:t>
      </w:r>
      <w:r>
        <w:t>тиреолиберина</w:t>
      </w:r>
    </w:p>
    <w:p>
      <w:r>
        <w:rPr>
          <w:b/>
        </w:rPr>
        <w:t xml:space="preserve">2: </w:t>
      </w:r>
      <w:r>
        <w:t>тиреотропного гормона</w:t>
      </w:r>
    </w:p>
    <w:p>
      <w:r>
        <w:rPr>
          <w:b/>
        </w:rPr>
        <w:t xml:space="preserve">3: </w:t>
      </w:r>
      <w:r>
        <w:t>трийодтиронина</w:t>
      </w:r>
    </w:p>
    <w:p>
      <w:r>
        <w:rPr>
          <w:b/>
        </w:rPr>
        <w:t xml:space="preserve">4: </w:t>
      </w:r>
      <w:r>
        <w:t>тиреоглобулина</w:t>
      </w:r>
    </w:p>
    <w:p>
      <w:r>
        <w:t xml:space="preserve">Правильный ответ: </w:t>
      </w:r>
      <w:r>
        <w:rPr>
          <w:b/>
        </w:rPr>
        <w:t>тиреотропного гормона</w:t>
      </w:r>
    </w:p>
    <w:p>
      <w:pPr>
        <w:pStyle w:val="Heading2"/>
      </w:pPr>
      <w:r>
        <w:t>ВЕДУЩИМ МЕТОДОМ ДИАГНОСТИКИ ХРОНИЧЕСКОГО ГАСТРИТА ЯВЛЯЕТСЯ</w:t>
      </w:r>
    </w:p>
    <w:p>
      <w:r>
        <w:rPr>
          <w:b/>
        </w:rPr>
        <w:t xml:space="preserve">1: </w:t>
      </w:r>
      <w:r>
        <w:t>УЗИ брюшной полости</w:t>
      </w:r>
    </w:p>
    <w:p>
      <w:r>
        <w:rPr>
          <w:b/>
        </w:rPr>
        <w:t xml:space="preserve">2: </w:t>
      </w:r>
      <w:r>
        <w:t>рентгеноскопия</w:t>
      </w:r>
    </w:p>
    <w:p>
      <w:r>
        <w:rPr>
          <w:b/>
        </w:rPr>
        <w:t xml:space="preserve">3: </w:t>
      </w:r>
      <w:r>
        <w:t>эндоскопия</w:t>
      </w:r>
    </w:p>
    <w:p>
      <w:r>
        <w:rPr>
          <w:b/>
        </w:rPr>
        <w:t xml:space="preserve">4: </w:t>
      </w:r>
      <w:r>
        <w:t>pH - метрия</w:t>
      </w:r>
    </w:p>
    <w:p>
      <w:r>
        <w:t xml:space="preserve">Правильный ответ: </w:t>
      </w:r>
      <w:r>
        <w:rPr>
          <w:b/>
        </w:rPr>
        <w:t>эндоскопия</w:t>
      </w:r>
    </w:p>
    <w:p>
      <w:pPr>
        <w:pStyle w:val="Heading2"/>
      </w:pPr>
      <w:r>
        <w:t>ПРИ ТЯЖЕЛОМ ГИПОТИРЕОЗЕ У БОЛЬНЫХ СО СТЕНОКАРДИЕЙ НЕОБХОДИМО</w:t>
      </w:r>
    </w:p>
    <w:p>
      <w:r>
        <w:rPr>
          <w:b/>
        </w:rPr>
        <w:t xml:space="preserve">1: </w:t>
      </w:r>
      <w:r>
        <w:t>назначить препараты йода</w:t>
      </w:r>
    </w:p>
    <w:p>
      <w:r>
        <w:rPr>
          <w:b/>
        </w:rPr>
        <w:t xml:space="preserve">2: </w:t>
      </w:r>
      <w:r>
        <w:t>назначить малые дозы тиреоидных гормонов</w:t>
      </w:r>
    </w:p>
    <w:p>
      <w:r>
        <w:rPr>
          <w:b/>
        </w:rPr>
        <w:t xml:space="preserve">3: </w:t>
      </w:r>
      <w:r>
        <w:t>назначить тиреоидные гормоны в соответствии с общепринятыми расчетными дозами</w:t>
      </w:r>
    </w:p>
    <w:p>
      <w:r>
        <w:rPr>
          <w:b/>
        </w:rPr>
        <w:t xml:space="preserve">4: </w:t>
      </w:r>
      <w:r>
        <w:t>отказаться от лечения тиреоидными гормонами</w:t>
      </w:r>
    </w:p>
    <w:p>
      <w:r>
        <w:t xml:space="preserve">Правильный ответ: </w:t>
      </w:r>
      <w:r>
        <w:rPr>
          <w:b/>
        </w:rPr>
        <w:t>назначить малые дозы тиреоидных гормонов</w:t>
      </w:r>
    </w:p>
    <w:p>
      <w:pPr>
        <w:pStyle w:val="Heading2"/>
      </w:pPr>
      <w:r>
        <w:t>УРОВЕНЬ АРТЕРИАЛЬНОГО ДАВЛЕНИЯ РЕГУЛИРУЮТ ФАКТОРЫ</w:t>
      </w:r>
    </w:p>
    <w:p>
      <w:r>
        <w:rPr>
          <w:b/>
        </w:rPr>
        <w:t xml:space="preserve">1: </w:t>
      </w:r>
      <w:r>
        <w:t>генетические</w:t>
      </w:r>
    </w:p>
    <w:p>
      <w:r>
        <w:rPr>
          <w:b/>
        </w:rPr>
        <w:t xml:space="preserve">2: </w:t>
      </w:r>
      <w:r>
        <w:t>тканевые</w:t>
      </w:r>
    </w:p>
    <w:p>
      <w:r>
        <w:rPr>
          <w:b/>
        </w:rPr>
        <w:t xml:space="preserve">3: </w:t>
      </w:r>
      <w:r>
        <w:t>интоксикационные</w:t>
      </w:r>
    </w:p>
    <w:p>
      <w:r>
        <w:rPr>
          <w:b/>
        </w:rPr>
        <w:t xml:space="preserve">4: </w:t>
      </w:r>
      <w:r>
        <w:t>психосоциальные</w:t>
      </w:r>
    </w:p>
    <w:p>
      <w:r>
        <w:t xml:space="preserve">Правильный ответ: </w:t>
      </w:r>
      <w:r>
        <w:rPr>
          <w:b/>
        </w:rPr>
        <w:t>тканевые</w:t>
      </w:r>
    </w:p>
    <w:p>
      <w:pPr>
        <w:pStyle w:val="Heading2"/>
      </w:pPr>
      <w:r>
        <w:t>ПЕРВИЧНЫЙ ТУБЕРКУЛЁЗНЫЙ КОМПЛЕКС ЯВЛЯЕТСЯ</w:t>
      </w:r>
    </w:p>
    <w:p>
      <w:r>
        <w:rPr>
          <w:b/>
        </w:rPr>
        <w:t xml:space="preserve">1: </w:t>
      </w:r>
      <w:r>
        <w:t>клинической формой первичного туберкулёза</w:t>
      </w:r>
    </w:p>
    <w:p>
      <w:r>
        <w:rPr>
          <w:b/>
        </w:rPr>
        <w:t xml:space="preserve">2: </w:t>
      </w:r>
      <w:r>
        <w:t>одним из синдромов первичного туберкулёза</w:t>
      </w:r>
    </w:p>
    <w:p>
      <w:r>
        <w:rPr>
          <w:b/>
        </w:rPr>
        <w:t xml:space="preserve">3: </w:t>
      </w:r>
      <w:r>
        <w:t>клинической формой вторичного туберкулёза</w:t>
      </w:r>
    </w:p>
    <w:p>
      <w:r>
        <w:rPr>
          <w:b/>
        </w:rPr>
        <w:t xml:space="preserve">4: </w:t>
      </w:r>
      <w:r>
        <w:t>рентгенологическим синдромом</w:t>
      </w:r>
    </w:p>
    <w:p>
      <w:r>
        <w:t xml:space="preserve">Правильный ответ: </w:t>
      </w:r>
      <w:r>
        <w:rPr>
          <w:b/>
        </w:rPr>
        <w:t>клинической формой первичного туберкулёза</w:t>
      </w:r>
    </w:p>
    <w:p>
      <w:pPr>
        <w:pStyle w:val="Heading2"/>
      </w:pPr>
      <w:r>
        <w:t>ПОД ЭФФЕКТИВНОСТЬЮ МЕДИЦИНСКОЙ ПОМОЩИ ПОНИМАЮТ</w:t>
      </w:r>
    </w:p>
    <w:p>
      <w:r>
        <w:rPr>
          <w:b/>
        </w:rPr>
        <w:t xml:space="preserve">1: </w:t>
      </w:r>
      <w:r>
        <w:t>улучшение функционирования организма пациента после проведения лечебных мероприятий</w:t>
      </w:r>
    </w:p>
    <w:p>
      <w:r>
        <w:rPr>
          <w:b/>
        </w:rPr>
        <w:t xml:space="preserve">2: </w:t>
      </w:r>
      <w:r>
        <w:t>строгое соблюдение стандартов медицинской помощи</w:t>
      </w:r>
    </w:p>
    <w:p>
      <w:r>
        <w:rPr>
          <w:b/>
        </w:rPr>
        <w:t xml:space="preserve">3: </w:t>
      </w:r>
      <w:r>
        <w:t>степень достижения конкретных результатов при оказании медицинской помощи при соответствующих ресурсных затратах</w:t>
      </w:r>
    </w:p>
    <w:p>
      <w:r>
        <w:rPr>
          <w:b/>
        </w:rPr>
        <w:t xml:space="preserve">4: </w:t>
      </w:r>
      <w:r>
        <w:t>степень экономии финансовых, материальных и трудовых ресурсов при оказании медицинской помощи</w:t>
      </w:r>
    </w:p>
    <w:p>
      <w:r>
        <w:t xml:space="preserve">Правильный ответ: </w:t>
      </w:r>
      <w:r>
        <w:rPr>
          <w:b/>
        </w:rPr>
        <w:t>степень достижения конкретных результатов при оказании медицинской помощи при соответствующих ресурсных затратах</w:t>
      </w:r>
    </w:p>
    <w:p>
      <w:pPr>
        <w:pStyle w:val="Heading2"/>
      </w:pPr>
      <w:r>
        <w:t>ПРИ ПОЯВЛЕНИИ У БОЛЬНОГО САХАРНЫМ ДИАБЕТОМ 1 ТИПА ЗАБОЛЕВАНИЯ, СОПРОВОЖДАЮЩЕГОСЯ ПОДЪЕМОМ ТЕМПЕРАТУРЫ, СЛЕДУЕТ</w:t>
      </w:r>
    </w:p>
    <w:p>
      <w:r>
        <w:rPr>
          <w:b/>
        </w:rPr>
        <w:t xml:space="preserve">1: </w:t>
      </w:r>
      <w:r>
        <w:t>уменьшить суточную дозу инсулина</w:t>
      </w:r>
    </w:p>
    <w:p>
      <w:r>
        <w:rPr>
          <w:b/>
        </w:rPr>
        <w:t xml:space="preserve">2: </w:t>
      </w:r>
      <w:r>
        <w:t>отменить инсулин</w:t>
      </w:r>
    </w:p>
    <w:p>
      <w:r>
        <w:rPr>
          <w:b/>
        </w:rPr>
        <w:t xml:space="preserve">3: </w:t>
      </w:r>
      <w:r>
        <w:t>увеличить получаемую суточную дозу инсулина</w:t>
      </w:r>
    </w:p>
    <w:p>
      <w:r>
        <w:rPr>
          <w:b/>
        </w:rPr>
        <w:t xml:space="preserve">4: </w:t>
      </w:r>
      <w:r>
        <w:t>применить пероральные сахароснижающие средства</w:t>
      </w:r>
    </w:p>
    <w:p>
      <w:r>
        <w:t xml:space="preserve">Правильный ответ: </w:t>
      </w:r>
      <w:r>
        <w:rPr>
          <w:b/>
        </w:rPr>
        <w:t>увеличить получаемую суточную дозу инсулина</w:t>
      </w:r>
    </w:p>
    <w:p>
      <w:pPr>
        <w:pStyle w:val="Heading2"/>
      </w:pPr>
      <w:r>
        <w:t>ЦЕЛЬЮ ДИСПАНСЕРНОГО НАБЛЮДЕНИЯ БОЛЬНОГО ХРОНИЧЕСКИМ ГАСТРИТОМ ЯВЛЯЕТСЯ</w:t>
      </w:r>
    </w:p>
    <w:p>
      <w:r>
        <w:rPr>
          <w:b/>
        </w:rPr>
        <w:t xml:space="preserve">1: </w:t>
      </w:r>
      <w:r>
        <w:t>поддержание ремиссии заболевания</w:t>
      </w:r>
    </w:p>
    <w:p>
      <w:r>
        <w:rPr>
          <w:b/>
        </w:rPr>
        <w:t xml:space="preserve">2: </w:t>
      </w:r>
      <w:r>
        <w:t>раннее выявление заболевания</w:t>
      </w:r>
    </w:p>
    <w:p>
      <w:r>
        <w:rPr>
          <w:b/>
        </w:rPr>
        <w:t xml:space="preserve">3: </w:t>
      </w:r>
      <w:r>
        <w:t>профилактика факторов риска</w:t>
      </w:r>
    </w:p>
    <w:p>
      <w:r>
        <w:rPr>
          <w:b/>
        </w:rPr>
        <w:t xml:space="preserve">4: </w:t>
      </w:r>
      <w:r>
        <w:t>комплексное лечение</w:t>
      </w:r>
    </w:p>
    <w:p>
      <w:r>
        <w:t xml:space="preserve">Правильный ответ: </w:t>
      </w:r>
      <w:r>
        <w:rPr>
          <w:b/>
        </w:rPr>
        <w:t>поддержание ремиссии заболевания</w:t>
      </w:r>
    </w:p>
    <w:p>
      <w:pPr>
        <w:pStyle w:val="Heading2"/>
      </w:pPr>
      <w:r>
        <w:t>К ХАРАКТЕРНЫМ РЕНТГЕНОЛОГИЧЕСКИМ ПРИЗНАКАМ ОСТЕОАРТРОЗА ОТНОСЯТ</w:t>
      </w:r>
    </w:p>
    <w:p>
      <w:r>
        <w:rPr>
          <w:b/>
        </w:rPr>
        <w:t xml:space="preserve">1: </w:t>
      </w:r>
      <w:r>
        <w:t>субхондральный склероз и остеофиты</w:t>
      </w:r>
    </w:p>
    <w:p>
      <w:r>
        <w:rPr>
          <w:b/>
        </w:rPr>
        <w:t xml:space="preserve">2: </w:t>
      </w:r>
      <w:r>
        <w:t>остеолиз</w:t>
      </w:r>
    </w:p>
    <w:p>
      <w:r>
        <w:rPr>
          <w:b/>
        </w:rPr>
        <w:t xml:space="preserve">3: </w:t>
      </w:r>
      <w:r>
        <w:t>кистовидные просветления</w:t>
      </w:r>
    </w:p>
    <w:p>
      <w:r>
        <w:rPr>
          <w:b/>
        </w:rPr>
        <w:t xml:space="preserve">4: </w:t>
      </w:r>
      <w:r>
        <w:t>эрозии</w:t>
      </w:r>
    </w:p>
    <w:p>
      <w:r>
        <w:t xml:space="preserve">Правильный ответ: </w:t>
      </w:r>
      <w:r>
        <w:rPr>
          <w:b/>
        </w:rPr>
        <w:t>субхондральный склероз и остеофиты</w:t>
      </w:r>
    </w:p>
    <w:p>
      <w:pPr>
        <w:pStyle w:val="Heading2"/>
      </w:pPr>
      <w:r>
        <w:t>ПРИ ОПРОСЕ БОЛЬНОГО С В12-ДЕФИЦИТНОЙ АНЕМИЕЙ МОЖНО ВЫЯВИТЬ</w:t>
      </w:r>
    </w:p>
    <w:p>
      <w:r>
        <w:rPr>
          <w:b/>
        </w:rPr>
        <w:t xml:space="preserve">1: </w:t>
      </w:r>
      <w:r>
        <w:t>извращение вкуса и обоняния</w:t>
      </w:r>
    </w:p>
    <w:p>
      <w:r>
        <w:rPr>
          <w:b/>
        </w:rPr>
        <w:t xml:space="preserve">2: </w:t>
      </w:r>
      <w:r>
        <w:t>рвоту «кофейной гущей» и дегтеобразный стул</w:t>
      </w:r>
    </w:p>
    <w:p>
      <w:r>
        <w:rPr>
          <w:b/>
        </w:rPr>
        <w:t xml:space="preserve">3: </w:t>
      </w:r>
      <w:r>
        <w:t>отрыжку горьким, боль в правом подреберье</w:t>
      </w:r>
    </w:p>
    <w:p>
      <w:r>
        <w:rPr>
          <w:b/>
        </w:rPr>
        <w:t xml:space="preserve">4: </w:t>
      </w:r>
      <w:r>
        <w:t>жжение на языке, парестезии</w:t>
      </w:r>
    </w:p>
    <w:p>
      <w:r>
        <w:t xml:space="preserve">Правильный ответ: </w:t>
      </w:r>
      <w:r>
        <w:rPr>
          <w:b/>
        </w:rPr>
        <w:t>жжение на языке, парестезии</w:t>
      </w:r>
    </w:p>
    <w:p>
      <w:pPr>
        <w:pStyle w:val="Heading2"/>
      </w:pPr>
      <w:r>
        <w:t>АТРИОВЕНТРИКУЛЯРНАЯ БЛОКАДА 2 СТЕПЕНИ ТИПА МОБИТЦ 1 ХАРАКТЕРИЗУЕТСЯ</w:t>
      </w:r>
    </w:p>
    <w:p>
      <w:r>
        <w:rPr>
          <w:b/>
        </w:rPr>
        <w:t xml:space="preserve">1: </w:t>
      </w:r>
      <w:r>
        <w:t>постоянным интервалом PQ с периодическим выпадением QRS</w:t>
      </w:r>
    </w:p>
    <w:p>
      <w:r>
        <w:rPr>
          <w:b/>
        </w:rPr>
        <w:t xml:space="preserve">2: </w:t>
      </w:r>
      <w:r>
        <w:t>постепенным удлинением PQ с периодическим выпадением QRS</w:t>
      </w:r>
    </w:p>
    <w:p>
      <w:r>
        <w:rPr>
          <w:b/>
        </w:rPr>
        <w:t xml:space="preserve">3: </w:t>
      </w:r>
      <w:r>
        <w:t>периодическим выпадением Р и QRS</w:t>
      </w:r>
    </w:p>
    <w:p>
      <w:r>
        <w:rPr>
          <w:b/>
        </w:rPr>
        <w:t xml:space="preserve">4: </w:t>
      </w:r>
      <w:r>
        <w:t>редким правильным ритмом</w:t>
      </w:r>
    </w:p>
    <w:p>
      <w:r>
        <w:t xml:space="preserve">Правильный ответ: </w:t>
      </w:r>
      <w:r>
        <w:rPr>
          <w:b/>
        </w:rPr>
        <w:t>постепенным удлинением PQ с периодическим выпадением QRS</w:t>
      </w:r>
    </w:p>
    <w:p>
      <w:pPr>
        <w:pStyle w:val="Heading2"/>
      </w:pPr>
      <w:r>
        <w:t>КОРРИГИРУЕМЫМ ФАКТОРОМ РИСКА РАЗВИТИЯ СЕРДЕЧНО-СОСУДИСТЫХ ЗАБОЛЕВАНИЙ ЯВЛЯЕТСЯ</w:t>
      </w:r>
    </w:p>
    <w:p>
      <w:r>
        <w:rPr>
          <w:b/>
        </w:rPr>
        <w:t xml:space="preserve">1: </w:t>
      </w:r>
      <w:r>
        <w:t>возраст</w:t>
      </w:r>
    </w:p>
    <w:p>
      <w:r>
        <w:rPr>
          <w:b/>
        </w:rPr>
        <w:t xml:space="preserve">2: </w:t>
      </w:r>
      <w:r>
        <w:t>гиперурикемия</w:t>
      </w:r>
    </w:p>
    <w:p>
      <w:r>
        <w:rPr>
          <w:b/>
        </w:rPr>
        <w:t xml:space="preserve">3: </w:t>
      </w:r>
      <w:r>
        <w:t>дислипидемия</w:t>
      </w:r>
    </w:p>
    <w:p>
      <w:r>
        <w:rPr>
          <w:b/>
        </w:rPr>
        <w:t xml:space="preserve">4: </w:t>
      </w:r>
      <w:r>
        <w:t>пол</w:t>
      </w:r>
    </w:p>
    <w:p>
      <w:r>
        <w:t xml:space="preserve">Правильный ответ: </w:t>
      </w:r>
      <w:r>
        <w:rPr>
          <w:b/>
        </w:rPr>
        <w:t>дислипидемия</w:t>
      </w:r>
    </w:p>
    <w:p>
      <w:pPr>
        <w:pStyle w:val="Heading2"/>
      </w:pPr>
      <w:r>
        <w:t>ВОЗМОЖНЫМ ОСЛОЖНЕНИЕМ КАШЛЯ МОЖЕТ БЫТЬ</w:t>
      </w:r>
    </w:p>
    <w:p>
      <w:r>
        <w:rPr>
          <w:b/>
        </w:rPr>
        <w:t xml:space="preserve">1: </w:t>
      </w:r>
      <w:r>
        <w:t>инвагинация кишечника</w:t>
      </w:r>
    </w:p>
    <w:p>
      <w:r>
        <w:rPr>
          <w:b/>
        </w:rPr>
        <w:t xml:space="preserve">2: </w:t>
      </w:r>
      <w:r>
        <w:t>гайморит</w:t>
      </w:r>
    </w:p>
    <w:p>
      <w:r>
        <w:rPr>
          <w:b/>
        </w:rPr>
        <w:t xml:space="preserve">3: </w:t>
      </w:r>
      <w:r>
        <w:t>нарушение ритма сердца</w:t>
      </w:r>
    </w:p>
    <w:p>
      <w:r>
        <w:rPr>
          <w:b/>
        </w:rPr>
        <w:t xml:space="preserve">4: </w:t>
      </w:r>
      <w:r>
        <w:t>разрыв барабанной перепонки</w:t>
      </w:r>
    </w:p>
    <w:p>
      <w:r>
        <w:t xml:space="preserve">Правильный ответ: </w:t>
      </w:r>
      <w:r>
        <w:rPr>
          <w:b/>
        </w:rPr>
        <w:t>нарушение ритма сердца</w:t>
      </w:r>
    </w:p>
    <w:p>
      <w:pPr>
        <w:pStyle w:val="Heading2"/>
      </w:pPr>
      <w:r>
        <w:t>К РАННИМ ПРИЗНАКАМ ОСТРОЙ РЕВМАТИЧЕСКОЙ ЛИХОРАДКИ ОТНОСИТСЯ</w:t>
      </w:r>
    </w:p>
    <w:p>
      <w:r>
        <w:rPr>
          <w:b/>
        </w:rPr>
        <w:t xml:space="preserve">1: </w:t>
      </w:r>
      <w:r>
        <w:t>диастолический шум над аортой</w:t>
      </w:r>
    </w:p>
    <w:p>
      <w:r>
        <w:rPr>
          <w:b/>
        </w:rPr>
        <w:t xml:space="preserve">2: </w:t>
      </w:r>
      <w:r>
        <w:t>артрит</w:t>
      </w:r>
    </w:p>
    <w:p>
      <w:r>
        <w:rPr>
          <w:b/>
        </w:rPr>
        <w:t xml:space="preserve">3: </w:t>
      </w:r>
      <w:r>
        <w:t>узловатая эритема</w:t>
      </w:r>
    </w:p>
    <w:p>
      <w:r>
        <w:rPr>
          <w:b/>
        </w:rPr>
        <w:t xml:space="preserve">4: </w:t>
      </w:r>
      <w:r>
        <w:t>систолический шум на митральном клапане</w:t>
      </w:r>
    </w:p>
    <w:p>
      <w:r>
        <w:t xml:space="preserve">Правильный ответ: </w:t>
      </w:r>
      <w:r>
        <w:rPr>
          <w:b/>
        </w:rPr>
        <w:t>артрит</w:t>
      </w:r>
    </w:p>
    <w:p>
      <w:pPr>
        <w:pStyle w:val="Heading2"/>
      </w:pPr>
      <w:r>
        <w:t>ПРИ РАЗВИТИИ НЕОТЛОЖНОГО СОСТОЯНИЯ У ПАЦИЕНТА НА ПРИЁМЕ ВРАЧУ-ТЕРАПЕВТУ УЧАСТКОВОМУ СЛЕДУЕТ</w:t>
      </w:r>
    </w:p>
    <w:p>
      <w:r>
        <w:rPr>
          <w:b/>
        </w:rPr>
        <w:t xml:space="preserve">1: </w:t>
      </w:r>
      <w:r>
        <w:t>вызвать бригаду скорой медицинской помощи или реанимационную бригаду</w:t>
      </w:r>
    </w:p>
    <w:p>
      <w:r>
        <w:rPr>
          <w:b/>
        </w:rPr>
        <w:t xml:space="preserve">2: </w:t>
      </w:r>
      <w:r>
        <w:t>выяснить дату последней госпитализации</w:t>
      </w:r>
    </w:p>
    <w:p>
      <w:r>
        <w:rPr>
          <w:b/>
        </w:rPr>
        <w:t xml:space="preserve">3: </w:t>
      </w:r>
      <w:r>
        <w:t>сопровождать больного в стационар</w:t>
      </w:r>
    </w:p>
    <w:p>
      <w:r>
        <w:rPr>
          <w:b/>
        </w:rPr>
        <w:t xml:space="preserve">4: </w:t>
      </w:r>
      <w:r>
        <w:t>сообщить на работу больного</w:t>
      </w:r>
    </w:p>
    <w:p>
      <w:r>
        <w:t xml:space="preserve">Правильный ответ: </w:t>
      </w:r>
      <w:r>
        <w:rPr>
          <w:b/>
        </w:rPr>
        <w:t>вызвать бригаду скорой медицинской помощи или реанимационную бригаду</w:t>
      </w:r>
    </w:p>
    <w:p>
      <w:pPr>
        <w:pStyle w:val="Heading2"/>
      </w:pPr>
      <w:r>
        <w:t>СКОВАННОСТЬ ПРИ РЕВМАТОИДНОМ АРТРИТЕ ВОЗНИКАЕТ ПОСЛЕ</w:t>
      </w:r>
    </w:p>
    <w:p>
      <w:r>
        <w:rPr>
          <w:b/>
        </w:rPr>
        <w:t xml:space="preserve">1: </w:t>
      </w:r>
      <w:r>
        <w:t>физиопроцедуры</w:t>
      </w:r>
    </w:p>
    <w:p>
      <w:r>
        <w:rPr>
          <w:b/>
        </w:rPr>
        <w:t xml:space="preserve">2: </w:t>
      </w:r>
      <w:r>
        <w:t>периода покоя</w:t>
      </w:r>
    </w:p>
    <w:p>
      <w:r>
        <w:rPr>
          <w:b/>
        </w:rPr>
        <w:t xml:space="preserve">3: </w:t>
      </w:r>
      <w:r>
        <w:t>принятия горячей ванны</w:t>
      </w:r>
    </w:p>
    <w:p>
      <w:r>
        <w:rPr>
          <w:b/>
        </w:rPr>
        <w:t xml:space="preserve">4: </w:t>
      </w:r>
      <w:r>
        <w:t>периода активности</w:t>
      </w:r>
    </w:p>
    <w:p>
      <w:r>
        <w:t xml:space="preserve">Правильный ответ: </w:t>
      </w:r>
      <w:r>
        <w:rPr>
          <w:b/>
        </w:rPr>
        <w:t>периода покоя</w:t>
      </w:r>
    </w:p>
    <w:p>
      <w:pPr>
        <w:pStyle w:val="Heading2"/>
      </w:pPr>
      <w:r>
        <w:t>СХЕМОЙ ВВЕДЕНИЯ ВАКЦИНЫ (КОКАВ) ПРИ УКУСЕ ЖИВОТНЫМ С ПОДОЗРЕНИЕМ НА БЕШЕНСТВО ЯВЛЯЕТСЯ (ДЕНЬ)</w:t>
      </w:r>
    </w:p>
    <w:p>
      <w:r>
        <w:rPr>
          <w:b/>
        </w:rPr>
        <w:t xml:space="preserve">1: </w:t>
      </w:r>
      <w:r>
        <w:t>1 – 10 – 20 – 30</w:t>
      </w:r>
    </w:p>
    <w:p>
      <w:r>
        <w:rPr>
          <w:b/>
        </w:rPr>
        <w:t xml:space="preserve">2: </w:t>
      </w:r>
      <w:r>
        <w:t>0 – 3 – 14 – 30 – 90</w:t>
      </w:r>
    </w:p>
    <w:p>
      <w:r>
        <w:rPr>
          <w:b/>
        </w:rPr>
        <w:t xml:space="preserve">3: </w:t>
      </w:r>
      <w:r>
        <w:t>0 – 3 – 7 – 14 – 30 – 90</w:t>
      </w:r>
    </w:p>
    <w:p>
      <w:r>
        <w:rPr>
          <w:b/>
        </w:rPr>
        <w:t xml:space="preserve">4: </w:t>
      </w:r>
      <w:r>
        <w:t>0 – 7 – 10 – 30 – 90</w:t>
      </w:r>
    </w:p>
    <w:p>
      <w:r>
        <w:t xml:space="preserve">Правильный ответ: </w:t>
      </w:r>
      <w:r>
        <w:rPr>
          <w:b/>
        </w:rPr>
        <w:t>0 – 3 – 7 – 14 – 30 – 90</w:t>
      </w:r>
    </w:p>
    <w:p>
      <w:pPr>
        <w:pStyle w:val="Heading2"/>
      </w:pPr>
      <w:r>
        <w:t>ДЛЯ ДИАГНОСТИКИ РАКА ЖЕЛУДКА ПРИМЕНЯЮТ</w:t>
      </w:r>
    </w:p>
    <w:p>
      <w:r>
        <w:rPr>
          <w:b/>
        </w:rPr>
        <w:t xml:space="preserve">1: </w:t>
      </w:r>
      <w:r>
        <w:t>фиброгастроскопию с биопсией</w:t>
      </w:r>
    </w:p>
    <w:p>
      <w:r>
        <w:rPr>
          <w:b/>
        </w:rPr>
        <w:t xml:space="preserve">2: </w:t>
      </w:r>
      <w:r>
        <w:t>позитронно-эмиссионную томографию</w:t>
      </w:r>
    </w:p>
    <w:p>
      <w:r>
        <w:rPr>
          <w:b/>
        </w:rPr>
        <w:t xml:space="preserve">3: </w:t>
      </w:r>
      <w:r>
        <w:t>ультразвуковое исследование</w:t>
      </w:r>
    </w:p>
    <w:p>
      <w:r>
        <w:rPr>
          <w:b/>
        </w:rPr>
        <w:t xml:space="preserve">4: </w:t>
      </w:r>
      <w:r>
        <w:t>компьютерную томографию</w:t>
      </w:r>
    </w:p>
    <w:p>
      <w:r>
        <w:t xml:space="preserve">Правильный ответ: </w:t>
      </w:r>
      <w:r>
        <w:rPr>
          <w:b/>
        </w:rPr>
        <w:t>фиброгастроскопию с биопсией</w:t>
      </w:r>
    </w:p>
    <w:p>
      <w:pPr>
        <w:pStyle w:val="Heading2"/>
      </w:pPr>
      <w:r>
        <w:t>КАКИЕ ИЗМЕНЕНИЯ РАЗМЕРОВ И ФОРМЫ ЭРИТРОЦИТОВ ХАРАКТЕРНЫ ДЛЯ ЖДА?</w:t>
      </w:r>
    </w:p>
    <w:p>
      <w:r>
        <w:rPr>
          <w:b/>
        </w:rPr>
        <w:t xml:space="preserve">1: </w:t>
      </w:r>
      <w:r>
        <w:t>мишеневидные эритроциты, пойкилоцитоз.</w:t>
      </w:r>
    </w:p>
    <w:p>
      <w:r>
        <w:rPr>
          <w:b/>
        </w:rPr>
        <w:t xml:space="preserve">2: </w:t>
      </w:r>
      <w:r>
        <w:t>серповидные эритроциты, анизоцитоз</w:t>
      </w:r>
    </w:p>
    <w:p>
      <w:r>
        <w:rPr>
          <w:b/>
        </w:rPr>
        <w:t xml:space="preserve">3: </w:t>
      </w:r>
      <w:r>
        <w:t>мегалоциты, пойкилоцитоз</w:t>
      </w:r>
    </w:p>
    <w:p>
      <w:r>
        <w:rPr>
          <w:b/>
        </w:rPr>
        <w:t xml:space="preserve">4: </w:t>
      </w:r>
      <w:r>
        <w:t>микроциты, пойкилоцитоз</w:t>
      </w:r>
    </w:p>
    <w:p>
      <w:r>
        <w:t xml:space="preserve">Правильный ответ: </w:t>
      </w:r>
      <w:r>
        <w:rPr>
          <w:b/>
        </w:rPr>
        <w:t>микроциты, пойкилоцитоз</w:t>
      </w:r>
    </w:p>
    <w:p>
      <w:pPr>
        <w:pStyle w:val="Heading2"/>
      </w:pPr>
      <w:r>
        <w:t>ДЛЯ НОВОЙ КОРОНАВИРУСНОЙ ИНФЕКЦИИ COVID-19 ХАРАКТЕРНО НАЛИЧИЕ</w:t>
      </w:r>
    </w:p>
    <w:p>
      <w:r>
        <w:rPr>
          <w:b/>
        </w:rPr>
        <w:t xml:space="preserve">1: </w:t>
      </w:r>
      <w:r>
        <w:t>нистагма, анизокории</w:t>
      </w:r>
    </w:p>
    <w:p>
      <w:r>
        <w:rPr>
          <w:b/>
        </w:rPr>
        <w:t xml:space="preserve">2: </w:t>
      </w:r>
      <w:r>
        <w:t>дисгевзии, аносмии</w:t>
      </w:r>
    </w:p>
    <w:p>
      <w:r>
        <w:rPr>
          <w:b/>
        </w:rPr>
        <w:t xml:space="preserve">3: </w:t>
      </w:r>
      <w:r>
        <w:t>дисфагии, ксеростомии</w:t>
      </w:r>
    </w:p>
    <w:p>
      <w:r>
        <w:rPr>
          <w:b/>
        </w:rPr>
        <w:t xml:space="preserve">4: </w:t>
      </w:r>
      <w:r>
        <w:t>дисфонии, дизартрии</w:t>
      </w:r>
    </w:p>
    <w:p>
      <w:r>
        <w:t xml:space="preserve">Правильный ответ: </w:t>
      </w:r>
      <w:r>
        <w:rPr>
          <w:b/>
        </w:rPr>
        <w:t>дисгевзии, аносмии</w:t>
      </w:r>
    </w:p>
    <w:p>
      <w:pPr>
        <w:pStyle w:val="Heading2"/>
      </w:pPr>
      <w:r>
        <w:t>ОСНОВНЫМ ЭТИОЛОГИЧЕСКИМ ФАКТОРОМ РАЗВИТИЯ ОСТРОГО ГЛОМЕРУЛОНЕФРИТА СЧИТАЕТСЯ</w:t>
      </w:r>
    </w:p>
    <w:p>
      <w:r>
        <w:rPr>
          <w:b/>
        </w:rPr>
        <w:t xml:space="preserve">1: </w:t>
      </w:r>
      <w:r>
        <w:t>стрептококк</w:t>
      </w:r>
    </w:p>
    <w:p>
      <w:r>
        <w:rPr>
          <w:b/>
        </w:rPr>
        <w:t xml:space="preserve">2: </w:t>
      </w:r>
      <w:r>
        <w:t>стафилококк</w:t>
      </w:r>
    </w:p>
    <w:p>
      <w:r>
        <w:rPr>
          <w:b/>
        </w:rPr>
        <w:t xml:space="preserve">3: </w:t>
      </w:r>
      <w:r>
        <w:t>синегнойная палочка</w:t>
      </w:r>
    </w:p>
    <w:p>
      <w:r>
        <w:rPr>
          <w:b/>
        </w:rPr>
        <w:t xml:space="preserve">4: </w:t>
      </w:r>
      <w:r>
        <w:t>клебсиелла</w:t>
      </w:r>
    </w:p>
    <w:p>
      <w:r>
        <w:t xml:space="preserve">Правильный ответ: </w:t>
      </w:r>
      <w:r>
        <w:rPr>
          <w:b/>
        </w:rPr>
        <w:t>стрептококк</w:t>
      </w:r>
    </w:p>
    <w:p>
      <w:pPr>
        <w:pStyle w:val="Heading2"/>
      </w:pPr>
      <w:r>
        <w:t>РАННИМ ДИАГНОСТИЧЕСКИМ ПРИЗНАКОМ РЕВМАТОИДНОГО АРТРИТА ЯВЛЯЕТСЯ</w:t>
      </w:r>
    </w:p>
    <w:p>
      <w:r>
        <w:rPr>
          <w:b/>
        </w:rPr>
        <w:t xml:space="preserve">1: </w:t>
      </w:r>
      <w:r>
        <w:t>повышение уровня АЦЦП</w:t>
      </w:r>
    </w:p>
    <w:p>
      <w:r>
        <w:rPr>
          <w:b/>
        </w:rPr>
        <w:t xml:space="preserve">2: </w:t>
      </w:r>
      <w:r>
        <w:t>узурация суставных поверхностей</w:t>
      </w:r>
    </w:p>
    <w:p>
      <w:r>
        <w:rPr>
          <w:b/>
        </w:rPr>
        <w:t xml:space="preserve">3: </w:t>
      </w:r>
      <w:r>
        <w:t>повышение уровня мочевой кислоты</w:t>
      </w:r>
    </w:p>
    <w:p>
      <w:r>
        <w:rPr>
          <w:b/>
        </w:rPr>
        <w:t xml:space="preserve">4: </w:t>
      </w:r>
      <w:r>
        <w:t>появление ульнарной девиации суставов кисти</w:t>
      </w:r>
    </w:p>
    <w:p>
      <w:r>
        <w:t xml:space="preserve">Правильный ответ: </w:t>
      </w:r>
      <w:r>
        <w:rPr>
          <w:b/>
        </w:rPr>
        <w:t>повышение уровня АЦЦП</w:t>
      </w:r>
    </w:p>
    <w:p>
      <w:pPr>
        <w:pStyle w:val="Heading2"/>
      </w:pPr>
      <w:r>
        <w:t>МИКОБАКТЕРИИ ТУБЕРКУЛЕЗА У БОЛЬНЫХ ОЧАГОВЫМ ТУБЕРКУЛЕЗОМ ЧАЩЕ ОБНАРУЖИВАЮТ В</w:t>
      </w:r>
    </w:p>
    <w:p>
      <w:r>
        <w:rPr>
          <w:b/>
        </w:rPr>
        <w:t xml:space="preserve">1: </w:t>
      </w:r>
      <w:r>
        <w:t>промывных водах желудка, мокроте</w:t>
      </w:r>
    </w:p>
    <w:p>
      <w:r>
        <w:rPr>
          <w:b/>
        </w:rPr>
        <w:t xml:space="preserve">2: </w:t>
      </w:r>
      <w:r>
        <w:t>бронхоальвеолярной лаважной жидкости</w:t>
      </w:r>
    </w:p>
    <w:p>
      <w:r>
        <w:rPr>
          <w:b/>
        </w:rPr>
        <w:t xml:space="preserve">3: </w:t>
      </w:r>
      <w:r>
        <w:t>биоптате внутригрудных лимфатических узлов</w:t>
      </w:r>
    </w:p>
    <w:p>
      <w:r>
        <w:rPr>
          <w:b/>
        </w:rPr>
        <w:t xml:space="preserve">4: </w:t>
      </w:r>
      <w:r>
        <w:t>мокроте, моче, промывных водах желудка</w:t>
      </w:r>
    </w:p>
    <w:p>
      <w:r>
        <w:t xml:space="preserve">Правильный ответ: </w:t>
      </w:r>
      <w:r>
        <w:rPr>
          <w:b/>
        </w:rPr>
        <w:t>бронхоальвеолярной лаважной жидкости</w:t>
      </w:r>
    </w:p>
    <w:p>
      <w:pPr>
        <w:pStyle w:val="Heading2"/>
      </w:pPr>
      <w:r>
        <w:t>ОСНОВНЫМ ПОКАЗАНИЕМ ДЛЯ НАЗНАЧЕНИЯ ГЛЮКОКОРТИКОИДОВ ПРИ ХРОНИЧЕСКОМ ГЛОМЕРУЛОНЕФРИТЕ ЯВЛЯЕТСЯ</w:t>
      </w:r>
    </w:p>
    <w:p>
      <w:r>
        <w:rPr>
          <w:b/>
        </w:rPr>
        <w:t xml:space="preserve">1: </w:t>
      </w:r>
      <w:r>
        <w:t>нефротический синдром</w:t>
      </w:r>
    </w:p>
    <w:p>
      <w:r>
        <w:rPr>
          <w:b/>
        </w:rPr>
        <w:t xml:space="preserve">2: </w:t>
      </w:r>
      <w:r>
        <w:t>почечная недостаточность</w:t>
      </w:r>
    </w:p>
    <w:p>
      <w:r>
        <w:rPr>
          <w:b/>
        </w:rPr>
        <w:t xml:space="preserve">3: </w:t>
      </w:r>
      <w:r>
        <w:t>гематурия</w:t>
      </w:r>
    </w:p>
    <w:p>
      <w:r>
        <w:rPr>
          <w:b/>
        </w:rPr>
        <w:t xml:space="preserve">4: </w:t>
      </w:r>
      <w:r>
        <w:t>артериальная гипертензия</w:t>
      </w:r>
    </w:p>
    <w:p>
      <w:r>
        <w:t xml:space="preserve">Правильный ответ: </w:t>
      </w:r>
      <w:r>
        <w:rPr>
          <w:b/>
        </w:rPr>
        <w:t>нефротический синдром</w:t>
      </w:r>
    </w:p>
    <w:p>
      <w:pPr>
        <w:pStyle w:val="Heading2"/>
      </w:pPr>
      <w:r>
        <w:t>ЛЕЧЕНИЕ БОЛЬНОГО ХОБЛ ДОЛЖНО ПРОВОДИТЬСЯ</w:t>
      </w:r>
    </w:p>
    <w:p>
      <w:r>
        <w:rPr>
          <w:b/>
        </w:rPr>
        <w:t xml:space="preserve">1: </w:t>
      </w:r>
      <w:r>
        <w:t>в период обострения заболевания</w:t>
      </w:r>
    </w:p>
    <w:p>
      <w:r>
        <w:rPr>
          <w:b/>
        </w:rPr>
        <w:t xml:space="preserve">2: </w:t>
      </w:r>
      <w:r>
        <w:t>в виде профилактических курсов весной и осенью</w:t>
      </w:r>
    </w:p>
    <w:p>
      <w:r>
        <w:rPr>
          <w:b/>
        </w:rPr>
        <w:t xml:space="preserve">3: </w:t>
      </w:r>
      <w:r>
        <w:t>непрерывно</w:t>
      </w:r>
    </w:p>
    <w:p>
      <w:r>
        <w:rPr>
          <w:b/>
        </w:rPr>
        <w:t xml:space="preserve">4: </w:t>
      </w:r>
      <w:r>
        <w:t>в период обострения заболевания и в виде профилактических курсов весной и осенью</w:t>
      </w:r>
    </w:p>
    <w:p>
      <w:r>
        <w:t xml:space="preserve">Правильный ответ: </w:t>
      </w:r>
      <w:r>
        <w:rPr>
          <w:b/>
        </w:rPr>
        <w:t>непрерывно</w:t>
      </w:r>
    </w:p>
    <w:p>
      <w:pPr>
        <w:pStyle w:val="Heading2"/>
      </w:pPr>
      <w:r>
        <w:t>ДИАГНОСТИЧЕСКИЙ СТАНДАРТ ПРИ ПРОБЕ МАНТУ СОСТАВЛЯЕТ</w:t>
      </w:r>
    </w:p>
    <w:p>
      <w:r>
        <w:rPr>
          <w:b/>
        </w:rPr>
        <w:t xml:space="preserve">1: </w:t>
      </w:r>
      <w:r>
        <w:t>2 ТЕ в 0,1 мл</w:t>
      </w:r>
    </w:p>
    <w:p>
      <w:r>
        <w:rPr>
          <w:b/>
        </w:rPr>
        <w:t xml:space="preserve">2: </w:t>
      </w:r>
      <w:r>
        <w:t>1 ТЕ в 0,1 мл</w:t>
      </w:r>
    </w:p>
    <w:p>
      <w:r>
        <w:rPr>
          <w:b/>
        </w:rPr>
        <w:t xml:space="preserve">3: </w:t>
      </w:r>
      <w:r>
        <w:t>5 ТЕ в 1 мл</w:t>
      </w:r>
    </w:p>
    <w:p>
      <w:r>
        <w:rPr>
          <w:b/>
        </w:rPr>
        <w:t xml:space="preserve">4: </w:t>
      </w:r>
      <w:r>
        <w:t>2 ТЕ в 1 мл</w:t>
      </w:r>
    </w:p>
    <w:p>
      <w:r>
        <w:t xml:space="preserve">Правильный ответ: </w:t>
      </w:r>
      <w:r>
        <w:rPr>
          <w:b/>
        </w:rPr>
        <w:t>2 ТЕ в 0,1 мл</w:t>
      </w:r>
    </w:p>
    <w:p>
      <w:pPr>
        <w:pStyle w:val="Heading2"/>
      </w:pPr>
      <w:r>
        <w:t>НАИБОЛЕЕ ЧАСТО ВСТРЕЧАЮЩИМИСЯ В КЛИНИКЕ ИММУННЫМИ ТРОМБОЦИТОПЕНИЯМИ ЯВЛЯЮТСЯ</w:t>
      </w:r>
    </w:p>
    <w:p>
      <w:r>
        <w:rPr>
          <w:b/>
        </w:rPr>
        <w:t xml:space="preserve">1: </w:t>
      </w:r>
      <w:r>
        <w:t>аутоиммунные, при которых антитела вырабатываются против собственного неизменного антигена</w:t>
      </w:r>
    </w:p>
    <w:p>
      <w:r>
        <w:rPr>
          <w:b/>
        </w:rPr>
        <w:t xml:space="preserve">2: </w:t>
      </w:r>
      <w:r>
        <w:t>гаптеновые</w:t>
      </w:r>
    </w:p>
    <w:p>
      <w:r>
        <w:rPr>
          <w:b/>
        </w:rPr>
        <w:t xml:space="preserve">3: </w:t>
      </w:r>
      <w:r>
        <w:t>иммунные, связанные с нарушением антигенной структуры тромбоцита или с появлением нового антигена</w:t>
      </w:r>
    </w:p>
    <w:p>
      <w:r>
        <w:rPr>
          <w:b/>
        </w:rPr>
        <w:t xml:space="preserve">4: </w:t>
      </w:r>
      <w:r>
        <w:t>изоиммунные, связанные с образованием антител при гемотрансфузиях</w:t>
      </w:r>
    </w:p>
    <w:p>
      <w:r>
        <w:t xml:space="preserve">Правильный ответ: </w:t>
      </w:r>
      <w:r>
        <w:rPr>
          <w:b/>
        </w:rPr>
        <w:t>аутоиммунные, при которых антитела вырабатываются против собственного неизменного антигена</w:t>
      </w:r>
    </w:p>
    <w:p>
      <w:pPr>
        <w:pStyle w:val="Heading2"/>
      </w:pPr>
      <w:r>
        <w:t>ВЕДУЩЕЙ ПРИЧИНОЙ СМЕРТНОСТИ НАСЕЛЕНИЯ В РОССИЙСКОЙ ФЕДЕРАЦИИ ЯВЛЯЮТСЯ</w:t>
      </w:r>
    </w:p>
    <w:p>
      <w:r>
        <w:rPr>
          <w:b/>
        </w:rPr>
        <w:t xml:space="preserve">1: </w:t>
      </w:r>
      <w:r>
        <w:t>болезни системы кровообращения</w:t>
      </w:r>
    </w:p>
    <w:p>
      <w:r>
        <w:rPr>
          <w:b/>
        </w:rPr>
        <w:t xml:space="preserve">2: </w:t>
      </w:r>
      <w:r>
        <w:t>болезни системы органов пищеварения</w:t>
      </w:r>
    </w:p>
    <w:p>
      <w:r>
        <w:rPr>
          <w:b/>
        </w:rPr>
        <w:t xml:space="preserve">3: </w:t>
      </w:r>
      <w:r>
        <w:t>внешние причины, в том числе травмы</w:t>
      </w:r>
    </w:p>
    <w:p>
      <w:r>
        <w:rPr>
          <w:b/>
        </w:rPr>
        <w:t xml:space="preserve">4: </w:t>
      </w:r>
      <w:r>
        <w:t>злокачественные новообразования</w:t>
      </w:r>
    </w:p>
    <w:p>
      <w:r>
        <w:t xml:space="preserve">Правильный ответ: </w:t>
      </w:r>
      <w:r>
        <w:rPr>
          <w:b/>
        </w:rPr>
        <w:t>болезни системы кровообращения</w:t>
      </w:r>
    </w:p>
    <w:p>
      <w:pPr>
        <w:pStyle w:val="Heading2"/>
      </w:pPr>
      <w:r>
        <w:t>ДЛЯ ОЦЕНКИ НАРУШЕНИЙ ВНЕШНЕСЕКРЕТОРНОЙ ФУНКЦИИ ПОДЖЕЛУДОЧНОЙ ЖЕЛЕЗЫ ОПРЕДЕЛЯЮТ АКТИВНОСТЬ</w:t>
      </w:r>
    </w:p>
    <w:p>
      <w:r>
        <w:rPr>
          <w:b/>
        </w:rPr>
        <w:t xml:space="preserve">1: </w:t>
      </w:r>
      <w:r>
        <w:t>эластазы кала</w:t>
      </w:r>
    </w:p>
    <w:p>
      <w:r>
        <w:rPr>
          <w:b/>
        </w:rPr>
        <w:t xml:space="preserve">2: </w:t>
      </w:r>
      <w:r>
        <w:t>липазы крови</w:t>
      </w:r>
    </w:p>
    <w:p>
      <w:r>
        <w:rPr>
          <w:b/>
        </w:rPr>
        <w:t xml:space="preserve">3: </w:t>
      </w:r>
      <w:r>
        <w:t>липазы кала</w:t>
      </w:r>
    </w:p>
    <w:p>
      <w:r>
        <w:rPr>
          <w:b/>
        </w:rPr>
        <w:t xml:space="preserve">4: </w:t>
      </w:r>
      <w:r>
        <w:t>эластазы крови</w:t>
      </w:r>
    </w:p>
    <w:p>
      <w:r>
        <w:t xml:space="preserve">Правильный ответ: </w:t>
      </w:r>
      <w:r>
        <w:rPr>
          <w:b/>
        </w:rPr>
        <w:t>эластазы кала</w:t>
      </w:r>
    </w:p>
    <w:p>
      <w:pPr>
        <w:pStyle w:val="Heading2"/>
      </w:pPr>
      <w:r>
        <w:t>ПРОФИЛАКТИКА КРОВОТЕЧЕНИЙ ПРИ ГЕМОФИЛИИ ПРОВОДИТСЯ</w:t>
      </w:r>
    </w:p>
    <w:p>
      <w:r>
        <w:rPr>
          <w:b/>
        </w:rPr>
        <w:t xml:space="preserve">1: </w:t>
      </w:r>
      <w:r>
        <w:t>путем регулярного введения расчетных доз препаратов факторов свертывания крови</w:t>
      </w:r>
    </w:p>
    <w:p>
      <w:r>
        <w:rPr>
          <w:b/>
        </w:rPr>
        <w:t xml:space="preserve">2: </w:t>
      </w:r>
      <w:r>
        <w:t>применением препаратов активированного седьмого фактора крови</w:t>
      </w:r>
    </w:p>
    <w:p>
      <w:r>
        <w:rPr>
          <w:b/>
        </w:rPr>
        <w:t xml:space="preserve">3: </w:t>
      </w:r>
      <w:r>
        <w:t>введением нужного количества препаратов факторов свертывания в самом начале кровотечения</w:t>
      </w:r>
    </w:p>
    <w:p>
      <w:r>
        <w:rPr>
          <w:b/>
        </w:rPr>
        <w:t xml:space="preserve">4: </w:t>
      </w:r>
      <w:r>
        <w:t>ежедневным введением препаратов протромбинового комплекса</w:t>
      </w:r>
    </w:p>
    <w:p>
      <w:r>
        <w:t xml:space="preserve">Правильный ответ: </w:t>
      </w:r>
      <w:r>
        <w:rPr>
          <w:b/>
        </w:rPr>
        <w:t>путем регулярного введения расчетных доз препаратов факторов свертывания крови</w:t>
      </w:r>
    </w:p>
    <w:p>
      <w:pPr>
        <w:pStyle w:val="Heading2"/>
      </w:pPr>
      <w:r>
        <w:t>ПРИ ТЯЖЕЛОЙ ГИПОГЛИКЕМИИ ТЕРАПИЮ НАЧИНАЮТ С ВНУТРИВЕННОГО ВВЕДЕНИЯ</w:t>
      </w:r>
    </w:p>
    <w:p>
      <w:r>
        <w:rPr>
          <w:b/>
        </w:rPr>
        <w:t xml:space="preserve">1: </w:t>
      </w:r>
      <w:r>
        <w:t>препаратов калия</w:t>
      </w:r>
    </w:p>
    <w:p>
      <w:r>
        <w:rPr>
          <w:b/>
        </w:rPr>
        <w:t xml:space="preserve">2: </w:t>
      </w:r>
      <w:r>
        <w:t>раствора натрия хлорида 0,9%</w:t>
      </w:r>
    </w:p>
    <w:p>
      <w:r>
        <w:rPr>
          <w:b/>
        </w:rPr>
        <w:t xml:space="preserve">3: </w:t>
      </w:r>
      <w:r>
        <w:t>раствора глюкозы 5%</w:t>
      </w:r>
    </w:p>
    <w:p>
      <w:r>
        <w:rPr>
          <w:b/>
        </w:rPr>
        <w:t xml:space="preserve">4: </w:t>
      </w:r>
      <w:r>
        <w:t>раствора глюкозы 40%</w:t>
      </w:r>
    </w:p>
    <w:p>
      <w:r>
        <w:t xml:space="preserve">Правильный ответ: </w:t>
      </w:r>
      <w:r>
        <w:rPr>
          <w:b/>
        </w:rPr>
        <w:t>раствора глюкозы 40%</w:t>
      </w:r>
    </w:p>
    <w:p>
      <w:pPr>
        <w:pStyle w:val="Heading2"/>
      </w:pPr>
      <w:r>
        <w:t>ОЧАГОМ ТУБЕРКУЛЕЗНОЙ ИНФЕКЦИИ ЯВЛЯЕТСЯ</w:t>
      </w:r>
    </w:p>
    <w:p>
      <w:r>
        <w:rPr>
          <w:b/>
        </w:rPr>
        <w:t xml:space="preserve">1: </w:t>
      </w:r>
      <w:r>
        <w:t>окружение больного, выделяющего микобактерии туберкулеза</w:t>
      </w:r>
    </w:p>
    <w:p>
      <w:r>
        <w:rPr>
          <w:b/>
        </w:rPr>
        <w:t xml:space="preserve">2: </w:t>
      </w:r>
      <w:r>
        <w:t>вещи больного туберкулезом, выделяющего микобактерии туберкулеза</w:t>
      </w:r>
    </w:p>
    <w:p>
      <w:r>
        <w:rPr>
          <w:b/>
        </w:rPr>
        <w:t xml:space="preserve">3: </w:t>
      </w:r>
      <w:r>
        <w:t>жилище здорового человека, живущего в соседнем подъезде</w:t>
      </w:r>
    </w:p>
    <w:p>
      <w:r>
        <w:rPr>
          <w:b/>
        </w:rPr>
        <w:t xml:space="preserve">4: </w:t>
      </w:r>
      <w:r>
        <w:t>жилище больного, выделяющего микобактерии туберкулеза</w:t>
      </w:r>
    </w:p>
    <w:p>
      <w:r>
        <w:t xml:space="preserve">Правильный ответ: </w:t>
      </w:r>
      <w:r>
        <w:rPr>
          <w:b/>
        </w:rPr>
        <w:t>жилище больного, выделяющего микобактерии туберкулеза</w:t>
      </w:r>
    </w:p>
    <w:p>
      <w:pPr>
        <w:pStyle w:val="Heading2"/>
      </w:pPr>
      <w:r>
        <w:t>ПРИ ПРИМЕНЕНИИ ПРОФИЛАКТИЧЕСКИХ ДОЗ НИЗКОМОЛЕКУЛЯРНЫХ ГЕПАРИНОВ МОЖЕТ РАЗВИТЬСЯ</w:t>
      </w:r>
    </w:p>
    <w:p>
      <w:r>
        <w:rPr>
          <w:b/>
        </w:rPr>
        <w:t xml:space="preserve">1: </w:t>
      </w:r>
      <w:r>
        <w:t>вторичный тромбоз</w:t>
      </w:r>
    </w:p>
    <w:p>
      <w:r>
        <w:rPr>
          <w:b/>
        </w:rPr>
        <w:t xml:space="preserve">2: </w:t>
      </w:r>
      <w:r>
        <w:t>лекарственная тромбоцитопатия</w:t>
      </w:r>
    </w:p>
    <w:p>
      <w:r>
        <w:rPr>
          <w:b/>
        </w:rPr>
        <w:t xml:space="preserve">3: </w:t>
      </w:r>
      <w:r>
        <w:t>гепаринассоциированный агранулоцитоз</w:t>
      </w:r>
    </w:p>
    <w:p>
      <w:r>
        <w:rPr>
          <w:b/>
        </w:rPr>
        <w:t xml:space="preserve">4: </w:t>
      </w:r>
      <w:r>
        <w:t>неимунная тромбоцитопения</w:t>
      </w:r>
    </w:p>
    <w:p>
      <w:r>
        <w:t xml:space="preserve">Правильный ответ: </w:t>
      </w:r>
      <w:r>
        <w:rPr>
          <w:b/>
        </w:rPr>
        <w:t>неимунная тромбоцитопения</w:t>
      </w:r>
    </w:p>
    <w:p>
      <w:pPr>
        <w:pStyle w:val="Heading2"/>
      </w:pPr>
      <w:r>
        <w:t>ПРИ ОСТРОМ ТУБЕРКУЛЕЗНОМ ПЛЕВРИТЕ ПЛЕВРАЛЬНАЯ ЖИДКОСТЬ</w:t>
      </w:r>
    </w:p>
    <w:p>
      <w:r>
        <w:rPr>
          <w:b/>
        </w:rPr>
        <w:t xml:space="preserve">1: </w:t>
      </w:r>
      <w:r>
        <w:t>серозная</w:t>
      </w:r>
    </w:p>
    <w:p>
      <w:r>
        <w:rPr>
          <w:b/>
        </w:rPr>
        <w:t xml:space="preserve">2: </w:t>
      </w:r>
      <w:r>
        <w:t>геморрагическая</w:t>
      </w:r>
    </w:p>
    <w:p>
      <w:r>
        <w:rPr>
          <w:b/>
        </w:rPr>
        <w:t xml:space="preserve">3: </w:t>
      </w:r>
      <w:r>
        <w:t>хилезная</w:t>
      </w:r>
    </w:p>
    <w:p>
      <w:r>
        <w:rPr>
          <w:b/>
        </w:rPr>
        <w:t xml:space="preserve">4: </w:t>
      </w:r>
      <w:r>
        <w:t>гнойная</w:t>
      </w:r>
    </w:p>
    <w:p>
      <w:r>
        <w:t xml:space="preserve">Правильный ответ: </w:t>
      </w:r>
      <w:r>
        <w:rPr>
          <w:b/>
        </w:rPr>
        <w:t>серозная</w:t>
      </w:r>
    </w:p>
    <w:p>
      <w:pPr>
        <w:pStyle w:val="Heading2"/>
      </w:pPr>
      <w:r>
        <w:t>К ПРОЯВЛЕНИЯМ САХАРНОГО ДИАБЕТА 1 ТИПА ОТНОСЯТ</w:t>
      </w:r>
    </w:p>
    <w:p>
      <w:r>
        <w:rPr>
          <w:b/>
        </w:rPr>
        <w:t xml:space="preserve">1: </w:t>
      </w:r>
      <w:r>
        <w:t>слабость, жажду, полиурию</w:t>
      </w:r>
    </w:p>
    <w:p>
      <w:r>
        <w:rPr>
          <w:b/>
        </w:rPr>
        <w:t xml:space="preserve">2: </w:t>
      </w:r>
      <w:r>
        <w:t>зуд кожи</w:t>
      </w:r>
    </w:p>
    <w:p>
      <w:r>
        <w:rPr>
          <w:b/>
        </w:rPr>
        <w:t xml:space="preserve">3: </w:t>
      </w:r>
      <w:r>
        <w:t>прибавку массы тела</w:t>
      </w:r>
    </w:p>
    <w:p>
      <w:r>
        <w:rPr>
          <w:b/>
        </w:rPr>
        <w:t xml:space="preserve">4: </w:t>
      </w:r>
      <w:r>
        <w:t>боли в мышцах</w:t>
      </w:r>
    </w:p>
    <w:p>
      <w:r>
        <w:t xml:space="preserve">Правильный ответ: </w:t>
      </w:r>
      <w:r>
        <w:rPr>
          <w:b/>
        </w:rPr>
        <w:t>слабость, жажду, полиурию</w:t>
      </w:r>
    </w:p>
    <w:p>
      <w:pPr>
        <w:pStyle w:val="Heading2"/>
      </w:pPr>
      <w:r>
        <w:t>ПОБОЧНЫЙ ЭФФЕКТ В ВИДЕ КАШЛЯ ПРИ ПРИЕМЕ ИНГИБИТОРОВ АПФ СВЯЗАН С</w:t>
      </w:r>
    </w:p>
    <w:p>
      <w:r>
        <w:rPr>
          <w:b/>
        </w:rPr>
        <w:t xml:space="preserve">1: </w:t>
      </w:r>
      <w:r>
        <w:t>увеличением продукции натрийуретических пептидов</w:t>
      </w:r>
    </w:p>
    <w:p>
      <w:r>
        <w:rPr>
          <w:b/>
        </w:rPr>
        <w:t xml:space="preserve">2: </w:t>
      </w:r>
      <w:r>
        <w:t>cнижением  активности ренина плазмы</w:t>
      </w:r>
    </w:p>
    <w:p>
      <w:r>
        <w:rPr>
          <w:b/>
        </w:rPr>
        <w:t xml:space="preserve">3: </w:t>
      </w:r>
      <w:r>
        <w:t>увеличением продукции  брадикинина в легких</w:t>
      </w:r>
    </w:p>
    <w:p>
      <w:r>
        <w:rPr>
          <w:b/>
        </w:rPr>
        <w:t xml:space="preserve">4: </w:t>
      </w:r>
      <w:r>
        <w:t>снижением содержания ангиотензина II</w:t>
      </w:r>
    </w:p>
    <w:p>
      <w:r>
        <w:t xml:space="preserve">Правильный ответ: </w:t>
      </w:r>
      <w:r>
        <w:rPr>
          <w:b/>
        </w:rPr>
        <w:t>увеличением продукции  брадикинина в легких</w:t>
      </w:r>
    </w:p>
    <w:p>
      <w:pPr>
        <w:pStyle w:val="Heading2"/>
      </w:pPr>
      <w:r>
        <w:t>ВЫСОКАЯ ДИАСТОЛИЧЕСКАЯ ГИПЕРТЕНЗИЯ ХАРАКТЕРНА ДЛЯ</w:t>
      </w:r>
    </w:p>
    <w:p>
      <w:r>
        <w:rPr>
          <w:b/>
        </w:rPr>
        <w:t xml:space="preserve">1: </w:t>
      </w:r>
      <w:r>
        <w:t>атеросклероза аорты</w:t>
      </w:r>
    </w:p>
    <w:p>
      <w:r>
        <w:rPr>
          <w:b/>
        </w:rPr>
        <w:t xml:space="preserve">2: </w:t>
      </w:r>
      <w:r>
        <w:t>хронической болезни почек 5 стадии</w:t>
      </w:r>
    </w:p>
    <w:p>
      <w:r>
        <w:rPr>
          <w:b/>
        </w:rPr>
        <w:t xml:space="preserve">3: </w:t>
      </w:r>
      <w:r>
        <w:t>гипертонической болезни</w:t>
      </w:r>
    </w:p>
    <w:p>
      <w:r>
        <w:rPr>
          <w:b/>
        </w:rPr>
        <w:t xml:space="preserve">4: </w:t>
      </w:r>
      <w:r>
        <w:t>гипертиреоза</w:t>
      </w:r>
    </w:p>
    <w:p>
      <w:r>
        <w:t xml:space="preserve">Правильный ответ: </w:t>
      </w:r>
      <w:r>
        <w:rPr>
          <w:b/>
        </w:rPr>
        <w:t>хронической болезни почек 5 стадии</w:t>
      </w:r>
    </w:p>
    <w:p>
      <w:pPr>
        <w:pStyle w:val="Heading2"/>
      </w:pPr>
      <w:r>
        <w:t>СРЕДСТВОМ ПЕРВОГО ВЫБОРА ДЛЯ ЛЕЧЕНИЯ И ВТОРИЧНОЙ ПРОФИЛАКТИКИ ВЕНОЗНОЙ ТРОМБОЭМБОЛИИ (ВТЭ) У ОНКОЛОГИЧЕСКИХ БОЛЬНЫХ ЯВЛЯЮТСЯ</w:t>
      </w:r>
    </w:p>
    <w:p>
      <w:r>
        <w:rPr>
          <w:b/>
        </w:rPr>
        <w:t xml:space="preserve">1: </w:t>
      </w:r>
      <w:r>
        <w:t>антагонисты витамина К</w:t>
      </w:r>
    </w:p>
    <w:p>
      <w:r>
        <w:rPr>
          <w:b/>
        </w:rPr>
        <w:t xml:space="preserve">2: </w:t>
      </w:r>
      <w:r>
        <w:t>прямые оральные антикоагулянты</w:t>
      </w:r>
    </w:p>
    <w:p>
      <w:r>
        <w:rPr>
          <w:b/>
        </w:rPr>
        <w:t xml:space="preserve">3: </w:t>
      </w:r>
      <w:r>
        <w:t>низкомолекулярные гепарины</w:t>
      </w:r>
    </w:p>
    <w:p>
      <w:r>
        <w:rPr>
          <w:b/>
        </w:rPr>
        <w:t xml:space="preserve">4: </w:t>
      </w:r>
      <w:r>
        <w:t>антиагреганты</w:t>
      </w:r>
    </w:p>
    <w:p>
      <w:r>
        <w:t xml:space="preserve">Правильный ответ: </w:t>
      </w:r>
      <w:r>
        <w:rPr>
          <w:b/>
        </w:rPr>
        <w:t>низкомолекулярные гепарины</w:t>
      </w:r>
    </w:p>
    <w:p>
      <w:pPr>
        <w:pStyle w:val="Heading2"/>
      </w:pPr>
      <w:r>
        <w:t>К КАТЕГОРИИ СОБСТВЕННО ПРОФЕССИОНАЛЬНЫХ ЗАБОЛЕВАНИЙ ОТНОСЯТ</w:t>
      </w:r>
    </w:p>
    <w:p>
      <w:r>
        <w:rPr>
          <w:b/>
        </w:rPr>
        <w:t xml:space="preserve">1: </w:t>
      </w:r>
      <w:r>
        <w:t>бронхиальную астму, ХОБЛ</w:t>
      </w:r>
    </w:p>
    <w:p>
      <w:r>
        <w:rPr>
          <w:b/>
        </w:rPr>
        <w:t xml:space="preserve">2: </w:t>
      </w:r>
      <w:r>
        <w:t>варикозное расширение вен нижних конечностей</w:t>
      </w:r>
    </w:p>
    <w:p>
      <w:r>
        <w:rPr>
          <w:b/>
        </w:rPr>
        <w:t xml:space="preserve">3: </w:t>
      </w:r>
      <w:r>
        <w:t>экзему, дерматит</w:t>
      </w:r>
    </w:p>
    <w:p>
      <w:r>
        <w:rPr>
          <w:b/>
        </w:rPr>
        <w:t xml:space="preserve">4: </w:t>
      </w:r>
      <w:r>
        <w:t>антракоз, вибрационную болезнь</w:t>
      </w:r>
    </w:p>
    <w:p>
      <w:r>
        <w:t xml:space="preserve">Правильный ответ: </w:t>
      </w:r>
      <w:r>
        <w:rPr>
          <w:b/>
        </w:rPr>
        <w:t>антракоз, вибрационную болезнь</w:t>
      </w:r>
    </w:p>
    <w:p>
      <w:pPr>
        <w:pStyle w:val="Heading2"/>
      </w:pPr>
      <w:r>
        <w:t>НАЛИЧИЕ ВРЕДНЫХ ПРИВЫЧЕК (КУРЕНИЕ, ЗЛОУПОТРЕБЛЕНИЕ АЛКОГОЛЕМ) У ПАЦИЕНТА</w:t>
      </w:r>
    </w:p>
    <w:p>
      <w:r>
        <w:rPr>
          <w:b/>
        </w:rPr>
        <w:t xml:space="preserve">1: </w:t>
      </w:r>
      <w:r>
        <w:t>снижает вероятность развития туберкулеза</w:t>
      </w:r>
    </w:p>
    <w:p>
      <w:r>
        <w:rPr>
          <w:b/>
        </w:rPr>
        <w:t xml:space="preserve">2: </w:t>
      </w:r>
      <w:r>
        <w:t>не влияет на развитие туберкулеза</w:t>
      </w:r>
    </w:p>
    <w:p>
      <w:r>
        <w:rPr>
          <w:b/>
        </w:rPr>
        <w:t xml:space="preserve">3: </w:t>
      </w:r>
      <w:r>
        <w:t>повышает вероятность развития туберкулеза</w:t>
      </w:r>
    </w:p>
    <w:p>
      <w:r>
        <w:rPr>
          <w:b/>
        </w:rPr>
        <w:t xml:space="preserve">4: </w:t>
      </w:r>
      <w:r>
        <w:t>способствует сохранению высокого уровня здоровья</w:t>
      </w:r>
    </w:p>
    <w:p>
      <w:r>
        <w:t xml:space="preserve">Правильный ответ: </w:t>
      </w:r>
      <w:r>
        <w:rPr>
          <w:b/>
        </w:rPr>
        <w:t>повышает вероятность развития туберкулеза</w:t>
      </w:r>
    </w:p>
    <w:p>
      <w:pPr>
        <w:pStyle w:val="Heading2"/>
      </w:pPr>
      <w:r>
        <w:t>ПРИ РЕШЕНИИ ВОПРОСА О ПРОДОЛЖЕНИИ ФЕРРОТЕРАПИИ ОЦЕНИВАЮТ УРОВЕНЬ</w:t>
      </w:r>
    </w:p>
    <w:p>
      <w:r>
        <w:rPr>
          <w:b/>
        </w:rPr>
        <w:t xml:space="preserve">1: </w:t>
      </w:r>
      <w:r>
        <w:t>ферритина</w:t>
      </w:r>
    </w:p>
    <w:p>
      <w:r>
        <w:rPr>
          <w:b/>
        </w:rPr>
        <w:t xml:space="preserve">2: </w:t>
      </w:r>
      <w:r>
        <w:t>трансферина</w:t>
      </w:r>
    </w:p>
    <w:p>
      <w:r>
        <w:rPr>
          <w:b/>
        </w:rPr>
        <w:t xml:space="preserve">3: </w:t>
      </w:r>
      <w:r>
        <w:t>сывороточного железа</w:t>
      </w:r>
    </w:p>
    <w:p>
      <w:r>
        <w:rPr>
          <w:b/>
        </w:rPr>
        <w:t xml:space="preserve">4: </w:t>
      </w:r>
      <w:r>
        <w:t>общей железосвязывающей способности сыворотки (ОЖСС)</w:t>
      </w:r>
    </w:p>
    <w:p>
      <w:r>
        <w:t xml:space="preserve">Правильный ответ: </w:t>
      </w:r>
      <w:r>
        <w:rPr>
          <w:b/>
        </w:rPr>
        <w:t>ферритина</w:t>
      </w:r>
    </w:p>
    <w:p>
      <w:pPr>
        <w:pStyle w:val="Heading2"/>
      </w:pPr>
      <w:r>
        <w:t>ПРИ ВЫСОКОЙ НЕФРОТИЧЕСКОЙ ПРОТЕИНУРИИ ВЫДЕЛЕНИЕ БЕЛКА В СУТКИ СОСТАВЛЯЕТ (В Г/СУТКИ)</w:t>
      </w:r>
    </w:p>
    <w:p>
      <w:r>
        <w:rPr>
          <w:b/>
        </w:rPr>
        <w:t xml:space="preserve">1: </w:t>
      </w:r>
      <w:r>
        <w:t>более 3,5</w:t>
      </w:r>
    </w:p>
    <w:p>
      <w:r>
        <w:rPr>
          <w:b/>
        </w:rPr>
        <w:t xml:space="preserve">2: </w:t>
      </w:r>
      <w:r>
        <w:t>более 5</w:t>
      </w:r>
    </w:p>
    <w:p>
      <w:r>
        <w:rPr>
          <w:b/>
        </w:rPr>
        <w:t xml:space="preserve">3: </w:t>
      </w:r>
      <w:r>
        <w:t>до 3,0</w:t>
      </w:r>
    </w:p>
    <w:p>
      <w:r>
        <w:rPr>
          <w:b/>
        </w:rPr>
        <w:t xml:space="preserve">4: </w:t>
      </w:r>
      <w:r>
        <w:t>до 0,5</w:t>
      </w:r>
    </w:p>
    <w:p>
      <w:r>
        <w:t xml:space="preserve">Правильный ответ: </w:t>
      </w:r>
      <w:r>
        <w:rPr>
          <w:b/>
        </w:rPr>
        <w:t>более 3,5</w:t>
      </w:r>
    </w:p>
    <w:p>
      <w:pPr>
        <w:pStyle w:val="Heading2"/>
      </w:pPr>
      <w:r>
        <w:t>НЕХАРАКТЕРНЫМ ИЗМЕНЕНИЕМ ДЛЯ ПЕРИОДА БЕРЕМЕННОСТИ ЯВЛЯЕТСЯ</w:t>
      </w:r>
    </w:p>
    <w:p>
      <w:r>
        <w:rPr>
          <w:b/>
        </w:rPr>
        <w:t xml:space="preserve">1: </w:t>
      </w:r>
      <w:r>
        <w:t>появление небольшой протеинурии</w:t>
      </w:r>
    </w:p>
    <w:p>
      <w:r>
        <w:rPr>
          <w:b/>
        </w:rPr>
        <w:t xml:space="preserve">2: </w:t>
      </w:r>
      <w:r>
        <w:t>склонность к задержке жидкости, периодическим отёкам</w:t>
      </w:r>
    </w:p>
    <w:p>
      <w:r>
        <w:rPr>
          <w:b/>
        </w:rPr>
        <w:t xml:space="preserve">3: </w:t>
      </w:r>
      <w:r>
        <w:t>увеличение уровня сывороточных белков</w:t>
      </w:r>
    </w:p>
    <w:p>
      <w:r>
        <w:rPr>
          <w:b/>
        </w:rPr>
        <w:t xml:space="preserve">4: </w:t>
      </w:r>
      <w:r>
        <w:t>увеличение клубочковой фильтрации</w:t>
      </w:r>
    </w:p>
    <w:p>
      <w:r>
        <w:t xml:space="preserve">Правильный ответ: </w:t>
      </w:r>
      <w:r>
        <w:rPr>
          <w:b/>
        </w:rPr>
        <w:t>увеличение уровня сывороточных белков</w:t>
      </w:r>
    </w:p>
    <w:p>
      <w:pPr>
        <w:pStyle w:val="Heading2"/>
      </w:pPr>
      <w:r>
        <w:t>ДОЗА СУХОЙ ГЛЮКОЗЫ ДЛЯ ПРОВЕДЕНИЯ ГЛЮКОЗОТОЛЕРАНТНОГО ТЕСТА В ДЕТСКОМ ВОЗРАСТЕ СОСТАВЛЯЕТ</w:t>
      </w:r>
    </w:p>
    <w:p>
      <w:r>
        <w:rPr>
          <w:b/>
        </w:rPr>
        <w:t xml:space="preserve">1: </w:t>
      </w:r>
      <w:r>
        <w:t>75 г</w:t>
      </w:r>
    </w:p>
    <w:p>
      <w:r>
        <w:rPr>
          <w:b/>
        </w:rPr>
        <w:t xml:space="preserve">2: </w:t>
      </w:r>
      <w:r>
        <w:t>1,55 г/кг массы тела, но не более 50 г</w:t>
      </w:r>
    </w:p>
    <w:p>
      <w:r>
        <w:rPr>
          <w:b/>
        </w:rPr>
        <w:t xml:space="preserve">3: </w:t>
      </w:r>
      <w:r>
        <w:t>1,75 г/кг массы тела, но не более 75 г</w:t>
      </w:r>
    </w:p>
    <w:p>
      <w:r>
        <w:rPr>
          <w:b/>
        </w:rPr>
        <w:t xml:space="preserve">4: </w:t>
      </w:r>
      <w:r>
        <w:t>50 г</w:t>
      </w:r>
    </w:p>
    <w:p>
      <w:r>
        <w:t xml:space="preserve">Правильный ответ: </w:t>
      </w:r>
      <w:r>
        <w:rPr>
          <w:b/>
        </w:rPr>
        <w:t>1,75 г/кг массы тела, но не более 75 г</w:t>
      </w:r>
    </w:p>
    <w:p>
      <w:pPr>
        <w:pStyle w:val="Heading2"/>
      </w:pPr>
      <w:r>
        <w:t>ПАЦИЕНТЫ СО ЗЛОКАЧЕСТВЕННЫМИ НОВООБРАЗОВАНИЯМИ ДОЛЖНЫ СОСТОЯТЬ НА ДИСПАНСЕРНОМ УЧЕТЕ</w:t>
      </w:r>
    </w:p>
    <w:p>
      <w:r>
        <w:rPr>
          <w:b/>
        </w:rPr>
        <w:t xml:space="preserve">1: </w:t>
      </w:r>
      <w:r>
        <w:t>в течение года после проведения радикального лечения</w:t>
      </w:r>
    </w:p>
    <w:p>
      <w:r>
        <w:rPr>
          <w:b/>
        </w:rPr>
        <w:t xml:space="preserve">2: </w:t>
      </w:r>
      <w:r>
        <w:t>в течение пяти лет с момента выявления заболевания</w:t>
      </w:r>
    </w:p>
    <w:p>
      <w:r>
        <w:rPr>
          <w:b/>
        </w:rPr>
        <w:t xml:space="preserve">3: </w:t>
      </w:r>
      <w:r>
        <w:t>в течение трех лет после проведения радикального лечения</w:t>
      </w:r>
    </w:p>
    <w:p>
      <w:r>
        <w:rPr>
          <w:b/>
        </w:rPr>
        <w:t xml:space="preserve">4: </w:t>
      </w:r>
      <w:r>
        <w:t>пожизненно</w:t>
      </w:r>
    </w:p>
    <w:p>
      <w:r>
        <w:t xml:space="preserve">Правильный ответ: </w:t>
      </w:r>
      <w:r>
        <w:rPr>
          <w:b/>
        </w:rPr>
        <w:t>пожизненно</w:t>
      </w:r>
    </w:p>
    <w:p>
      <w:pPr>
        <w:pStyle w:val="Heading2"/>
      </w:pPr>
      <w:r>
        <w:t>ПРИ ДИСПАНСЕРИЗАЦИИ МАММОГРАФИЯ С ОБЯЗАТЕЛЬНЫМ ВЫПОЛНЕНИЕМ ЕЕ 1 РАЗ В 2 ГОДА ПОКАЗАНА ЖЕНЩИНАМ В ВОЗРАСТЕ (В ГОДАХ)</w:t>
      </w:r>
    </w:p>
    <w:p>
      <w:r>
        <w:rPr>
          <w:b/>
        </w:rPr>
        <w:t xml:space="preserve">1: </w:t>
      </w:r>
      <w:r>
        <w:t>30 и старше</w:t>
      </w:r>
    </w:p>
    <w:p>
      <w:r>
        <w:rPr>
          <w:b/>
        </w:rPr>
        <w:t xml:space="preserve">2: </w:t>
      </w:r>
      <w:r>
        <w:t>40 и старше</w:t>
      </w:r>
    </w:p>
    <w:p>
      <w:r>
        <w:rPr>
          <w:b/>
        </w:rPr>
        <w:t xml:space="preserve">3: </w:t>
      </w:r>
      <w:r>
        <w:t>25 и старше</w:t>
      </w:r>
    </w:p>
    <w:p>
      <w:r>
        <w:rPr>
          <w:b/>
        </w:rPr>
        <w:t xml:space="preserve">4: </w:t>
      </w:r>
      <w:r>
        <w:t>35 и младше</w:t>
      </w:r>
    </w:p>
    <w:p>
      <w:r>
        <w:t xml:space="preserve">Правильный ответ: </w:t>
      </w:r>
      <w:r>
        <w:rPr>
          <w:b/>
        </w:rPr>
        <w:t>40 и старше</w:t>
      </w:r>
    </w:p>
    <w:p>
      <w:pPr>
        <w:pStyle w:val="Heading2"/>
      </w:pPr>
      <w:r>
        <w:t>ДИАГНОЗ «ПЕРВИЧНЫЙ ГИПЕРАЛЬДОСТЕРОНИЗМ» МОЖНО ПРЕДПОЛОЖИТЬ ПРИ</w:t>
      </w:r>
    </w:p>
    <w:p>
      <w:r>
        <w:rPr>
          <w:b/>
        </w:rPr>
        <w:t xml:space="preserve">1: </w:t>
      </w:r>
      <w:r>
        <w:t>спонтанной гипокалиемии</w:t>
      </w:r>
    </w:p>
    <w:p>
      <w:r>
        <w:rPr>
          <w:b/>
        </w:rPr>
        <w:t xml:space="preserve">2: </w:t>
      </w:r>
      <w:r>
        <w:t>повышенном уровне ренина</w:t>
      </w:r>
    </w:p>
    <w:p>
      <w:r>
        <w:rPr>
          <w:b/>
        </w:rPr>
        <w:t xml:space="preserve">3: </w:t>
      </w:r>
      <w:r>
        <w:t>гиперкалиемии</w:t>
      </w:r>
    </w:p>
    <w:p>
      <w:r>
        <w:rPr>
          <w:b/>
        </w:rPr>
        <w:t xml:space="preserve">4: </w:t>
      </w:r>
      <w:r>
        <w:t>гипергликемии</w:t>
      </w:r>
    </w:p>
    <w:p>
      <w:r>
        <w:t xml:space="preserve">Правильный ответ: </w:t>
      </w:r>
      <w:r>
        <w:rPr>
          <w:b/>
        </w:rPr>
        <w:t>спонтанной гипокалиемии</w:t>
      </w:r>
    </w:p>
    <w:p>
      <w:pPr>
        <w:pStyle w:val="Heading2"/>
      </w:pPr>
      <w:r>
        <w:t>ПЕРВЫЙ ЭТАП ДИСПАНСЕРИЗАЦИИ (СКРИНИНГ) ПРОВОДИТСЯ С ЦЕЛЬЮ ВЫЯВЛЕНИЯ У ГРАЖДАН</w:t>
      </w:r>
    </w:p>
    <w:p>
      <w:r>
        <w:rPr>
          <w:b/>
        </w:rPr>
        <w:t xml:space="preserve">1: </w:t>
      </w:r>
      <w:r>
        <w:t>несоответствия выполняемой профессиональной нагрузки и возможностей организма</w:t>
      </w:r>
    </w:p>
    <w:p>
      <w:r>
        <w:rPr>
          <w:b/>
        </w:rPr>
        <w:t xml:space="preserve">2: </w:t>
      </w:r>
      <w:r>
        <w:t>признаков временной утраты трудоспособности</w:t>
      </w:r>
    </w:p>
    <w:p>
      <w:r>
        <w:rPr>
          <w:b/>
        </w:rPr>
        <w:t xml:space="preserve">3: </w:t>
      </w:r>
      <w:r>
        <w:t>признаков стойкой утраты трудоспособности</w:t>
      </w:r>
    </w:p>
    <w:p>
      <w:r>
        <w:rPr>
          <w:b/>
        </w:rPr>
        <w:t xml:space="preserve">4: </w:t>
      </w:r>
      <w:r>
        <w:t>признаков хронических неинфекционных заболеваний</w:t>
      </w:r>
    </w:p>
    <w:p>
      <w:r>
        <w:t xml:space="preserve">Правильный ответ: </w:t>
      </w:r>
      <w:r>
        <w:rPr>
          <w:b/>
        </w:rPr>
        <w:t>признаков хронических неинфекционных заболеваний</w:t>
      </w:r>
    </w:p>
    <w:p>
      <w:pPr>
        <w:pStyle w:val="Heading2"/>
      </w:pPr>
      <w:r>
        <w:t>ГИСТОПЛАЗМОЗ ОТНОСИТСЯ К ЗАБОЛЕВАНИЯМ</w:t>
      </w:r>
    </w:p>
    <w:p>
      <w:r>
        <w:rPr>
          <w:b/>
        </w:rPr>
        <w:t xml:space="preserve">1: </w:t>
      </w:r>
      <w:r>
        <w:t>вирусным</w:t>
      </w:r>
    </w:p>
    <w:p>
      <w:r>
        <w:rPr>
          <w:b/>
        </w:rPr>
        <w:t xml:space="preserve">2: </w:t>
      </w:r>
      <w:r>
        <w:t>паразитарным</w:t>
      </w:r>
    </w:p>
    <w:p>
      <w:r>
        <w:rPr>
          <w:b/>
        </w:rPr>
        <w:t xml:space="preserve">3: </w:t>
      </w:r>
      <w:r>
        <w:t>грибковым</w:t>
      </w:r>
    </w:p>
    <w:p>
      <w:r>
        <w:rPr>
          <w:b/>
        </w:rPr>
        <w:t xml:space="preserve">4: </w:t>
      </w:r>
      <w:r>
        <w:t>бактериальным</w:t>
      </w:r>
    </w:p>
    <w:p>
      <w:r>
        <w:t xml:space="preserve">Правильный ответ: </w:t>
      </w:r>
      <w:r>
        <w:rPr>
          <w:b/>
        </w:rPr>
        <w:t>грибковым</w:t>
      </w:r>
    </w:p>
    <w:p>
      <w:pPr>
        <w:pStyle w:val="Heading2"/>
      </w:pPr>
      <w:r>
        <w:t>ПРИ ИСПОЛЬЗОВАНИИ ПРЯМЫХ ПЕРОРАЛЬНЫХ АНТИКОАГУЛЯНТОВ (ПОАК) В ПРОФИЛАКТИЧЕСКИХ ДОЗАХ НЕОБХОДИМО КОНТРОЛИРОВАТЬ</w:t>
      </w:r>
    </w:p>
    <w:p>
      <w:r>
        <w:rPr>
          <w:b/>
        </w:rPr>
        <w:t xml:space="preserve">1: </w:t>
      </w:r>
      <w:r>
        <w:t>хронометрические показатели гемостаза</w:t>
      </w:r>
    </w:p>
    <w:p>
      <w:r>
        <w:rPr>
          <w:b/>
        </w:rPr>
        <w:t xml:space="preserve">2: </w:t>
      </w:r>
      <w:r>
        <w:t>уровень агрегации тромбоцитов</w:t>
      </w:r>
    </w:p>
    <w:p>
      <w:r>
        <w:rPr>
          <w:b/>
        </w:rPr>
        <w:t xml:space="preserve">3: </w:t>
      </w:r>
      <w:r>
        <w:t>появление геморрагических осложнений</w:t>
      </w:r>
    </w:p>
    <w:p>
      <w:r>
        <w:rPr>
          <w:b/>
        </w:rPr>
        <w:t xml:space="preserve">4: </w:t>
      </w:r>
      <w:r>
        <w:t>уровень фибринолитической активности крови</w:t>
      </w:r>
    </w:p>
    <w:p>
      <w:r>
        <w:t xml:space="preserve">Правильный ответ: </w:t>
      </w:r>
      <w:r>
        <w:rPr>
          <w:b/>
        </w:rPr>
        <w:t>появление геморрагических осложнений</w:t>
      </w:r>
    </w:p>
    <w:p>
      <w:pPr>
        <w:pStyle w:val="Heading2"/>
      </w:pPr>
      <w:r>
        <w:t>НАЛИЧИЕ МОНОНУКЛЕАРОВ В ГЕМОГРАММЕ ХАРАКТЕРНО ДЛЯ</w:t>
      </w:r>
    </w:p>
    <w:p>
      <w:r>
        <w:rPr>
          <w:b/>
        </w:rPr>
        <w:t xml:space="preserve">1: </w:t>
      </w:r>
      <w:r>
        <w:t>инфекционного мононуклеоза</w:t>
      </w:r>
    </w:p>
    <w:p>
      <w:r>
        <w:rPr>
          <w:b/>
        </w:rPr>
        <w:t xml:space="preserve">2: </w:t>
      </w:r>
      <w:r>
        <w:t>дифтерии</w:t>
      </w:r>
    </w:p>
    <w:p>
      <w:r>
        <w:rPr>
          <w:b/>
        </w:rPr>
        <w:t xml:space="preserve">3: </w:t>
      </w:r>
      <w:r>
        <w:t>ангины Симановского-Венсана</w:t>
      </w:r>
    </w:p>
    <w:p>
      <w:r>
        <w:rPr>
          <w:b/>
        </w:rPr>
        <w:t xml:space="preserve">4: </w:t>
      </w:r>
      <w:r>
        <w:t>острого лейкоза</w:t>
      </w:r>
    </w:p>
    <w:p>
      <w:r>
        <w:t xml:space="preserve">Правильный ответ: </w:t>
      </w:r>
      <w:r>
        <w:rPr>
          <w:b/>
        </w:rPr>
        <w:t>инфекционного мононуклеоза</w:t>
      </w:r>
    </w:p>
    <w:p>
      <w:pPr>
        <w:pStyle w:val="Heading2"/>
      </w:pPr>
      <w:r>
        <w:t>ПАРАНЕОПЛАСТИЧЕСКИМ СИНДРОМОМ НАЗЫВАЮТ</w:t>
      </w:r>
    </w:p>
    <w:p>
      <w:r>
        <w:rPr>
          <w:b/>
        </w:rPr>
        <w:t xml:space="preserve">1: </w:t>
      </w:r>
      <w:r>
        <w:t>синдром, обусловленный системным действием опухоли на макроорганизм</w:t>
      </w:r>
    </w:p>
    <w:p>
      <w:r>
        <w:rPr>
          <w:b/>
        </w:rPr>
        <w:t xml:space="preserve">2: </w:t>
      </w:r>
      <w:r>
        <w:t>последствия полихимиотерапии по поводу злокачественной опухоли</w:t>
      </w:r>
    </w:p>
    <w:p>
      <w:r>
        <w:rPr>
          <w:b/>
        </w:rPr>
        <w:t xml:space="preserve">3: </w:t>
      </w:r>
      <w:r>
        <w:t>множественные отдаленные гематогенные метастазы опухоли</w:t>
      </w:r>
    </w:p>
    <w:p>
      <w:r>
        <w:rPr>
          <w:b/>
        </w:rPr>
        <w:t xml:space="preserve">4: </w:t>
      </w:r>
      <w:r>
        <w:t>множественные регионарные лимфогенные метастазы опухоли</w:t>
      </w:r>
    </w:p>
    <w:p>
      <w:r>
        <w:t xml:space="preserve">Правильный ответ: </w:t>
      </w:r>
      <w:r>
        <w:rPr>
          <w:b/>
        </w:rPr>
        <w:t>синдром, обусловленный системным действием опухоли на макроорганизм</w:t>
      </w:r>
    </w:p>
    <w:p>
      <w:pPr>
        <w:pStyle w:val="Heading2"/>
      </w:pPr>
      <w:r>
        <w:t>У БОЛЬНЫХ С ОСТРЫМ ИНФАРКТОМ МИОКАРДА ПОВЫШЕНИЕ ЛЕЙКОЦИТОВ В ПЕРИФЕРИЧЕСКОЙ КРОВИ</w:t>
      </w:r>
    </w:p>
    <w:p>
      <w:r>
        <w:rPr>
          <w:b/>
        </w:rPr>
        <w:t xml:space="preserve">1: </w:t>
      </w:r>
      <w:r>
        <w:t>выявляют через несколько часов от начала заболевания</w:t>
      </w:r>
    </w:p>
    <w:p>
      <w:r>
        <w:rPr>
          <w:b/>
        </w:rPr>
        <w:t xml:space="preserve">2: </w:t>
      </w:r>
      <w:r>
        <w:t>выявляют спустя 7-10 дней от начала заболевания</w:t>
      </w:r>
    </w:p>
    <w:p>
      <w:r>
        <w:rPr>
          <w:b/>
        </w:rPr>
        <w:t xml:space="preserve">3: </w:t>
      </w:r>
      <w:r>
        <w:t>выявляют через 48-72 часа от начала заболевания</w:t>
      </w:r>
    </w:p>
    <w:p>
      <w:r>
        <w:rPr>
          <w:b/>
        </w:rPr>
        <w:t xml:space="preserve">4: </w:t>
      </w:r>
      <w:r>
        <w:t>не характерно</w:t>
      </w:r>
    </w:p>
    <w:p>
      <w:r>
        <w:t xml:space="preserve">Правильный ответ: </w:t>
      </w:r>
      <w:r>
        <w:rPr>
          <w:b/>
        </w:rPr>
        <w:t>выявляют через несколько часов от начала заболевания</w:t>
      </w:r>
    </w:p>
    <w:p>
      <w:pPr>
        <w:pStyle w:val="Heading2"/>
      </w:pPr>
      <w:r>
        <w:t>ПРИ ВЫЯВЛЕНИИ ПАЦИЕНТОВ С «ВОДЯНИСТОЙ» ДИАРЕЙ И НОРМАЛЬНОЙ ТЕМПЕРАТУРОЙ, ПРИБЫВШИХ ИЗ-ЗА ГРАНИЦЫ НЕОБХОДИМО ИСКЛЮЧИТЬ</w:t>
      </w:r>
    </w:p>
    <w:p>
      <w:r>
        <w:rPr>
          <w:b/>
        </w:rPr>
        <w:t xml:space="preserve">1: </w:t>
      </w:r>
      <w:r>
        <w:t>ротавирусную инфекцию</w:t>
      </w:r>
    </w:p>
    <w:p>
      <w:r>
        <w:rPr>
          <w:b/>
        </w:rPr>
        <w:t xml:space="preserve">2: </w:t>
      </w:r>
      <w:r>
        <w:t>энтеровирусную инфекцию</w:t>
      </w:r>
    </w:p>
    <w:p>
      <w:r>
        <w:rPr>
          <w:b/>
        </w:rPr>
        <w:t xml:space="preserve">3: </w:t>
      </w:r>
      <w:r>
        <w:t>холеру</w:t>
      </w:r>
    </w:p>
    <w:p>
      <w:r>
        <w:rPr>
          <w:b/>
        </w:rPr>
        <w:t xml:space="preserve">4: </w:t>
      </w:r>
      <w:r>
        <w:t>лихорадку Западного Нила</w:t>
      </w:r>
    </w:p>
    <w:p>
      <w:r>
        <w:t xml:space="preserve">Правильный ответ: </w:t>
      </w:r>
      <w:r>
        <w:rPr>
          <w:b/>
        </w:rPr>
        <w:t>холеру</w:t>
      </w:r>
    </w:p>
    <w:p>
      <w:pPr>
        <w:pStyle w:val="Heading2"/>
      </w:pPr>
      <w:r>
        <w:t>ДЫХАНИЕ СО СТРИДОРОМ НЕ НАБЛЮДАЕТСЯ ПРИ</w:t>
      </w:r>
    </w:p>
    <w:p>
      <w:r>
        <w:rPr>
          <w:b/>
        </w:rPr>
        <w:t xml:space="preserve">1: </w:t>
      </w:r>
      <w:r>
        <w:t>опухоли крупных бронхов</w:t>
      </w:r>
    </w:p>
    <w:p>
      <w:r>
        <w:rPr>
          <w:b/>
        </w:rPr>
        <w:t xml:space="preserve">2: </w:t>
      </w:r>
      <w:r>
        <w:t>бронхиальной астме</w:t>
      </w:r>
    </w:p>
    <w:p>
      <w:r>
        <w:rPr>
          <w:b/>
        </w:rPr>
        <w:t xml:space="preserve">3: </w:t>
      </w:r>
      <w:r>
        <w:t>опухоли гортани</w:t>
      </w:r>
    </w:p>
    <w:p>
      <w:r>
        <w:rPr>
          <w:b/>
        </w:rPr>
        <w:t xml:space="preserve">4: </w:t>
      </w:r>
      <w:r>
        <w:t>аспирации инородного тела</w:t>
      </w:r>
    </w:p>
    <w:p>
      <w:r>
        <w:t xml:space="preserve">Правильный ответ: </w:t>
      </w:r>
      <w:r>
        <w:rPr>
          <w:b/>
        </w:rPr>
        <w:t>бронхиальной астме</w:t>
      </w:r>
    </w:p>
    <w:p>
      <w:pPr>
        <w:pStyle w:val="Heading2"/>
      </w:pPr>
      <w:r>
        <w:t>ПРИ ПРОГРЕССИРУЮЩЕЙ СТЕНОКАРДИИ ВРАЧУ-ТЕРАПЕВТУ УЧАСТКОВОМУ СЛЕДУЕТ</w:t>
      </w:r>
    </w:p>
    <w:p>
      <w:r>
        <w:rPr>
          <w:b/>
        </w:rPr>
        <w:t xml:space="preserve">1: </w:t>
      </w:r>
      <w:r>
        <w:t>направить больного на велоэргометрию для верификации диагноза и подбора адекватного препарата и его дозы</w:t>
      </w:r>
    </w:p>
    <w:p>
      <w:r>
        <w:rPr>
          <w:b/>
        </w:rPr>
        <w:t xml:space="preserve">2: </w:t>
      </w:r>
      <w:r>
        <w:t>провести амбулаторное лечение с переходом на более высокую ступень медикаментозного лечения</w:t>
      </w:r>
    </w:p>
    <w:p>
      <w:r>
        <w:rPr>
          <w:b/>
        </w:rPr>
        <w:t xml:space="preserve">3: </w:t>
      </w:r>
      <w:r>
        <w:t>провести амбулаторное лечение с переходом на третью ступень в сочетании с антиагрегантами</w:t>
      </w:r>
    </w:p>
    <w:p>
      <w:r>
        <w:rPr>
          <w:b/>
        </w:rPr>
        <w:t xml:space="preserve">4: </w:t>
      </w:r>
      <w:r>
        <w:t>направить больного на стационарное лечение</w:t>
      </w:r>
    </w:p>
    <w:p>
      <w:r>
        <w:t xml:space="preserve">Правильный ответ: </w:t>
      </w:r>
      <w:r>
        <w:rPr>
          <w:b/>
        </w:rPr>
        <w:t>направить больного на стационарное лечение</w:t>
      </w:r>
    </w:p>
    <w:p>
      <w:pPr>
        <w:pStyle w:val="Heading2"/>
      </w:pPr>
      <w:r>
        <w:t>САНАТОРНО-КУРОРТНОЕ ЛЕЧЕНИЕ ПРИ ГИПЕРТОНИЧЕСКОЙ БОЛЕЗНИ III СТАДИИ, ХСН II А (2 Ф. КЛ.) ПОКАЗАНО</w:t>
      </w:r>
    </w:p>
    <w:p>
      <w:r>
        <w:rPr>
          <w:b/>
        </w:rPr>
        <w:t xml:space="preserve">1: </w:t>
      </w:r>
      <w:r>
        <w:t>в местных кардиологических санаториях вне курортов</w:t>
      </w:r>
    </w:p>
    <w:p>
      <w:r>
        <w:rPr>
          <w:b/>
        </w:rPr>
        <w:t xml:space="preserve">2: </w:t>
      </w:r>
      <w:r>
        <w:t>на бальнеологических курортах</w:t>
      </w:r>
    </w:p>
    <w:p>
      <w:r>
        <w:rPr>
          <w:b/>
        </w:rPr>
        <w:t xml:space="preserve">3: </w:t>
      </w:r>
      <w:r>
        <w:t>на климатических курортах</w:t>
      </w:r>
    </w:p>
    <w:p>
      <w:r>
        <w:rPr>
          <w:b/>
        </w:rPr>
        <w:t xml:space="preserve">4: </w:t>
      </w:r>
      <w:r>
        <w:t>на курортах с особыми лечебными факторами</w:t>
      </w:r>
    </w:p>
    <w:p>
      <w:r>
        <w:t xml:space="preserve">Правильный ответ: </w:t>
      </w:r>
      <w:r>
        <w:rPr>
          <w:b/>
        </w:rPr>
        <w:t>в местных кардиологических санаториях вне курортов</w:t>
      </w:r>
    </w:p>
    <w:p>
      <w:pPr>
        <w:pStyle w:val="Heading2"/>
      </w:pPr>
      <w:r>
        <w:t>ПРИ ОСТРОМ ГНОЙНОМ СРЕДНЕМ ОТИТЕ НАЗНАЧАЮТ ТОПИЧЕСКИЕ СОСУДОСУЖИВАЮЩИЕ СРЕДСТВА (ДЕКОНГЕСТАНТЫ) В НОС ДЛЯ</w:t>
      </w:r>
    </w:p>
    <w:p>
      <w:r>
        <w:rPr>
          <w:b/>
        </w:rPr>
        <w:t xml:space="preserve">1: </w:t>
      </w:r>
      <w:r>
        <w:t>восстановления дренажной и вентиляционной функций слуховой трубы</w:t>
      </w:r>
    </w:p>
    <w:p>
      <w:r>
        <w:rPr>
          <w:b/>
        </w:rPr>
        <w:t xml:space="preserve">2: </w:t>
      </w:r>
      <w:r>
        <w:t>предупреждения этмоидита и полипозной дегенерации слизистой оболочки</w:t>
      </w:r>
    </w:p>
    <w:p>
      <w:r>
        <w:rPr>
          <w:b/>
        </w:rPr>
        <w:t xml:space="preserve">3: </w:t>
      </w:r>
      <w:r>
        <w:t>купирования аллергического компонента и улучшения слуха</w:t>
      </w:r>
    </w:p>
    <w:p>
      <w:r>
        <w:rPr>
          <w:b/>
        </w:rPr>
        <w:t xml:space="preserve">4: </w:t>
      </w:r>
      <w:r>
        <w:t>увеличения резорбции и эффективности антибактериальной терапии</w:t>
      </w:r>
    </w:p>
    <w:p>
      <w:r>
        <w:t xml:space="preserve">Правильный ответ: </w:t>
      </w:r>
      <w:r>
        <w:rPr>
          <w:b/>
        </w:rPr>
        <w:t>восстановления дренажной и вентиляционной функций слуховой трубы</w:t>
      </w:r>
    </w:p>
    <w:p>
      <w:pPr>
        <w:pStyle w:val="Heading2"/>
      </w:pPr>
      <w:r>
        <w:t>ГОРМОНОМ ПЕРЕДНЕЙ ДОЛИ ГИПОФИЗА ЯВЛЯЕТСЯ</w:t>
      </w:r>
    </w:p>
    <w:p>
      <w:r>
        <w:rPr>
          <w:b/>
        </w:rPr>
        <w:t xml:space="preserve">1: </w:t>
      </w:r>
      <w:r>
        <w:t>соматотропный гормон</w:t>
      </w:r>
    </w:p>
    <w:p>
      <w:r>
        <w:rPr>
          <w:b/>
        </w:rPr>
        <w:t xml:space="preserve">2: </w:t>
      </w:r>
      <w:r>
        <w:t>антидиуретический гормон</w:t>
      </w:r>
    </w:p>
    <w:p>
      <w:r>
        <w:rPr>
          <w:b/>
        </w:rPr>
        <w:t xml:space="preserve">3: </w:t>
      </w:r>
      <w:r>
        <w:t>соматолиберин</w:t>
      </w:r>
    </w:p>
    <w:p>
      <w:r>
        <w:rPr>
          <w:b/>
        </w:rPr>
        <w:t xml:space="preserve">4: </w:t>
      </w:r>
      <w:r>
        <w:t>прогестерон</w:t>
      </w:r>
    </w:p>
    <w:p>
      <w:r>
        <w:t xml:space="preserve">Правильный ответ: </w:t>
      </w:r>
      <w:r>
        <w:rPr>
          <w:b/>
        </w:rPr>
        <w:t>соматотропный гормон</w:t>
      </w:r>
    </w:p>
    <w:p>
      <w:pPr>
        <w:pStyle w:val="Heading2"/>
      </w:pPr>
      <w:r>
        <w:t>В КВАРТИРНЫХ ОЧАГАХ МЕДИЦИНСКОЕ НАБЛЮДЕНИЕ ЗА КОНТАКТНЫМИ С БОЛЬНЫМИ ОСТРОЙ КИШЕЧНОЙ ИНФЕКЦИЕЙ ПРОВОДИТСЯ В ТЕЧЕНИЕ (ДЕНЬ)</w:t>
      </w:r>
    </w:p>
    <w:p>
      <w:r>
        <w:rPr>
          <w:b/>
        </w:rPr>
        <w:t xml:space="preserve">1: </w:t>
      </w:r>
      <w:r>
        <w:t>21</w:t>
      </w:r>
    </w:p>
    <w:p>
      <w:r>
        <w:rPr>
          <w:b/>
        </w:rPr>
        <w:t xml:space="preserve">2: </w:t>
      </w:r>
      <w:r>
        <w:t>7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15</w:t>
      </w:r>
    </w:p>
    <w:p>
      <w:r>
        <w:t xml:space="preserve">Правильный ответ: </w:t>
      </w:r>
      <w:r>
        <w:rPr>
          <w:b/>
        </w:rPr>
        <w:t>7</w:t>
      </w:r>
    </w:p>
    <w:p>
      <w:pPr>
        <w:pStyle w:val="Heading2"/>
      </w:pPr>
      <w:r>
        <w:t>ОСЛОЖНЕНИЕМ ИНФАРКТА МИОКАРДА В ПЕРВЫЕ ДВЕ НЕДЕЛИ НЕ ЯВЛЯЕТСЯ</w:t>
      </w:r>
    </w:p>
    <w:p>
      <w:r>
        <w:rPr>
          <w:b/>
        </w:rPr>
        <w:t xml:space="preserve">1: </w:t>
      </w:r>
      <w:r>
        <w:t>кардиогенный шок</w:t>
      </w:r>
    </w:p>
    <w:p>
      <w:r>
        <w:rPr>
          <w:b/>
        </w:rPr>
        <w:t xml:space="preserve">2: </w:t>
      </w:r>
      <w:r>
        <w:t>аритмии</w:t>
      </w:r>
    </w:p>
    <w:p>
      <w:r>
        <w:rPr>
          <w:b/>
        </w:rPr>
        <w:t xml:space="preserve">3: </w:t>
      </w:r>
      <w:r>
        <w:t>синдром Дресслера</w:t>
      </w:r>
    </w:p>
    <w:p>
      <w:r>
        <w:rPr>
          <w:b/>
        </w:rPr>
        <w:t xml:space="preserve">4: </w:t>
      </w:r>
      <w:r>
        <w:t>аневризма левого желудочка</w:t>
      </w:r>
    </w:p>
    <w:p>
      <w:r>
        <w:t xml:space="preserve">Правильный ответ: </w:t>
      </w:r>
      <w:r>
        <w:rPr>
          <w:b/>
        </w:rPr>
        <w:t>синдром Дресслера</w:t>
      </w:r>
    </w:p>
    <w:p>
      <w:pPr>
        <w:pStyle w:val="Heading2"/>
      </w:pPr>
      <w:r>
        <w:t>ВО ВРЕМЯ ПРОВЕДЕНИЯ НАГРУЗОЧНОГО ТРЕДМИЛ-ТЕСТА НА ЭКРАНЕ МОНИТОРА ЗАРЕГИСТРИРОВАНА ТАХИКАРДИЯ С ШИРОКИМИ КОМПЛЕКСАМИ, ПОЭТОМУ НЕОБХОДИМО ПРЕКРАТИТЬ ИССЛЕДОВАНИЕ</w:t>
      </w:r>
    </w:p>
    <w:p>
      <w:r>
        <w:rPr>
          <w:b/>
        </w:rPr>
        <w:t xml:space="preserve">1: </w:t>
      </w:r>
      <w:r>
        <w:t>из-за частотзависимой блокады левой ножки пучка Гиса</w:t>
      </w:r>
    </w:p>
    <w:p>
      <w:r>
        <w:rPr>
          <w:b/>
        </w:rPr>
        <w:t xml:space="preserve">2: </w:t>
      </w:r>
      <w:r>
        <w:t>из-за пароксизма наджелудочковой тахикардии с аберрацией внутрижелудочкового проведения</w:t>
      </w:r>
    </w:p>
    <w:p>
      <w:r>
        <w:rPr>
          <w:b/>
        </w:rPr>
        <w:t xml:space="preserve">3: </w:t>
      </w:r>
      <w:r>
        <w:t>из-за пароксизма желудочковой тахикардии</w:t>
      </w:r>
    </w:p>
    <w:p>
      <w:r>
        <w:rPr>
          <w:b/>
        </w:rPr>
        <w:t xml:space="preserve">4: </w:t>
      </w:r>
      <w:r>
        <w:t>при любом генезе изменений, которые не ясны</w:t>
      </w:r>
    </w:p>
    <w:p>
      <w:r>
        <w:t xml:space="preserve">Правильный ответ: </w:t>
      </w:r>
      <w:r>
        <w:rPr>
          <w:b/>
        </w:rPr>
        <w:t>при любом генезе изменений, которые не ясны</w:t>
      </w:r>
    </w:p>
    <w:p>
      <w:pPr>
        <w:pStyle w:val="Heading2"/>
      </w:pPr>
      <w:r>
        <w:t>ПРИ ОПРЕДЕЛЕНИИ СТЕПЕНИ ТЯЖЕСТИ ПНЕВМОНИИ НЕОБХОДИМО УЧИТЫВАТЬ</w:t>
      </w:r>
    </w:p>
    <w:p>
      <w:r>
        <w:rPr>
          <w:b/>
        </w:rPr>
        <w:t xml:space="preserve">1: </w:t>
      </w:r>
      <w:r>
        <w:t>выраженность эозинофилии</w:t>
      </w:r>
    </w:p>
    <w:p>
      <w:r>
        <w:rPr>
          <w:b/>
        </w:rPr>
        <w:t xml:space="preserve">2: </w:t>
      </w:r>
      <w:r>
        <w:t>вид возбудителя</w:t>
      </w:r>
    </w:p>
    <w:p>
      <w:r>
        <w:rPr>
          <w:b/>
        </w:rPr>
        <w:t xml:space="preserve">3: </w:t>
      </w:r>
      <w:r>
        <w:t>сопутствующую патологию сердечно-сосудистой системы</w:t>
      </w:r>
    </w:p>
    <w:p>
      <w:r>
        <w:rPr>
          <w:b/>
        </w:rPr>
        <w:t xml:space="preserve">4: </w:t>
      </w:r>
      <w:r>
        <w:t>частоту дыхания, температуру тела, лейкоцитоз</w:t>
      </w:r>
    </w:p>
    <w:p>
      <w:r>
        <w:t xml:space="preserve">Правильный ответ: </w:t>
      </w:r>
      <w:r>
        <w:rPr>
          <w:b/>
        </w:rPr>
        <w:t>частоту дыхания, температуру тела, лейкоцитоз</w:t>
      </w:r>
    </w:p>
    <w:p>
      <w:pPr>
        <w:pStyle w:val="Heading2"/>
      </w:pPr>
      <w:r>
        <w:t>К ПОБОЧНЫМ ЭФФЕКТАМ ТИАМАЗОЛА ОТНОСЯТ</w:t>
      </w:r>
    </w:p>
    <w:p>
      <w:r>
        <w:rPr>
          <w:b/>
        </w:rPr>
        <w:t xml:space="preserve">1: </w:t>
      </w:r>
      <w:r>
        <w:t>нарушения сердечного ритма</w:t>
      </w:r>
    </w:p>
    <w:p>
      <w:r>
        <w:rPr>
          <w:b/>
        </w:rPr>
        <w:t xml:space="preserve">2: </w:t>
      </w:r>
      <w:r>
        <w:t>уменьшение массы тела</w:t>
      </w:r>
    </w:p>
    <w:p>
      <w:r>
        <w:rPr>
          <w:b/>
        </w:rPr>
        <w:t xml:space="preserve">3: </w:t>
      </w:r>
      <w:r>
        <w:t>уменьшение размеров щитовидной железы</w:t>
      </w:r>
    </w:p>
    <w:p>
      <w:r>
        <w:rPr>
          <w:b/>
        </w:rPr>
        <w:t xml:space="preserve">4: </w:t>
      </w:r>
      <w:r>
        <w:t>лейкопению, агранулоцитоз</w:t>
      </w:r>
    </w:p>
    <w:p>
      <w:r>
        <w:t xml:space="preserve">Правильный ответ: </w:t>
      </w:r>
      <w:r>
        <w:rPr>
          <w:b/>
        </w:rPr>
        <w:t>лейкопению, агранулоцитоз</w:t>
      </w:r>
    </w:p>
    <w:p>
      <w:pPr>
        <w:pStyle w:val="Heading2"/>
      </w:pPr>
      <w:r>
        <w:t>ОПРЕДЕЛЕНИЕ УРОВНЯ ГЛИКИРОВАННОГО ГЕМОГЛОБИНА ПРОВОДИТСЯ</w:t>
      </w:r>
    </w:p>
    <w:p>
      <w:r>
        <w:rPr>
          <w:b/>
        </w:rPr>
        <w:t xml:space="preserve">1: </w:t>
      </w:r>
      <w:r>
        <w:t>не зависимо от приема пищи</w:t>
      </w:r>
    </w:p>
    <w:p>
      <w:r>
        <w:rPr>
          <w:b/>
        </w:rPr>
        <w:t xml:space="preserve">2: </w:t>
      </w:r>
      <w:r>
        <w:t>натощак и через 2 часа после приема пищи</w:t>
      </w:r>
    </w:p>
    <w:p>
      <w:r>
        <w:rPr>
          <w:b/>
        </w:rPr>
        <w:t xml:space="preserve">3: </w:t>
      </w:r>
      <w:r>
        <w:t>через 2 часа после приема пищи</w:t>
      </w:r>
    </w:p>
    <w:p>
      <w:r>
        <w:rPr>
          <w:b/>
        </w:rPr>
        <w:t xml:space="preserve">4: </w:t>
      </w:r>
      <w:r>
        <w:t>натощак</w:t>
      </w:r>
    </w:p>
    <w:p>
      <w:r>
        <w:t xml:space="preserve">Правильный ответ: </w:t>
      </w:r>
      <w:r>
        <w:rPr>
          <w:b/>
        </w:rPr>
        <w:t>не зависимо от приема пищи</w:t>
      </w:r>
    </w:p>
    <w:p>
      <w:pPr>
        <w:pStyle w:val="Heading2"/>
      </w:pPr>
      <w:r>
        <w:t>К КОМПЛЕКСУ НАИБОЛЕЕ ЭФФЕКТИВНЫХ ПРОТИВОТУБЕРКУЛЁЗНЫХ ПРЕПАРАТОВ ОТНОСЯТ</w:t>
      </w:r>
    </w:p>
    <w:p>
      <w:r>
        <w:rPr>
          <w:b/>
        </w:rPr>
        <w:t xml:space="preserve">1: </w:t>
      </w:r>
      <w:r>
        <w:t>Изониазид и Рифампицин</w:t>
      </w:r>
    </w:p>
    <w:p>
      <w:r>
        <w:rPr>
          <w:b/>
        </w:rPr>
        <w:t xml:space="preserve">2: </w:t>
      </w:r>
      <w:r>
        <w:t>Этамбутол и Пиразинамид</w:t>
      </w:r>
    </w:p>
    <w:p>
      <w:r>
        <w:rPr>
          <w:b/>
        </w:rPr>
        <w:t xml:space="preserve">3: </w:t>
      </w:r>
      <w:r>
        <w:t>Стрептомицин и Канамицин</w:t>
      </w:r>
    </w:p>
    <w:p>
      <w:r>
        <w:rPr>
          <w:b/>
        </w:rPr>
        <w:t xml:space="preserve">4: </w:t>
      </w:r>
      <w:r>
        <w:t>Протионамид  и Этионамид</w:t>
      </w:r>
    </w:p>
    <w:p>
      <w:r>
        <w:t xml:space="preserve">Правильный ответ: </w:t>
      </w:r>
      <w:r>
        <w:rPr>
          <w:b/>
        </w:rPr>
        <w:t>Изониазид и Рифампицин</w:t>
      </w:r>
    </w:p>
    <w:p>
      <w:pPr>
        <w:pStyle w:val="Heading2"/>
      </w:pPr>
      <w:r>
        <w:t>НАИБОЛЕЕ ВСЕГО К РАЗВИТИЮ ОСТЕОАРТРОЗА ПРЕДРАСПОЛАГАЕТ</w:t>
      </w:r>
    </w:p>
    <w:p>
      <w:r>
        <w:rPr>
          <w:b/>
        </w:rPr>
        <w:t xml:space="preserve">1: </w:t>
      </w:r>
      <w:r>
        <w:t>акромегалия</w:t>
      </w:r>
    </w:p>
    <w:p>
      <w:r>
        <w:rPr>
          <w:b/>
        </w:rPr>
        <w:t xml:space="preserve">2: </w:t>
      </w:r>
      <w:r>
        <w:t>ожирение</w:t>
      </w:r>
    </w:p>
    <w:p>
      <w:r>
        <w:rPr>
          <w:b/>
        </w:rPr>
        <w:t xml:space="preserve">3: </w:t>
      </w:r>
      <w:r>
        <w:t>гипертиреоз</w:t>
      </w:r>
    </w:p>
    <w:p>
      <w:r>
        <w:rPr>
          <w:b/>
        </w:rPr>
        <w:t xml:space="preserve">4: </w:t>
      </w:r>
      <w:r>
        <w:t>дислипидемия</w:t>
      </w:r>
    </w:p>
    <w:p>
      <w:r>
        <w:t xml:space="preserve">Правильный ответ: </w:t>
      </w:r>
      <w:r>
        <w:rPr>
          <w:b/>
        </w:rPr>
        <w:t>ожирение</w:t>
      </w:r>
    </w:p>
    <w:p>
      <w:pPr>
        <w:pStyle w:val="Heading2"/>
      </w:pPr>
      <w:r>
        <w:t>ДЛЯ ДИАГНОСТИКИ БРУЦЕЛЛЁЗА ПРИМЕНЯЮТ</w:t>
      </w:r>
    </w:p>
    <w:p>
      <w:r>
        <w:rPr>
          <w:b/>
        </w:rPr>
        <w:t xml:space="preserve">1: </w:t>
      </w:r>
      <w:r>
        <w:t>реакцию Вассермана</w:t>
      </w:r>
    </w:p>
    <w:p>
      <w:r>
        <w:rPr>
          <w:b/>
        </w:rPr>
        <w:t xml:space="preserve">2: </w:t>
      </w:r>
      <w:r>
        <w:t>иммунный блоттинг</w:t>
      </w:r>
    </w:p>
    <w:p>
      <w:r>
        <w:rPr>
          <w:b/>
        </w:rPr>
        <w:t xml:space="preserve">3: </w:t>
      </w:r>
      <w:r>
        <w:t>микроскопию мазка и толстой капли крови</w:t>
      </w:r>
    </w:p>
    <w:p>
      <w:r>
        <w:rPr>
          <w:b/>
        </w:rPr>
        <w:t xml:space="preserve">4: </w:t>
      </w:r>
      <w:r>
        <w:t>реакции Райта и Хеддльсона</w:t>
      </w:r>
    </w:p>
    <w:p>
      <w:r>
        <w:t xml:space="preserve">Правильный ответ: </w:t>
      </w:r>
      <w:r>
        <w:rPr>
          <w:b/>
        </w:rPr>
        <w:t>реакции Райта и Хеддльсона</w:t>
      </w:r>
    </w:p>
    <w:p>
      <w:pPr>
        <w:pStyle w:val="Heading2"/>
      </w:pPr>
      <w:r>
        <w:t>ДЛЯ ЛЕЧЕНИЯ ОСТРОЙ НАДПОЧЕЧНИКОВОЙ НЕДОСТАТОЧНОСТИ НЕОБХОДИМО НАЗНАЧИТЬ</w:t>
      </w:r>
    </w:p>
    <w:p>
      <w:r>
        <w:rPr>
          <w:b/>
        </w:rPr>
        <w:t xml:space="preserve">1: </w:t>
      </w:r>
      <w:r>
        <w:t>Адреналин</w:t>
      </w:r>
    </w:p>
    <w:p>
      <w:r>
        <w:rPr>
          <w:b/>
        </w:rPr>
        <w:t xml:space="preserve">2: </w:t>
      </w:r>
      <w:r>
        <w:t>препараты витамина D</w:t>
      </w:r>
    </w:p>
    <w:p>
      <w:r>
        <w:rPr>
          <w:b/>
        </w:rPr>
        <w:t xml:space="preserve">3: </w:t>
      </w:r>
      <w:r>
        <w:t>Гидрокортизон</w:t>
      </w:r>
    </w:p>
    <w:p>
      <w:r>
        <w:rPr>
          <w:b/>
        </w:rPr>
        <w:t xml:space="preserve">4: </w:t>
      </w:r>
      <w:r>
        <w:t>препараты калия и магния</w:t>
      </w:r>
    </w:p>
    <w:p>
      <w:r>
        <w:t xml:space="preserve">Правильный ответ: </w:t>
      </w:r>
      <w:r>
        <w:rPr>
          <w:b/>
        </w:rPr>
        <w:t>Гидрокортизон</w:t>
      </w:r>
    </w:p>
    <w:p>
      <w:pPr>
        <w:pStyle w:val="Heading2"/>
      </w:pPr>
      <w:r>
        <w:t>ДЛЯ КУПИРОВАНИЯ ЛЕГКОГО ПРИСТУПА БРОНХИАЛЬНОЙ АСТМЫ ПРЕДПОЧТИТЕЛЬНО ВВЕДЕНИЕ</w:t>
      </w:r>
    </w:p>
    <w:p>
      <w:r>
        <w:rPr>
          <w:b/>
        </w:rPr>
        <w:t xml:space="preserve">1: </w:t>
      </w:r>
      <w:r>
        <w:t>эуфиллина внутривенно</w:t>
      </w:r>
    </w:p>
    <w:p>
      <w:r>
        <w:rPr>
          <w:b/>
        </w:rPr>
        <w:t xml:space="preserve">2: </w:t>
      </w:r>
      <w:r>
        <w:t>глюкокортикостероидов внутривенно</w:t>
      </w:r>
    </w:p>
    <w:p>
      <w:r>
        <w:rPr>
          <w:b/>
        </w:rPr>
        <w:t xml:space="preserve">3: </w:t>
      </w:r>
      <w:r>
        <w:t>интала через спейсер</w:t>
      </w:r>
    </w:p>
    <w:p>
      <w:r>
        <w:rPr>
          <w:b/>
        </w:rPr>
        <w:t xml:space="preserve">4: </w:t>
      </w:r>
      <w:r>
        <w:t>симпатомиметиков через небулайзер</w:t>
      </w:r>
    </w:p>
    <w:p>
      <w:r>
        <w:t xml:space="preserve">Правильный ответ: </w:t>
      </w:r>
      <w:r>
        <w:rPr>
          <w:b/>
        </w:rPr>
        <w:t>симпатомиметиков через небулайзер</w:t>
      </w:r>
    </w:p>
    <w:p>
      <w:pPr>
        <w:pStyle w:val="Heading2"/>
      </w:pPr>
      <w:r>
        <w:t>«БОЛЬШИМИ» ДИАГНОСТИЧЕСКИМИ DUKE-КРИТЕРИЯМИ ИНФЕКЦИОННОГО ЭНДОКАРДИТА ЯВЛЯЮТСЯ</w:t>
      </w:r>
    </w:p>
    <w:p>
      <w:r>
        <w:rPr>
          <w:b/>
        </w:rPr>
        <w:t xml:space="preserve">1: </w:t>
      </w:r>
      <w:r>
        <w:t>внутривенное употребление наркотиков и фебрильная лихорадка</w:t>
      </w:r>
    </w:p>
    <w:p>
      <w:r>
        <w:rPr>
          <w:b/>
        </w:rPr>
        <w:t xml:space="preserve">2: </w:t>
      </w:r>
      <w:r>
        <w:t>порок сердца и гломерулонефрит</w:t>
      </w:r>
    </w:p>
    <w:p>
      <w:r>
        <w:rPr>
          <w:b/>
        </w:rPr>
        <w:t xml:space="preserve">3: </w:t>
      </w:r>
      <w:r>
        <w:t>вегетации/деструкции клапанов сердца и положительная гемокультура</w:t>
      </w:r>
    </w:p>
    <w:p>
      <w:r>
        <w:rPr>
          <w:b/>
        </w:rPr>
        <w:t xml:space="preserve">4: </w:t>
      </w:r>
      <w:r>
        <w:t>фебрильная лихорадка и порок сердца</w:t>
      </w:r>
    </w:p>
    <w:p>
      <w:r>
        <w:t xml:space="preserve">Правильный ответ: </w:t>
      </w:r>
      <w:r>
        <w:rPr>
          <w:b/>
        </w:rPr>
        <w:t>вегетации/деструкции клапанов сердца и положительная гемокультура</w:t>
      </w:r>
    </w:p>
    <w:p>
      <w:pPr>
        <w:pStyle w:val="Heading2"/>
      </w:pPr>
      <w:r>
        <w:t>НАИБОЛЕЕ ТИПИЧНЫМ ПРИЗНАКОМ МЕНИНГОКОКЦЕМИИ ЯВЛЯЕТСЯ</w:t>
      </w:r>
    </w:p>
    <w:p>
      <w:r>
        <w:rPr>
          <w:b/>
        </w:rPr>
        <w:t xml:space="preserve">1: </w:t>
      </w:r>
      <w:r>
        <w:t>геморрагическая сыпь</w:t>
      </w:r>
    </w:p>
    <w:p>
      <w:r>
        <w:rPr>
          <w:b/>
        </w:rPr>
        <w:t xml:space="preserve">2: </w:t>
      </w:r>
      <w:r>
        <w:t>менингеальный синдром</w:t>
      </w:r>
    </w:p>
    <w:p>
      <w:r>
        <w:rPr>
          <w:b/>
        </w:rPr>
        <w:t xml:space="preserve">3: </w:t>
      </w:r>
      <w:r>
        <w:t>гепатолиенальный синдром</w:t>
      </w:r>
    </w:p>
    <w:p>
      <w:r>
        <w:rPr>
          <w:b/>
        </w:rPr>
        <w:t xml:space="preserve">4: </w:t>
      </w:r>
      <w:r>
        <w:t>розеолезная сыпь</w:t>
      </w:r>
    </w:p>
    <w:p>
      <w:r>
        <w:t xml:space="preserve">Правильный ответ: </w:t>
      </w:r>
      <w:r>
        <w:rPr>
          <w:b/>
        </w:rPr>
        <w:t>геморрагическая сыпь</w:t>
      </w:r>
    </w:p>
    <w:p>
      <w:pPr>
        <w:pStyle w:val="Heading2"/>
      </w:pPr>
      <w:r>
        <w:t>ПРИ ГИПОГЛИКЕМИЧЕСКОЙ КОМЕ ТЕРАПИЮ НАЧИНАЮТ С ВНУТРИВЕННОГО ВВЕДЕНИЯ</w:t>
      </w:r>
    </w:p>
    <w:p>
      <w:r>
        <w:rPr>
          <w:b/>
        </w:rPr>
        <w:t xml:space="preserve">1: </w:t>
      </w:r>
      <w:r>
        <w:t>40% раствора глюкозы</w:t>
      </w:r>
    </w:p>
    <w:p>
      <w:r>
        <w:rPr>
          <w:b/>
        </w:rPr>
        <w:t xml:space="preserve">2: </w:t>
      </w:r>
      <w:r>
        <w:t>5% раствора глюкозы</w:t>
      </w:r>
    </w:p>
    <w:p>
      <w:r>
        <w:rPr>
          <w:b/>
        </w:rPr>
        <w:t xml:space="preserve">3: </w:t>
      </w:r>
      <w:r>
        <w:t>0,9% раствора натрия хлорида</w:t>
      </w:r>
    </w:p>
    <w:p>
      <w:r>
        <w:rPr>
          <w:b/>
        </w:rPr>
        <w:t xml:space="preserve">4: </w:t>
      </w:r>
      <w:r>
        <w:t>препаратов калия</w:t>
      </w:r>
    </w:p>
    <w:p>
      <w:r>
        <w:t xml:space="preserve">Правильный ответ: </w:t>
      </w:r>
      <w:r>
        <w:rPr>
          <w:b/>
        </w:rPr>
        <w:t>40% раствора глюкозы</w:t>
      </w:r>
    </w:p>
    <w:p>
      <w:pPr>
        <w:pStyle w:val="Heading2"/>
      </w:pPr>
      <w:r>
        <w:t>БОЛЬНЫМ ТУБЕРКУЛЕЗОМ ДЕТЯМ ДО 13 ЛЕТ НЕ ПОКАЗАН</w:t>
      </w:r>
    </w:p>
    <w:p>
      <w:r>
        <w:rPr>
          <w:b/>
        </w:rPr>
        <w:t xml:space="preserve">1: </w:t>
      </w:r>
      <w:r>
        <w:t>этамбутол</w:t>
      </w:r>
    </w:p>
    <w:p>
      <w:r>
        <w:rPr>
          <w:b/>
        </w:rPr>
        <w:t xml:space="preserve">2: </w:t>
      </w:r>
      <w:r>
        <w:t>пиразинамид</w:t>
      </w:r>
    </w:p>
    <w:p>
      <w:r>
        <w:rPr>
          <w:b/>
        </w:rPr>
        <w:t xml:space="preserve">3: </w:t>
      </w:r>
      <w:r>
        <w:t>изониазид</w:t>
      </w:r>
    </w:p>
    <w:p>
      <w:r>
        <w:rPr>
          <w:b/>
        </w:rPr>
        <w:t xml:space="preserve">4: </w:t>
      </w:r>
      <w:r>
        <w:t>рифампицин</w:t>
      </w:r>
    </w:p>
    <w:p>
      <w:r>
        <w:t xml:space="preserve">Правильный ответ: </w:t>
      </w:r>
      <w:r>
        <w:rPr>
          <w:b/>
        </w:rPr>
        <w:t>этамбутол</w:t>
      </w:r>
    </w:p>
    <w:p>
      <w:pPr>
        <w:pStyle w:val="Heading2"/>
      </w:pPr>
      <w:r>
        <w:t>К СНИЖЕНИЮ ЭФФЕКТИВНОСТИ АСУНАПРЕВИРА ПРИВОДИТ ПРИЕМ</w:t>
      </w:r>
    </w:p>
    <w:p>
      <w:r>
        <w:rPr>
          <w:b/>
        </w:rPr>
        <w:t xml:space="preserve">1: </w:t>
      </w:r>
      <w:r>
        <w:t>верапамил</w:t>
      </w:r>
    </w:p>
    <w:p>
      <w:r>
        <w:rPr>
          <w:b/>
        </w:rPr>
        <w:t xml:space="preserve">2: </w:t>
      </w:r>
      <w:r>
        <w:t>эритромицин</w:t>
      </w:r>
    </w:p>
    <w:p>
      <w:r>
        <w:rPr>
          <w:b/>
        </w:rPr>
        <w:t xml:space="preserve">3: </w:t>
      </w:r>
      <w:r>
        <w:t>фенитоин</w:t>
      </w:r>
    </w:p>
    <w:p>
      <w:r>
        <w:rPr>
          <w:b/>
        </w:rPr>
        <w:t xml:space="preserve">4: </w:t>
      </w:r>
      <w:r>
        <w:t>интраконазол</w:t>
      </w:r>
    </w:p>
    <w:p>
      <w:r>
        <w:t xml:space="preserve">Правильный ответ: </w:t>
      </w:r>
      <w:r>
        <w:rPr>
          <w:b/>
        </w:rPr>
        <w:t>фенитоин</w:t>
      </w:r>
    </w:p>
    <w:p>
      <w:pPr>
        <w:pStyle w:val="Heading2"/>
      </w:pPr>
      <w:r>
        <w:t>ЛИСТОК ВРЕМЕННОЙ НЕТРУДОСПОСОБНОСТИ БЕЗРАБОТНОМУ ВЫДАЕТСЯ</w:t>
      </w:r>
    </w:p>
    <w:p>
      <w:r>
        <w:rPr>
          <w:b/>
        </w:rPr>
        <w:t xml:space="preserve">1: </w:t>
      </w:r>
      <w:r>
        <w:t>при наличии документа о взятии на учёт по безработице</w:t>
      </w:r>
    </w:p>
    <w:p>
      <w:r>
        <w:rPr>
          <w:b/>
        </w:rPr>
        <w:t xml:space="preserve">2: </w:t>
      </w:r>
      <w:r>
        <w:t>при ОРВИ</w:t>
      </w:r>
    </w:p>
    <w:p>
      <w:r>
        <w:rPr>
          <w:b/>
        </w:rPr>
        <w:t xml:space="preserve">3: </w:t>
      </w:r>
      <w:r>
        <w:t>при ургентном заболевании</w:t>
      </w:r>
    </w:p>
    <w:p>
      <w:r>
        <w:rPr>
          <w:b/>
        </w:rPr>
        <w:t xml:space="preserve">4: </w:t>
      </w:r>
      <w:r>
        <w:t>в случае госпитализации</w:t>
      </w:r>
    </w:p>
    <w:p>
      <w:r>
        <w:t xml:space="preserve">Правильный ответ: </w:t>
      </w:r>
      <w:r>
        <w:rPr>
          <w:b/>
        </w:rPr>
        <w:t>при наличии документа о взятии на учёт по безработице</w:t>
      </w:r>
    </w:p>
    <w:p>
      <w:pPr>
        <w:pStyle w:val="Heading2"/>
      </w:pPr>
      <w:r>
        <w:t>ЯРКАЯ ГИПЕРЕМИЯ КОЖИ С ЧЕТКИМИ ГРАНИЦАМИ, НЕПРАВИЛЬНОЙ ФОРМЫ В СОЧЕТАНИИ С ЛИХОРАДКОЙ СВОЙСТВЕННА</w:t>
      </w:r>
    </w:p>
    <w:p>
      <w:r>
        <w:rPr>
          <w:b/>
        </w:rPr>
        <w:t xml:space="preserve">1: </w:t>
      </w:r>
      <w:r>
        <w:t>флегмоне</w:t>
      </w:r>
    </w:p>
    <w:p>
      <w:r>
        <w:rPr>
          <w:b/>
        </w:rPr>
        <w:t xml:space="preserve">2: </w:t>
      </w:r>
      <w:r>
        <w:t>абсцессу</w:t>
      </w:r>
    </w:p>
    <w:p>
      <w:r>
        <w:rPr>
          <w:b/>
        </w:rPr>
        <w:t xml:space="preserve">3: </w:t>
      </w:r>
      <w:r>
        <w:t>роже</w:t>
      </w:r>
    </w:p>
    <w:p>
      <w:r>
        <w:rPr>
          <w:b/>
        </w:rPr>
        <w:t xml:space="preserve">4: </w:t>
      </w:r>
      <w:r>
        <w:t>плоскому лишаю</w:t>
      </w:r>
    </w:p>
    <w:p>
      <w:r>
        <w:t xml:space="preserve">Правильный ответ: </w:t>
      </w:r>
      <w:r>
        <w:rPr>
          <w:b/>
        </w:rPr>
        <w:t>роже</w:t>
      </w:r>
    </w:p>
    <w:p>
      <w:pPr>
        <w:pStyle w:val="Heading2"/>
      </w:pPr>
      <w:r>
        <w:t>УЧЕТНАЯ ФОРМА N 030-13/У «ПАСПОРТ ВРАЧЕБНОГО УЧАСТКА ГРАЖДАН, ИМЕЮЩИХ ПРАВО НА ПОЛУЧЕНИЕ НАБОРА СОЦИАЛЬНЫХ УСЛУГ» ПО ЗАВЕРШЕНИИ ОТЧЕТНОГО ПЕРИОДА ПОДПИСЫВАЕТСЯ</w:t>
      </w:r>
    </w:p>
    <w:p>
      <w:r>
        <w:rPr>
          <w:b/>
        </w:rPr>
        <w:t xml:space="preserve">1: </w:t>
      </w:r>
      <w:r>
        <w:t>председателем врачебной комиссии</w:t>
      </w:r>
    </w:p>
    <w:p>
      <w:r>
        <w:rPr>
          <w:b/>
        </w:rPr>
        <w:t xml:space="preserve">2: </w:t>
      </w:r>
      <w:r>
        <w:t>врачом-терапевтом участковым и специалистом организационно-методического кабинета</w:t>
      </w:r>
    </w:p>
    <w:p>
      <w:r>
        <w:rPr>
          <w:b/>
        </w:rPr>
        <w:t xml:space="preserve">3: </w:t>
      </w:r>
      <w:r>
        <w:t>заместителем главного врача по организационно-методической работе</w:t>
      </w:r>
    </w:p>
    <w:p>
      <w:r>
        <w:rPr>
          <w:b/>
        </w:rPr>
        <w:t xml:space="preserve">4: </w:t>
      </w:r>
      <w:r>
        <w:t>главным врачом</w:t>
      </w:r>
    </w:p>
    <w:p>
      <w:r>
        <w:t xml:space="preserve">Правильный ответ: </w:t>
      </w:r>
      <w:r>
        <w:rPr>
          <w:b/>
        </w:rPr>
        <w:t>врачом-терапевтом участковым и специалистом организационно-методического кабинета</w:t>
      </w:r>
    </w:p>
    <w:p>
      <w:pPr>
        <w:pStyle w:val="Heading2"/>
      </w:pPr>
      <w:r>
        <w:t>О КОРОНАРНОЙ НЕДОСТАТОЧНОСТИ ПРИ ПРОВЕДЕНИИ ВЕЛОЭРГОМЕТРИЧЕСКОЙ ПРОБЫ СВИДЕТЕЛЬСТВУЕТ</w:t>
      </w:r>
    </w:p>
    <w:p>
      <w:r>
        <w:rPr>
          <w:b/>
        </w:rPr>
        <w:t xml:space="preserve">1: </w:t>
      </w:r>
      <w:r>
        <w:t>депрессия сегмента ST более 2 мм</w:t>
      </w:r>
    </w:p>
    <w:p>
      <w:r>
        <w:rPr>
          <w:b/>
        </w:rPr>
        <w:t xml:space="preserve">2: </w:t>
      </w:r>
      <w:r>
        <w:t>преходящая блокада правой ножки пучка Гиса</w:t>
      </w:r>
    </w:p>
    <w:p>
      <w:r>
        <w:rPr>
          <w:b/>
        </w:rPr>
        <w:t xml:space="preserve">3: </w:t>
      </w:r>
      <w:r>
        <w:t>реверсия негативного зубца Т</w:t>
      </w:r>
    </w:p>
    <w:p>
      <w:r>
        <w:rPr>
          <w:b/>
        </w:rPr>
        <w:t xml:space="preserve">4: </w:t>
      </w:r>
      <w:r>
        <w:t>удлинение интервала PQ</w:t>
      </w:r>
    </w:p>
    <w:p>
      <w:r>
        <w:t xml:space="preserve">Правильный ответ: </w:t>
      </w:r>
      <w:r>
        <w:rPr>
          <w:b/>
        </w:rPr>
        <w:t>депрессия сегмента ST более 2 мм</w:t>
      </w:r>
    </w:p>
    <w:p>
      <w:pPr>
        <w:pStyle w:val="Heading2"/>
      </w:pPr>
      <w:r>
        <w:t>В АМБУЛАТОРНЫХ УСЛОВИЯХ В РЕКОМЕНДОВАННЫХ СХЕМАХ ЛЕЧЕНИЯ БОЛЬНЫХ НОВОЙ КОРОНАВИРУСНОЙ ИНФЕКЦИЕЙ COVID-19 ЛЕГКОГО ТЕЧЕНИЯ ИСПОЛЬЗУЕТСЯ</w:t>
      </w:r>
    </w:p>
    <w:p>
      <w:r>
        <w:rPr>
          <w:b/>
        </w:rPr>
        <w:t xml:space="preserve">1: </w:t>
      </w:r>
      <w:r>
        <w:t>левилимаб</w:t>
      </w:r>
    </w:p>
    <w:p>
      <w:r>
        <w:rPr>
          <w:b/>
        </w:rPr>
        <w:t xml:space="preserve">2: </w:t>
      </w:r>
      <w:r>
        <w:t>балоксавир</w:t>
      </w:r>
    </w:p>
    <w:p>
      <w:r>
        <w:rPr>
          <w:b/>
        </w:rPr>
        <w:t xml:space="preserve">3: </w:t>
      </w:r>
      <w:r>
        <w:t>ремдесивир</w:t>
      </w:r>
    </w:p>
    <w:p>
      <w:r>
        <w:rPr>
          <w:b/>
        </w:rPr>
        <w:t xml:space="preserve">4: </w:t>
      </w:r>
      <w:r>
        <w:t>умифеновир</w:t>
      </w:r>
    </w:p>
    <w:p>
      <w:r>
        <w:t xml:space="preserve">Правильный ответ: </w:t>
      </w:r>
      <w:r>
        <w:rPr>
          <w:b/>
        </w:rPr>
        <w:t>умифеновир</w:t>
      </w:r>
    </w:p>
    <w:p>
      <w:pPr>
        <w:pStyle w:val="Heading2"/>
      </w:pPr>
      <w:r>
        <w:t>К АНАЛОГАМ НУКЛЕОЗИДОВ ОТНОСИТСЯ</w:t>
      </w:r>
    </w:p>
    <w:p>
      <w:r>
        <w:rPr>
          <w:b/>
        </w:rPr>
        <w:t xml:space="preserve">1: </w:t>
      </w:r>
      <w:r>
        <w:t>Рибавирин</w:t>
      </w:r>
    </w:p>
    <w:p>
      <w:r>
        <w:rPr>
          <w:b/>
        </w:rPr>
        <w:t xml:space="preserve">2: </w:t>
      </w:r>
      <w:r>
        <w:t>Омбитасвир</w:t>
      </w:r>
    </w:p>
    <w:p>
      <w:r>
        <w:rPr>
          <w:b/>
        </w:rPr>
        <w:t xml:space="preserve">3: </w:t>
      </w:r>
      <w:r>
        <w:t>Ледипасвир</w:t>
      </w:r>
    </w:p>
    <w:p>
      <w:r>
        <w:rPr>
          <w:b/>
        </w:rPr>
        <w:t xml:space="preserve">4: </w:t>
      </w:r>
      <w:r>
        <w:t>Паритапревир</w:t>
      </w:r>
    </w:p>
    <w:p>
      <w:r>
        <w:t xml:space="preserve">Правильный ответ: </w:t>
      </w:r>
      <w:r>
        <w:rPr>
          <w:b/>
        </w:rPr>
        <w:t>Рибавирин</w:t>
      </w:r>
    </w:p>
    <w:p>
      <w:pPr>
        <w:pStyle w:val="Heading2"/>
      </w:pPr>
      <w:r>
        <w:t>РАСПРОСТРАНЁННУЮ ФОРМУ ДИФТЕРИИ РОТОГЛОТКИ ДИФФЕРЕНЦИРУЮТ С</w:t>
      </w:r>
    </w:p>
    <w:p>
      <w:r>
        <w:rPr>
          <w:b/>
        </w:rPr>
        <w:t xml:space="preserve">1: </w:t>
      </w:r>
      <w:r>
        <w:t>ящуром</w:t>
      </w:r>
    </w:p>
    <w:p>
      <w:r>
        <w:rPr>
          <w:b/>
        </w:rPr>
        <w:t xml:space="preserve">2: </w:t>
      </w:r>
      <w:r>
        <w:t>синдромом Бехчета</w:t>
      </w:r>
    </w:p>
    <w:p>
      <w:r>
        <w:rPr>
          <w:b/>
        </w:rPr>
        <w:t xml:space="preserve">3: </w:t>
      </w:r>
      <w:r>
        <w:t>энтеровирусной герпангиной</w:t>
      </w:r>
    </w:p>
    <w:p>
      <w:r>
        <w:rPr>
          <w:b/>
        </w:rPr>
        <w:t xml:space="preserve">4: </w:t>
      </w:r>
      <w:r>
        <w:t>ожогом слизистой ротоглотки</w:t>
      </w:r>
    </w:p>
    <w:p>
      <w:r>
        <w:t xml:space="preserve">Правильный ответ: </w:t>
      </w:r>
      <w:r>
        <w:rPr>
          <w:b/>
        </w:rPr>
        <w:t>ожогом слизистой ротоглотки</w:t>
      </w:r>
    </w:p>
    <w:p>
      <w:pPr>
        <w:pStyle w:val="Heading2"/>
      </w:pPr>
      <w:r>
        <w:t>КЛИНИЧЕСКИМ ПРОЯВЛЕНИЕМ CREST-СИНДРОМА ЯВЛЯЕТСЯ</w:t>
      </w:r>
    </w:p>
    <w:p>
      <w:r>
        <w:rPr>
          <w:b/>
        </w:rPr>
        <w:t xml:space="preserve">1: </w:t>
      </w:r>
      <w:r>
        <w:t>проксимальная миопатия</w:t>
      </w:r>
    </w:p>
    <w:p>
      <w:r>
        <w:rPr>
          <w:b/>
        </w:rPr>
        <w:t xml:space="preserve">2: </w:t>
      </w:r>
      <w:r>
        <w:t>телеангиэктазия</w:t>
      </w:r>
    </w:p>
    <w:p>
      <w:r>
        <w:rPr>
          <w:b/>
        </w:rPr>
        <w:t xml:space="preserve">3: </w:t>
      </w:r>
      <w:r>
        <w:t>поражение кишечника</w:t>
      </w:r>
    </w:p>
    <w:p>
      <w:r>
        <w:rPr>
          <w:b/>
        </w:rPr>
        <w:t xml:space="preserve">4: </w:t>
      </w:r>
      <w:r>
        <w:t>поражение почек</w:t>
      </w:r>
    </w:p>
    <w:p>
      <w:r>
        <w:t xml:space="preserve">Правильный ответ: </w:t>
      </w:r>
      <w:r>
        <w:rPr>
          <w:b/>
        </w:rPr>
        <w:t>телеангиэктазия</w:t>
      </w:r>
    </w:p>
    <w:p>
      <w:pPr>
        <w:pStyle w:val="Heading2"/>
      </w:pPr>
      <w:r>
        <w:t>МЕТОДОМ ОБЩЕДОСТУПНОЙ И СРОЧНОЙ ЛАБОРАТОРНОЙ ДИАГНОСТИКИ МИКОБАКТЕРИЙ ТУБЕРКУЛЕЗА В МЕДИЦИНСКИХ ОРГАНИЗАЦИЯХ ЯВЛЯЕТСЯ</w:t>
      </w:r>
    </w:p>
    <w:p>
      <w:r>
        <w:rPr>
          <w:b/>
        </w:rPr>
        <w:t xml:space="preserve">1: </w:t>
      </w:r>
      <w:r>
        <w:t>люминесцентная бактериоскопия</w:t>
      </w:r>
    </w:p>
    <w:p>
      <w:r>
        <w:rPr>
          <w:b/>
        </w:rPr>
        <w:t xml:space="preserve">2: </w:t>
      </w:r>
      <w:r>
        <w:t>прямая бактериоскопия мазка мокроты</w:t>
      </w:r>
    </w:p>
    <w:p>
      <w:r>
        <w:rPr>
          <w:b/>
        </w:rPr>
        <w:t xml:space="preserve">3: </w:t>
      </w:r>
      <w:r>
        <w:t>бактериологическое исследование</w:t>
      </w:r>
    </w:p>
    <w:p>
      <w:r>
        <w:rPr>
          <w:b/>
        </w:rPr>
        <w:t xml:space="preserve">4: </w:t>
      </w:r>
      <w:r>
        <w:t>простая микроскопия методом флотации</w:t>
      </w:r>
    </w:p>
    <w:p>
      <w:r>
        <w:t xml:space="preserve">Правильный ответ: </w:t>
      </w:r>
      <w:r>
        <w:rPr>
          <w:b/>
        </w:rPr>
        <w:t>прямая бактериоскопия мазка мокроты</w:t>
      </w:r>
    </w:p>
    <w:p>
      <w:pPr>
        <w:pStyle w:val="Heading2"/>
      </w:pPr>
      <w:r>
        <w:t>ПРИ ВНУТРИВЕННОМ ВВЕДЕНИИ ВЕРАПАМИЛА МОЖЕТ РАЗВИТЬСЯ АСИСТОЛИЯ НА ФОНЕ ПРИЕМА ПАЦИЕНТОМ</w:t>
      </w:r>
    </w:p>
    <w:p>
      <w:r>
        <w:rPr>
          <w:b/>
        </w:rPr>
        <w:t xml:space="preserve">1: </w:t>
      </w:r>
      <w:r>
        <w:t>фебуксостата</w:t>
      </w:r>
    </w:p>
    <w:p>
      <w:r>
        <w:rPr>
          <w:b/>
        </w:rPr>
        <w:t xml:space="preserve">2: </w:t>
      </w:r>
      <w:r>
        <w:t>спиронолактона</w:t>
      </w:r>
    </w:p>
    <w:p>
      <w:r>
        <w:rPr>
          <w:b/>
        </w:rPr>
        <w:t xml:space="preserve">3: </w:t>
      </w:r>
      <w:r>
        <w:t>фенобарбитала</w:t>
      </w:r>
    </w:p>
    <w:p>
      <w:r>
        <w:rPr>
          <w:b/>
        </w:rPr>
        <w:t xml:space="preserve">4: </w:t>
      </w:r>
      <w:r>
        <w:t>пропранолола</w:t>
      </w:r>
    </w:p>
    <w:p>
      <w:r>
        <w:t xml:space="preserve">Правильный ответ: </w:t>
      </w:r>
      <w:r>
        <w:rPr>
          <w:b/>
        </w:rPr>
        <w:t>пропранолола</w:t>
      </w:r>
    </w:p>
    <w:p>
      <w:pPr>
        <w:pStyle w:val="Heading2"/>
      </w:pPr>
      <w:r>
        <w:t>НАИМЕНЕЕ ДОСТОВЕРНЫМ МЕТОДОМ ВЕРИФИКАЦИИ ТУБЕРКУЛЕЗА ЛЕГКИХ ЯВЛЯЕТСЯ</w:t>
      </w:r>
    </w:p>
    <w:p>
      <w:r>
        <w:rPr>
          <w:b/>
        </w:rPr>
        <w:t xml:space="preserve">1: </w:t>
      </w:r>
      <w:r>
        <w:t>морфологическая диагностика образцов ткани с выявлением туберкулезной гранулемы</w:t>
      </w:r>
    </w:p>
    <w:p>
      <w:r>
        <w:rPr>
          <w:b/>
        </w:rPr>
        <w:t xml:space="preserve">2: </w:t>
      </w:r>
      <w:r>
        <w:t>исследование BACTEC MGIT 960</w:t>
      </w:r>
    </w:p>
    <w:p>
      <w:r>
        <w:rPr>
          <w:b/>
        </w:rPr>
        <w:t xml:space="preserve">3: </w:t>
      </w:r>
      <w:r>
        <w:t>молекулярно-генетический метод (ПЦР, ТБ-биочип, ДНК-стрипы)</w:t>
      </w:r>
    </w:p>
    <w:p>
      <w:r>
        <w:rPr>
          <w:b/>
        </w:rPr>
        <w:t xml:space="preserve">4: </w:t>
      </w:r>
      <w:r>
        <w:t>рентгенологическая диагностика</w:t>
      </w:r>
    </w:p>
    <w:p>
      <w:r>
        <w:t xml:space="preserve">Правильный ответ: </w:t>
      </w:r>
      <w:r>
        <w:rPr>
          <w:b/>
        </w:rPr>
        <w:t>рентгенологическая диагностика</w:t>
      </w:r>
    </w:p>
    <w:p>
      <w:pPr>
        <w:pStyle w:val="Heading2"/>
      </w:pPr>
      <w:r>
        <w:t>ВЫКОПИРОВКА ИЗ ЛИСТОВ НАЗНАЧЕНИЯ ПРОИЗВОДИТСЯ</w:t>
      </w:r>
    </w:p>
    <w:p>
      <w:r>
        <w:rPr>
          <w:b/>
        </w:rPr>
        <w:t xml:space="preserve">1: </w:t>
      </w:r>
      <w:r>
        <w:t>ночной постовой медсестрой</w:t>
      </w:r>
    </w:p>
    <w:p>
      <w:r>
        <w:rPr>
          <w:b/>
        </w:rPr>
        <w:t xml:space="preserve">2: </w:t>
      </w:r>
      <w:r>
        <w:t>старшей медсестрой</w:t>
      </w:r>
    </w:p>
    <w:p>
      <w:r>
        <w:rPr>
          <w:b/>
        </w:rPr>
        <w:t xml:space="preserve">3: </w:t>
      </w:r>
      <w:r>
        <w:t>врачом</w:t>
      </w:r>
    </w:p>
    <w:p>
      <w:r>
        <w:rPr>
          <w:b/>
        </w:rPr>
        <w:t xml:space="preserve">4: </w:t>
      </w:r>
      <w:r>
        <w:t>дневной постовой медсестрой</w:t>
      </w:r>
    </w:p>
    <w:p>
      <w:r>
        <w:t xml:space="preserve">Правильный ответ: </w:t>
      </w:r>
      <w:r>
        <w:rPr>
          <w:b/>
        </w:rPr>
        <w:t>ночной постовой медсестрой</w:t>
      </w:r>
    </w:p>
    <w:p>
      <w:pPr>
        <w:pStyle w:val="Heading2"/>
      </w:pPr>
      <w:r>
        <w:t>В СОМНИТЕЛЬНЫХ СЛУЧАЯХ ДИАГНОЗ «ХРОНИЧЕСКАЯ СЕРДЕЧНАЯ НЕДОСТАТОЧНОСТЬ» МОЖНО ИСКЛЮЧИТЬ ПРИ НОРМАЛЬНОМ УРОВНЕ В КРОВИ</w:t>
      </w:r>
    </w:p>
    <w:p>
      <w:r>
        <w:rPr>
          <w:b/>
        </w:rPr>
        <w:t xml:space="preserve">1: </w:t>
      </w:r>
      <w:r>
        <w:t>ренина</w:t>
      </w:r>
    </w:p>
    <w:p>
      <w:r>
        <w:rPr>
          <w:b/>
        </w:rPr>
        <w:t xml:space="preserve">2: </w:t>
      </w:r>
      <w:r>
        <w:t>катехоламинов</w:t>
      </w:r>
    </w:p>
    <w:p>
      <w:r>
        <w:rPr>
          <w:b/>
        </w:rPr>
        <w:t xml:space="preserve">3: </w:t>
      </w:r>
      <w:r>
        <w:t>альдостерона</w:t>
      </w:r>
    </w:p>
    <w:p>
      <w:r>
        <w:rPr>
          <w:b/>
        </w:rPr>
        <w:t xml:space="preserve">4: </w:t>
      </w:r>
      <w:r>
        <w:t>натрийуретических пептидов</w:t>
      </w:r>
    </w:p>
    <w:p>
      <w:r>
        <w:t xml:space="preserve">Правильный ответ: </w:t>
      </w:r>
      <w:r>
        <w:rPr>
          <w:b/>
        </w:rPr>
        <w:t>натрийуретических пептидов</w:t>
      </w:r>
    </w:p>
    <w:p>
      <w:pPr>
        <w:pStyle w:val="Heading2"/>
      </w:pPr>
      <w:r>
        <w:t>ПРИ МАЛЯРИИ ИЗ ФОРМЕННЫХ ЭЛЕМЕНТОВ КРОВИ ЧАЩЕ ПОРАЖАЮТСЯ</w:t>
      </w:r>
    </w:p>
    <w:p>
      <w:r>
        <w:rPr>
          <w:b/>
        </w:rPr>
        <w:t xml:space="preserve">1: </w:t>
      </w:r>
      <w:r>
        <w:t>эозинофилы</w:t>
      </w:r>
    </w:p>
    <w:p>
      <w:r>
        <w:rPr>
          <w:b/>
        </w:rPr>
        <w:t xml:space="preserve">2: </w:t>
      </w:r>
      <w:r>
        <w:t>эритроциты</w:t>
      </w:r>
    </w:p>
    <w:p>
      <w:r>
        <w:rPr>
          <w:b/>
        </w:rPr>
        <w:t xml:space="preserve">3: </w:t>
      </w:r>
      <w:r>
        <w:t>нейтрофилы</w:t>
      </w:r>
    </w:p>
    <w:p>
      <w:r>
        <w:rPr>
          <w:b/>
        </w:rPr>
        <w:t xml:space="preserve">4: </w:t>
      </w:r>
      <w:r>
        <w:t>тромбоциты</w:t>
      </w:r>
    </w:p>
    <w:p>
      <w:r>
        <w:t xml:space="preserve">Правильный ответ: </w:t>
      </w:r>
      <w:r>
        <w:rPr>
          <w:b/>
        </w:rPr>
        <w:t>эритроциты</w:t>
      </w:r>
    </w:p>
    <w:p>
      <w:pPr>
        <w:pStyle w:val="Heading2"/>
      </w:pPr>
      <w:r>
        <w:t>ОСНОВНЫМ МЕХАНИЗМОМ РАЗВИТИЯ КАРДИОГЕННОГО ШОКА ВЫСТУПАЕТ</w:t>
      </w:r>
    </w:p>
    <w:p>
      <w:r>
        <w:rPr>
          <w:b/>
        </w:rPr>
        <w:t xml:space="preserve">1: </w:t>
      </w:r>
      <w:r>
        <w:t>венозный застой</w:t>
      </w:r>
    </w:p>
    <w:p>
      <w:r>
        <w:rPr>
          <w:b/>
        </w:rPr>
        <w:t xml:space="preserve">2: </w:t>
      </w:r>
      <w:r>
        <w:t>уменьшение объёма циркулирующей крови</w:t>
      </w:r>
    </w:p>
    <w:p>
      <w:r>
        <w:rPr>
          <w:b/>
        </w:rPr>
        <w:t xml:space="preserve">3: </w:t>
      </w:r>
      <w:r>
        <w:t>снижение сосудистого тонуса</w:t>
      </w:r>
    </w:p>
    <w:p>
      <w:r>
        <w:rPr>
          <w:b/>
        </w:rPr>
        <w:t xml:space="preserve">4: </w:t>
      </w:r>
      <w:r>
        <w:t>уменьшение сердечного выброса</w:t>
      </w:r>
    </w:p>
    <w:p>
      <w:r>
        <w:t xml:space="preserve">Правильный ответ: </w:t>
      </w:r>
      <w:r>
        <w:rPr>
          <w:b/>
        </w:rPr>
        <w:t>уменьшение сердечного выброса</w:t>
      </w:r>
    </w:p>
    <w:p>
      <w:pPr>
        <w:pStyle w:val="Heading2"/>
      </w:pPr>
      <w:r>
        <w:t>НА КАКОЙ ИЗ МЕХАНИЗМОВ РАЗВИТИЯ БОЛЕЗНИ ВЛИЯЮТ БАЗИСНЫЕ ПРЕПАРАТЫ У БОЛЬНЫХ РЕВМАТОИДНЫМ АРТРИТОМ?</w:t>
      </w:r>
    </w:p>
    <w:p>
      <w:r>
        <w:rPr>
          <w:b/>
        </w:rPr>
        <w:t xml:space="preserve">1: </w:t>
      </w:r>
      <w:r>
        <w:t>этиологические факторы</w:t>
      </w:r>
    </w:p>
    <w:p>
      <w:r>
        <w:rPr>
          <w:b/>
        </w:rPr>
        <w:t xml:space="preserve">2: </w:t>
      </w:r>
      <w:r>
        <w:t>хроническое иммунное воспаление</w:t>
      </w:r>
    </w:p>
    <w:p>
      <w:r>
        <w:rPr>
          <w:b/>
        </w:rPr>
        <w:t xml:space="preserve">3: </w:t>
      </w:r>
      <w:r>
        <w:t>подавление локального местного воспаления</w:t>
      </w:r>
    </w:p>
    <w:p>
      <w:r>
        <w:rPr>
          <w:b/>
        </w:rPr>
        <w:t xml:space="preserve">4: </w:t>
      </w:r>
      <w:r>
        <w:t>генетическая предрасположенность</w:t>
      </w:r>
    </w:p>
    <w:p>
      <w:r>
        <w:t xml:space="preserve">Правильный ответ: </w:t>
      </w:r>
      <w:r>
        <w:rPr>
          <w:b/>
        </w:rPr>
        <w:t>хроническое иммунное воспаление</w:t>
      </w:r>
    </w:p>
    <w:p>
      <w:pPr>
        <w:pStyle w:val="Heading2"/>
      </w:pPr>
      <w:r>
        <w:t>ПРЕДПОЧТИТЕЛЬНЫЙ СПОСОБ ВВЕДЕНИЯ ПРЕПАРАТОВ ЖЕЛЕЗА ПРИ ЛЕЧЕНИИ ЖЕЛЕЗОДЕФИЦИТНОЙ АНЕМИИ ПРЕПАРАТЫ ЖЕЛЕЗА СЛЕДУЕТ НАЧИНАТЬ ВВОДИТЬ</w:t>
      </w:r>
    </w:p>
    <w:p>
      <w:r>
        <w:rPr>
          <w:b/>
        </w:rPr>
        <w:t xml:space="preserve">1: </w:t>
      </w:r>
      <w:r>
        <w:t>внутривенно</w:t>
      </w:r>
    </w:p>
    <w:p>
      <w:r>
        <w:rPr>
          <w:b/>
        </w:rPr>
        <w:t xml:space="preserve">2: </w:t>
      </w:r>
      <w:r>
        <w:t>подкожно</w:t>
      </w:r>
    </w:p>
    <w:p>
      <w:r>
        <w:rPr>
          <w:b/>
        </w:rPr>
        <w:t xml:space="preserve">3: </w:t>
      </w:r>
      <w:r>
        <w:t>внутримышечно</w:t>
      </w:r>
    </w:p>
    <w:p>
      <w:r>
        <w:rPr>
          <w:b/>
        </w:rPr>
        <w:t xml:space="preserve">4: </w:t>
      </w:r>
      <w:r>
        <w:t>внутрь перорально</w:t>
      </w:r>
    </w:p>
    <w:p>
      <w:r>
        <w:t xml:space="preserve">Правильный ответ: </w:t>
      </w:r>
      <w:r>
        <w:rPr>
          <w:b/>
        </w:rPr>
        <w:t>внутрь перорально</w:t>
      </w:r>
    </w:p>
    <w:p>
      <w:pPr>
        <w:pStyle w:val="Heading2"/>
      </w:pPr>
      <w:r>
        <w:t>«ШТАМПОВАННЫЕ» КАВЕРНЫ ХАРАКТЕРНЫ ДЛЯ ТУБЕРКУЛЕЗА</w:t>
      </w:r>
    </w:p>
    <w:p>
      <w:r>
        <w:rPr>
          <w:b/>
        </w:rPr>
        <w:t xml:space="preserve">1: </w:t>
      </w:r>
      <w:r>
        <w:t>милиарного</w:t>
      </w:r>
    </w:p>
    <w:p>
      <w:r>
        <w:rPr>
          <w:b/>
        </w:rPr>
        <w:t xml:space="preserve">2: </w:t>
      </w:r>
      <w:r>
        <w:t>инфильтративного</w:t>
      </w:r>
    </w:p>
    <w:p>
      <w:r>
        <w:rPr>
          <w:b/>
        </w:rPr>
        <w:t xml:space="preserve">3: </w:t>
      </w:r>
      <w:r>
        <w:t>очагового</w:t>
      </w:r>
    </w:p>
    <w:p>
      <w:r>
        <w:rPr>
          <w:b/>
        </w:rPr>
        <w:t xml:space="preserve">4: </w:t>
      </w:r>
      <w:r>
        <w:t>подострого диссеминированного</w:t>
      </w:r>
    </w:p>
    <w:p>
      <w:r>
        <w:t xml:space="preserve">Правильный ответ: </w:t>
      </w:r>
      <w:r>
        <w:rPr>
          <w:b/>
        </w:rPr>
        <w:t>подострого диссеминированного</w:t>
      </w:r>
    </w:p>
    <w:p>
      <w:pPr>
        <w:pStyle w:val="Heading2"/>
      </w:pPr>
      <w:r>
        <w:t>ПРИ ПОДОЗРЕНИИ У ПАЦИЕНТА ИНФЕКЦИОННОГО ЗАБОЛЕВАНИЯ НЕОБХОДИМО ЗАПОЛНИТЬ</w:t>
      </w:r>
    </w:p>
    <w:p>
      <w:r>
        <w:rPr>
          <w:b/>
        </w:rPr>
        <w:t xml:space="preserve">1: </w:t>
      </w:r>
      <w:r>
        <w:t>статистический талон для регистрации заключительных диагнозов</w:t>
      </w:r>
    </w:p>
    <w:p>
      <w:r>
        <w:rPr>
          <w:b/>
        </w:rPr>
        <w:t xml:space="preserve">2: </w:t>
      </w:r>
      <w:r>
        <w:t>экстренное извещение об инфекционном заболевании</w:t>
      </w:r>
    </w:p>
    <w:p>
      <w:r>
        <w:rPr>
          <w:b/>
        </w:rPr>
        <w:t xml:space="preserve">3: </w:t>
      </w:r>
      <w:r>
        <w:t>журнал учёта инфекционных заболеваний</w:t>
      </w:r>
    </w:p>
    <w:p>
      <w:r>
        <w:rPr>
          <w:b/>
        </w:rPr>
        <w:t xml:space="preserve">4: </w:t>
      </w:r>
      <w:r>
        <w:t>листок ежедневного учёта работы врача</w:t>
      </w:r>
    </w:p>
    <w:p>
      <w:r>
        <w:t xml:space="preserve">Правильный ответ: </w:t>
      </w:r>
      <w:r>
        <w:rPr>
          <w:b/>
        </w:rPr>
        <w:t>экстренное извещение об инфекционном заболевании</w:t>
      </w:r>
    </w:p>
    <w:p>
      <w:pPr>
        <w:pStyle w:val="Heading2"/>
      </w:pPr>
      <w:r>
        <w:t>БРОНХОСПАСТИЧЕСКОЕ ДЕЙСТВИЕ ОКАЗЫВАЕТ</w:t>
      </w:r>
    </w:p>
    <w:p>
      <w:r>
        <w:rPr>
          <w:b/>
        </w:rPr>
        <w:t xml:space="preserve">1: </w:t>
      </w:r>
      <w:r>
        <w:t>пропранолол</w:t>
      </w:r>
    </w:p>
    <w:p>
      <w:r>
        <w:rPr>
          <w:b/>
        </w:rPr>
        <w:t xml:space="preserve">2: </w:t>
      </w:r>
      <w:r>
        <w:t>фенотерол</w:t>
      </w:r>
    </w:p>
    <w:p>
      <w:r>
        <w:rPr>
          <w:b/>
        </w:rPr>
        <w:t xml:space="preserve">3: </w:t>
      </w:r>
      <w:r>
        <w:t>сальбутамол</w:t>
      </w:r>
    </w:p>
    <w:p>
      <w:r>
        <w:rPr>
          <w:b/>
        </w:rPr>
        <w:t xml:space="preserve">4: </w:t>
      </w:r>
      <w:r>
        <w:t>беклометазон</w:t>
      </w:r>
    </w:p>
    <w:p>
      <w:r>
        <w:t xml:space="preserve">Правильный ответ: </w:t>
      </w:r>
      <w:r>
        <w:rPr>
          <w:b/>
        </w:rPr>
        <w:t>пропранолол</w:t>
      </w:r>
    </w:p>
    <w:p>
      <w:pPr>
        <w:pStyle w:val="Heading2"/>
      </w:pPr>
      <w:r>
        <w:t>РАЗВИТИЮ ТУБЕРКУЛЕМЫ ЧАЩЕ ПРЕДШЕСТВУЕТ ТУБЕРКУЛЕЗ</w:t>
      </w:r>
    </w:p>
    <w:p>
      <w:r>
        <w:rPr>
          <w:b/>
        </w:rPr>
        <w:t xml:space="preserve">1: </w:t>
      </w:r>
      <w:r>
        <w:t>фиброзно-кавернозный</w:t>
      </w:r>
    </w:p>
    <w:p>
      <w:r>
        <w:rPr>
          <w:b/>
        </w:rPr>
        <w:t xml:space="preserve">2: </w:t>
      </w:r>
      <w:r>
        <w:t>диссеминированный</w:t>
      </w:r>
    </w:p>
    <w:p>
      <w:r>
        <w:rPr>
          <w:b/>
        </w:rPr>
        <w:t xml:space="preserve">3: </w:t>
      </w:r>
      <w:r>
        <w:t>внутригрудных лимфатических узлов</w:t>
      </w:r>
    </w:p>
    <w:p>
      <w:r>
        <w:rPr>
          <w:b/>
        </w:rPr>
        <w:t xml:space="preserve">4: </w:t>
      </w:r>
      <w:r>
        <w:t>инфильтративный</w:t>
      </w:r>
    </w:p>
    <w:p>
      <w:r>
        <w:t xml:space="preserve">Правильный ответ: </w:t>
      </w:r>
      <w:r>
        <w:rPr>
          <w:b/>
        </w:rPr>
        <w:t>инфильтративный</w:t>
      </w:r>
    </w:p>
    <w:p>
      <w:pPr>
        <w:pStyle w:val="Heading2"/>
      </w:pPr>
      <w:r>
        <w:t>НЕ ЯВЛЯЕТСЯ ПАТОГЕНЕТИЧЕСКИМ МЕХАНИЗМОМ РАЗВИТИЯ ХСН ПРИ ИБС</w:t>
      </w:r>
    </w:p>
    <w:p>
      <w:r>
        <w:rPr>
          <w:b/>
        </w:rPr>
        <w:t xml:space="preserve">1: </w:t>
      </w:r>
      <w:r>
        <w:t>гибернация миокарда</w:t>
      </w:r>
    </w:p>
    <w:p>
      <w:r>
        <w:rPr>
          <w:b/>
        </w:rPr>
        <w:t xml:space="preserve">2: </w:t>
      </w:r>
      <w:r>
        <w:t>постинфарктный кардиосклероз</w:t>
      </w:r>
    </w:p>
    <w:p>
      <w:r>
        <w:rPr>
          <w:b/>
        </w:rPr>
        <w:t xml:space="preserve">3: </w:t>
      </w:r>
      <w:r>
        <w:t>оглушенный миокард</w:t>
      </w:r>
    </w:p>
    <w:p>
      <w:r>
        <w:rPr>
          <w:b/>
        </w:rPr>
        <w:t xml:space="preserve">4: </w:t>
      </w:r>
      <w:r>
        <w:t>эксцентрическая  гипертрофия миокарда</w:t>
      </w:r>
    </w:p>
    <w:p>
      <w:r>
        <w:t xml:space="preserve">Правильный ответ: </w:t>
      </w:r>
      <w:r>
        <w:rPr>
          <w:b/>
        </w:rPr>
        <w:t>эксцентрическая  гипертрофия миокарда</w:t>
      </w:r>
    </w:p>
    <w:p>
      <w:pPr>
        <w:pStyle w:val="Heading2"/>
      </w:pPr>
      <w:r>
        <w:t>ПРИЗНАКОМ ДЕРМАТОМИОЗИТА ЯВЛЯЕТСЯ</w:t>
      </w:r>
    </w:p>
    <w:p>
      <w:r>
        <w:rPr>
          <w:b/>
        </w:rPr>
        <w:t xml:space="preserve">1: </w:t>
      </w:r>
      <w:r>
        <w:t>деформация суставов</w:t>
      </w:r>
    </w:p>
    <w:p>
      <w:r>
        <w:rPr>
          <w:b/>
        </w:rPr>
        <w:t xml:space="preserve">2: </w:t>
      </w:r>
      <w:r>
        <w:t>«бабочка» на лице</w:t>
      </w:r>
    </w:p>
    <w:p>
      <w:r>
        <w:rPr>
          <w:b/>
        </w:rPr>
        <w:t xml:space="preserve">3: </w:t>
      </w:r>
      <w:r>
        <w:t>остеолиз ногтевых фаланг</w:t>
      </w:r>
    </w:p>
    <w:p>
      <w:r>
        <w:rPr>
          <w:b/>
        </w:rPr>
        <w:t xml:space="preserve">4: </w:t>
      </w:r>
      <w:r>
        <w:t>супраорбитальный отек и гиперемия кожи около глаз</w:t>
      </w:r>
    </w:p>
    <w:p>
      <w:r>
        <w:t xml:space="preserve">Правильный ответ: </w:t>
      </w:r>
      <w:r>
        <w:rPr>
          <w:b/>
        </w:rPr>
        <w:t>супраорбитальный отек и гиперемия кожи около глаз</w:t>
      </w:r>
    </w:p>
    <w:p>
      <w:pPr>
        <w:pStyle w:val="Heading2"/>
      </w:pPr>
      <w:r>
        <w:t>ПРИЧИНОЙ ВТОРИЧНОЙ НАДПОЧЕЧНИКОВОЙ НЕДОСТАТОЧНОСТИ СЛУЖИТ</w:t>
      </w:r>
    </w:p>
    <w:p>
      <w:r>
        <w:rPr>
          <w:b/>
        </w:rPr>
        <w:t xml:space="preserve">1: </w:t>
      </w:r>
      <w:r>
        <w:t>аутоиммуное поражение надпочечников</w:t>
      </w:r>
    </w:p>
    <w:p>
      <w:r>
        <w:rPr>
          <w:b/>
        </w:rPr>
        <w:t xml:space="preserve">2: </w:t>
      </w:r>
      <w:r>
        <w:t>снижение секреции адренокортикотропного гормона гипофизом</w:t>
      </w:r>
    </w:p>
    <w:p>
      <w:r>
        <w:rPr>
          <w:b/>
        </w:rPr>
        <w:t xml:space="preserve">3: </w:t>
      </w:r>
      <w:r>
        <w:t>избыточная секреция кортизола надпочечниками</w:t>
      </w:r>
    </w:p>
    <w:p>
      <w:r>
        <w:rPr>
          <w:b/>
        </w:rPr>
        <w:t xml:space="preserve">4: </w:t>
      </w:r>
      <w:r>
        <w:t>недостаточная секреция альдостерона надпочечниками</w:t>
      </w:r>
    </w:p>
    <w:p>
      <w:r>
        <w:t xml:space="preserve">Правильный ответ: </w:t>
      </w:r>
      <w:r>
        <w:rPr>
          <w:b/>
        </w:rPr>
        <w:t>снижение секреции адренокортикотропного гормона гипофизом</w:t>
      </w:r>
    </w:p>
    <w:p>
      <w:pPr>
        <w:pStyle w:val="Heading2"/>
      </w:pPr>
      <w:r>
        <w:t>НА ПОРАЖЕНИЕ ОРГАНОВ-МИШЕНЕЙ У БОЛЬНОГО С АРТЕРИАЛЬНОЙ ГИПЕРТЕНЗИЕЙ УКАЗЫВАЕТ</w:t>
      </w:r>
    </w:p>
    <w:p>
      <w:r>
        <w:rPr>
          <w:b/>
        </w:rPr>
        <w:t xml:space="preserve">1: </w:t>
      </w:r>
      <w:r>
        <w:t>лодыжечно-плечевой индекс &gt; 0,9</w:t>
      </w:r>
    </w:p>
    <w:p>
      <w:r>
        <w:rPr>
          <w:b/>
        </w:rPr>
        <w:t xml:space="preserve">2: </w:t>
      </w:r>
      <w:r>
        <w:t>индекс Соколова-Лайона&gt;3,5 мВ, RaVL&gt;1,1 мВ</w:t>
      </w:r>
    </w:p>
    <w:p>
      <w:r>
        <w:rPr>
          <w:b/>
        </w:rPr>
        <w:t xml:space="preserve">3: </w:t>
      </w:r>
      <w:r>
        <w:t>клубочковая фильтрация  = 80 мл/мин</w:t>
      </w:r>
    </w:p>
    <w:p>
      <w:r>
        <w:rPr>
          <w:b/>
        </w:rPr>
        <w:t xml:space="preserve">4: </w:t>
      </w:r>
      <w:r>
        <w:t>комплекс интима-медиа =1,1</w:t>
      </w:r>
    </w:p>
    <w:p>
      <w:r>
        <w:t xml:space="preserve">Правильный ответ: </w:t>
      </w:r>
      <w:r>
        <w:rPr>
          <w:b/>
        </w:rPr>
        <w:t>индекс Соколова-Лайона&gt;3,5 мВ, RaVL&gt;1,1 мВ</w:t>
      </w:r>
    </w:p>
    <w:p>
      <w:pPr>
        <w:pStyle w:val="Heading2"/>
      </w:pPr>
      <w:r>
        <w:t>ДЛЯ РАННЕГО ВЫЯВЛЕНИЯ БОЛЬНЫХ БРЮШНЫМ ТИФОМ И ПАРАТИФАМИ ПРИМЕНЯЕТСЯ БАКТЕРИОЛОГИЧЕСКОЕ ИССЛЕДОВАНИЕ</w:t>
      </w:r>
    </w:p>
    <w:p>
      <w:r>
        <w:rPr>
          <w:b/>
        </w:rPr>
        <w:t xml:space="preserve">1: </w:t>
      </w:r>
      <w:r>
        <w:t>кала</w:t>
      </w:r>
    </w:p>
    <w:p>
      <w:r>
        <w:rPr>
          <w:b/>
        </w:rPr>
        <w:t xml:space="preserve">2: </w:t>
      </w:r>
      <w:r>
        <w:t>крови</w:t>
      </w:r>
    </w:p>
    <w:p>
      <w:r>
        <w:rPr>
          <w:b/>
        </w:rPr>
        <w:t xml:space="preserve">3: </w:t>
      </w:r>
      <w:r>
        <w:t>мочи</w:t>
      </w:r>
    </w:p>
    <w:p>
      <w:r>
        <w:rPr>
          <w:b/>
        </w:rPr>
        <w:t xml:space="preserve">4: </w:t>
      </w:r>
      <w:r>
        <w:t>ликвора</w:t>
      </w:r>
    </w:p>
    <w:p>
      <w:r>
        <w:t xml:space="preserve">Правильный ответ: </w:t>
      </w:r>
      <w:r>
        <w:rPr>
          <w:b/>
        </w:rPr>
        <w:t>крови</w:t>
      </w:r>
    </w:p>
    <w:p>
      <w:pPr>
        <w:pStyle w:val="Heading2"/>
      </w:pPr>
      <w:r>
        <w:t>БЕЗБОЛЕВАЯ МАКРОГЕМАТУРИЯ, ЛИХОРАДКА В ТЕЧЕНИЕ 4 МЕСЯЦЕВ, УРОВЕНЬ ГЕМОГЛОБИНА 170 Г/Л ЛИБО АНЕМИЯ, СОЭ 60 ММ/Ч У БОЛЬНОГО СТАРШЕ 45 ЛЕТ СВИДЕТЕЛЬСТВУЮТ О НАЛИЧИИ</w:t>
      </w:r>
    </w:p>
    <w:p>
      <w:r>
        <w:rPr>
          <w:b/>
        </w:rPr>
        <w:t xml:space="preserve">1: </w:t>
      </w:r>
      <w:r>
        <w:t>волчаночного гломерулонефрита</w:t>
      </w:r>
    </w:p>
    <w:p>
      <w:r>
        <w:rPr>
          <w:b/>
        </w:rPr>
        <w:t xml:space="preserve">2: </w:t>
      </w:r>
      <w:r>
        <w:t>хронического  гломерулонефрита гематурического типа</w:t>
      </w:r>
    </w:p>
    <w:p>
      <w:r>
        <w:rPr>
          <w:b/>
        </w:rPr>
        <w:t xml:space="preserve">3: </w:t>
      </w:r>
      <w:r>
        <w:t>рака почки</w:t>
      </w:r>
    </w:p>
    <w:p>
      <w:r>
        <w:rPr>
          <w:b/>
        </w:rPr>
        <w:t xml:space="preserve">4: </w:t>
      </w:r>
      <w:r>
        <w:t>уратного нефролитиаза</w:t>
      </w:r>
    </w:p>
    <w:p>
      <w:r>
        <w:t xml:space="preserve">Правильный ответ: </w:t>
      </w:r>
      <w:r>
        <w:rPr>
          <w:b/>
        </w:rPr>
        <w:t>рака почки</w:t>
      </w:r>
    </w:p>
    <w:p>
      <w:pPr>
        <w:pStyle w:val="Heading2"/>
      </w:pPr>
      <w:r>
        <w:t>ОСНОВНОЕ ПАТОГЕНЕТИЧЕСКОЕ ЗНАЧЕНИЕ В РАЗВИТИИ ПЕРВИЧНОЙ ЭМФИЗЕМЫ ЛЕГКИХ ИМЕЕТ</w:t>
      </w:r>
    </w:p>
    <w:p>
      <w:r>
        <w:rPr>
          <w:b/>
        </w:rPr>
        <w:t xml:space="preserve">1: </w:t>
      </w:r>
      <w:r>
        <w:t>функциональное перенапряжение аппарата дыхания</w:t>
      </w:r>
    </w:p>
    <w:p>
      <w:r>
        <w:rPr>
          <w:b/>
        </w:rPr>
        <w:t xml:space="preserve">2: </w:t>
      </w:r>
      <w:r>
        <w:t>дефицит альфа1-антитрипсина</w:t>
      </w:r>
    </w:p>
    <w:p>
      <w:r>
        <w:rPr>
          <w:b/>
        </w:rPr>
        <w:t xml:space="preserve">3: </w:t>
      </w:r>
      <w:r>
        <w:t>возрастная инволюция эластической ткани легких</w:t>
      </w:r>
    </w:p>
    <w:p>
      <w:r>
        <w:rPr>
          <w:b/>
        </w:rPr>
        <w:t xml:space="preserve">4: </w:t>
      </w:r>
      <w:r>
        <w:t>хроническое заболевание бронхолегочного аппарата</w:t>
      </w:r>
    </w:p>
    <w:p>
      <w:r>
        <w:t xml:space="preserve">Правильный ответ: </w:t>
      </w:r>
      <w:r>
        <w:rPr>
          <w:b/>
        </w:rPr>
        <w:t>дефицит альфа1-антитрипсина</w:t>
      </w:r>
    </w:p>
    <w:p>
      <w:pPr>
        <w:pStyle w:val="Heading2"/>
      </w:pPr>
      <w:r>
        <w:t>ДЛЯ ЛЕЧЕНИЯ ДИАБЕТИЧЕСКОЙ НЕФРОПАТИИ ИСПОЛЬЗУЮТСЯ</w:t>
      </w:r>
    </w:p>
    <w:p>
      <w:r>
        <w:rPr>
          <w:b/>
        </w:rPr>
        <w:t xml:space="preserve">1: </w:t>
      </w:r>
      <w:r>
        <w:t>препараты витамина D</w:t>
      </w:r>
    </w:p>
    <w:p>
      <w:r>
        <w:rPr>
          <w:b/>
        </w:rPr>
        <w:t xml:space="preserve">2: </w:t>
      </w:r>
      <w:r>
        <w:t>диуретики</w:t>
      </w:r>
    </w:p>
    <w:p>
      <w:r>
        <w:rPr>
          <w:b/>
        </w:rPr>
        <w:t xml:space="preserve">3: </w:t>
      </w:r>
      <w:r>
        <w:t>ингибиторы ангиотензинпревращающего фактора</w:t>
      </w:r>
    </w:p>
    <w:p>
      <w:r>
        <w:rPr>
          <w:b/>
        </w:rPr>
        <w:t xml:space="preserve">4: </w:t>
      </w:r>
      <w:r>
        <w:t>препараты калия и магния</w:t>
      </w:r>
    </w:p>
    <w:p>
      <w:r>
        <w:t xml:space="preserve">Правильный ответ: </w:t>
      </w:r>
      <w:r>
        <w:rPr>
          <w:b/>
        </w:rPr>
        <w:t>ингибиторы ангиотензинпревращающего фактора</w:t>
      </w:r>
    </w:p>
    <w:p>
      <w:pPr>
        <w:pStyle w:val="Heading2"/>
      </w:pPr>
      <w:r>
        <w:t>ПОКАЗАНИЕМ К НАЗНАЧЕНИЮ ДОКСОРУБИЦИНА ЯВЛЯЕТСЯ</w:t>
      </w:r>
    </w:p>
    <w:p>
      <w:r>
        <w:rPr>
          <w:b/>
        </w:rPr>
        <w:t xml:space="preserve">1: </w:t>
      </w:r>
      <w:r>
        <w:t>нефроуролитиаз</w:t>
      </w:r>
    </w:p>
    <w:p>
      <w:r>
        <w:rPr>
          <w:b/>
        </w:rPr>
        <w:t xml:space="preserve">2: </w:t>
      </w:r>
      <w:r>
        <w:t>язвенная болезнь желудка</w:t>
      </w:r>
    </w:p>
    <w:p>
      <w:r>
        <w:rPr>
          <w:b/>
        </w:rPr>
        <w:t xml:space="preserve">3: </w:t>
      </w:r>
      <w:r>
        <w:t>тромбоцитопения</w:t>
      </w:r>
    </w:p>
    <w:p>
      <w:r>
        <w:rPr>
          <w:b/>
        </w:rPr>
        <w:t xml:space="preserve">4: </w:t>
      </w:r>
      <w:r>
        <w:t>нейробластома</w:t>
      </w:r>
    </w:p>
    <w:p>
      <w:r>
        <w:t xml:space="preserve">Правильный ответ: </w:t>
      </w:r>
      <w:r>
        <w:rPr>
          <w:b/>
        </w:rPr>
        <w:t>нейробластома</w:t>
      </w:r>
    </w:p>
    <w:p>
      <w:pPr>
        <w:pStyle w:val="Heading2"/>
      </w:pPr>
      <w:r>
        <w:t>ВЫДАЧА ЛИСТКА НЕТРУДОСПОСОБНОСТИ ЛЕЧАЩИМ ВРАЧОМ ОСУЩЕСТВЛЯЕТСЯ</w:t>
      </w:r>
    </w:p>
    <w:p>
      <w:r>
        <w:rPr>
          <w:b/>
        </w:rPr>
        <w:t xml:space="preserve">1: </w:t>
      </w:r>
      <w:r>
        <w:t>в бумажном или электронном виде по желанию врача</w:t>
      </w:r>
    </w:p>
    <w:p>
      <w:r>
        <w:rPr>
          <w:b/>
        </w:rPr>
        <w:t xml:space="preserve">2: </w:t>
      </w:r>
      <w:r>
        <w:t>в бумажном или электронном виде по требованию работодателя</w:t>
      </w:r>
    </w:p>
    <w:p>
      <w:r>
        <w:rPr>
          <w:b/>
        </w:rPr>
        <w:t xml:space="preserve">3: </w:t>
      </w:r>
      <w:r>
        <w:t>в бумажном или электронном виде по желанию пациента</w:t>
      </w:r>
    </w:p>
    <w:p>
      <w:r>
        <w:rPr>
          <w:b/>
        </w:rPr>
        <w:t xml:space="preserve">4: </w:t>
      </w:r>
      <w:r>
        <w:t>только в электронном виде</w:t>
      </w:r>
    </w:p>
    <w:p>
      <w:r>
        <w:t xml:space="preserve">Правильный ответ: </w:t>
      </w:r>
      <w:r>
        <w:rPr>
          <w:b/>
        </w:rPr>
        <w:t>только в электронном виде</w:t>
      </w:r>
    </w:p>
    <w:p>
      <w:pPr>
        <w:pStyle w:val="Heading2"/>
      </w:pPr>
      <w:r>
        <w:t>ГОЛОСОВОЕ ДРОЖАНИЕ НЕ БУДЕТ ОСЛАБЛЕНО НА СТОРОНЕ ПОРАЖЕНИЯ ПРИ</w:t>
      </w:r>
    </w:p>
    <w:p>
      <w:r>
        <w:rPr>
          <w:b/>
        </w:rPr>
        <w:t xml:space="preserve">1: </w:t>
      </w:r>
      <w:r>
        <w:t>компрессионном ателектазе</w:t>
      </w:r>
    </w:p>
    <w:p>
      <w:r>
        <w:rPr>
          <w:b/>
        </w:rPr>
        <w:t xml:space="preserve">2: </w:t>
      </w:r>
      <w:r>
        <w:t>гидротораксе</w:t>
      </w:r>
    </w:p>
    <w:p>
      <w:r>
        <w:rPr>
          <w:b/>
        </w:rPr>
        <w:t xml:space="preserve">3: </w:t>
      </w:r>
      <w:r>
        <w:t>фибротораксе, швартах</w:t>
      </w:r>
    </w:p>
    <w:p>
      <w:r>
        <w:rPr>
          <w:b/>
        </w:rPr>
        <w:t xml:space="preserve">4: </w:t>
      </w:r>
      <w:r>
        <w:t>обтурационном ателектазе</w:t>
      </w:r>
    </w:p>
    <w:p>
      <w:r>
        <w:t xml:space="preserve">Правильный ответ: </w:t>
      </w:r>
      <w:r>
        <w:rPr>
          <w:b/>
        </w:rPr>
        <w:t>компрессионном ателектазе</w:t>
      </w:r>
    </w:p>
    <w:p>
      <w:pPr>
        <w:pStyle w:val="Heading2"/>
      </w:pPr>
      <w:r>
        <w:t>ЭФФЕКТИВНОСТЬ АНТИБАКТЕРИАЛЬНОГО ЛЕЧЕНИЯ ПРИ ВНЕБОЛЬНИЧНОЙ ПНЕВМОНИИ СЛЕДУЕТ КЛИНИЧЕСКИ ОЦЕНИВАТЬ ЧЕРЕЗ</w:t>
      </w:r>
    </w:p>
    <w:p>
      <w:r>
        <w:rPr>
          <w:b/>
        </w:rPr>
        <w:t xml:space="preserve">1: </w:t>
      </w:r>
      <w:r>
        <w:t>12 часов</w:t>
      </w:r>
    </w:p>
    <w:p>
      <w:r>
        <w:rPr>
          <w:b/>
        </w:rPr>
        <w:t xml:space="preserve">2: </w:t>
      </w:r>
      <w:r>
        <w:t>2-3 дня</w:t>
      </w:r>
    </w:p>
    <w:p>
      <w:r>
        <w:rPr>
          <w:b/>
        </w:rPr>
        <w:t xml:space="preserve">3: </w:t>
      </w:r>
      <w:r>
        <w:t>1 сутки</w:t>
      </w:r>
    </w:p>
    <w:p>
      <w:r>
        <w:rPr>
          <w:b/>
        </w:rPr>
        <w:t xml:space="preserve">4: </w:t>
      </w:r>
      <w:r>
        <w:t>5 дней</w:t>
      </w:r>
    </w:p>
    <w:p>
      <w:r>
        <w:t xml:space="preserve">Правильный ответ: </w:t>
      </w:r>
      <w:r>
        <w:rPr>
          <w:b/>
        </w:rPr>
        <w:t>2-3 дня</w:t>
      </w:r>
    </w:p>
    <w:p>
      <w:pPr>
        <w:pStyle w:val="Heading2"/>
      </w:pPr>
      <w:r>
        <w:t>ОСЛОЖНЕНИЕМ ТРОПИЧЕСКОЙ МАЛЯРИИ ЯВЛЯЕТСЯ</w:t>
      </w:r>
    </w:p>
    <w:p>
      <w:r>
        <w:rPr>
          <w:b/>
        </w:rPr>
        <w:t xml:space="preserve">1: </w:t>
      </w:r>
      <w:r>
        <w:t>сепсис</w:t>
      </w:r>
    </w:p>
    <w:p>
      <w:r>
        <w:rPr>
          <w:b/>
        </w:rPr>
        <w:t xml:space="preserve">2: </w:t>
      </w:r>
      <w:r>
        <w:t>кома</w:t>
      </w:r>
    </w:p>
    <w:p>
      <w:r>
        <w:rPr>
          <w:b/>
        </w:rPr>
        <w:t xml:space="preserve">3: </w:t>
      </w:r>
      <w:r>
        <w:t>перитонит</w:t>
      </w:r>
    </w:p>
    <w:p>
      <w:r>
        <w:rPr>
          <w:b/>
        </w:rPr>
        <w:t xml:space="preserve">4: </w:t>
      </w:r>
      <w:r>
        <w:t>кровотечение</w:t>
      </w:r>
    </w:p>
    <w:p>
      <w:r>
        <w:t xml:space="preserve">Правильный ответ: </w:t>
      </w:r>
      <w:r>
        <w:rPr>
          <w:b/>
        </w:rPr>
        <w:t>кома</w:t>
      </w:r>
    </w:p>
    <w:p>
      <w:pPr>
        <w:pStyle w:val="Heading2"/>
      </w:pPr>
      <w:r>
        <w:t>ОСНОВНЫМ ПРЕИМУЩЕСТВОМ ИАПФ В ЛЕЧЕНИЕ ПАЦИЕНТОВ С АГ ЯВЛЯЕТСЯ</w:t>
      </w:r>
    </w:p>
    <w:p>
      <w:r>
        <w:rPr>
          <w:b/>
        </w:rPr>
        <w:t xml:space="preserve">1: </w:t>
      </w:r>
      <w:r>
        <w:t>снижение частоты сердечных сокращений</w:t>
      </w:r>
    </w:p>
    <w:p>
      <w:r>
        <w:rPr>
          <w:b/>
        </w:rPr>
        <w:t xml:space="preserve">2: </w:t>
      </w:r>
      <w:r>
        <w:t>снижение сердечного выброса</w:t>
      </w:r>
    </w:p>
    <w:p>
      <w:r>
        <w:rPr>
          <w:b/>
        </w:rPr>
        <w:t xml:space="preserve">3: </w:t>
      </w:r>
      <w:r>
        <w:t>профилактика ремоделирования сосудов</w:t>
      </w:r>
    </w:p>
    <w:p>
      <w:r>
        <w:rPr>
          <w:b/>
        </w:rPr>
        <w:t xml:space="preserve">4: </w:t>
      </w:r>
      <w:r>
        <w:t>уменьшение объема циркулирующей крови</w:t>
      </w:r>
    </w:p>
    <w:p>
      <w:r>
        <w:t xml:space="preserve">Правильный ответ: </w:t>
      </w:r>
      <w:r>
        <w:rPr>
          <w:b/>
        </w:rPr>
        <w:t>профилактика ремоделирования сосудов</w:t>
      </w:r>
    </w:p>
    <w:p>
      <w:pPr>
        <w:pStyle w:val="Heading2"/>
      </w:pPr>
      <w:r>
        <w:t>НОРМАЛЬНОЕ ЗНАЧЕНИЕ УРОВНЯ ТРИГЛИЦЕРИДОВ КРОВИ У БОЛЬНЫХ БЕЗ РИСКА СЕРДЕЧНО-СОСУДИСТЫХ ЗАБОЛЕВАНИЙ СОСТАВЛЯЕТ МЕНЬШЕ (ММОЛЬ/Л)</w:t>
      </w:r>
    </w:p>
    <w:p>
      <w:r>
        <w:rPr>
          <w:b/>
        </w:rPr>
        <w:t xml:space="preserve">1: </w:t>
      </w:r>
      <w:r>
        <w:t>1,1</w:t>
      </w:r>
    </w:p>
    <w:p>
      <w:r>
        <w:rPr>
          <w:b/>
        </w:rPr>
        <w:t xml:space="preserve">2: </w:t>
      </w:r>
      <w:r>
        <w:t>2,8</w:t>
      </w:r>
    </w:p>
    <w:p>
      <w:r>
        <w:rPr>
          <w:b/>
        </w:rPr>
        <w:t xml:space="preserve">3: </w:t>
      </w:r>
      <w:r>
        <w:t>3,0</w:t>
      </w:r>
    </w:p>
    <w:p>
      <w:r>
        <w:rPr>
          <w:b/>
        </w:rPr>
        <w:t xml:space="preserve">4: </w:t>
      </w:r>
      <w:r>
        <w:t>1,7</w:t>
      </w:r>
    </w:p>
    <w:p>
      <w:r>
        <w:t xml:space="preserve">Правильный ответ: </w:t>
      </w:r>
      <w:r>
        <w:rPr>
          <w:b/>
        </w:rPr>
        <w:t>1,7</w:t>
      </w:r>
    </w:p>
    <w:p>
      <w:pPr>
        <w:pStyle w:val="Heading2"/>
      </w:pPr>
      <w:r>
        <w:t>АНТИАГРЕГАЦИОННЫЙ ЭФФЕКТ АЦЕТИЛСАЛИЦИЛОВОЙ КИСЛОТЫ ПРИ ВЗАИМОДЕЙСТВИИ БЛОКИРУЕТ</w:t>
      </w:r>
    </w:p>
    <w:p>
      <w:r>
        <w:rPr>
          <w:b/>
        </w:rPr>
        <w:t xml:space="preserve">1: </w:t>
      </w:r>
      <w:r>
        <w:t>Диклофенак</w:t>
      </w:r>
    </w:p>
    <w:p>
      <w:r>
        <w:rPr>
          <w:b/>
        </w:rPr>
        <w:t xml:space="preserve">2: </w:t>
      </w:r>
      <w:r>
        <w:t>Метамизол</w:t>
      </w:r>
    </w:p>
    <w:p>
      <w:r>
        <w:rPr>
          <w:b/>
        </w:rPr>
        <w:t xml:space="preserve">3: </w:t>
      </w:r>
      <w:r>
        <w:t>Ибупрофен</w:t>
      </w:r>
    </w:p>
    <w:p>
      <w:r>
        <w:rPr>
          <w:b/>
        </w:rPr>
        <w:t xml:space="preserve">4: </w:t>
      </w:r>
      <w:r>
        <w:t>Кеторолак</w:t>
      </w:r>
    </w:p>
    <w:p>
      <w:r>
        <w:t xml:space="preserve">Правильный ответ: </w:t>
      </w:r>
      <w:r>
        <w:rPr>
          <w:b/>
        </w:rPr>
        <w:t>Ибупрофен</w:t>
      </w:r>
    </w:p>
    <w:p>
      <w:pPr>
        <w:pStyle w:val="Heading2"/>
      </w:pPr>
      <w:r>
        <w:t>ОДНИМ ИЗ КРИТЕРИЕВ В ОПРЕДЕЛЕНИИ УРОВНЯ КОНТРОЛЯ БРОНХИАЛЬНОЙ АСТМЫ ЯВЛЯЕТСЯ</w:t>
      </w:r>
    </w:p>
    <w:p>
      <w:r>
        <w:rPr>
          <w:b/>
        </w:rPr>
        <w:t xml:space="preserve">1: </w:t>
      </w:r>
      <w:r>
        <w:t>потребность в препаратах неотложной помощи</w:t>
      </w:r>
    </w:p>
    <w:p>
      <w:r>
        <w:rPr>
          <w:b/>
        </w:rPr>
        <w:t xml:space="preserve">2: </w:t>
      </w:r>
      <w:r>
        <w:t>наличие поливалентной сенсибилизации</w:t>
      </w:r>
    </w:p>
    <w:p>
      <w:r>
        <w:rPr>
          <w:b/>
        </w:rPr>
        <w:t xml:space="preserve">3: </w:t>
      </w:r>
      <w:r>
        <w:t>наличие факторов риска обострений заболевани</w:t>
      </w:r>
    </w:p>
    <w:p>
      <w:r>
        <w:rPr>
          <w:b/>
        </w:rPr>
        <w:t xml:space="preserve">4: </w:t>
      </w:r>
      <w:r>
        <w:t>потребность в назначении ингаляционных глюкокортикоидов</w:t>
      </w:r>
    </w:p>
    <w:p>
      <w:r>
        <w:t xml:space="preserve">Правильный ответ: </w:t>
      </w:r>
      <w:r>
        <w:rPr>
          <w:b/>
        </w:rPr>
        <w:t>потребность в препаратах неотложной помощи</w:t>
      </w:r>
    </w:p>
    <w:p>
      <w:pPr>
        <w:pStyle w:val="Heading2"/>
      </w:pPr>
      <w:r>
        <w:t>В СЛУЧАЕ УСТАНОВЛЕНИЯ ВРЕМЕННОЙ НЕТРУДОСПОСОБНОСТИ ПАЦИЕНТУ, ПРИЕХАВШЕМУ ИЗ РОСТОВА В МОСКВУ И ОБРАТИВШЕМУСЯ ЗА МЕДИЦИНСКОЙ ПОМОЩЬЮ</w:t>
      </w:r>
    </w:p>
    <w:p>
      <w:r>
        <w:rPr>
          <w:b/>
        </w:rPr>
        <w:t xml:space="preserve">1: </w:t>
      </w:r>
      <w:r>
        <w:t>формируется (выдаётся) листок нетрудоспособности</w:t>
      </w:r>
    </w:p>
    <w:p>
      <w:r>
        <w:rPr>
          <w:b/>
        </w:rPr>
        <w:t xml:space="preserve">2: </w:t>
      </w:r>
      <w:r>
        <w:t>справка установленного образца</w:t>
      </w:r>
    </w:p>
    <w:p>
      <w:r>
        <w:rPr>
          <w:b/>
        </w:rPr>
        <w:t xml:space="preserve">3: </w:t>
      </w:r>
      <w:r>
        <w:t>справка произвольной формы</w:t>
      </w:r>
    </w:p>
    <w:p>
      <w:r>
        <w:rPr>
          <w:b/>
        </w:rPr>
        <w:t xml:space="preserve">4: </w:t>
      </w:r>
      <w:r>
        <w:t>листок нетрудоспособности не формируется (не выдаётся)</w:t>
      </w:r>
    </w:p>
    <w:p>
      <w:r>
        <w:t xml:space="preserve">Правильный ответ: </w:t>
      </w:r>
      <w:r>
        <w:rPr>
          <w:b/>
        </w:rPr>
        <w:t>формируется (выдаётся) листок нетрудоспособности</w:t>
      </w:r>
    </w:p>
    <w:p>
      <w:pPr>
        <w:pStyle w:val="Heading2"/>
      </w:pPr>
      <w:r>
        <w:t>ПРИ ПОЯВЛЕНИИ КАШЛЯ НА ФОНЕ ИСПОЛЬЗОВАНИЯ ЭНАЛАПРИЛА У БОЛЬНОГО ХРОНИЧЕСКОЙ СЕРДЕЧНОЙ НЕДОСТАТОЧНОСТЬЮ НАИБОЛЕЕ РАЦИОНАЛЬНОЙ ЗАМЕНОЙ БУДЕТ ПРИМЕНЕНИЕ</w:t>
      </w:r>
    </w:p>
    <w:p>
      <w:r>
        <w:rPr>
          <w:b/>
        </w:rPr>
        <w:t xml:space="preserve">1: </w:t>
      </w:r>
      <w:r>
        <w:t>Кандесартана</w:t>
      </w:r>
    </w:p>
    <w:p>
      <w:r>
        <w:rPr>
          <w:b/>
        </w:rPr>
        <w:t xml:space="preserve">2: </w:t>
      </w:r>
      <w:r>
        <w:t>Периндоприла</w:t>
      </w:r>
    </w:p>
    <w:p>
      <w:r>
        <w:rPr>
          <w:b/>
        </w:rPr>
        <w:t xml:space="preserve">3: </w:t>
      </w:r>
      <w:r>
        <w:t>Квинаприла</w:t>
      </w:r>
    </w:p>
    <w:p>
      <w:r>
        <w:rPr>
          <w:b/>
        </w:rPr>
        <w:t xml:space="preserve">4: </w:t>
      </w:r>
      <w:r>
        <w:t>Лизиноприла</w:t>
      </w:r>
    </w:p>
    <w:p>
      <w:r>
        <w:t xml:space="preserve">Правильный ответ: </w:t>
      </w:r>
      <w:r>
        <w:rPr>
          <w:b/>
        </w:rPr>
        <w:t>Кандесартана</w:t>
      </w:r>
    </w:p>
    <w:p>
      <w:pPr>
        <w:pStyle w:val="Heading2"/>
      </w:pPr>
      <w:r>
        <w:t>К ПРИЧИНАМ РАЗВИТИЯ ПЕРВИЧНОГО ДЕФОРМИРУЮЩЕГО АРТРОЗА ОТНОСЯТ</w:t>
      </w:r>
    </w:p>
    <w:p>
      <w:r>
        <w:rPr>
          <w:b/>
        </w:rPr>
        <w:t xml:space="preserve">1: </w:t>
      </w:r>
      <w:r>
        <w:t>эндокринные нарушения</w:t>
      </w:r>
    </w:p>
    <w:p>
      <w:r>
        <w:rPr>
          <w:b/>
        </w:rPr>
        <w:t xml:space="preserve">2: </w:t>
      </w:r>
      <w:r>
        <w:t>асептический некроз</w:t>
      </w:r>
    </w:p>
    <w:p>
      <w:r>
        <w:rPr>
          <w:b/>
        </w:rPr>
        <w:t xml:space="preserve">3: </w:t>
      </w:r>
      <w:r>
        <w:t>повторные кровоизлияния в сустав</w:t>
      </w:r>
    </w:p>
    <w:p>
      <w:r>
        <w:rPr>
          <w:b/>
        </w:rPr>
        <w:t xml:space="preserve">4: </w:t>
      </w:r>
      <w:r>
        <w:t>функциональную перегрузку с микротравматизацией</w:t>
      </w:r>
    </w:p>
    <w:p>
      <w:r>
        <w:t xml:space="preserve">Правильный ответ: </w:t>
      </w:r>
      <w:r>
        <w:rPr>
          <w:b/>
        </w:rPr>
        <w:t>функциональную перегрузку с микротравматизацией</w:t>
      </w:r>
    </w:p>
    <w:p>
      <w:pPr>
        <w:pStyle w:val="Heading2"/>
      </w:pPr>
      <w:r>
        <w:t>ПЕРСИСТИРУЮЩИЙ ОДНОСТОРОННИЙ САКРОИЛЕИТ ХАРАКТЕРЕН ДЛЯ</w:t>
      </w:r>
    </w:p>
    <w:p>
      <w:r>
        <w:rPr>
          <w:b/>
        </w:rPr>
        <w:t xml:space="preserve">1: </w:t>
      </w:r>
      <w:r>
        <w:t>синдрома Рейтера</w:t>
      </w:r>
    </w:p>
    <w:p>
      <w:r>
        <w:rPr>
          <w:b/>
        </w:rPr>
        <w:t xml:space="preserve">2: </w:t>
      </w:r>
      <w:r>
        <w:t>подагры</w:t>
      </w:r>
    </w:p>
    <w:p>
      <w:r>
        <w:rPr>
          <w:b/>
        </w:rPr>
        <w:t xml:space="preserve">3: </w:t>
      </w:r>
      <w:r>
        <w:t>остеоартроза</w:t>
      </w:r>
    </w:p>
    <w:p>
      <w:r>
        <w:rPr>
          <w:b/>
        </w:rPr>
        <w:t xml:space="preserve">4: </w:t>
      </w:r>
      <w:r>
        <w:t>болезни Бехтерева</w:t>
      </w:r>
    </w:p>
    <w:p>
      <w:r>
        <w:t xml:space="preserve">Правильный ответ: </w:t>
      </w:r>
      <w:r>
        <w:rPr>
          <w:b/>
        </w:rPr>
        <w:t>синдрома Рейтера</w:t>
      </w:r>
    </w:p>
    <w:p>
      <w:pPr>
        <w:pStyle w:val="Heading2"/>
      </w:pPr>
      <w:r>
        <w:t>ИНСУЛИН УСИЛИВАЕТ</w:t>
      </w:r>
    </w:p>
    <w:p>
      <w:r>
        <w:rPr>
          <w:b/>
        </w:rPr>
        <w:t xml:space="preserve">1: </w:t>
      </w:r>
      <w:r>
        <w:t>глюконеогенез</w:t>
      </w:r>
    </w:p>
    <w:p>
      <w:r>
        <w:rPr>
          <w:b/>
        </w:rPr>
        <w:t xml:space="preserve">2: </w:t>
      </w:r>
      <w:r>
        <w:t>синтез белка в мышцах и печени</w:t>
      </w:r>
    </w:p>
    <w:p>
      <w:r>
        <w:rPr>
          <w:b/>
        </w:rPr>
        <w:t xml:space="preserve">3: </w:t>
      </w:r>
      <w:r>
        <w:t>липолиз в адипоцитах</w:t>
      </w:r>
    </w:p>
    <w:p>
      <w:r>
        <w:rPr>
          <w:b/>
        </w:rPr>
        <w:t xml:space="preserve">4: </w:t>
      </w:r>
      <w:r>
        <w:t>катаболизм белка в мышцах и печени</w:t>
      </w:r>
    </w:p>
    <w:p>
      <w:r>
        <w:t xml:space="preserve">Правильный ответ: </w:t>
      </w:r>
      <w:r>
        <w:rPr>
          <w:b/>
        </w:rPr>
        <w:t>синтез белка в мышцах и печени</w:t>
      </w:r>
    </w:p>
    <w:p>
      <w:pPr>
        <w:pStyle w:val="Heading2"/>
      </w:pPr>
      <w:r>
        <w:t>ПРИ ВТОРИЧНОМ АМИЛОИДОЗЕ НАИБОЛЕЕ ИНФОРМАТИВНЫМ ДЛЯ ПОДТВЕРЖДЕНИЯ ДИАГНОЗА ЯВЛЯЕТСЯ БИОПСИЯ</w:t>
      </w:r>
    </w:p>
    <w:p>
      <w:r>
        <w:rPr>
          <w:b/>
        </w:rPr>
        <w:t xml:space="preserve">1: </w:t>
      </w:r>
      <w:r>
        <w:t>почки</w:t>
      </w:r>
    </w:p>
    <w:p>
      <w:r>
        <w:rPr>
          <w:b/>
        </w:rPr>
        <w:t xml:space="preserve">2: </w:t>
      </w:r>
      <w:r>
        <w:t>слизистой прямой кишки</w:t>
      </w:r>
    </w:p>
    <w:p>
      <w:r>
        <w:rPr>
          <w:b/>
        </w:rPr>
        <w:t xml:space="preserve">3: </w:t>
      </w:r>
      <w:r>
        <w:t>слизистой щеки</w:t>
      </w:r>
    </w:p>
    <w:p>
      <w:r>
        <w:rPr>
          <w:b/>
        </w:rPr>
        <w:t xml:space="preserve">4: </w:t>
      </w:r>
      <w:r>
        <w:t>подкожной клетчатки</w:t>
      </w:r>
    </w:p>
    <w:p>
      <w:r>
        <w:t xml:space="preserve">Правильный ответ: </w:t>
      </w:r>
      <w:r>
        <w:rPr>
          <w:b/>
        </w:rPr>
        <w:t>почки</w:t>
      </w:r>
    </w:p>
    <w:p>
      <w:pPr>
        <w:pStyle w:val="Heading2"/>
      </w:pPr>
      <w:r>
        <w:t>БЕССРОЧНО 1 ГРУППА ИНВАЛИДНОСТИ УСТАНАВЛИВАЕТСЯ У БОЛЬНОГО С</w:t>
      </w:r>
    </w:p>
    <w:p>
      <w:r>
        <w:rPr>
          <w:b/>
        </w:rPr>
        <w:t xml:space="preserve">1: </w:t>
      </w:r>
      <w:r>
        <w:t>ХСН с отеком легких</w:t>
      </w:r>
    </w:p>
    <w:p>
      <w:r>
        <w:rPr>
          <w:b/>
        </w:rPr>
        <w:t xml:space="preserve">2: </w:t>
      </w:r>
      <w:r>
        <w:t>ХСН ФК IV, не нуждающегося в постоянном уходе</w:t>
      </w:r>
    </w:p>
    <w:p>
      <w:r>
        <w:rPr>
          <w:b/>
        </w:rPr>
        <w:t xml:space="preserve">3: </w:t>
      </w:r>
      <w:r>
        <w:t>ХСН ФК I и II</w:t>
      </w:r>
    </w:p>
    <w:p>
      <w:r>
        <w:rPr>
          <w:b/>
        </w:rPr>
        <w:t xml:space="preserve">4: </w:t>
      </w:r>
      <w:r>
        <w:t>ХСН ФК IV, нуждающегося в постоянном уходе</w:t>
      </w:r>
    </w:p>
    <w:p>
      <w:r>
        <w:t xml:space="preserve">Правильный ответ: </w:t>
      </w:r>
      <w:r>
        <w:rPr>
          <w:b/>
        </w:rPr>
        <w:t>ХСН ФК IV, нуждающегося в постоянном уходе</w:t>
      </w:r>
    </w:p>
    <w:p>
      <w:pPr>
        <w:pStyle w:val="Heading2"/>
      </w:pPr>
      <w:r>
        <w:t>ПРИ ГЕПАТОКАРЦИНОМЕ В КРОВИ ПОВЫШАЕТСЯ УРОВЕНЬ</w:t>
      </w:r>
    </w:p>
    <w:p>
      <w:r>
        <w:rPr>
          <w:b/>
        </w:rPr>
        <w:t xml:space="preserve">1: </w:t>
      </w:r>
      <w:r>
        <w:t>бетафитостерина</w:t>
      </w:r>
    </w:p>
    <w:p>
      <w:r>
        <w:rPr>
          <w:b/>
        </w:rPr>
        <w:t xml:space="preserve">2: </w:t>
      </w:r>
      <w:r>
        <w:t>гамма-глобулина</w:t>
      </w:r>
    </w:p>
    <w:p>
      <w:r>
        <w:rPr>
          <w:b/>
        </w:rPr>
        <w:t xml:space="preserve">3: </w:t>
      </w:r>
      <w:r>
        <w:t>альфафетопротеина</w:t>
      </w:r>
    </w:p>
    <w:p>
      <w:r>
        <w:rPr>
          <w:b/>
        </w:rPr>
        <w:t xml:space="preserve">4: </w:t>
      </w:r>
      <w:r>
        <w:t>прокальцитонина</w:t>
      </w:r>
    </w:p>
    <w:p>
      <w:r>
        <w:t xml:space="preserve">Правильный ответ: </w:t>
      </w:r>
      <w:r>
        <w:rPr>
          <w:b/>
        </w:rPr>
        <w:t>альфафетопротеина</w:t>
      </w:r>
    </w:p>
    <w:p>
      <w:pPr>
        <w:pStyle w:val="Heading2"/>
      </w:pPr>
      <w:r>
        <w:t>САМОЙ ЧАСТОЙ ПРИЧИНОЙ ХРОНИЧЕСКОГО ЛЁГОЧНОГО СЕРДЦА ЯВЛЯЕТСЯ</w:t>
      </w:r>
    </w:p>
    <w:p>
      <w:r>
        <w:rPr>
          <w:b/>
        </w:rPr>
        <w:t xml:space="preserve">1: </w:t>
      </w:r>
      <w:r>
        <w:t>бронхиальная астма</w:t>
      </w:r>
    </w:p>
    <w:p>
      <w:r>
        <w:rPr>
          <w:b/>
        </w:rPr>
        <w:t xml:space="preserve">2: </w:t>
      </w:r>
      <w:r>
        <w:t>первичная лёгочная гипертензия</w:t>
      </w:r>
    </w:p>
    <w:p>
      <w:r>
        <w:rPr>
          <w:b/>
        </w:rPr>
        <w:t xml:space="preserve">3: </w:t>
      </w:r>
      <w:r>
        <w:t>обструктивная болезнь лёгких</w:t>
      </w:r>
    </w:p>
    <w:p>
      <w:r>
        <w:rPr>
          <w:b/>
        </w:rPr>
        <w:t xml:space="preserve">4: </w:t>
      </w:r>
      <w:r>
        <w:t>деформация грудной клетки</w:t>
      </w:r>
    </w:p>
    <w:p>
      <w:r>
        <w:t xml:space="preserve">Правильный ответ: </w:t>
      </w:r>
      <w:r>
        <w:rPr>
          <w:b/>
        </w:rPr>
        <w:t>обструктивная болезнь лёгких</w:t>
      </w:r>
    </w:p>
    <w:p>
      <w:pPr>
        <w:pStyle w:val="Heading2"/>
      </w:pPr>
      <w:r>
        <w:t>ПРИЧИНОЙ УРЕМИЧЕСКОЙ ОСТЕОДИСТРОФИИ ПРИ ХРОНИЧЕСКОЙ ПОЧЕЧНОЙ НЕДОСТАТОЧНОСТИ ЯВЛЯЕТСЯ</w:t>
      </w:r>
    </w:p>
    <w:p>
      <w:r>
        <w:rPr>
          <w:b/>
        </w:rPr>
        <w:t xml:space="preserve">1: </w:t>
      </w:r>
      <w:r>
        <w:t>увеличение уровня креатинина</w:t>
      </w:r>
    </w:p>
    <w:p>
      <w:r>
        <w:rPr>
          <w:b/>
        </w:rPr>
        <w:t xml:space="preserve">2: </w:t>
      </w:r>
      <w:r>
        <w:t>снижение уровня эритропэтина</w:t>
      </w:r>
    </w:p>
    <w:p>
      <w:r>
        <w:rPr>
          <w:b/>
        </w:rPr>
        <w:t xml:space="preserve">3: </w:t>
      </w:r>
      <w:r>
        <w:t>увеличение уровня паратиреоидного гормона</w:t>
      </w:r>
    </w:p>
    <w:p>
      <w:r>
        <w:rPr>
          <w:b/>
        </w:rPr>
        <w:t xml:space="preserve">4: </w:t>
      </w:r>
      <w:r>
        <w:t>увеличение уровня мочевины</w:t>
      </w:r>
    </w:p>
    <w:p>
      <w:r>
        <w:t xml:space="preserve">Правильный ответ: </w:t>
      </w:r>
      <w:r>
        <w:rPr>
          <w:b/>
        </w:rPr>
        <w:t>увеличение уровня паратиреоидного гормона</w:t>
      </w:r>
    </w:p>
    <w:p>
      <w:pPr>
        <w:pStyle w:val="Heading2"/>
      </w:pPr>
      <w:r>
        <w:t>МОЛНИЕНОСНАЯ ФОРМА АНАФИЛАКТИЧЕСКОГО ШОКА РАЗВИВАЕТСЯ В ТЕЧЕНИЕ (МИН.)</w:t>
      </w:r>
    </w:p>
    <w:p>
      <w:r>
        <w:rPr>
          <w:b/>
        </w:rPr>
        <w:t xml:space="preserve">1: </w:t>
      </w:r>
      <w:r>
        <w:t>20</w:t>
      </w:r>
    </w:p>
    <w:p>
      <w:r>
        <w:rPr>
          <w:b/>
        </w:rPr>
        <w:t xml:space="preserve">2: </w:t>
      </w:r>
      <w:r>
        <w:t>15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30</w:t>
      </w:r>
    </w:p>
    <w:p>
      <w:r>
        <w:t xml:space="preserve">Правильный ответ: </w:t>
      </w:r>
      <w:r>
        <w:rPr>
          <w:b/>
        </w:rPr>
        <w:t>10</w:t>
      </w:r>
    </w:p>
    <w:p>
      <w:pPr>
        <w:pStyle w:val="Heading2"/>
      </w:pPr>
      <w:r>
        <w:t>ОБЩИМ КЛИНИЧЕСКИМ ПРИЗНАКОМ ДЛЯ ЭМФИЗЕМАТОЗНОГО И БРОНХИТИЧЕСКОГО ФЕНОТИПОВ ХОБЛ ЯВЛЯЕТСЯ</w:t>
      </w:r>
    </w:p>
    <w:p>
      <w:r>
        <w:rPr>
          <w:b/>
        </w:rPr>
        <w:t xml:space="preserve">1: </w:t>
      </w:r>
      <w:r>
        <w:t>полицитемия</w:t>
      </w:r>
    </w:p>
    <w:p>
      <w:r>
        <w:rPr>
          <w:b/>
        </w:rPr>
        <w:t xml:space="preserve">2: </w:t>
      </w:r>
      <w:r>
        <w:t>гиперкапния</w:t>
      </w:r>
    </w:p>
    <w:p>
      <w:r>
        <w:rPr>
          <w:b/>
        </w:rPr>
        <w:t xml:space="preserve">3: </w:t>
      </w:r>
      <w:r>
        <w:t>одышка</w:t>
      </w:r>
    </w:p>
    <w:p>
      <w:r>
        <w:rPr>
          <w:b/>
        </w:rPr>
        <w:t xml:space="preserve">4: </w:t>
      </w:r>
      <w:r>
        <w:t>хронический кашель</w:t>
      </w:r>
    </w:p>
    <w:p>
      <w:r>
        <w:t xml:space="preserve">Правильный ответ: </w:t>
      </w:r>
      <w:r>
        <w:rPr>
          <w:b/>
        </w:rPr>
        <w:t>одышка</w:t>
      </w:r>
    </w:p>
    <w:p>
      <w:pPr>
        <w:pStyle w:val="Heading2"/>
      </w:pPr>
      <w:r>
        <w:t>СОЧЕТАНИЕ СИНДРОМА ЗЛОКАЧЕСТВЕННОЙ ГИПЕРТОНИИ С ПРОГРЕССИРУЮЩИМ СНИЖЕНИЕМ ФУНКЦИИ ПОЧЕК И АСИММЕТРИЧНЫМ ПОЛИНЕВРИТОМ ХАРАКТЕРНО ДЛЯ</w:t>
      </w:r>
    </w:p>
    <w:p>
      <w:r>
        <w:rPr>
          <w:b/>
        </w:rPr>
        <w:t xml:space="preserve">1: </w:t>
      </w:r>
      <w:r>
        <w:t>системной красной волчанки</w:t>
      </w:r>
    </w:p>
    <w:p>
      <w:r>
        <w:rPr>
          <w:b/>
        </w:rPr>
        <w:t xml:space="preserve">2: </w:t>
      </w:r>
      <w:r>
        <w:t>геморрагического васкулита</w:t>
      </w:r>
    </w:p>
    <w:p>
      <w:r>
        <w:rPr>
          <w:b/>
        </w:rPr>
        <w:t xml:space="preserve">3: </w:t>
      </w:r>
      <w:r>
        <w:t>амилоидоза с поражением почек</w:t>
      </w:r>
    </w:p>
    <w:p>
      <w:r>
        <w:rPr>
          <w:b/>
        </w:rPr>
        <w:t xml:space="preserve">4: </w:t>
      </w:r>
      <w:r>
        <w:t>узелкового полиартериита</w:t>
      </w:r>
    </w:p>
    <w:p>
      <w:r>
        <w:t xml:space="preserve">Правильный ответ: </w:t>
      </w:r>
      <w:r>
        <w:rPr>
          <w:b/>
        </w:rPr>
        <w:t>узелкового полиартериита</w:t>
      </w:r>
    </w:p>
    <w:p>
      <w:pPr>
        <w:pStyle w:val="Heading2"/>
      </w:pPr>
      <w:r>
        <w:t>К ОСНОВНОЙ ПРИЧИНЕ РАЗВИТИЯ ДИАБЕТИЧЕСКОЙ МИКРОАНГИОПАТИИ ОТНОСЯТ</w:t>
      </w:r>
    </w:p>
    <w:p>
      <w:r>
        <w:rPr>
          <w:b/>
        </w:rPr>
        <w:t xml:space="preserve">1: </w:t>
      </w:r>
      <w:r>
        <w:t>атеросклероз</w:t>
      </w:r>
    </w:p>
    <w:p>
      <w:r>
        <w:rPr>
          <w:b/>
        </w:rPr>
        <w:t xml:space="preserve">2: </w:t>
      </w:r>
      <w:r>
        <w:t>гипергликемию</w:t>
      </w:r>
    </w:p>
    <w:p>
      <w:r>
        <w:rPr>
          <w:b/>
        </w:rPr>
        <w:t xml:space="preserve">3: </w:t>
      </w:r>
      <w:r>
        <w:t>метаболические нарушения</w:t>
      </w:r>
    </w:p>
    <w:p>
      <w:r>
        <w:rPr>
          <w:b/>
        </w:rPr>
        <w:t xml:space="preserve">4: </w:t>
      </w:r>
      <w:r>
        <w:t>наследственность</w:t>
      </w:r>
    </w:p>
    <w:p>
      <w:r>
        <w:t xml:space="preserve">Правильный ответ: </w:t>
      </w:r>
      <w:r>
        <w:rPr>
          <w:b/>
        </w:rPr>
        <w:t>гипергликемию</w:t>
      </w:r>
    </w:p>
    <w:p>
      <w:pPr>
        <w:pStyle w:val="Heading2"/>
      </w:pPr>
      <w:r>
        <w:t>ЭРИТРОПОЭТИН ИСПОЛЬЗУЕТСЯ ДЛЯ ЛЕЧЕНИЯ АНЕМИИ ПРИ</w:t>
      </w:r>
    </w:p>
    <w:p>
      <w:r>
        <w:rPr>
          <w:b/>
        </w:rPr>
        <w:t xml:space="preserve">1: </w:t>
      </w:r>
      <w:r>
        <w:t>хронической болезни почек</w:t>
      </w:r>
    </w:p>
    <w:p>
      <w:r>
        <w:rPr>
          <w:b/>
        </w:rPr>
        <w:t xml:space="preserve">2: </w:t>
      </w:r>
      <w:r>
        <w:t>аутоиммунном гемолизе</w:t>
      </w:r>
    </w:p>
    <w:p>
      <w:r>
        <w:rPr>
          <w:b/>
        </w:rPr>
        <w:t xml:space="preserve">3: </w:t>
      </w:r>
      <w:r>
        <w:t>острой почечной недостаточности</w:t>
      </w:r>
    </w:p>
    <w:p>
      <w:r>
        <w:rPr>
          <w:b/>
        </w:rPr>
        <w:t xml:space="preserve">4: </w:t>
      </w:r>
      <w:r>
        <w:t>неконтролируемой артериальной гипертензии</w:t>
      </w:r>
    </w:p>
    <w:p>
      <w:r>
        <w:t xml:space="preserve">Правильный ответ: </w:t>
      </w:r>
      <w:r>
        <w:rPr>
          <w:b/>
        </w:rPr>
        <w:t>хронической болезни почек</w:t>
      </w:r>
    </w:p>
    <w:p>
      <w:pPr>
        <w:pStyle w:val="Heading2"/>
      </w:pPr>
      <w:r>
        <w:t>ПОРАЖЕНИЕ СЕРДЕЧНО-СОСУДИСТОЙ СИСТЕМЫ ПРИ ДИФФУЗНОМ ТОКСИЧЕСКОМ ЗОБЕ ХАРАКТЕРИЗУЕТСЯ</w:t>
      </w:r>
    </w:p>
    <w:p>
      <w:r>
        <w:rPr>
          <w:b/>
        </w:rPr>
        <w:t xml:space="preserve">1: </w:t>
      </w:r>
      <w:r>
        <w:t>наличием стойкой гипотензии</w:t>
      </w:r>
    </w:p>
    <w:p>
      <w:r>
        <w:rPr>
          <w:b/>
        </w:rPr>
        <w:t xml:space="preserve">2: </w:t>
      </w:r>
      <w:r>
        <w:t>развитием фибрилляции предсердий</w:t>
      </w:r>
    </w:p>
    <w:p>
      <w:r>
        <w:rPr>
          <w:b/>
        </w:rPr>
        <w:t xml:space="preserve">3: </w:t>
      </w:r>
      <w:r>
        <w:t>снижением периферического сопротивления сосудов</w:t>
      </w:r>
    </w:p>
    <w:p>
      <w:r>
        <w:rPr>
          <w:b/>
        </w:rPr>
        <w:t xml:space="preserve">4: </w:t>
      </w:r>
      <w:r>
        <w:t>наличием стойкой брадикардии</w:t>
      </w:r>
    </w:p>
    <w:p>
      <w:r>
        <w:t xml:space="preserve">Правильный ответ: </w:t>
      </w:r>
      <w:r>
        <w:rPr>
          <w:b/>
        </w:rPr>
        <w:t>развитием фибрилляции предсердий</w:t>
      </w:r>
    </w:p>
    <w:p>
      <w:pPr>
        <w:pStyle w:val="Heading2"/>
      </w:pPr>
      <w:r>
        <w:t>ПРИ АРТЕРИАЛЬНОЙ ГИПЕРТЕНЗИИ ВЫСЛУШИВАЕТСЯ</w:t>
      </w:r>
    </w:p>
    <w:p>
      <w:r>
        <w:rPr>
          <w:b/>
        </w:rPr>
        <w:t xml:space="preserve">1: </w:t>
      </w:r>
      <w:r>
        <w:t>акцент 2 тона над легочной артерией</w:t>
      </w:r>
    </w:p>
    <w:p>
      <w:r>
        <w:rPr>
          <w:b/>
        </w:rPr>
        <w:t xml:space="preserve">2: </w:t>
      </w:r>
      <w:r>
        <w:t>ослабление 1 тона на верхушке</w:t>
      </w:r>
    </w:p>
    <w:p>
      <w:r>
        <w:rPr>
          <w:b/>
        </w:rPr>
        <w:t xml:space="preserve">3: </w:t>
      </w:r>
      <w:r>
        <w:t>усиление 1 тона у основания мечевидного отростка</w:t>
      </w:r>
    </w:p>
    <w:p>
      <w:r>
        <w:rPr>
          <w:b/>
        </w:rPr>
        <w:t xml:space="preserve">4: </w:t>
      </w:r>
      <w:r>
        <w:t>акцент 2 тона над аортой</w:t>
      </w:r>
    </w:p>
    <w:p>
      <w:r>
        <w:t xml:space="preserve">Правильный ответ: </w:t>
      </w:r>
      <w:r>
        <w:rPr>
          <w:b/>
        </w:rPr>
        <w:t>акцент 2 тона над аортой</w:t>
      </w:r>
    </w:p>
    <w:p>
      <w:pPr>
        <w:pStyle w:val="Heading2"/>
      </w:pPr>
      <w:r>
        <w:t>ПРИ КОЭФФИЦИЕНТЕ ДОСТОВЕРНОСТИ, РАВНОМ 2, ДОВЕРИТЕЛЬНАЯ ВЕРОЯТНОСТЬ СОСТАВЛЯЕТ (%)</w:t>
      </w:r>
    </w:p>
    <w:p>
      <w:r>
        <w:rPr>
          <w:b/>
        </w:rPr>
        <w:t xml:space="preserve">1: </w:t>
      </w:r>
      <w:r>
        <w:t>99,5</w:t>
      </w:r>
    </w:p>
    <w:p>
      <w:r>
        <w:rPr>
          <w:b/>
        </w:rPr>
        <w:t xml:space="preserve">2: </w:t>
      </w:r>
      <w:r>
        <w:t>99,9</w:t>
      </w:r>
    </w:p>
    <w:p>
      <w:r>
        <w:rPr>
          <w:b/>
        </w:rPr>
        <w:t xml:space="preserve">3: </w:t>
      </w:r>
      <w:r>
        <w:t>68</w:t>
      </w:r>
    </w:p>
    <w:p>
      <w:r>
        <w:rPr>
          <w:b/>
        </w:rPr>
        <w:t xml:space="preserve">4: </w:t>
      </w:r>
      <w:r>
        <w:t>95,5</w:t>
      </w:r>
    </w:p>
    <w:p>
      <w:r>
        <w:t xml:space="preserve">Правильный ответ: </w:t>
      </w:r>
      <w:r>
        <w:rPr>
          <w:b/>
        </w:rPr>
        <w:t>95,5</w:t>
      </w:r>
    </w:p>
    <w:p>
      <w:pPr>
        <w:pStyle w:val="Heading2"/>
      </w:pPr>
      <w:r>
        <w:t>БЕРОДУАЛ ЯВЛЯЕТСЯ</w:t>
      </w:r>
    </w:p>
    <w:p>
      <w:r>
        <w:rPr>
          <w:b/>
        </w:rPr>
        <w:t xml:space="preserve">1: </w:t>
      </w:r>
      <w:r>
        <w:t>комбинацией адреномиметика и холинолитика</w:t>
      </w:r>
    </w:p>
    <w:p>
      <w:r>
        <w:rPr>
          <w:b/>
        </w:rPr>
        <w:t xml:space="preserve">2: </w:t>
      </w:r>
      <w:r>
        <w:t>ингаляционным глюкокортикостероидом</w:t>
      </w:r>
    </w:p>
    <w:p>
      <w:r>
        <w:rPr>
          <w:b/>
        </w:rPr>
        <w:t xml:space="preserve">3: </w:t>
      </w:r>
      <w:r>
        <w:t>пролонгированным холинолитиком</w:t>
      </w:r>
    </w:p>
    <w:p>
      <w:r>
        <w:rPr>
          <w:b/>
        </w:rPr>
        <w:t xml:space="preserve">4: </w:t>
      </w:r>
      <w:r>
        <w:t>коротко действующий адреномиметиком</w:t>
      </w:r>
    </w:p>
    <w:p>
      <w:r>
        <w:t xml:space="preserve">Правильный ответ: </w:t>
      </w:r>
      <w:r>
        <w:rPr>
          <w:b/>
        </w:rPr>
        <w:t>комбинацией адреномиметика и холинолитика</w:t>
      </w:r>
    </w:p>
    <w:p>
      <w:pPr>
        <w:pStyle w:val="Heading2"/>
      </w:pPr>
      <w:r>
        <w:t>ЦЕНТРАЛИЗАЦИЯ КРОВООБРАЩЕНИЯ ОБЕСПЕЧИВАЕТ КРОВОТОК В СОСУДАХ</w:t>
      </w:r>
    </w:p>
    <w:p>
      <w:r>
        <w:rPr>
          <w:b/>
        </w:rPr>
        <w:t xml:space="preserve">1: </w:t>
      </w:r>
      <w:r>
        <w:t>почечных</w:t>
      </w:r>
    </w:p>
    <w:p>
      <w:r>
        <w:rPr>
          <w:b/>
        </w:rPr>
        <w:t xml:space="preserve">2: </w:t>
      </w:r>
      <w:r>
        <w:t>периферических</w:t>
      </w:r>
    </w:p>
    <w:p>
      <w:r>
        <w:rPr>
          <w:b/>
        </w:rPr>
        <w:t xml:space="preserve">3: </w:t>
      </w:r>
      <w:r>
        <w:t>коронарных</w:t>
      </w:r>
    </w:p>
    <w:p>
      <w:r>
        <w:rPr>
          <w:b/>
        </w:rPr>
        <w:t xml:space="preserve">4: </w:t>
      </w:r>
      <w:r>
        <w:t>легочных</w:t>
      </w:r>
    </w:p>
    <w:p>
      <w:r>
        <w:t xml:space="preserve">Правильный ответ: </w:t>
      </w:r>
      <w:r>
        <w:rPr>
          <w:b/>
        </w:rPr>
        <w:t>коронарных</w:t>
      </w:r>
    </w:p>
    <w:p>
      <w:pPr>
        <w:pStyle w:val="Heading2"/>
      </w:pPr>
      <w:r>
        <w:t>СОВРЕМЕННАЯ ГРУППИРОВКА ПРОТИВОТУБЕРКУЛЕЗНЫХ ПРЕПАРАТОВ ПРЕДУСМАТРИВАЕТ ИХ РАЗДЕЛЕНИЕ НА</w:t>
      </w:r>
    </w:p>
    <w:p>
      <w:r>
        <w:rPr>
          <w:b/>
        </w:rPr>
        <w:t xml:space="preserve">1: </w:t>
      </w:r>
      <w:r>
        <w:t>препараты I, II и III рядов</w:t>
      </w:r>
    </w:p>
    <w:p>
      <w:r>
        <w:rPr>
          <w:b/>
        </w:rPr>
        <w:t xml:space="preserve">2: </w:t>
      </w:r>
      <w:r>
        <w:t>препараты класса А и В</w:t>
      </w:r>
    </w:p>
    <w:p>
      <w:r>
        <w:rPr>
          <w:b/>
        </w:rPr>
        <w:t xml:space="preserve">3: </w:t>
      </w:r>
      <w:r>
        <w:t>препараты I и II рядов</w:t>
      </w:r>
    </w:p>
    <w:p>
      <w:r>
        <w:rPr>
          <w:b/>
        </w:rPr>
        <w:t xml:space="preserve">4: </w:t>
      </w:r>
      <w:r>
        <w:t>группы А и В</w:t>
      </w:r>
    </w:p>
    <w:p>
      <w:r>
        <w:t xml:space="preserve">Правильный ответ: </w:t>
      </w:r>
      <w:r>
        <w:rPr>
          <w:b/>
        </w:rPr>
        <w:t>препараты I, II и III рядов</w:t>
      </w:r>
    </w:p>
    <w:p>
      <w:pPr>
        <w:pStyle w:val="Heading2"/>
      </w:pPr>
      <w:r>
        <w:t>ДЛЯ РАСЧЕТА ДИНАМИКИ ЗАБОЛЕВАЕМОСТИ НЕОБХОДИМЫ ДАННЫЕ О</w:t>
      </w:r>
    </w:p>
    <w:p>
      <w:r>
        <w:rPr>
          <w:b/>
        </w:rPr>
        <w:t xml:space="preserve">1: </w:t>
      </w:r>
      <w:r>
        <w:t>заболеваемости в данном году и в предыдущие годы</w:t>
      </w:r>
    </w:p>
    <w:p>
      <w:r>
        <w:rPr>
          <w:b/>
        </w:rPr>
        <w:t xml:space="preserve">2: </w:t>
      </w:r>
      <w:r>
        <w:t>числе случаев заболеваний, выявленных при медосмотре, и числе лиц, прошедших медосмотр</w:t>
      </w:r>
    </w:p>
    <w:p>
      <w:r>
        <w:rPr>
          <w:b/>
        </w:rPr>
        <w:t xml:space="preserve">3: </w:t>
      </w:r>
      <w:r>
        <w:t>числе случаев конкретного заболевания и среднегодовой численности населения</w:t>
      </w:r>
    </w:p>
    <w:p>
      <w:r>
        <w:rPr>
          <w:b/>
        </w:rPr>
        <w:t xml:space="preserve">4: </w:t>
      </w:r>
      <w:r>
        <w:t>заболеваемости конкретным видом и общей заболеваемости</w:t>
      </w:r>
    </w:p>
    <w:p>
      <w:r>
        <w:t xml:space="preserve">Правильный ответ: </w:t>
      </w:r>
      <w:r>
        <w:rPr>
          <w:b/>
        </w:rPr>
        <w:t>заболеваемости в данном году и в предыдущие годы</w:t>
      </w:r>
    </w:p>
    <w:p>
      <w:pPr>
        <w:pStyle w:val="Heading2"/>
      </w:pPr>
      <w:r>
        <w:t>ДЛЯ ПЕРВОГО ПОДАГРИЧЕСКОГО ПРИСТУПА ТИПИЧНО ПОРАЖЕНИЕ СУСТАВОВ</w:t>
      </w:r>
    </w:p>
    <w:p>
      <w:r>
        <w:rPr>
          <w:b/>
        </w:rPr>
        <w:t xml:space="preserve">1: </w:t>
      </w:r>
      <w:r>
        <w:t>коленных</w:t>
      </w:r>
    </w:p>
    <w:p>
      <w:r>
        <w:rPr>
          <w:b/>
        </w:rPr>
        <w:t xml:space="preserve">2: </w:t>
      </w:r>
      <w:r>
        <w:t>плюснефаланговых</w:t>
      </w:r>
    </w:p>
    <w:p>
      <w:r>
        <w:rPr>
          <w:b/>
        </w:rPr>
        <w:t xml:space="preserve">3: </w:t>
      </w:r>
      <w:r>
        <w:t>голеностопных</w:t>
      </w:r>
    </w:p>
    <w:p>
      <w:r>
        <w:rPr>
          <w:b/>
        </w:rPr>
        <w:t xml:space="preserve">4: </w:t>
      </w:r>
      <w:r>
        <w:t>пястнофаланговых</w:t>
      </w:r>
    </w:p>
    <w:p>
      <w:r>
        <w:t xml:space="preserve">Правильный ответ: </w:t>
      </w:r>
      <w:r>
        <w:rPr>
          <w:b/>
        </w:rPr>
        <w:t>плюснефаланговых</w:t>
      </w:r>
    </w:p>
    <w:p>
      <w:pPr>
        <w:pStyle w:val="Heading2"/>
      </w:pPr>
      <w:r>
        <w:t>ПРИ БОЛЕЗНИ ВИЛЬСОНА – КОНОВАЛОВА ПОРАЖАЮТСЯ</w:t>
      </w:r>
    </w:p>
    <w:p>
      <w:r>
        <w:rPr>
          <w:b/>
        </w:rPr>
        <w:t xml:space="preserve">1: </w:t>
      </w:r>
      <w:r>
        <w:t>сердце и почки</w:t>
      </w:r>
    </w:p>
    <w:p>
      <w:r>
        <w:rPr>
          <w:b/>
        </w:rPr>
        <w:t xml:space="preserve">2: </w:t>
      </w:r>
      <w:r>
        <w:t>печень и почки</w:t>
      </w:r>
    </w:p>
    <w:p>
      <w:r>
        <w:rPr>
          <w:b/>
        </w:rPr>
        <w:t xml:space="preserve">3: </w:t>
      </w:r>
      <w:r>
        <w:t>печень и мозг</w:t>
      </w:r>
    </w:p>
    <w:p>
      <w:r>
        <w:rPr>
          <w:b/>
        </w:rPr>
        <w:t xml:space="preserve">4: </w:t>
      </w:r>
      <w:r>
        <w:t>почки и легкие</w:t>
      </w:r>
    </w:p>
    <w:p>
      <w:r>
        <w:t xml:space="preserve">Правильный ответ: </w:t>
      </w:r>
      <w:r>
        <w:rPr>
          <w:b/>
        </w:rPr>
        <w:t>печень и мозг</w:t>
      </w:r>
    </w:p>
    <w:p>
      <w:pPr>
        <w:pStyle w:val="Heading2"/>
      </w:pPr>
      <w:r>
        <w:t>САМЫМ ИНФОРМАТИВНЫМ МЕТОДОМ ВИЗУАЛИЗАЦИИ ОЧАГА НЕКРОЗА В МИОКАРДЕ ЯВЛЯЕТСЯ</w:t>
      </w:r>
    </w:p>
    <w:p>
      <w:r>
        <w:rPr>
          <w:b/>
        </w:rPr>
        <w:t xml:space="preserve">1: </w:t>
      </w:r>
      <w:r>
        <w:t>коронароангиография</w:t>
      </w:r>
    </w:p>
    <w:p>
      <w:r>
        <w:rPr>
          <w:b/>
        </w:rPr>
        <w:t xml:space="preserve">2: </w:t>
      </w:r>
      <w:r>
        <w:t>сцинтиграфия</w:t>
      </w:r>
    </w:p>
    <w:p>
      <w:r>
        <w:rPr>
          <w:b/>
        </w:rPr>
        <w:t xml:space="preserve">3: </w:t>
      </w:r>
      <w:r>
        <w:t>эхокардиография</w:t>
      </w:r>
    </w:p>
    <w:p>
      <w:r>
        <w:rPr>
          <w:b/>
        </w:rPr>
        <w:t xml:space="preserve">4: </w:t>
      </w:r>
      <w:r>
        <w:t>стресс-эхокардиография</w:t>
      </w:r>
    </w:p>
    <w:p>
      <w:r>
        <w:t xml:space="preserve">Правильный ответ: </w:t>
      </w:r>
      <w:r>
        <w:rPr>
          <w:b/>
        </w:rPr>
        <w:t>сцинтиграфия</w:t>
      </w:r>
    </w:p>
    <w:p>
      <w:pPr>
        <w:pStyle w:val="Heading2"/>
      </w:pPr>
      <w:r>
        <w:t>ОСНОВНЫМ ПРОТИВОПОКАЗАНИЕМ ДЛЯ НАПРАВЛЕНИЯ БОЛЬНЫХ С ХРОНИЧЕСКИМ ГЛОМЕРУЛОНЕФРИТОМ НА САНАТОРНО-КУРОРТНОЕ ЛЕЧЕНИЕ ЯВЛЯЕТСЯ</w:t>
      </w:r>
    </w:p>
    <w:p>
      <w:r>
        <w:rPr>
          <w:b/>
        </w:rPr>
        <w:t xml:space="preserve">1: </w:t>
      </w:r>
      <w:r>
        <w:t>лейкоцитурия</w:t>
      </w:r>
    </w:p>
    <w:p>
      <w:r>
        <w:rPr>
          <w:b/>
        </w:rPr>
        <w:t xml:space="preserve">2: </w:t>
      </w:r>
      <w:r>
        <w:t>азотемия</w:t>
      </w:r>
    </w:p>
    <w:p>
      <w:r>
        <w:rPr>
          <w:b/>
        </w:rPr>
        <w:t xml:space="preserve">3: </w:t>
      </w:r>
      <w:r>
        <w:t>гиперстенурия</w:t>
      </w:r>
    </w:p>
    <w:p>
      <w:r>
        <w:rPr>
          <w:b/>
        </w:rPr>
        <w:t xml:space="preserve">4: </w:t>
      </w:r>
      <w:r>
        <w:t>протеинурия</w:t>
      </w:r>
    </w:p>
    <w:p>
      <w:r>
        <w:t xml:space="preserve">Правильный ответ: </w:t>
      </w:r>
      <w:r>
        <w:rPr>
          <w:b/>
        </w:rPr>
        <w:t>азотемия</w:t>
      </w:r>
    </w:p>
    <w:p>
      <w:pPr>
        <w:pStyle w:val="Heading2"/>
      </w:pPr>
      <w:r>
        <w:t>ДЛЯ ХОБЛ ТЯЖЕЛОЙ СТЕПЕНИ (GOLD) ХАРАКТЕРНО ОФВ1/ФЖЕЛ &lt; 70%, ОФВ1 (%)</w:t>
      </w:r>
    </w:p>
    <w:p>
      <w:r>
        <w:rPr>
          <w:b/>
        </w:rPr>
        <w:t xml:space="preserve">1: </w:t>
      </w:r>
      <w:r>
        <w:t>&lt; 30</w:t>
      </w:r>
    </w:p>
    <w:p>
      <w:r>
        <w:rPr>
          <w:b/>
        </w:rPr>
        <w:t xml:space="preserve">2: </w:t>
      </w:r>
      <w:r>
        <w:t>&gt; 80</w:t>
      </w:r>
    </w:p>
    <w:p>
      <w:r>
        <w:rPr>
          <w:b/>
        </w:rPr>
        <w:t xml:space="preserve">3: </w:t>
      </w:r>
      <w:r>
        <w:t>50-80</w:t>
      </w:r>
    </w:p>
    <w:p>
      <w:r>
        <w:rPr>
          <w:b/>
        </w:rPr>
        <w:t xml:space="preserve">4: </w:t>
      </w:r>
      <w:r>
        <w:t>30-50</w:t>
      </w:r>
    </w:p>
    <w:p>
      <w:r>
        <w:t xml:space="preserve">Правильный ответ: </w:t>
      </w:r>
      <w:r>
        <w:rPr>
          <w:b/>
        </w:rPr>
        <w:t>30-50</w:t>
      </w:r>
    </w:p>
    <w:p>
      <w:pPr>
        <w:pStyle w:val="Heading2"/>
      </w:pPr>
      <w:r>
        <w:t>НАИБОЛЕЕ ЧАСТЫМ ВОЗБУДИТЕЛЕМ НЕТЯЖЕЛОГО ОБОСТРЕНИЯ ХОБЛ ЯВЛЯЕТСЯ</w:t>
      </w:r>
    </w:p>
    <w:p>
      <w:r>
        <w:rPr>
          <w:b/>
        </w:rPr>
        <w:t xml:space="preserve">1: </w:t>
      </w:r>
      <w:r>
        <w:t>микоплазма</w:t>
      </w:r>
    </w:p>
    <w:p>
      <w:r>
        <w:rPr>
          <w:b/>
        </w:rPr>
        <w:t xml:space="preserve">2: </w:t>
      </w:r>
      <w:r>
        <w:t>гемофильная палочка</w:t>
      </w:r>
    </w:p>
    <w:p>
      <w:r>
        <w:rPr>
          <w:b/>
        </w:rPr>
        <w:t xml:space="preserve">3: </w:t>
      </w:r>
      <w:r>
        <w:t>стафилококк</w:t>
      </w:r>
    </w:p>
    <w:p>
      <w:r>
        <w:rPr>
          <w:b/>
        </w:rPr>
        <w:t xml:space="preserve">4: </w:t>
      </w:r>
      <w:r>
        <w:t>синегнойная палочка</w:t>
      </w:r>
    </w:p>
    <w:p>
      <w:r>
        <w:t xml:space="preserve">Правильный ответ: </w:t>
      </w:r>
      <w:r>
        <w:rPr>
          <w:b/>
        </w:rPr>
        <w:t>гемофильная палочка</w:t>
      </w:r>
    </w:p>
    <w:p>
      <w:pPr>
        <w:pStyle w:val="Heading2"/>
      </w:pPr>
      <w:r>
        <w:t>ДИАГНОЗ «САХАРНЫЙ ДИАБЕТ» УСТАНАВЛИВАЕТСЯ ПРИ УРОВНЕ ГЛИКИРОВАННОГО ГЕМОГЛОБИНА (В %)</w:t>
      </w:r>
    </w:p>
    <w:p>
      <w:r>
        <w:rPr>
          <w:b/>
        </w:rPr>
        <w:t xml:space="preserve">1: </w:t>
      </w:r>
      <w:r>
        <w:t>≥6,0</w:t>
      </w:r>
    </w:p>
    <w:p>
      <w:r>
        <w:rPr>
          <w:b/>
        </w:rPr>
        <w:t xml:space="preserve">2: </w:t>
      </w:r>
      <w:r>
        <w:t>≥7,0</w:t>
      </w:r>
    </w:p>
    <w:p>
      <w:r>
        <w:rPr>
          <w:b/>
        </w:rPr>
        <w:t xml:space="preserve">3: </w:t>
      </w:r>
      <w:r>
        <w:t>≥6,8</w:t>
      </w:r>
    </w:p>
    <w:p>
      <w:r>
        <w:rPr>
          <w:b/>
        </w:rPr>
        <w:t xml:space="preserve">4: </w:t>
      </w:r>
      <w:r>
        <w:t>≥6,5</w:t>
      </w:r>
    </w:p>
    <w:p>
      <w:r>
        <w:t xml:space="preserve">Правильный ответ: </w:t>
      </w:r>
      <w:r>
        <w:rPr>
          <w:b/>
        </w:rPr>
        <w:t>≥6,5</w:t>
      </w:r>
    </w:p>
    <w:p>
      <w:pPr>
        <w:pStyle w:val="Heading2"/>
      </w:pPr>
      <w:r>
        <w:t>НАИБОЛЕЕ РАННИМ ПРИ АМИЛОИДОЗЕ ЯВЛЯЕТСЯ</w:t>
      </w:r>
    </w:p>
    <w:p>
      <w:r>
        <w:rPr>
          <w:b/>
        </w:rPr>
        <w:t xml:space="preserve">1: </w:t>
      </w:r>
      <w:r>
        <w:t>цилиндрурия</w:t>
      </w:r>
    </w:p>
    <w:p>
      <w:r>
        <w:rPr>
          <w:b/>
        </w:rPr>
        <w:t xml:space="preserve">2: </w:t>
      </w:r>
      <w:r>
        <w:t>гематурия</w:t>
      </w:r>
    </w:p>
    <w:p>
      <w:r>
        <w:rPr>
          <w:b/>
        </w:rPr>
        <w:t xml:space="preserve">3: </w:t>
      </w:r>
      <w:r>
        <w:t>лейцкоцитурия</w:t>
      </w:r>
    </w:p>
    <w:p>
      <w:r>
        <w:rPr>
          <w:b/>
        </w:rPr>
        <w:t xml:space="preserve">4: </w:t>
      </w:r>
      <w:r>
        <w:t>протеинурия</w:t>
      </w:r>
    </w:p>
    <w:p>
      <w:r>
        <w:t xml:space="preserve">Правильный ответ: </w:t>
      </w:r>
      <w:r>
        <w:rPr>
          <w:b/>
        </w:rPr>
        <w:t>протеинурия</w:t>
      </w:r>
    </w:p>
    <w:p>
      <w:pPr>
        <w:pStyle w:val="Heading2"/>
      </w:pPr>
      <w:r>
        <w:t>РАННЯЯ ПОСТИНФАРКТНАЯ СТЕНОКАРДИЯ ВОЗНИКАЕТ ОТ НАЧАЛА РАЗВИТИЯ ИНФАРКТА МИОКАРДА</w:t>
      </w:r>
    </w:p>
    <w:p>
      <w:r>
        <w:rPr>
          <w:b/>
        </w:rPr>
        <w:t xml:space="preserve">1: </w:t>
      </w:r>
      <w:r>
        <w:t>после 24 ч – 4 недель</w:t>
      </w:r>
    </w:p>
    <w:p>
      <w:r>
        <w:rPr>
          <w:b/>
        </w:rPr>
        <w:t xml:space="preserve">2: </w:t>
      </w:r>
      <w:r>
        <w:t>через год</w:t>
      </w:r>
    </w:p>
    <w:p>
      <w:r>
        <w:rPr>
          <w:b/>
        </w:rPr>
        <w:t xml:space="preserve">3: </w:t>
      </w:r>
      <w:r>
        <w:t>через полгода</w:t>
      </w:r>
    </w:p>
    <w:p>
      <w:r>
        <w:rPr>
          <w:b/>
        </w:rPr>
        <w:t xml:space="preserve">4: </w:t>
      </w:r>
      <w:r>
        <w:t>после 12 недель</w:t>
      </w:r>
    </w:p>
    <w:p>
      <w:r>
        <w:t xml:space="preserve">Правильный ответ: </w:t>
      </w:r>
      <w:r>
        <w:rPr>
          <w:b/>
        </w:rPr>
        <w:t>после 24 ч – 4 недель</w:t>
      </w:r>
    </w:p>
    <w:p>
      <w:pPr>
        <w:pStyle w:val="Heading2"/>
      </w:pPr>
      <w:r>
        <w:t>ПРОТИВОПОКАЗАНИЕМ ДЛЯ НАЗНАЧЕНИЯ НИТРАТОВ ЯВЛЯЕТСЯ</w:t>
      </w:r>
    </w:p>
    <w:p>
      <w:r>
        <w:rPr>
          <w:b/>
        </w:rPr>
        <w:t xml:space="preserve">1: </w:t>
      </w:r>
      <w:r>
        <w:t>хроническая сердечная недостаточность</w:t>
      </w:r>
    </w:p>
    <w:p>
      <w:r>
        <w:rPr>
          <w:b/>
        </w:rPr>
        <w:t xml:space="preserve">2: </w:t>
      </w:r>
      <w:r>
        <w:t>бронхиальная астма</w:t>
      </w:r>
    </w:p>
    <w:p>
      <w:r>
        <w:rPr>
          <w:b/>
        </w:rPr>
        <w:t xml:space="preserve">3: </w:t>
      </w:r>
      <w:r>
        <w:t>артериальная гипертензия</w:t>
      </w:r>
    </w:p>
    <w:p>
      <w:r>
        <w:rPr>
          <w:b/>
        </w:rPr>
        <w:t xml:space="preserve">4: </w:t>
      </w:r>
      <w:r>
        <w:t>закрытоугольная глаукома</w:t>
      </w:r>
    </w:p>
    <w:p>
      <w:r>
        <w:t xml:space="preserve">Правильный ответ: </w:t>
      </w:r>
      <w:r>
        <w:rPr>
          <w:b/>
        </w:rPr>
        <w:t>закрытоугольная глаукома</w:t>
      </w:r>
    </w:p>
    <w:p>
      <w:pPr>
        <w:pStyle w:val="Heading2"/>
      </w:pPr>
      <w:r>
        <w:t>ПЕРВИЧНЫМ МОРФОЛОГИЧЕСКИМ ЭЛЕМЕНТОМ ПРИ ПСОРИАЗЕ ЯВЛЯЕТСЯ</w:t>
      </w:r>
    </w:p>
    <w:p>
      <w:r>
        <w:rPr>
          <w:b/>
        </w:rPr>
        <w:t xml:space="preserve">1: </w:t>
      </w:r>
      <w:r>
        <w:t>папула</w:t>
      </w:r>
    </w:p>
    <w:p>
      <w:r>
        <w:rPr>
          <w:b/>
        </w:rPr>
        <w:t xml:space="preserve">2: </w:t>
      </w:r>
      <w:r>
        <w:t>бугорок</w:t>
      </w:r>
    </w:p>
    <w:p>
      <w:r>
        <w:rPr>
          <w:b/>
        </w:rPr>
        <w:t xml:space="preserve">3: </w:t>
      </w:r>
      <w:r>
        <w:t>везикула</w:t>
      </w:r>
    </w:p>
    <w:p>
      <w:r>
        <w:rPr>
          <w:b/>
        </w:rPr>
        <w:t xml:space="preserve">4: </w:t>
      </w:r>
      <w:r>
        <w:t>волдырь</w:t>
      </w:r>
    </w:p>
    <w:p>
      <w:r>
        <w:t xml:space="preserve">Правильный ответ: </w:t>
      </w:r>
      <w:r>
        <w:rPr>
          <w:b/>
        </w:rPr>
        <w:t>папула</w:t>
      </w:r>
    </w:p>
    <w:p>
      <w:pPr>
        <w:pStyle w:val="Heading2"/>
      </w:pPr>
      <w:r>
        <w:t>ПОРАЖЕНИЕ ТЕРМИНАЛЬНЫХ БРОНХИОЛ ХАРАКТЕРНО ДЛЯ</w:t>
      </w:r>
    </w:p>
    <w:p>
      <w:r>
        <w:rPr>
          <w:b/>
        </w:rPr>
        <w:t xml:space="preserve">1: </w:t>
      </w:r>
      <w:r>
        <w:t>аденовирусной инфекции</w:t>
      </w:r>
    </w:p>
    <w:p>
      <w:r>
        <w:rPr>
          <w:b/>
        </w:rPr>
        <w:t xml:space="preserve">2: </w:t>
      </w:r>
      <w:r>
        <w:t>парагриппа</w:t>
      </w:r>
    </w:p>
    <w:p>
      <w:r>
        <w:rPr>
          <w:b/>
        </w:rPr>
        <w:t xml:space="preserve">3: </w:t>
      </w:r>
      <w:r>
        <w:t>респираторно-синцитиальной инфекции</w:t>
      </w:r>
    </w:p>
    <w:p>
      <w:r>
        <w:rPr>
          <w:b/>
        </w:rPr>
        <w:t xml:space="preserve">4: </w:t>
      </w:r>
      <w:r>
        <w:t>риновирусной инфекции</w:t>
      </w:r>
    </w:p>
    <w:p>
      <w:r>
        <w:t xml:space="preserve">Правильный ответ: </w:t>
      </w:r>
      <w:r>
        <w:rPr>
          <w:b/>
        </w:rPr>
        <w:t>респираторно-синцитиальной инфекции</w:t>
      </w:r>
    </w:p>
    <w:p>
      <w:pPr>
        <w:pStyle w:val="Heading2"/>
      </w:pPr>
      <w:r>
        <w:t>ПОКАЗАНИЕМ К ГОСПИТАЛИЗАЦИИ ЯВЛЯЕТСЯ</w:t>
      </w:r>
    </w:p>
    <w:p>
      <w:r>
        <w:rPr>
          <w:b/>
        </w:rPr>
        <w:t xml:space="preserve">1: </w:t>
      </w:r>
      <w:r>
        <w:t>впервые возникшая стенокардия напряжения</w:t>
      </w:r>
    </w:p>
    <w:p>
      <w:r>
        <w:rPr>
          <w:b/>
        </w:rPr>
        <w:t xml:space="preserve">2: </w:t>
      </w:r>
      <w:r>
        <w:t>стабильная стенокардия напряжения 2 функционального класса</w:t>
      </w:r>
    </w:p>
    <w:p>
      <w:r>
        <w:rPr>
          <w:b/>
        </w:rPr>
        <w:t xml:space="preserve">3: </w:t>
      </w:r>
      <w:r>
        <w:t>стабильная стенокардия в сочетании с экстрасистолией</w:t>
      </w:r>
    </w:p>
    <w:p>
      <w:r>
        <w:rPr>
          <w:b/>
        </w:rPr>
        <w:t xml:space="preserve">4: </w:t>
      </w:r>
      <w:r>
        <w:t>стабильная стенокардия напряжения 1 функционального класса</w:t>
      </w:r>
    </w:p>
    <w:p>
      <w:r>
        <w:t xml:space="preserve">Правильный ответ: </w:t>
      </w:r>
      <w:r>
        <w:rPr>
          <w:b/>
        </w:rPr>
        <w:t>впервые возникшая стенокардия напряжения</w:t>
      </w:r>
    </w:p>
    <w:p>
      <w:pPr>
        <w:pStyle w:val="Heading2"/>
      </w:pPr>
      <w:r>
        <w:t>РАЗВИТИЮ ПНЕВМОНИИ У ЛИЦ ПОЖИЛОГО И СТАРЧЕСКОГО ВОЗРАСТА ПРЕДРАСПОЛАГАЕТ</w:t>
      </w:r>
    </w:p>
    <w:p>
      <w:r>
        <w:rPr>
          <w:b/>
        </w:rPr>
        <w:t xml:space="preserve">1: </w:t>
      </w:r>
      <w:r>
        <w:t>перегревание</w:t>
      </w:r>
    </w:p>
    <w:p>
      <w:r>
        <w:rPr>
          <w:b/>
        </w:rPr>
        <w:t xml:space="preserve">2: </w:t>
      </w:r>
      <w:r>
        <w:t>переутомление</w:t>
      </w:r>
    </w:p>
    <w:p>
      <w:r>
        <w:rPr>
          <w:b/>
        </w:rPr>
        <w:t xml:space="preserve">3: </w:t>
      </w:r>
      <w:r>
        <w:t>постельный режим</w:t>
      </w:r>
    </w:p>
    <w:p>
      <w:r>
        <w:rPr>
          <w:b/>
        </w:rPr>
        <w:t xml:space="preserve">4: </w:t>
      </w:r>
      <w:r>
        <w:t>стрессы</w:t>
      </w:r>
    </w:p>
    <w:p>
      <w:r>
        <w:t xml:space="preserve">Правильный ответ: </w:t>
      </w:r>
      <w:r>
        <w:rPr>
          <w:b/>
        </w:rPr>
        <w:t>постельный режим</w:t>
      </w:r>
    </w:p>
    <w:p>
      <w:pPr>
        <w:pStyle w:val="Heading2"/>
      </w:pPr>
      <w:r>
        <w:t>ДЕЙСТВИЕ НИТРОГЛИЦЕРИНА ПРИ ПРИСТУПЕ СТЕНОКАРДИИ ОБУСЛОВЛЕНО</w:t>
      </w:r>
    </w:p>
    <w:p>
      <w:r>
        <w:rPr>
          <w:b/>
        </w:rPr>
        <w:t xml:space="preserve">1: </w:t>
      </w:r>
      <w:r>
        <w:t>рефлекторным урежением частоты сердечных сокращений</w:t>
      </w:r>
    </w:p>
    <w:p>
      <w:r>
        <w:rPr>
          <w:b/>
        </w:rPr>
        <w:t xml:space="preserve">2: </w:t>
      </w:r>
      <w:r>
        <w:t>снижением сократимости левого желудочка</w:t>
      </w:r>
    </w:p>
    <w:p>
      <w:r>
        <w:rPr>
          <w:b/>
        </w:rPr>
        <w:t xml:space="preserve">3: </w:t>
      </w:r>
      <w:r>
        <w:t>рефлекторным увеличением частоты сердечных сокращений</w:t>
      </w:r>
    </w:p>
    <w:p>
      <w:r>
        <w:rPr>
          <w:b/>
        </w:rPr>
        <w:t xml:space="preserve">4: </w:t>
      </w:r>
      <w:r>
        <w:t>прямым миолитическим действием на гладкую мускулатуру коронарных артерий</w:t>
      </w:r>
    </w:p>
    <w:p>
      <w:r>
        <w:t xml:space="preserve">Правильный ответ: </w:t>
      </w:r>
      <w:r>
        <w:rPr>
          <w:b/>
        </w:rPr>
        <w:t>прямым миолитическим действием на гладкую мускулатуру коронарных артерий</w:t>
      </w:r>
    </w:p>
    <w:p>
      <w:pPr>
        <w:pStyle w:val="Heading2"/>
      </w:pPr>
      <w:r>
        <w:t>В ФОРМЕ N 025-1/У «ТАЛОН ПАЦИЕНТА, ПОЛУЧАЮЩЕГО МЕДИЦИНСКУЮ ПОМОЩЬ В АМБУЛАТОРНЫХ УСЛОВИЯХ» ПОДЛЕЖАТ УЧЕТУ</w:t>
      </w:r>
    </w:p>
    <w:p>
      <w:r>
        <w:rPr>
          <w:b/>
        </w:rPr>
        <w:t xml:space="preserve">1: </w:t>
      </w:r>
      <w:r>
        <w:t>случаи оказания скорой медицинской помощи в неотложной форме на занятиях физической культурой, учебно-спортивных мероприятиях</w:t>
      </w:r>
    </w:p>
    <w:p>
      <w:r>
        <w:rPr>
          <w:b/>
        </w:rPr>
        <w:t xml:space="preserve">2: </w:t>
      </w:r>
      <w:r>
        <w:t>случаи оказания медицинской помощи медицинскими работниками станций (отделений) скорой медицинской помощи</w:t>
      </w:r>
    </w:p>
    <w:p>
      <w:r>
        <w:rPr>
          <w:b/>
        </w:rPr>
        <w:t xml:space="preserve">3: </w:t>
      </w:r>
      <w:r>
        <w:t>обследования в рентгеновских отделениях (кабинетах), лабораториях и других вспомогательных отделениях (кабинетах) медицинской организации</w:t>
      </w:r>
    </w:p>
    <w:p>
      <w:r>
        <w:rPr>
          <w:b/>
        </w:rPr>
        <w:t xml:space="preserve">4: </w:t>
      </w:r>
      <w:r>
        <w:t>посещения врачей любых специальностей, ведущих прием в амбулаторных условиях, в том числе консультативный прием</w:t>
      </w:r>
    </w:p>
    <w:p>
      <w:r>
        <w:t xml:space="preserve">Правильный ответ: </w:t>
      </w:r>
      <w:r>
        <w:rPr>
          <w:b/>
        </w:rPr>
        <w:t>посещения врачей любых специальностей, ведущих прием в амбулаторных условиях, в том числе консультативный прием</w:t>
      </w:r>
    </w:p>
    <w:p>
      <w:pPr>
        <w:pStyle w:val="Heading2"/>
      </w:pPr>
      <w:r>
        <w:t>ЗАМЕСТИТЕЛЬНУЮ ТЕРАПИЮ ГЛЮКОКОРТИКОСТЕРОИДАМИ (ГИДРОКОРТИЗОНОМ, КОРТИЗОНОМ) ПРОВОДЯТ ПРИ НАДПОЧЕЧНИКОВОЙ НЕДОСТАТОЧНОСТИ В ДОЗАХ</w:t>
      </w:r>
    </w:p>
    <w:p>
      <w:r>
        <w:rPr>
          <w:b/>
        </w:rPr>
        <w:t xml:space="preserve">1: </w:t>
      </w:r>
      <w:r>
        <w:t>супрафизиологических, равными дозами 3 раза в день</w:t>
      </w:r>
    </w:p>
    <w:p>
      <w:r>
        <w:rPr>
          <w:b/>
        </w:rPr>
        <w:t xml:space="preserve">2: </w:t>
      </w:r>
      <w:r>
        <w:t>физиологических, 2/3 дозы утром и 1/3 дозы вечером</w:t>
      </w:r>
    </w:p>
    <w:p>
      <w:r>
        <w:rPr>
          <w:b/>
        </w:rPr>
        <w:t xml:space="preserve">3: </w:t>
      </w:r>
      <w:r>
        <w:t>супрафизиологических,  один раз в день утром</w:t>
      </w:r>
    </w:p>
    <w:p>
      <w:r>
        <w:rPr>
          <w:b/>
        </w:rPr>
        <w:t xml:space="preserve">4: </w:t>
      </w:r>
      <w:r>
        <w:t>фармакологических, 1/3 дозы утром и 2/3 дозы вечером</w:t>
      </w:r>
    </w:p>
    <w:p>
      <w:r>
        <w:t xml:space="preserve">Правильный ответ: </w:t>
      </w:r>
      <w:r>
        <w:rPr>
          <w:b/>
        </w:rPr>
        <w:t>физиологических, 2/3 дозы утром и 1/3 дозы вечером</w:t>
      </w:r>
    </w:p>
    <w:p>
      <w:pPr>
        <w:pStyle w:val="Heading2"/>
      </w:pPr>
      <w:r>
        <w:t>«БОЛЬШИМИ» КРИТЕРИЯМИ ОСТРОЙ РЕВМАТИЧЕСКОЙ ЛИХОРАДКИ ЯВЛЯЮТСЯ</w:t>
      </w:r>
    </w:p>
    <w:p>
      <w:r>
        <w:rPr>
          <w:b/>
        </w:rPr>
        <w:t xml:space="preserve">1: </w:t>
      </w:r>
      <w:r>
        <w:t>вальвулит, артралгии, гематурия, лихорадка</w:t>
      </w:r>
    </w:p>
    <w:p>
      <w:r>
        <w:rPr>
          <w:b/>
        </w:rPr>
        <w:t xml:space="preserve">2: </w:t>
      </w:r>
      <w:r>
        <w:t>лихорадка, узелки Ослера, острая клапанная регургитация</w:t>
      </w:r>
    </w:p>
    <w:p>
      <w:r>
        <w:rPr>
          <w:b/>
        </w:rPr>
        <w:t xml:space="preserve">3: </w:t>
      </w:r>
      <w:r>
        <w:t>ревмокардит, полиартрит, малая хорея, кольцевидная эритема</w:t>
      </w:r>
    </w:p>
    <w:p>
      <w:r>
        <w:rPr>
          <w:b/>
        </w:rPr>
        <w:t xml:space="preserve">4: </w:t>
      </w:r>
      <w:r>
        <w:t>миокардит, полиартрит, узловатая эритема, тофусы</w:t>
      </w:r>
    </w:p>
    <w:p>
      <w:r>
        <w:t xml:space="preserve">Правильный ответ: </w:t>
      </w:r>
      <w:r>
        <w:rPr>
          <w:b/>
        </w:rPr>
        <w:t>ревмокардит, полиартрит, малая хорея, кольцевидная эритема</w:t>
      </w:r>
    </w:p>
    <w:p>
      <w:pPr>
        <w:pStyle w:val="Heading2"/>
      </w:pPr>
      <w:r>
        <w:t>ТАЛАССЕМИЯ ЧАЩЕ ВСТРЕЧАЕТСЯ У</w:t>
      </w:r>
    </w:p>
    <w:p>
      <w:r>
        <w:rPr>
          <w:b/>
        </w:rPr>
        <w:t xml:space="preserve">1: </w:t>
      </w:r>
      <w:r>
        <w:t>жителей Средиземноморья</w:t>
      </w:r>
    </w:p>
    <w:p>
      <w:r>
        <w:rPr>
          <w:b/>
        </w:rPr>
        <w:t xml:space="preserve">2: </w:t>
      </w:r>
      <w:r>
        <w:t>северо-американских индейцев</w:t>
      </w:r>
    </w:p>
    <w:p>
      <w:r>
        <w:rPr>
          <w:b/>
        </w:rPr>
        <w:t xml:space="preserve">3: </w:t>
      </w:r>
      <w:r>
        <w:t>восточно-европейских жителей</w:t>
      </w:r>
    </w:p>
    <w:p>
      <w:r>
        <w:rPr>
          <w:b/>
        </w:rPr>
        <w:t xml:space="preserve">4: </w:t>
      </w:r>
      <w:r>
        <w:t>жителей экваториальной Африки</w:t>
      </w:r>
    </w:p>
    <w:p>
      <w:r>
        <w:t xml:space="preserve">Правильный ответ: </w:t>
      </w:r>
      <w:r>
        <w:rPr>
          <w:b/>
        </w:rPr>
        <w:t>жителей Средиземноморья</w:t>
      </w:r>
    </w:p>
    <w:p>
      <w:pPr>
        <w:pStyle w:val="Heading2"/>
      </w:pPr>
      <w:r>
        <w:t>НА АМБУЛАТОРНОМ ЭТАПЕ К ПРИНЦИПАМ ЛЕЧЕНИЯ ЦИРРОЗА ПЕЧЕНИ ОТНОСЯТ</w:t>
      </w:r>
    </w:p>
    <w:p>
      <w:r>
        <w:rPr>
          <w:b/>
        </w:rPr>
        <w:t xml:space="preserve">1: </w:t>
      </w:r>
      <w:r>
        <w:t>десенсибилизацию</w:t>
      </w:r>
    </w:p>
    <w:p>
      <w:r>
        <w:rPr>
          <w:b/>
        </w:rPr>
        <w:t xml:space="preserve">2: </w:t>
      </w:r>
      <w:r>
        <w:t>борьбу с гипераммониемией</w:t>
      </w:r>
    </w:p>
    <w:p>
      <w:r>
        <w:rPr>
          <w:b/>
        </w:rPr>
        <w:t xml:space="preserve">3: </w:t>
      </w:r>
      <w:r>
        <w:t>гидратацию</w:t>
      </w:r>
    </w:p>
    <w:p>
      <w:r>
        <w:rPr>
          <w:b/>
        </w:rPr>
        <w:t xml:space="preserve">4: </w:t>
      </w:r>
      <w:r>
        <w:t>коррекцию гипергликемии</w:t>
      </w:r>
    </w:p>
    <w:p>
      <w:r>
        <w:t xml:space="preserve">Правильный ответ: </w:t>
      </w:r>
      <w:r>
        <w:rPr>
          <w:b/>
        </w:rPr>
        <w:t>борьбу с гипераммониемией</w:t>
      </w:r>
    </w:p>
    <w:p>
      <w:pPr>
        <w:pStyle w:val="Heading2"/>
      </w:pPr>
      <w:r>
        <w:t>ПОКАЗАТЕЛЕМ ХИРУРГИЧЕСКОЙ АКТИВНОСТИ В СТАЦИОНАРЕ ЯВЛЯЕТСЯ ПРОЦЕНТНОЕ ОТНОШЕНИЕ ЧИСЛА ____ К ЧИСЛУ БОЛЬНЫХ ____ ИЗ ХИРУРГИЧЕСКОГО ОТДЕЛЕНИЯ</w:t>
      </w:r>
    </w:p>
    <w:p>
      <w:r>
        <w:rPr>
          <w:b/>
        </w:rPr>
        <w:t xml:space="preserve">1: </w:t>
      </w:r>
      <w:r>
        <w:t>проведённых хирургических операций; выписанных</w:t>
      </w:r>
    </w:p>
    <w:p>
      <w:r>
        <w:rPr>
          <w:b/>
        </w:rPr>
        <w:t xml:space="preserve">2: </w:t>
      </w:r>
      <w:r>
        <w:t>проведённых хирургических операций; выбывших</w:t>
      </w:r>
    </w:p>
    <w:p>
      <w:r>
        <w:rPr>
          <w:b/>
        </w:rPr>
        <w:t xml:space="preserve">3: </w:t>
      </w:r>
      <w:r>
        <w:t>прооперированных больных; выписанных</w:t>
      </w:r>
    </w:p>
    <w:p>
      <w:r>
        <w:rPr>
          <w:b/>
        </w:rPr>
        <w:t xml:space="preserve">4: </w:t>
      </w:r>
      <w:r>
        <w:t>прооперированных больных; выбывших</w:t>
      </w:r>
    </w:p>
    <w:p>
      <w:r>
        <w:t xml:space="preserve">Правильный ответ: </w:t>
      </w:r>
      <w:r>
        <w:rPr>
          <w:b/>
        </w:rPr>
        <w:t>проведённых хирургических операций; выбывших</w:t>
      </w:r>
    </w:p>
    <w:p>
      <w:pPr>
        <w:pStyle w:val="Heading2"/>
      </w:pPr>
      <w:r>
        <w:t>К АУСКУЛЬТАТИВНЫМ ПРИЗНАКАМ, ХАРАКТЕРНЫМ ДЛЯ БРОНХИАЛЬНОЙ АСТМЫ, ОТНОСЯТ</w:t>
      </w:r>
    </w:p>
    <w:p>
      <w:r>
        <w:rPr>
          <w:b/>
        </w:rPr>
        <w:t xml:space="preserve">1: </w:t>
      </w:r>
      <w:r>
        <w:t>влажные хрипы</w:t>
      </w:r>
    </w:p>
    <w:p>
      <w:r>
        <w:rPr>
          <w:b/>
        </w:rPr>
        <w:t xml:space="preserve">2: </w:t>
      </w:r>
      <w:r>
        <w:t>сухие хрипы на вдохе</w:t>
      </w:r>
    </w:p>
    <w:p>
      <w:r>
        <w:rPr>
          <w:b/>
        </w:rPr>
        <w:t xml:space="preserve">3: </w:t>
      </w:r>
      <w:r>
        <w:t>сухие хрипы на выдохе</w:t>
      </w:r>
    </w:p>
    <w:p>
      <w:r>
        <w:rPr>
          <w:b/>
        </w:rPr>
        <w:t xml:space="preserve">4: </w:t>
      </w:r>
      <w:r>
        <w:t>крепитацию</w:t>
      </w:r>
    </w:p>
    <w:p>
      <w:r>
        <w:t xml:space="preserve">Правильный ответ: </w:t>
      </w:r>
      <w:r>
        <w:rPr>
          <w:b/>
        </w:rPr>
        <w:t>сухие хрипы на выдохе</w:t>
      </w:r>
    </w:p>
    <w:p>
      <w:pPr>
        <w:pStyle w:val="Heading2"/>
      </w:pPr>
      <w:r>
        <w:t>ДЛЯ ЛЕЧЕНИЯ ПСЕВДОМЕМБРАНОЗНОГО КОЛИТА ПОКАЗАН</w:t>
      </w:r>
    </w:p>
    <w:p>
      <w:r>
        <w:rPr>
          <w:b/>
        </w:rPr>
        <w:t xml:space="preserve">1: </w:t>
      </w:r>
      <w:r>
        <w:t>цефалексин</w:t>
      </w:r>
    </w:p>
    <w:p>
      <w:r>
        <w:rPr>
          <w:b/>
        </w:rPr>
        <w:t xml:space="preserve">2: </w:t>
      </w:r>
      <w:r>
        <w:t>метронидазол</w:t>
      </w:r>
    </w:p>
    <w:p>
      <w:r>
        <w:rPr>
          <w:b/>
        </w:rPr>
        <w:t xml:space="preserve">3: </w:t>
      </w:r>
      <w:r>
        <w:t>омепразол</w:t>
      </w:r>
    </w:p>
    <w:p>
      <w:r>
        <w:rPr>
          <w:b/>
        </w:rPr>
        <w:t xml:space="preserve">4: </w:t>
      </w:r>
      <w:r>
        <w:t>ацикловир</w:t>
      </w:r>
    </w:p>
    <w:p>
      <w:r>
        <w:t xml:space="preserve">Правильный ответ: </w:t>
      </w:r>
      <w:r>
        <w:rPr>
          <w:b/>
        </w:rPr>
        <w:t>метронидазол</w:t>
      </w:r>
    </w:p>
    <w:p>
      <w:pPr>
        <w:pStyle w:val="Heading2"/>
      </w:pPr>
      <w:r>
        <w:t>ГЕПАРИН</w:t>
      </w:r>
    </w:p>
    <w:p>
      <w:r>
        <w:rPr>
          <w:b/>
        </w:rPr>
        <w:t xml:space="preserve">1: </w:t>
      </w:r>
      <w:r>
        <w:t>повышает агрегацию тромбоцитов</w:t>
      </w:r>
    </w:p>
    <w:p>
      <w:r>
        <w:rPr>
          <w:b/>
        </w:rPr>
        <w:t xml:space="preserve">2: </w:t>
      </w:r>
      <w:r>
        <w:t>инактивирует тромбин (фактор II свертывания крови)</w:t>
      </w:r>
    </w:p>
    <w:p>
      <w:r>
        <w:rPr>
          <w:b/>
        </w:rPr>
        <w:t xml:space="preserve">3: </w:t>
      </w:r>
      <w:r>
        <w:t>эффективен при приеме внутрь</w:t>
      </w:r>
    </w:p>
    <w:p>
      <w:r>
        <w:rPr>
          <w:b/>
        </w:rPr>
        <w:t xml:space="preserve">4: </w:t>
      </w:r>
      <w:r>
        <w:t>является антикоагулянтом непрямого действия</w:t>
      </w:r>
    </w:p>
    <w:p>
      <w:r>
        <w:t xml:space="preserve">Правильный ответ: </w:t>
      </w:r>
      <w:r>
        <w:rPr>
          <w:b/>
        </w:rPr>
        <w:t>инактивирует тромбин (фактор II свертывания крови)</w:t>
      </w:r>
    </w:p>
    <w:p>
      <w:pPr>
        <w:pStyle w:val="Heading2"/>
      </w:pPr>
      <w:r>
        <w:t>СТЕРНАЛЬНАЯ ПУНКЦИЯ</w:t>
      </w:r>
    </w:p>
    <w:p>
      <w:r>
        <w:rPr>
          <w:b/>
        </w:rPr>
        <w:t xml:space="preserve">1: </w:t>
      </w:r>
      <w:r>
        <w:t>проводится в амбулаторных и стационарных условиях</w:t>
      </w:r>
    </w:p>
    <w:p>
      <w:r>
        <w:rPr>
          <w:b/>
        </w:rPr>
        <w:t xml:space="preserve">2: </w:t>
      </w:r>
      <w:r>
        <w:t>всегда требует местной анестезии</w:t>
      </w:r>
    </w:p>
    <w:p>
      <w:r>
        <w:rPr>
          <w:b/>
        </w:rPr>
        <w:t xml:space="preserve">3: </w:t>
      </w:r>
      <w:r>
        <w:t>проводится исключительно врачом гематологом</w:t>
      </w:r>
    </w:p>
    <w:p>
      <w:r>
        <w:rPr>
          <w:b/>
        </w:rPr>
        <w:t xml:space="preserve">4: </w:t>
      </w:r>
      <w:r>
        <w:t>всегда требует общей анестезии</w:t>
      </w:r>
    </w:p>
    <w:p>
      <w:r>
        <w:t xml:space="preserve">Правильный ответ: </w:t>
      </w:r>
      <w:r>
        <w:rPr>
          <w:b/>
        </w:rPr>
        <w:t>проводится в амбулаторных и стационарных условиях</w:t>
      </w:r>
    </w:p>
    <w:p>
      <w:pPr>
        <w:pStyle w:val="Heading2"/>
      </w:pPr>
      <w:r>
        <w:t>ВЫСОКИЙ РОСТ, ВЫСОКАЯ ТАЛИЯ И ПРИЗНАКИ ГИНЕКОМАСТИИ, ГИПОГОНАДИЗМА У МУЖЧИН ХАРАКТЕРНЫ ДЛЯ СИНДРОМА________ С НАИБОЛЕЕ ВЕРОЯТНЫМ КАРИОТИПОМ _____</w:t>
      </w:r>
    </w:p>
    <w:p>
      <w:r>
        <w:rPr>
          <w:b/>
        </w:rPr>
        <w:t xml:space="preserve">1: </w:t>
      </w:r>
      <w:r>
        <w:t>Дауна; 47 ХХ или ХY, 21+</w:t>
      </w:r>
    </w:p>
    <w:p>
      <w:r>
        <w:rPr>
          <w:b/>
        </w:rPr>
        <w:t xml:space="preserve">2: </w:t>
      </w:r>
      <w:r>
        <w:t>Патау; 47 ХХ или ХY, 13 +</w:t>
      </w:r>
    </w:p>
    <w:p>
      <w:r>
        <w:rPr>
          <w:b/>
        </w:rPr>
        <w:t xml:space="preserve">3: </w:t>
      </w:r>
      <w:r>
        <w:t>Клайнфельтера; 47 ХХY</w:t>
      </w:r>
    </w:p>
    <w:p>
      <w:r>
        <w:rPr>
          <w:b/>
        </w:rPr>
        <w:t xml:space="preserve">4: </w:t>
      </w:r>
      <w:r>
        <w:t>Шерешевского-Тернера; 45 ХO</w:t>
      </w:r>
    </w:p>
    <w:p>
      <w:r>
        <w:t xml:space="preserve">Правильный ответ: </w:t>
      </w:r>
      <w:r>
        <w:rPr>
          <w:b/>
        </w:rPr>
        <w:t>Клайнфельтера; 47 ХХY</w:t>
      </w:r>
    </w:p>
    <w:p>
      <w:pPr>
        <w:pStyle w:val="Heading2"/>
      </w:pPr>
      <w:r>
        <w:t>НЕРАЦИОНАЛЬНОЙ КОМБИНАЦИЕЙ АНТИГИПЕРТЕНЗИВНЫХ ПРЕПАРАТОВ ЯВЛЯЕТСЯ КОМБИНАЦИЯ</w:t>
      </w:r>
    </w:p>
    <w:p>
      <w:r>
        <w:rPr>
          <w:b/>
        </w:rPr>
        <w:t xml:space="preserve">1: </w:t>
      </w:r>
      <w:r>
        <w:t>антагонистов кальция и диуретиков</w:t>
      </w:r>
    </w:p>
    <w:p>
      <w:r>
        <w:rPr>
          <w:b/>
        </w:rPr>
        <w:t xml:space="preserve">2: </w:t>
      </w:r>
      <w:r>
        <w:t>ингибиторов АПФ и антагонистов кальция</w:t>
      </w:r>
    </w:p>
    <w:p>
      <w:r>
        <w:rPr>
          <w:b/>
        </w:rPr>
        <w:t xml:space="preserve">3: </w:t>
      </w:r>
      <w:r>
        <w:t>β-адреноблокаторов и диуретиков</w:t>
      </w:r>
    </w:p>
    <w:p>
      <w:r>
        <w:rPr>
          <w:b/>
        </w:rPr>
        <w:t xml:space="preserve">4: </w:t>
      </w:r>
      <w:r>
        <w:t>α-адреноблокаторов и антагонистов кальция</w:t>
      </w:r>
    </w:p>
    <w:p>
      <w:r>
        <w:t xml:space="preserve">Правильный ответ: </w:t>
      </w:r>
      <w:r>
        <w:rPr>
          <w:b/>
        </w:rPr>
        <w:t>α-адреноблокаторов и антагонистов кальция</w:t>
      </w:r>
    </w:p>
    <w:p>
      <w:pPr>
        <w:pStyle w:val="Heading2"/>
      </w:pPr>
      <w:r>
        <w:t>ИЗ-ЗА РИСКА УВЕЛИЧЕНИЯ ГИПЕРУРИКЕМИИ У ПАЦИЕНТОВ С ПОДАГРОЙ НЕ РЕКОМЕНДОВАНО ПРИМЕНЯТЬ</w:t>
      </w:r>
    </w:p>
    <w:p>
      <w:r>
        <w:rPr>
          <w:b/>
        </w:rPr>
        <w:t xml:space="preserve">1: </w:t>
      </w:r>
      <w:r>
        <w:t>дабигатрана этексилат</w:t>
      </w:r>
    </w:p>
    <w:p>
      <w:r>
        <w:rPr>
          <w:b/>
        </w:rPr>
        <w:t xml:space="preserve">2: </w:t>
      </w:r>
      <w:r>
        <w:t>ацетилсалициловую кислоту</w:t>
      </w:r>
    </w:p>
    <w:p>
      <w:r>
        <w:rPr>
          <w:b/>
        </w:rPr>
        <w:t xml:space="preserve">3: </w:t>
      </w:r>
      <w:r>
        <w:t>аминокапроновую кислоту</w:t>
      </w:r>
    </w:p>
    <w:p>
      <w:r>
        <w:rPr>
          <w:b/>
        </w:rPr>
        <w:t xml:space="preserve">4: </w:t>
      </w:r>
      <w:r>
        <w:t>далтепарин натрия</w:t>
      </w:r>
    </w:p>
    <w:p>
      <w:r>
        <w:t xml:space="preserve">Правильный ответ: </w:t>
      </w:r>
      <w:r>
        <w:rPr>
          <w:b/>
        </w:rPr>
        <w:t>ацетилсалициловую кислоту</w:t>
      </w:r>
    </w:p>
    <w:p>
      <w:pPr>
        <w:pStyle w:val="Heading2"/>
      </w:pPr>
      <w:r>
        <w:t>К ТРЕТЬЕМУ ЭТАПУ МЕДИЦИНСКОЙ РЕАБИЛИТАЦИИ ОТНОСЯТ</w:t>
      </w:r>
    </w:p>
    <w:p>
      <w:r>
        <w:rPr>
          <w:b/>
        </w:rPr>
        <w:t xml:space="preserve">1: </w:t>
      </w:r>
      <w:r>
        <w:t>стационарный</w:t>
      </w:r>
    </w:p>
    <w:p>
      <w:r>
        <w:rPr>
          <w:b/>
        </w:rPr>
        <w:t xml:space="preserve">2: </w:t>
      </w:r>
      <w:r>
        <w:t>лечебный</w:t>
      </w:r>
    </w:p>
    <w:p>
      <w:r>
        <w:rPr>
          <w:b/>
        </w:rPr>
        <w:t xml:space="preserve">3: </w:t>
      </w:r>
      <w:r>
        <w:t>санаторно-курортный</w:t>
      </w:r>
    </w:p>
    <w:p>
      <w:r>
        <w:rPr>
          <w:b/>
        </w:rPr>
        <w:t xml:space="preserve">4: </w:t>
      </w:r>
      <w:r>
        <w:t>амбулаторно-поликлинический</w:t>
      </w:r>
    </w:p>
    <w:p>
      <w:r>
        <w:t xml:space="preserve">Правильный ответ: </w:t>
      </w:r>
      <w:r>
        <w:rPr>
          <w:b/>
        </w:rPr>
        <w:t>амбулаторно-поликлинический</w:t>
      </w:r>
    </w:p>
    <w:p>
      <w:pPr>
        <w:pStyle w:val="Heading2"/>
      </w:pPr>
      <w:r>
        <w:t>К ДЕМОГРАФИЧЕСКИМ ПОКАЗАТЕЛЯМ ОТНОСИТСЯ</w:t>
      </w:r>
    </w:p>
    <w:p>
      <w:r>
        <w:rPr>
          <w:b/>
        </w:rPr>
        <w:t xml:space="preserve">1: </w:t>
      </w:r>
      <w:r>
        <w:t>материнская смертность</w:t>
      </w:r>
    </w:p>
    <w:p>
      <w:r>
        <w:rPr>
          <w:b/>
        </w:rPr>
        <w:t xml:space="preserve">2: </w:t>
      </w:r>
      <w:r>
        <w:t>заболеваемость</w:t>
      </w:r>
    </w:p>
    <w:p>
      <w:r>
        <w:rPr>
          <w:b/>
        </w:rPr>
        <w:t xml:space="preserve">3: </w:t>
      </w:r>
      <w:r>
        <w:t>инвалидность</w:t>
      </w:r>
    </w:p>
    <w:p>
      <w:r>
        <w:rPr>
          <w:b/>
        </w:rPr>
        <w:t xml:space="preserve">4: </w:t>
      </w:r>
      <w:r>
        <w:t>индекс здоровья</w:t>
      </w:r>
    </w:p>
    <w:p>
      <w:r>
        <w:t xml:space="preserve">Правильный ответ: </w:t>
      </w:r>
      <w:r>
        <w:rPr>
          <w:b/>
        </w:rPr>
        <w:t>материнская смертность</w:t>
      </w:r>
    </w:p>
    <w:p>
      <w:pPr>
        <w:pStyle w:val="Heading2"/>
      </w:pPr>
      <w:r>
        <w:t>ЗАБОЛЕВАНИЕМ ГРУППЫ РИСКА РАЗВИТИЯ ТУБЕРКУЛЕЗА ЯВЛЯЕТСЯ</w:t>
      </w:r>
    </w:p>
    <w:p>
      <w:r>
        <w:rPr>
          <w:b/>
        </w:rPr>
        <w:t xml:space="preserve">1: </w:t>
      </w:r>
      <w:r>
        <w:t>сахарный диабет</w:t>
      </w:r>
    </w:p>
    <w:p>
      <w:r>
        <w:rPr>
          <w:b/>
        </w:rPr>
        <w:t xml:space="preserve">2: </w:t>
      </w:r>
      <w:r>
        <w:t>хронический вирусный гепатит</w:t>
      </w:r>
    </w:p>
    <w:p>
      <w:r>
        <w:rPr>
          <w:b/>
        </w:rPr>
        <w:t xml:space="preserve">3: </w:t>
      </w:r>
      <w:r>
        <w:t>гипертоническая болезнь</w:t>
      </w:r>
    </w:p>
    <w:p>
      <w:r>
        <w:rPr>
          <w:b/>
        </w:rPr>
        <w:t xml:space="preserve">4: </w:t>
      </w:r>
      <w:r>
        <w:t>микседема</w:t>
      </w:r>
    </w:p>
    <w:p>
      <w:r>
        <w:t xml:space="preserve">Правильный ответ: </w:t>
      </w:r>
      <w:r>
        <w:rPr>
          <w:b/>
        </w:rPr>
        <w:t>сахарный диабет</w:t>
      </w:r>
    </w:p>
    <w:p>
      <w:pPr>
        <w:pStyle w:val="Heading2"/>
      </w:pPr>
      <w:r>
        <w:t>АБСОЛЮТНЫМ ПРОТИВОПОКАЗАНИЕМ ДЛЯ ПРОВЕДЕНИЯ НАГРУЗОЧНОГО ТЕСТА ЯВЛЯЕТСЯ</w:t>
      </w:r>
    </w:p>
    <w:p>
      <w:r>
        <w:rPr>
          <w:b/>
        </w:rPr>
        <w:t xml:space="preserve">1: </w:t>
      </w:r>
      <w:r>
        <w:t>острый инфаркт миокарда в течение первых 2 месяцев</w:t>
      </w:r>
    </w:p>
    <w:p>
      <w:r>
        <w:rPr>
          <w:b/>
        </w:rPr>
        <w:t xml:space="preserve">2: </w:t>
      </w:r>
      <w:r>
        <w:t>острый перикардит</w:t>
      </w:r>
    </w:p>
    <w:p>
      <w:r>
        <w:rPr>
          <w:b/>
        </w:rPr>
        <w:t xml:space="preserve">3: </w:t>
      </w:r>
      <w:r>
        <w:t>стеноз ствола левой коронарной артерии</w:t>
      </w:r>
    </w:p>
    <w:p>
      <w:r>
        <w:rPr>
          <w:b/>
        </w:rPr>
        <w:t xml:space="preserve">4: </w:t>
      </w:r>
      <w:r>
        <w:t>гипертрофическая кардиомиопатия</w:t>
      </w:r>
    </w:p>
    <w:p>
      <w:r>
        <w:t xml:space="preserve">Правильный ответ: </w:t>
      </w:r>
      <w:r>
        <w:rPr>
          <w:b/>
        </w:rPr>
        <w:t>острый перикардит</w:t>
      </w:r>
    </w:p>
    <w:p>
      <w:pPr>
        <w:pStyle w:val="Heading2"/>
      </w:pPr>
      <w:r>
        <w:t>ПРИВЕРЖЕННОСТЬ К ДИЕТЕ ТИПА DASH (ДИЕТИЧЕСКИЙ ПОДХОД К ПРЕКРАЩЕНИЮ ГИПЕРТОНИИ)</w:t>
      </w:r>
    </w:p>
    <w:p>
      <w:r>
        <w:rPr>
          <w:b/>
        </w:rPr>
        <w:t xml:space="preserve">1: </w:t>
      </w:r>
      <w:r>
        <w:t>снижает риск развития инсульта,  но не влияет на риск развития сердечной недостаточности</w:t>
      </w:r>
    </w:p>
    <w:p>
      <w:r>
        <w:rPr>
          <w:b/>
        </w:rPr>
        <w:t xml:space="preserve">2: </w:t>
      </w:r>
      <w:r>
        <w:t>способствует снижению АД, но не влияет на риск неблагоприятных сердечно-сосудистых событий</w:t>
      </w:r>
    </w:p>
    <w:p>
      <w:r>
        <w:rPr>
          <w:b/>
        </w:rPr>
        <w:t xml:space="preserve">3: </w:t>
      </w:r>
      <w:r>
        <w:t>снижает риск развития инфаркта миокарда</w:t>
      </w:r>
    </w:p>
    <w:p>
      <w:r>
        <w:rPr>
          <w:b/>
        </w:rPr>
        <w:t xml:space="preserve">4: </w:t>
      </w:r>
      <w:r>
        <w:t>снижает риск развития неблагоприятных сердечно-сосудистых событий</w:t>
      </w:r>
    </w:p>
    <w:p>
      <w:r>
        <w:t xml:space="preserve">Правильный ответ: </w:t>
      </w:r>
      <w:r>
        <w:rPr>
          <w:b/>
        </w:rPr>
        <w:t>снижает риск развития неблагоприятных сердечно-сосудистых событий</w:t>
      </w:r>
    </w:p>
    <w:p>
      <w:pPr>
        <w:pStyle w:val="Heading2"/>
      </w:pPr>
      <w:r>
        <w:t>ПОД ПЕРВИЧНОЙ ЗАБОЛЕВАЕМОСТЬЮ ПОНИМАЕТСЯ ЧАСТОТА</w:t>
      </w:r>
    </w:p>
    <w:p>
      <w:r>
        <w:rPr>
          <w:b/>
        </w:rPr>
        <w:t xml:space="preserve">1: </w:t>
      </w:r>
      <w:r>
        <w:t>всех заболеваний и синдромов, зарегистрированных за календарный год среди населения</w:t>
      </w:r>
    </w:p>
    <w:p>
      <w:r>
        <w:rPr>
          <w:b/>
        </w:rPr>
        <w:t xml:space="preserve">2: </w:t>
      </w:r>
      <w:r>
        <w:t>всех заболеваний, зарегистрированных за календарный год среди населения</w:t>
      </w:r>
    </w:p>
    <w:p>
      <w:r>
        <w:rPr>
          <w:b/>
        </w:rPr>
        <w:t xml:space="preserve">3: </w:t>
      </w:r>
      <w:r>
        <w:t>острых заболеваний за календарный год, зарегистрированных среди населения при проведении профилактических осмотров</w:t>
      </w:r>
    </w:p>
    <w:p>
      <w:r>
        <w:rPr>
          <w:b/>
        </w:rPr>
        <w:t xml:space="preserve">4: </w:t>
      </w:r>
      <w:r>
        <w:t>новых, нигде ранее не учтенных и впервые в данном календарном году выявленных среди населения заболеваний</w:t>
      </w:r>
    </w:p>
    <w:p>
      <w:r>
        <w:t xml:space="preserve">Правильный ответ: </w:t>
      </w:r>
      <w:r>
        <w:rPr>
          <w:b/>
        </w:rPr>
        <w:t>новых, нигде ранее не учтенных и впервые в данном календарном году выявленных среди населения заболеваний</w:t>
      </w:r>
    </w:p>
    <w:p>
      <w:pPr>
        <w:pStyle w:val="Heading2"/>
      </w:pPr>
      <w:r>
        <w:t>ДЛЯ САЛЬМОНЕЛЛЁЗА В СОВОКУПНОСТИ С ВЫСОКОЙ ЛИХОРАДКОЙ ХАРАКТЕРНЫ</w:t>
      </w:r>
    </w:p>
    <w:p>
      <w:r>
        <w:rPr>
          <w:b/>
        </w:rPr>
        <w:t xml:space="preserve">1: </w:t>
      </w:r>
      <w:r>
        <w:t>диффузные боли в животе, зловонный обильный стул</w:t>
      </w:r>
    </w:p>
    <w:p>
      <w:r>
        <w:rPr>
          <w:b/>
        </w:rPr>
        <w:t xml:space="preserve">2: </w:t>
      </w:r>
      <w:r>
        <w:t>спастические боли в левой подвздошной области, тенезмы</w:t>
      </w:r>
    </w:p>
    <w:p>
      <w:r>
        <w:rPr>
          <w:b/>
        </w:rPr>
        <w:t xml:space="preserve">3: </w:t>
      </w:r>
      <w:r>
        <w:t>кашицеобразный стул, отсутствие болей в животе</w:t>
      </w:r>
    </w:p>
    <w:p>
      <w:r>
        <w:rPr>
          <w:b/>
        </w:rPr>
        <w:t xml:space="preserve">4: </w:t>
      </w:r>
      <w:r>
        <w:t>боли в правой подвздошной области, положительный симптом Падалки</w:t>
      </w:r>
    </w:p>
    <w:p>
      <w:r>
        <w:t xml:space="preserve">Правильный ответ: </w:t>
      </w:r>
      <w:r>
        <w:rPr>
          <w:b/>
        </w:rPr>
        <w:t>диффузные боли в животе, зловонный обильный стул</w:t>
      </w:r>
    </w:p>
    <w:p>
      <w:pPr>
        <w:pStyle w:val="Heading2"/>
      </w:pPr>
      <w:r>
        <w:t>ПОБОЧНЫМ ДЕЙСТВИЕМ КАНАМИЦИНА ЯВЛЯЕТСЯ</w:t>
      </w:r>
    </w:p>
    <w:p>
      <w:r>
        <w:rPr>
          <w:b/>
        </w:rPr>
        <w:t xml:space="preserve">1: </w:t>
      </w:r>
      <w:r>
        <w:t>нейротоксичность</w:t>
      </w:r>
    </w:p>
    <w:p>
      <w:r>
        <w:rPr>
          <w:b/>
        </w:rPr>
        <w:t xml:space="preserve">2: </w:t>
      </w:r>
      <w:r>
        <w:t>нефротоксичность</w:t>
      </w:r>
    </w:p>
    <w:p>
      <w:r>
        <w:rPr>
          <w:b/>
        </w:rPr>
        <w:t xml:space="preserve">3: </w:t>
      </w:r>
      <w:r>
        <w:t>кардиотоксичность</w:t>
      </w:r>
    </w:p>
    <w:p>
      <w:r>
        <w:rPr>
          <w:b/>
        </w:rPr>
        <w:t xml:space="preserve">4: </w:t>
      </w:r>
      <w:r>
        <w:t>гепатотоксичность</w:t>
      </w:r>
    </w:p>
    <w:p>
      <w:r>
        <w:t xml:space="preserve">Правильный ответ: </w:t>
      </w:r>
      <w:r>
        <w:rPr>
          <w:b/>
        </w:rPr>
        <w:t>нефротоксичность</w:t>
      </w:r>
    </w:p>
    <w:p>
      <w:pPr>
        <w:pStyle w:val="Heading2"/>
      </w:pPr>
      <w:r>
        <w:t>ОПРЕДЕЛЯЮЩИМ ДЛЯ ВЫНЕСЕНИЯ ЗАКЛЮЧЕНИЯ О ПРИЗНАНИИ ИНВАЛИДОМ ПРИ ПРОВЕДЕНИИ МЕДИКО-СОЦИАЛЬНОЙ ЭКСПЕРТИЗЫ ЯВЛЯЕТСЯ</w:t>
      </w:r>
    </w:p>
    <w:p>
      <w:r>
        <w:rPr>
          <w:b/>
        </w:rPr>
        <w:t xml:space="preserve">1: </w:t>
      </w:r>
      <w:r>
        <w:t>неблагоприятный трудовой прогноз</w:t>
      </w:r>
    </w:p>
    <w:p>
      <w:r>
        <w:rPr>
          <w:b/>
        </w:rPr>
        <w:t xml:space="preserve">2: </w:t>
      </w:r>
      <w:r>
        <w:t>допущенные дефекты в лечении</w:t>
      </w:r>
    </w:p>
    <w:p>
      <w:r>
        <w:rPr>
          <w:b/>
        </w:rPr>
        <w:t xml:space="preserve">3: </w:t>
      </w:r>
      <w:r>
        <w:t>возраст пациента</w:t>
      </w:r>
    </w:p>
    <w:p>
      <w:r>
        <w:rPr>
          <w:b/>
        </w:rPr>
        <w:t xml:space="preserve">4: </w:t>
      </w:r>
      <w:r>
        <w:t>ходатайство предприятия, на котором работает больной</w:t>
      </w:r>
    </w:p>
    <w:p>
      <w:r>
        <w:t xml:space="preserve">Правильный ответ: </w:t>
      </w:r>
      <w:r>
        <w:rPr>
          <w:b/>
        </w:rPr>
        <w:t>неблагоприятный трудовой прогноз</w:t>
      </w:r>
    </w:p>
    <w:p>
      <w:pPr>
        <w:pStyle w:val="Heading2"/>
      </w:pPr>
      <w:r>
        <w:t>УСЛОВИЕМ РАЗВИТИЯ САХАРНОГО ДИАБЕТА 2 ТИПА ЯВЛЯЕТСЯ</w:t>
      </w:r>
    </w:p>
    <w:p>
      <w:r>
        <w:rPr>
          <w:b/>
        </w:rPr>
        <w:t xml:space="preserve">1: </w:t>
      </w:r>
      <w:r>
        <w:t>низкая масса тела</w:t>
      </w:r>
    </w:p>
    <w:p>
      <w:r>
        <w:rPr>
          <w:b/>
        </w:rPr>
        <w:t xml:space="preserve">2: </w:t>
      </w:r>
      <w:r>
        <w:t>хронический панкреатит</w:t>
      </w:r>
    </w:p>
    <w:p>
      <w:r>
        <w:rPr>
          <w:b/>
        </w:rPr>
        <w:t xml:space="preserve">3: </w:t>
      </w:r>
      <w:r>
        <w:t>аутоиммунная деструкция бета-клеток</w:t>
      </w:r>
    </w:p>
    <w:p>
      <w:r>
        <w:rPr>
          <w:b/>
        </w:rPr>
        <w:t xml:space="preserve">4: </w:t>
      </w:r>
      <w:r>
        <w:t>неправильный образ жизни</w:t>
      </w:r>
    </w:p>
    <w:p>
      <w:r>
        <w:t xml:space="preserve">Правильный ответ: </w:t>
      </w:r>
      <w:r>
        <w:rPr>
          <w:b/>
        </w:rPr>
        <w:t>неправильный образ жизни</w:t>
      </w:r>
    </w:p>
    <w:p>
      <w:pPr>
        <w:pStyle w:val="Heading2"/>
      </w:pPr>
      <w:r>
        <w:t>ОСНОВНОЙ ЖАЛОБОЙ ПАЦИЕНТА ПРИ ХОБЛ ЯВЛЯЕТСЯ</w:t>
      </w:r>
    </w:p>
    <w:p>
      <w:r>
        <w:rPr>
          <w:b/>
        </w:rPr>
        <w:t xml:space="preserve">1: </w:t>
      </w:r>
      <w:r>
        <w:t>головная боль</w:t>
      </w:r>
    </w:p>
    <w:p>
      <w:r>
        <w:rPr>
          <w:b/>
        </w:rPr>
        <w:t xml:space="preserve">2: </w:t>
      </w:r>
      <w:r>
        <w:t>слабость</w:t>
      </w:r>
    </w:p>
    <w:p>
      <w:r>
        <w:rPr>
          <w:b/>
        </w:rPr>
        <w:t xml:space="preserve">3: </w:t>
      </w:r>
      <w:r>
        <w:t>лихорадка</w:t>
      </w:r>
    </w:p>
    <w:p>
      <w:r>
        <w:rPr>
          <w:b/>
        </w:rPr>
        <w:t xml:space="preserve">4: </w:t>
      </w:r>
      <w:r>
        <w:t>одышка</w:t>
      </w:r>
    </w:p>
    <w:p>
      <w:r>
        <w:t xml:space="preserve">Правильный ответ: </w:t>
      </w:r>
      <w:r>
        <w:rPr>
          <w:b/>
        </w:rPr>
        <w:t>одышка</w:t>
      </w:r>
    </w:p>
    <w:p>
      <w:pPr>
        <w:pStyle w:val="Heading2"/>
      </w:pPr>
      <w:r>
        <w:t>СТАРЧЕСКИМ ЯВЛЯЕТСЯ ВОЗРАСТ (ГОД)</w:t>
      </w:r>
    </w:p>
    <w:p>
      <w:r>
        <w:rPr>
          <w:b/>
        </w:rPr>
        <w:t xml:space="preserve">1: </w:t>
      </w:r>
      <w:r>
        <w:t>от 60 до 74</w:t>
      </w:r>
    </w:p>
    <w:p>
      <w:r>
        <w:rPr>
          <w:b/>
        </w:rPr>
        <w:t xml:space="preserve">2: </w:t>
      </w:r>
      <w:r>
        <w:t>от 75 до 89</w:t>
      </w:r>
    </w:p>
    <w:p>
      <w:r>
        <w:rPr>
          <w:b/>
        </w:rPr>
        <w:t xml:space="preserve">3: </w:t>
      </w:r>
      <w:r>
        <w:t>от 80 до 94</w:t>
      </w:r>
    </w:p>
    <w:p>
      <w:r>
        <w:rPr>
          <w:b/>
        </w:rPr>
        <w:t xml:space="preserve">4: </w:t>
      </w:r>
      <w:r>
        <w:t>от 70 до 80</w:t>
      </w:r>
    </w:p>
    <w:p>
      <w:r>
        <w:t xml:space="preserve">Правильный ответ: </w:t>
      </w:r>
      <w:r>
        <w:rPr>
          <w:b/>
        </w:rPr>
        <w:t>от 75 до 89</w:t>
      </w:r>
    </w:p>
    <w:p>
      <w:pPr>
        <w:pStyle w:val="Heading2"/>
      </w:pPr>
      <w:r>
        <w:t>ЗНАЧИТЕЛЬНОЕ РАСШИРЕНИЕ СЕРДЦА ВЛЕВО И ВНИЗ НАБЛЮДАЕТСЯ ПРИ ДИЛАТАЦИИ</w:t>
      </w:r>
    </w:p>
    <w:p>
      <w:r>
        <w:rPr>
          <w:b/>
        </w:rPr>
        <w:t xml:space="preserve">1: </w:t>
      </w:r>
      <w:r>
        <w:t>правого предсердия</w:t>
      </w:r>
    </w:p>
    <w:p>
      <w:r>
        <w:rPr>
          <w:b/>
        </w:rPr>
        <w:t xml:space="preserve">2: </w:t>
      </w:r>
      <w:r>
        <w:t>левого предсердия</w:t>
      </w:r>
    </w:p>
    <w:p>
      <w:r>
        <w:rPr>
          <w:b/>
        </w:rPr>
        <w:t xml:space="preserve">3: </w:t>
      </w:r>
      <w:r>
        <w:t>правого желудочка</w:t>
      </w:r>
    </w:p>
    <w:p>
      <w:r>
        <w:rPr>
          <w:b/>
        </w:rPr>
        <w:t xml:space="preserve">4: </w:t>
      </w:r>
      <w:r>
        <w:t>левого желудочка</w:t>
      </w:r>
    </w:p>
    <w:p>
      <w:r>
        <w:t xml:space="preserve">Правильный ответ: </w:t>
      </w:r>
      <w:r>
        <w:rPr>
          <w:b/>
        </w:rPr>
        <w:t>левого желудочка</w:t>
      </w:r>
    </w:p>
    <w:p>
      <w:pPr>
        <w:pStyle w:val="Heading2"/>
      </w:pPr>
      <w:r>
        <w:t>ЗНАЧЕНИЕ ПОКАЗАТЕЛЯ ОСЕДАНИЯ ЭРИТРОЦИТОВ ПО ПАНЧЕНКОВУ РАВНОЕ 2 ММ В ЧАС ЯВЛЯЕТСЯ</w:t>
      </w:r>
    </w:p>
    <w:p>
      <w:r>
        <w:rPr>
          <w:b/>
        </w:rPr>
        <w:t xml:space="preserve">1: </w:t>
      </w:r>
      <w:r>
        <w:t>нормальным для мужчин и женщин</w:t>
      </w:r>
    </w:p>
    <w:p>
      <w:r>
        <w:rPr>
          <w:b/>
        </w:rPr>
        <w:t xml:space="preserve">2: </w:t>
      </w:r>
      <w:r>
        <w:t>повышенным для мужчин и женщин</w:t>
      </w:r>
    </w:p>
    <w:p>
      <w:r>
        <w:rPr>
          <w:b/>
        </w:rPr>
        <w:t xml:space="preserve">3: </w:t>
      </w:r>
      <w:r>
        <w:t>пониженным для мужчин</w:t>
      </w:r>
    </w:p>
    <w:p>
      <w:r>
        <w:rPr>
          <w:b/>
        </w:rPr>
        <w:t xml:space="preserve">4: </w:t>
      </w:r>
      <w:r>
        <w:t>нормальным для женщин</w:t>
      </w:r>
    </w:p>
    <w:p>
      <w:r>
        <w:t xml:space="preserve">Правильный ответ: </w:t>
      </w:r>
      <w:r>
        <w:rPr>
          <w:b/>
        </w:rPr>
        <w:t>нормальным для мужчин и женщин</w:t>
      </w:r>
    </w:p>
    <w:p>
      <w:pPr>
        <w:pStyle w:val="Heading2"/>
      </w:pPr>
      <w:r>
        <w:t>ПРЕПАРАТОМ ВЫБОРА ДЛЯ ЛЕЧЕНИЯ ТАХИКАРДИИ С ШИРОКИМИ РИТМИЧНЫМИ КОМПЛЕКСАМИ QRS И СТАБИЛЬНОЙ ГЕМОДИНАМИКОЙ ЯВЛЯЕТСЯ</w:t>
      </w:r>
    </w:p>
    <w:p>
      <w:r>
        <w:rPr>
          <w:b/>
        </w:rPr>
        <w:t xml:space="preserve">1: </w:t>
      </w:r>
      <w:r>
        <w:t>Пропранолол</w:t>
      </w:r>
    </w:p>
    <w:p>
      <w:r>
        <w:rPr>
          <w:b/>
        </w:rPr>
        <w:t xml:space="preserve">2: </w:t>
      </w:r>
      <w:r>
        <w:t>Амиодарон</w:t>
      </w:r>
    </w:p>
    <w:p>
      <w:r>
        <w:rPr>
          <w:b/>
        </w:rPr>
        <w:t xml:space="preserve">3: </w:t>
      </w:r>
      <w:r>
        <w:t>Дигоксин</w:t>
      </w:r>
    </w:p>
    <w:p>
      <w:r>
        <w:rPr>
          <w:b/>
        </w:rPr>
        <w:t xml:space="preserve">4: </w:t>
      </w:r>
      <w:r>
        <w:t>Аденозин</w:t>
      </w:r>
    </w:p>
    <w:p>
      <w:r>
        <w:t xml:space="preserve">Правильный ответ: </w:t>
      </w:r>
      <w:r>
        <w:rPr>
          <w:b/>
        </w:rPr>
        <w:t>Амиодарон</w:t>
      </w:r>
    </w:p>
    <w:p>
      <w:pPr>
        <w:pStyle w:val="Heading2"/>
      </w:pPr>
      <w:r>
        <w:t>В ЛЕЧЕНИИ ПАЦИЕНТА С ПНЕВМОНИЕЙ ДВА АНТИБИОТИКА НЕОБХОДИМЫ В СЛУЧАЕ</w:t>
      </w:r>
    </w:p>
    <w:p>
      <w:r>
        <w:rPr>
          <w:b/>
        </w:rPr>
        <w:t xml:space="preserve">1: </w:t>
      </w:r>
      <w:r>
        <w:t>затяжного течения пневмонии</w:t>
      </w:r>
    </w:p>
    <w:p>
      <w:r>
        <w:rPr>
          <w:b/>
        </w:rPr>
        <w:t xml:space="preserve">2: </w:t>
      </w:r>
      <w:r>
        <w:t>тяжелого течения пневмонии</w:t>
      </w:r>
    </w:p>
    <w:p>
      <w:r>
        <w:rPr>
          <w:b/>
        </w:rPr>
        <w:t xml:space="preserve">3: </w:t>
      </w:r>
      <w:r>
        <w:t>сочетания бактериальной и вирусной инфекции</w:t>
      </w:r>
    </w:p>
    <w:p>
      <w:r>
        <w:rPr>
          <w:b/>
        </w:rPr>
        <w:t xml:space="preserve">4: </w:t>
      </w:r>
      <w:r>
        <w:t>невозможности обеспечить достаточную кратность введения одного из препаратов</w:t>
      </w:r>
    </w:p>
    <w:p>
      <w:r>
        <w:t xml:space="preserve">Правильный ответ: </w:t>
      </w:r>
      <w:r>
        <w:rPr>
          <w:b/>
        </w:rPr>
        <w:t>тяжелого течения пневмонии</w:t>
      </w:r>
    </w:p>
    <w:p>
      <w:pPr>
        <w:pStyle w:val="Heading2"/>
      </w:pPr>
      <w:r>
        <w:t>ИЗ ВСЕХ ВАРИАНТОВ НЕЙРОЛЕЙКЕМИИ ЧАЩЕ ВСЕГО РЕГИСТРИРУЕТСЯ</w:t>
      </w:r>
    </w:p>
    <w:p>
      <w:r>
        <w:rPr>
          <w:b/>
        </w:rPr>
        <w:t xml:space="preserve">1: </w:t>
      </w:r>
      <w:r>
        <w:t>менингоэнцефалитический синдром</w:t>
      </w:r>
    </w:p>
    <w:p>
      <w:r>
        <w:rPr>
          <w:b/>
        </w:rPr>
        <w:t xml:space="preserve">2: </w:t>
      </w:r>
      <w:r>
        <w:t>поражение черепно-мозговых нервов</w:t>
      </w:r>
    </w:p>
    <w:p>
      <w:r>
        <w:rPr>
          <w:b/>
        </w:rPr>
        <w:t xml:space="preserve">3: </w:t>
      </w:r>
      <w:r>
        <w:t>псевдотуморозный вариант</w:t>
      </w:r>
    </w:p>
    <w:p>
      <w:r>
        <w:rPr>
          <w:b/>
        </w:rPr>
        <w:t xml:space="preserve">4: </w:t>
      </w:r>
      <w:r>
        <w:t>поражение периферических нервов</w:t>
      </w:r>
    </w:p>
    <w:p>
      <w:r>
        <w:t xml:space="preserve">Правильный ответ: </w:t>
      </w:r>
      <w:r>
        <w:rPr>
          <w:b/>
        </w:rPr>
        <w:t>менингоэнцефалитический синдром</w:t>
      </w:r>
    </w:p>
    <w:p>
      <w:pPr>
        <w:pStyle w:val="Heading2"/>
      </w:pPr>
      <w:r>
        <w:t>ПРОГРАММА ГОСУДАРСТВЕННЫХ ГАРАНТИЙ ПО ОКАЗАНИЮ БЕСПЛАТНОЙ МЕДИЦИНСКОЙ ПОМОЩИ ДОЛЖНА ВКЛЮЧАТЬ</w:t>
      </w:r>
    </w:p>
    <w:p>
      <w:r>
        <w:rPr>
          <w:b/>
        </w:rPr>
        <w:t xml:space="preserve">1: </w:t>
      </w:r>
      <w:r>
        <w:t>порядок оказания медицинской помощи</w:t>
      </w:r>
    </w:p>
    <w:p>
      <w:r>
        <w:rPr>
          <w:b/>
        </w:rPr>
        <w:t xml:space="preserve">2: </w:t>
      </w:r>
      <w:r>
        <w:t>объём соответствующего вида медицинской помощи</w:t>
      </w:r>
    </w:p>
    <w:p>
      <w:r>
        <w:rPr>
          <w:b/>
        </w:rPr>
        <w:t xml:space="preserve">3: </w:t>
      </w:r>
      <w:r>
        <w:t>протоколы ведения пациентов</w:t>
      </w:r>
    </w:p>
    <w:p>
      <w:r>
        <w:rPr>
          <w:b/>
        </w:rPr>
        <w:t xml:space="preserve">4: </w:t>
      </w:r>
      <w:r>
        <w:t>стандарт медицинской помощи</w:t>
      </w:r>
    </w:p>
    <w:p>
      <w:r>
        <w:t xml:space="preserve">Правильный ответ: </w:t>
      </w:r>
      <w:r>
        <w:rPr>
          <w:b/>
        </w:rPr>
        <w:t>объём соответствующего вида медицинской помощи</w:t>
      </w:r>
    </w:p>
    <w:p>
      <w:pPr>
        <w:pStyle w:val="Heading2"/>
      </w:pPr>
      <w:r>
        <w:t>ОБЪЕКТОМ ПЕРВИЧНОЙ ПРОФИЛАКТИКИ ЯВЛЯЮТСЯ</w:t>
      </w:r>
    </w:p>
    <w:p>
      <w:r>
        <w:rPr>
          <w:b/>
        </w:rPr>
        <w:t xml:space="preserve">1: </w:t>
      </w:r>
      <w:r>
        <w:t>реконвалесценты острых заболеваний</w:t>
      </w:r>
    </w:p>
    <w:p>
      <w:r>
        <w:rPr>
          <w:b/>
        </w:rPr>
        <w:t xml:space="preserve">2: </w:t>
      </w:r>
      <w:r>
        <w:t>все жители территории</w:t>
      </w:r>
    </w:p>
    <w:p>
      <w:r>
        <w:rPr>
          <w:b/>
        </w:rPr>
        <w:t xml:space="preserve">3: </w:t>
      </w:r>
      <w:r>
        <w:t>жители в трудоспособном возрасте</w:t>
      </w:r>
    </w:p>
    <w:p>
      <w:r>
        <w:rPr>
          <w:b/>
        </w:rPr>
        <w:t xml:space="preserve">4: </w:t>
      </w:r>
      <w:r>
        <w:t>больные хроническими заболеваниями</w:t>
      </w:r>
    </w:p>
    <w:p>
      <w:r>
        <w:t xml:space="preserve">Правильный ответ: </w:t>
      </w:r>
      <w:r>
        <w:rPr>
          <w:b/>
        </w:rPr>
        <w:t>все жители территории</w:t>
      </w:r>
    </w:p>
    <w:p>
      <w:pPr>
        <w:pStyle w:val="Heading2"/>
      </w:pPr>
      <w:r>
        <w:t>НАЧИНАТЬ МЕДИКАМЕНТОЗНЫЕ МЕРЫ ПРОФИЛАКТИКИ РЕКОМЕНДУЮТ ПРИ РИСКЕ ПО ШКАЛЕ SCORE РАВНОМ (%)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ОБОСТРЕНИЕ ЯЗВЕННОЙ БОЛЕЗНИ ЖЕЛУДКА И ДВЕНАДЦАТИПЕРСТНОЙ КИШКИ ВОЗНИКАЕТ ПРИ ПРИЁМЕ</w:t>
      </w:r>
    </w:p>
    <w:p>
      <w:r>
        <w:rPr>
          <w:b/>
        </w:rPr>
        <w:t xml:space="preserve">1: </w:t>
      </w:r>
      <w:r>
        <w:t>ингибиторов АПФ</w:t>
      </w:r>
    </w:p>
    <w:p>
      <w:r>
        <w:rPr>
          <w:b/>
        </w:rPr>
        <w:t xml:space="preserve">2: </w:t>
      </w:r>
      <w:r>
        <w:t>ноотропов</w:t>
      </w:r>
    </w:p>
    <w:p>
      <w:r>
        <w:rPr>
          <w:b/>
        </w:rPr>
        <w:t xml:space="preserve">3: </w:t>
      </w:r>
      <w:r>
        <w:t>желчегонных</w:t>
      </w:r>
    </w:p>
    <w:p>
      <w:r>
        <w:rPr>
          <w:b/>
        </w:rPr>
        <w:t xml:space="preserve">4: </w:t>
      </w:r>
      <w:r>
        <w:t>НПВС</w:t>
      </w:r>
    </w:p>
    <w:p>
      <w:r>
        <w:t xml:space="preserve">Правильный ответ: </w:t>
      </w:r>
      <w:r>
        <w:rPr>
          <w:b/>
        </w:rPr>
        <w:t>НПВС</w:t>
      </w:r>
    </w:p>
    <w:p>
      <w:pPr>
        <w:pStyle w:val="Heading2"/>
      </w:pPr>
      <w:r>
        <w:t>ПРИ БОТУЛИЗМЕ ПОРАЖАЮТСЯ</w:t>
      </w:r>
    </w:p>
    <w:p>
      <w:r>
        <w:rPr>
          <w:b/>
        </w:rPr>
        <w:t xml:space="preserve">1: </w:t>
      </w:r>
      <w:r>
        <w:t>ганглии симпатической и парасимпатической нервной системы</w:t>
      </w:r>
    </w:p>
    <w:p>
      <w:r>
        <w:rPr>
          <w:b/>
        </w:rPr>
        <w:t xml:space="preserve">2: </w:t>
      </w:r>
      <w:r>
        <w:t>двигательные ядра продолговатого мозга</w:t>
      </w:r>
    </w:p>
    <w:p>
      <w:r>
        <w:rPr>
          <w:b/>
        </w:rPr>
        <w:t xml:space="preserve">3: </w:t>
      </w:r>
      <w:r>
        <w:t>периферические нервы вегетативной нервной системы</w:t>
      </w:r>
    </w:p>
    <w:p>
      <w:r>
        <w:rPr>
          <w:b/>
        </w:rPr>
        <w:t xml:space="preserve">4: </w:t>
      </w:r>
      <w:r>
        <w:t>отдельные участки коры головного мозга</w:t>
      </w:r>
    </w:p>
    <w:p>
      <w:r>
        <w:t xml:space="preserve">Правильный ответ: </w:t>
      </w:r>
      <w:r>
        <w:rPr>
          <w:b/>
        </w:rPr>
        <w:t>двигательные ядра продолговатого мозга</w:t>
      </w:r>
    </w:p>
    <w:p>
      <w:pPr>
        <w:pStyle w:val="Heading2"/>
      </w:pPr>
      <w:r>
        <w:t>ПРИ ИНФАРКТЕ МИОКАРДА ПРАВОГО ЖЕЛУДОЧКА ПРОТИВОПОКАЗАНО ПРИМЕНЕНИЕ</w:t>
      </w:r>
    </w:p>
    <w:p>
      <w:r>
        <w:rPr>
          <w:b/>
        </w:rPr>
        <w:t xml:space="preserve">1: </w:t>
      </w:r>
      <w:r>
        <w:t>метопролола</w:t>
      </w:r>
    </w:p>
    <w:p>
      <w:r>
        <w:rPr>
          <w:b/>
        </w:rPr>
        <w:t xml:space="preserve">2: </w:t>
      </w:r>
      <w:r>
        <w:t>нитроглицерина</w:t>
      </w:r>
    </w:p>
    <w:p>
      <w:r>
        <w:rPr>
          <w:b/>
        </w:rPr>
        <w:t xml:space="preserve">3: </w:t>
      </w:r>
      <w:r>
        <w:t>эналаприла</w:t>
      </w:r>
    </w:p>
    <w:p>
      <w:r>
        <w:rPr>
          <w:b/>
        </w:rPr>
        <w:t xml:space="preserve">4: </w:t>
      </w:r>
      <w:r>
        <w:t>фуросемида</w:t>
      </w:r>
    </w:p>
    <w:p>
      <w:r>
        <w:t xml:space="preserve">Правильный ответ: </w:t>
      </w:r>
      <w:r>
        <w:rPr>
          <w:b/>
        </w:rPr>
        <w:t>нитроглицерина</w:t>
      </w:r>
    </w:p>
    <w:p>
      <w:pPr>
        <w:pStyle w:val="Heading2"/>
      </w:pPr>
      <w:r>
        <w:t>ОСНОВНЫМ ПРИНЦИПОМ ЛЕЧЕНИЯ ХРОНИЧЕСКОГО АТРОФИЧЕСКОГО ГАСТРИТА ЯВЛЯЕТСЯ ТЕРАПИЯ</w:t>
      </w:r>
    </w:p>
    <w:p>
      <w:r>
        <w:rPr>
          <w:b/>
        </w:rPr>
        <w:t xml:space="preserve">1: </w:t>
      </w:r>
      <w:r>
        <w:t>заместительная</w:t>
      </w:r>
    </w:p>
    <w:p>
      <w:r>
        <w:rPr>
          <w:b/>
        </w:rPr>
        <w:t xml:space="preserve">2: </w:t>
      </w:r>
      <w:r>
        <w:t>антисекреторная</w:t>
      </w:r>
    </w:p>
    <w:p>
      <w:r>
        <w:rPr>
          <w:b/>
        </w:rPr>
        <w:t xml:space="preserve">3: </w:t>
      </w:r>
      <w:r>
        <w:t>антирефлюксная</w:t>
      </w:r>
    </w:p>
    <w:p>
      <w:r>
        <w:rPr>
          <w:b/>
        </w:rPr>
        <w:t xml:space="preserve">4: </w:t>
      </w:r>
      <w:r>
        <w:t>эрадикационная</w:t>
      </w:r>
    </w:p>
    <w:p>
      <w:r>
        <w:t xml:space="preserve">Правильный ответ: </w:t>
      </w:r>
      <w:r>
        <w:rPr>
          <w:b/>
        </w:rPr>
        <w:t>заместительная</w:t>
      </w:r>
    </w:p>
    <w:p>
      <w:pPr>
        <w:pStyle w:val="Heading2"/>
      </w:pPr>
      <w:r>
        <w:t>ПАТОГЕНЕТИЧЕСКУЮ ТЕРАПИЮ БОТУЛИЗМА НАЧИНАЮТ С</w:t>
      </w:r>
    </w:p>
    <w:p>
      <w:r>
        <w:rPr>
          <w:b/>
        </w:rPr>
        <w:t xml:space="preserve">1: </w:t>
      </w:r>
      <w:r>
        <w:t>дезинтоксикационной терапии</w:t>
      </w:r>
    </w:p>
    <w:p>
      <w:r>
        <w:rPr>
          <w:b/>
        </w:rPr>
        <w:t xml:space="preserve">2: </w:t>
      </w:r>
      <w:r>
        <w:t>экстракорпоральных методов</w:t>
      </w:r>
    </w:p>
    <w:p>
      <w:r>
        <w:rPr>
          <w:b/>
        </w:rPr>
        <w:t xml:space="preserve">3: </w:t>
      </w:r>
      <w:r>
        <w:t>оральной регидратации</w:t>
      </w:r>
    </w:p>
    <w:p>
      <w:r>
        <w:rPr>
          <w:b/>
        </w:rPr>
        <w:t xml:space="preserve">4: </w:t>
      </w:r>
      <w:r>
        <w:t>антибиотикотерапии</w:t>
      </w:r>
    </w:p>
    <w:p>
      <w:r>
        <w:t xml:space="preserve">Правильный ответ: </w:t>
      </w:r>
      <w:r>
        <w:rPr>
          <w:b/>
        </w:rPr>
        <w:t>дезинтоксикационной терапии</w:t>
      </w:r>
    </w:p>
    <w:p>
      <w:pPr>
        <w:pStyle w:val="Heading2"/>
      </w:pPr>
      <w:r>
        <w:t>К ОСНОВНЫМ ИСТОЧНИКАМ ТУБЕРКУЛЕЗНОЙ ИНФЕКЦИИ ДЛЯ ЧЕЛОВЕКА ОТНОСЯТ</w:t>
      </w:r>
    </w:p>
    <w:p>
      <w:r>
        <w:rPr>
          <w:b/>
        </w:rPr>
        <w:t xml:space="preserve">1: </w:t>
      </w:r>
      <w:r>
        <w:t>больное животное</w:t>
      </w:r>
    </w:p>
    <w:p>
      <w:r>
        <w:rPr>
          <w:b/>
        </w:rPr>
        <w:t xml:space="preserve">2: </w:t>
      </w:r>
      <w:r>
        <w:t>предметы окружающей среды</w:t>
      </w:r>
    </w:p>
    <w:p>
      <w:r>
        <w:rPr>
          <w:b/>
        </w:rPr>
        <w:t xml:space="preserve">3: </w:t>
      </w:r>
      <w:r>
        <w:t>больного туберкулезом легких, выделяющего МБТ</w:t>
      </w:r>
    </w:p>
    <w:p>
      <w:r>
        <w:rPr>
          <w:b/>
        </w:rPr>
        <w:t xml:space="preserve">4: </w:t>
      </w:r>
      <w:r>
        <w:t>продукты питания</w:t>
      </w:r>
    </w:p>
    <w:p>
      <w:r>
        <w:t xml:space="preserve">Правильный ответ: </w:t>
      </w:r>
      <w:r>
        <w:rPr>
          <w:b/>
        </w:rPr>
        <w:t>больного туберкулезом легких, выделяющего МБТ</w:t>
      </w:r>
    </w:p>
    <w:p>
      <w:pPr>
        <w:pStyle w:val="Heading2"/>
      </w:pPr>
      <w:r>
        <w:t>ДЛЯ ЛЕЧЕНИЯ БОЛЬНОГО ХОЛЕРОЙ III СТЕПЕНИ ОБЕЗВОЖИВАНИЯ ИСПОЛЬЗУЮТ</w:t>
      </w:r>
    </w:p>
    <w:p>
      <w:r>
        <w:rPr>
          <w:b/>
        </w:rPr>
        <w:t xml:space="preserve">1: </w:t>
      </w:r>
      <w:r>
        <w:t>5% раствор глюкозы</w:t>
      </w:r>
    </w:p>
    <w:p>
      <w:r>
        <w:rPr>
          <w:b/>
        </w:rPr>
        <w:t xml:space="preserve">2: </w:t>
      </w:r>
      <w:r>
        <w:t>цитроглюкосалан</w:t>
      </w:r>
    </w:p>
    <w:p>
      <w:r>
        <w:rPr>
          <w:b/>
        </w:rPr>
        <w:t xml:space="preserve">3: </w:t>
      </w:r>
      <w:r>
        <w:t>реополиглюкин</w:t>
      </w:r>
    </w:p>
    <w:p>
      <w:r>
        <w:rPr>
          <w:b/>
        </w:rPr>
        <w:t xml:space="preserve">4: </w:t>
      </w:r>
      <w:r>
        <w:t>хлосоль</w:t>
      </w:r>
    </w:p>
    <w:p>
      <w:r>
        <w:t xml:space="preserve">Правильный ответ: </w:t>
      </w:r>
      <w:r>
        <w:rPr>
          <w:b/>
        </w:rPr>
        <w:t>хлосоль</w:t>
      </w:r>
    </w:p>
    <w:p>
      <w:pPr>
        <w:pStyle w:val="Heading2"/>
      </w:pPr>
      <w:r>
        <w:t>К ХАРАКТЕРНОМУ ПРИЗНАКУ ГРИППА ОТНОСИТСЯ</w:t>
      </w:r>
    </w:p>
    <w:p>
      <w:r>
        <w:rPr>
          <w:b/>
        </w:rPr>
        <w:t xml:space="preserve">1: </w:t>
      </w:r>
      <w:r>
        <w:t>фебрильная лихорадка</w:t>
      </w:r>
    </w:p>
    <w:p>
      <w:r>
        <w:rPr>
          <w:b/>
        </w:rPr>
        <w:t xml:space="preserve">2: </w:t>
      </w:r>
      <w:r>
        <w:t>субфебрильная лихорадка</w:t>
      </w:r>
    </w:p>
    <w:p>
      <w:r>
        <w:rPr>
          <w:b/>
        </w:rPr>
        <w:t xml:space="preserve">3: </w:t>
      </w:r>
      <w:r>
        <w:t>отсутствие интоксикации</w:t>
      </w:r>
    </w:p>
    <w:p>
      <w:r>
        <w:rPr>
          <w:b/>
        </w:rPr>
        <w:t xml:space="preserve">4: </w:t>
      </w:r>
      <w:r>
        <w:t>постепенное начало</w:t>
      </w:r>
    </w:p>
    <w:p>
      <w:r>
        <w:t xml:space="preserve">Правильный ответ: </w:t>
      </w:r>
      <w:r>
        <w:rPr>
          <w:b/>
        </w:rPr>
        <w:t>фебрильная лихорадка</w:t>
      </w:r>
    </w:p>
    <w:p>
      <w:pPr>
        <w:pStyle w:val="Heading2"/>
      </w:pPr>
      <w:r>
        <w:t>ДЛЯ ЛЕЧЕНИЯ СИЛЬНОЙ ХРОНИЧЕСКОЙ РАКОВОЙ БОЛИ ВОЗ РЕКОМЕНДУЕТ</w:t>
      </w:r>
    </w:p>
    <w:p>
      <w:r>
        <w:rPr>
          <w:b/>
        </w:rPr>
        <w:t xml:space="preserve">1: </w:t>
      </w:r>
      <w:r>
        <w:t>НПВП, парацетамол</w:t>
      </w:r>
    </w:p>
    <w:p>
      <w:r>
        <w:rPr>
          <w:b/>
        </w:rPr>
        <w:t xml:space="preserve">2: </w:t>
      </w:r>
      <w:r>
        <w:t>морфин</w:t>
      </w:r>
    </w:p>
    <w:p>
      <w:r>
        <w:rPr>
          <w:b/>
        </w:rPr>
        <w:t xml:space="preserve">3: </w:t>
      </w:r>
      <w:r>
        <w:t>парацетамол, мидокалм</w:t>
      </w:r>
    </w:p>
    <w:p>
      <w:r>
        <w:rPr>
          <w:b/>
        </w:rPr>
        <w:t xml:space="preserve">4: </w:t>
      </w:r>
      <w:r>
        <w:t>трамадол, кодеин</w:t>
      </w:r>
    </w:p>
    <w:p>
      <w:r>
        <w:t xml:space="preserve">Правильный ответ: </w:t>
      </w:r>
      <w:r>
        <w:rPr>
          <w:b/>
        </w:rPr>
        <w:t>морфин</w:t>
      </w:r>
    </w:p>
    <w:p>
      <w:pPr>
        <w:pStyle w:val="Heading2"/>
      </w:pPr>
      <w:r>
        <w:t>ДИФФЕРЕНЦИАЛЬНО-ДИАГНОСТИЧЕСКИМ ПРИЗНАКОМ ЖЕЛТУХИ ПРИ ГЕМОЛИТИЧЕСКОЙ АНЕМИИ ОТ ЖЕЛТУХИ ПРИ АКТИВНОМ ЦИРРОЗЕ ПЕЧЕНИ ЯВЛЯЕТСЯ НАЛИЧИЕ</w:t>
      </w:r>
    </w:p>
    <w:p>
      <w:r>
        <w:rPr>
          <w:b/>
        </w:rPr>
        <w:t xml:space="preserve">1: </w:t>
      </w:r>
      <w:r>
        <w:t>ретикулоцитоза</w:t>
      </w:r>
    </w:p>
    <w:p>
      <w:r>
        <w:rPr>
          <w:b/>
        </w:rPr>
        <w:t xml:space="preserve">2: </w:t>
      </w:r>
      <w:r>
        <w:t>спленомегалии</w:t>
      </w:r>
    </w:p>
    <w:p>
      <w:r>
        <w:rPr>
          <w:b/>
        </w:rPr>
        <w:t xml:space="preserve">3: </w:t>
      </w:r>
      <w:r>
        <w:t>гипербилирубинемии</w:t>
      </w:r>
    </w:p>
    <w:p>
      <w:r>
        <w:rPr>
          <w:b/>
        </w:rPr>
        <w:t xml:space="preserve">4: </w:t>
      </w:r>
      <w:r>
        <w:t>субфебрилитета</w:t>
      </w:r>
    </w:p>
    <w:p>
      <w:r>
        <w:t xml:space="preserve">Правильный ответ: </w:t>
      </w:r>
      <w:r>
        <w:rPr>
          <w:b/>
        </w:rPr>
        <w:t>ретикулоцитоза</w:t>
      </w:r>
    </w:p>
    <w:p>
      <w:pPr>
        <w:pStyle w:val="Heading2"/>
      </w:pPr>
      <w:r>
        <w:t>ПРИ ЛЕЧЕНИИ АРТЕРИАЛЬНОЙ ГИПЕРТЕНЗИИ У БОЛЬНОГО С БРОНХИАЛЬНОЙ АСТМОЙ СЛЕДУЕТ ИЗБЕГАТЬ НАЗНАЧЕНИЯ</w:t>
      </w:r>
    </w:p>
    <w:p>
      <w:r>
        <w:rPr>
          <w:b/>
        </w:rPr>
        <w:t xml:space="preserve">1: </w:t>
      </w:r>
      <w:r>
        <w:t>Лизинопpила</w:t>
      </w:r>
    </w:p>
    <w:p>
      <w:r>
        <w:rPr>
          <w:b/>
        </w:rPr>
        <w:t xml:space="preserve">2: </w:t>
      </w:r>
      <w:r>
        <w:t>Пpопpанолола</w:t>
      </w:r>
    </w:p>
    <w:p>
      <w:r>
        <w:rPr>
          <w:b/>
        </w:rPr>
        <w:t xml:space="preserve">3: </w:t>
      </w:r>
      <w:r>
        <w:t>Нифедипина</w:t>
      </w:r>
    </w:p>
    <w:p>
      <w:r>
        <w:rPr>
          <w:b/>
        </w:rPr>
        <w:t xml:space="preserve">4: </w:t>
      </w:r>
      <w:r>
        <w:t>Лозартана</w:t>
      </w:r>
    </w:p>
    <w:p>
      <w:r>
        <w:t xml:space="preserve">Правильный ответ: </w:t>
      </w:r>
      <w:r>
        <w:rPr>
          <w:b/>
        </w:rPr>
        <w:t>Пpопpанолола</w:t>
      </w:r>
    </w:p>
    <w:p>
      <w:pPr>
        <w:pStyle w:val="Heading2"/>
      </w:pPr>
      <w:r>
        <w:t>НАИБОЛЕЕ ЧАСТО ПРИ СДАВЛЕНИИ СПИННОГО МОЗГА ВСТРЕЧАЕТСЯ</w:t>
      </w:r>
    </w:p>
    <w:p>
      <w:r>
        <w:rPr>
          <w:b/>
        </w:rPr>
        <w:t xml:space="preserve">1: </w:t>
      </w:r>
      <w:r>
        <w:t>нарушение сна</w:t>
      </w:r>
    </w:p>
    <w:p>
      <w:r>
        <w:rPr>
          <w:b/>
        </w:rPr>
        <w:t xml:space="preserve">2: </w:t>
      </w:r>
      <w:r>
        <w:t>боль</w:t>
      </w:r>
    </w:p>
    <w:p>
      <w:r>
        <w:rPr>
          <w:b/>
        </w:rPr>
        <w:t xml:space="preserve">3: </w:t>
      </w:r>
      <w:r>
        <w:t>рвота</w:t>
      </w:r>
    </w:p>
    <w:p>
      <w:r>
        <w:rPr>
          <w:b/>
        </w:rPr>
        <w:t xml:space="preserve">4: </w:t>
      </w:r>
      <w:r>
        <w:t>потеря аппетита</w:t>
      </w:r>
    </w:p>
    <w:p>
      <w:r>
        <w:t xml:space="preserve">Правильный ответ: </w:t>
      </w:r>
      <w:r>
        <w:rPr>
          <w:b/>
        </w:rPr>
        <w:t>боль</w:t>
      </w:r>
    </w:p>
    <w:p>
      <w:pPr>
        <w:pStyle w:val="Heading2"/>
      </w:pPr>
      <w:r>
        <w:t>ЛИХОРАДКА, БОЛЬ В МЫШЦАХ ПРИ ДВИЖЕНИИ И В ПОКОЕ, ОДУТЛОВАТОСТЬ ЛИЦА, ЭОЗИНОФИЛИЯ В КРОВИ ХАРАКТЕРНЫ ДЛЯ</w:t>
      </w:r>
    </w:p>
    <w:p>
      <w:r>
        <w:rPr>
          <w:b/>
        </w:rPr>
        <w:t xml:space="preserve">1: </w:t>
      </w:r>
      <w:r>
        <w:t>трихоцефалёза</w:t>
      </w:r>
    </w:p>
    <w:p>
      <w:r>
        <w:rPr>
          <w:b/>
        </w:rPr>
        <w:t xml:space="preserve">2: </w:t>
      </w:r>
      <w:r>
        <w:t>аскаридоза</w:t>
      </w:r>
    </w:p>
    <w:p>
      <w:r>
        <w:rPr>
          <w:b/>
        </w:rPr>
        <w:t xml:space="preserve">3: </w:t>
      </w:r>
      <w:r>
        <w:t>цистицеркоза</w:t>
      </w:r>
    </w:p>
    <w:p>
      <w:r>
        <w:rPr>
          <w:b/>
        </w:rPr>
        <w:t xml:space="preserve">4: </w:t>
      </w:r>
      <w:r>
        <w:t>трихинеллёза</w:t>
      </w:r>
    </w:p>
    <w:p>
      <w:r>
        <w:t xml:space="preserve">Правильный ответ: </w:t>
      </w:r>
      <w:r>
        <w:rPr>
          <w:b/>
        </w:rPr>
        <w:t>трихинеллёза</w:t>
      </w:r>
    </w:p>
    <w:p>
      <w:pPr>
        <w:pStyle w:val="Heading2"/>
      </w:pPr>
      <w:r>
        <w:t>ПРИ ПОСТАНОВКЕ ДИАГНОЗА «ХРОНИЧЕСКАЯ ОБСТРУКТИВНАЯ БОЛЕЗНЬ ЛЁГКИХ» ПОКАЗАНО ПРОВЕДЕНИЕ</w:t>
      </w:r>
    </w:p>
    <w:p>
      <w:r>
        <w:rPr>
          <w:b/>
        </w:rPr>
        <w:t xml:space="preserve">1: </w:t>
      </w:r>
      <w:r>
        <w:t>коронарографии</w:t>
      </w:r>
    </w:p>
    <w:p>
      <w:r>
        <w:rPr>
          <w:b/>
        </w:rPr>
        <w:t xml:space="preserve">2: </w:t>
      </w:r>
      <w:r>
        <w:t>полисомнографии</w:t>
      </w:r>
    </w:p>
    <w:p>
      <w:r>
        <w:rPr>
          <w:b/>
        </w:rPr>
        <w:t xml:space="preserve">3: </w:t>
      </w:r>
      <w:r>
        <w:t>эхокардиографии</w:t>
      </w:r>
    </w:p>
    <w:p>
      <w:r>
        <w:rPr>
          <w:b/>
        </w:rPr>
        <w:t xml:space="preserve">4: </w:t>
      </w:r>
      <w:r>
        <w:t>спирометрии</w:t>
      </w:r>
    </w:p>
    <w:p>
      <w:r>
        <w:t xml:space="preserve">Правильный ответ: </w:t>
      </w:r>
      <w:r>
        <w:rPr>
          <w:b/>
        </w:rPr>
        <w:t>спирометрии</w:t>
      </w:r>
    </w:p>
    <w:p>
      <w:pPr>
        <w:pStyle w:val="Heading2"/>
      </w:pPr>
      <w:r>
        <w:t>ОСНОВНЫМ ЛЕЧЕБНЫМ МЕРОПРИЯТИЕМ ПРИ ВЫРАЖЕННОЙ ГИПОТОНИИ ИЛИ КЛИНИЧЕСКОЙ КАРТИНЕ ШОКА У БОЛЬНЫХ С ПРИЗНАКАМИ ИНФАРКТА МИОКАРДА ПРАВОГО ЖЕЛУДОЧКА ЯВЛЯЕТСЯ</w:t>
      </w:r>
    </w:p>
    <w:p>
      <w:r>
        <w:rPr>
          <w:b/>
        </w:rPr>
        <w:t xml:space="preserve">1: </w:t>
      </w:r>
      <w:r>
        <w:t>назначение диуретиков</w:t>
      </w:r>
    </w:p>
    <w:p>
      <w:r>
        <w:rPr>
          <w:b/>
        </w:rPr>
        <w:t xml:space="preserve">2: </w:t>
      </w:r>
      <w:r>
        <w:t>внутривенное введение жидкости (реополиглюкин, 5% р-р глюкозы)</w:t>
      </w:r>
    </w:p>
    <w:p>
      <w:r>
        <w:rPr>
          <w:b/>
        </w:rPr>
        <w:t xml:space="preserve">3: </w:t>
      </w:r>
      <w:r>
        <w:t>внутривенное введение атропина</w:t>
      </w:r>
    </w:p>
    <w:p>
      <w:r>
        <w:rPr>
          <w:b/>
        </w:rPr>
        <w:t xml:space="preserve">4: </w:t>
      </w:r>
      <w:r>
        <w:t>внутривенное введение сердечных гликозидов</w:t>
      </w:r>
    </w:p>
    <w:p>
      <w:r>
        <w:t xml:space="preserve">Правильный ответ: </w:t>
      </w:r>
      <w:r>
        <w:rPr>
          <w:b/>
        </w:rPr>
        <w:t>внутривенное введение жидкости (реополиглюкин, 5% р-р глюкозы)</w:t>
      </w:r>
    </w:p>
    <w:p>
      <w:pPr>
        <w:pStyle w:val="Heading2"/>
      </w:pPr>
      <w:r>
        <w:t>ПРИ ДИАГНОСТИКЕ ИШЕМИЧЕСКОЙ БОЛЕЗНИ СЕРДЦА ПОЛОЖИТЕЛЬНЫМ РЕЗУЛЬТАТОМ НАГРУЗОЧНОГО ТЕСТА ЯВЛЯЕТСЯ</w:t>
      </w:r>
    </w:p>
    <w:p>
      <w:r>
        <w:rPr>
          <w:b/>
        </w:rPr>
        <w:t xml:space="preserve">1: </w:t>
      </w:r>
      <w:r>
        <w:t>быстрая и медленная косовосходящая депрессия сегмента ST не менее 1 мм</w:t>
      </w:r>
    </w:p>
    <w:p>
      <w:r>
        <w:rPr>
          <w:b/>
        </w:rPr>
        <w:t xml:space="preserve">2: </w:t>
      </w:r>
      <w:r>
        <w:t>появление полной блокады левой ножки пучка Гиса</w:t>
      </w:r>
    </w:p>
    <w:p>
      <w:r>
        <w:rPr>
          <w:b/>
        </w:rPr>
        <w:t xml:space="preserve">3: </w:t>
      </w:r>
      <w:r>
        <w:t>появление инверсии зубца Т</w:t>
      </w:r>
    </w:p>
    <w:p>
      <w:r>
        <w:rPr>
          <w:b/>
        </w:rPr>
        <w:t xml:space="preserve">4: </w:t>
      </w:r>
      <w:r>
        <w:t>устойчивая горизонтальная и медленная косовосходящая депрессия сегмента ST не менее 1 мм</w:t>
      </w:r>
    </w:p>
    <w:p>
      <w:r>
        <w:t xml:space="preserve">Правильный ответ: </w:t>
      </w:r>
      <w:r>
        <w:rPr>
          <w:b/>
        </w:rPr>
        <w:t>устойчивая горизонтальная и медленная косовосходящая депрессия сегмента ST не менее 1 мм</w:t>
      </w:r>
    </w:p>
    <w:p>
      <w:pPr>
        <w:pStyle w:val="Heading2"/>
      </w:pPr>
      <w:r>
        <w:t>К ФИЗИКАЛЬНЫМ СИМПТОМАМ ХОБЛ ОТНОСЯТ</w:t>
      </w:r>
    </w:p>
    <w:p>
      <w:r>
        <w:rPr>
          <w:b/>
        </w:rPr>
        <w:t xml:space="preserve">1: </w:t>
      </w:r>
      <w:r>
        <w:t>крепитацию</w:t>
      </w:r>
    </w:p>
    <w:p>
      <w:r>
        <w:rPr>
          <w:b/>
        </w:rPr>
        <w:t xml:space="preserve">2: </w:t>
      </w:r>
      <w:r>
        <w:t>притупление перкуторного звука в проекции доли легкого</w:t>
      </w:r>
    </w:p>
    <w:p>
      <w:r>
        <w:rPr>
          <w:b/>
        </w:rPr>
        <w:t xml:space="preserve">3: </w:t>
      </w:r>
      <w:r>
        <w:t>сухие хрипы</w:t>
      </w:r>
    </w:p>
    <w:p>
      <w:r>
        <w:rPr>
          <w:b/>
        </w:rPr>
        <w:t xml:space="preserve">4: </w:t>
      </w:r>
      <w:r>
        <w:t>шум терния плевры</w:t>
      </w:r>
    </w:p>
    <w:p>
      <w:r>
        <w:t xml:space="preserve">Правильный ответ: </w:t>
      </w:r>
      <w:r>
        <w:rPr>
          <w:b/>
        </w:rPr>
        <w:t>сухие хрипы</w:t>
      </w:r>
    </w:p>
    <w:p>
      <w:pPr>
        <w:pStyle w:val="Heading2"/>
      </w:pPr>
      <w:r>
        <w:t>ДЛЯ ГИПЕРТРОФИИ ЛЕВОГО ЖЕЛУДОЧКА НАИБОЛЕЕ ДИАГНОСТИЧЕСКИ ЗНАЧИМЫ ДАННЫЕ</w:t>
      </w:r>
    </w:p>
    <w:p>
      <w:r>
        <w:rPr>
          <w:b/>
        </w:rPr>
        <w:t xml:space="preserve">1: </w:t>
      </w:r>
      <w:r>
        <w:t>эхокардиографии</w:t>
      </w:r>
    </w:p>
    <w:p>
      <w:r>
        <w:rPr>
          <w:b/>
        </w:rPr>
        <w:t xml:space="preserve">2: </w:t>
      </w:r>
      <w:r>
        <w:t>электрокардиографии</w:t>
      </w:r>
    </w:p>
    <w:p>
      <w:r>
        <w:rPr>
          <w:b/>
        </w:rPr>
        <w:t xml:space="preserve">3: </w:t>
      </w:r>
      <w:r>
        <w:t>сцинтиграфии</w:t>
      </w:r>
    </w:p>
    <w:p>
      <w:r>
        <w:rPr>
          <w:b/>
        </w:rPr>
        <w:t xml:space="preserve">4: </w:t>
      </w:r>
      <w:r>
        <w:t>физикального исследования</w:t>
      </w:r>
    </w:p>
    <w:p>
      <w:r>
        <w:t xml:space="preserve">Правильный ответ: </w:t>
      </w:r>
      <w:r>
        <w:rPr>
          <w:b/>
        </w:rPr>
        <w:t>эхокардиографии</w:t>
      </w:r>
    </w:p>
    <w:p>
      <w:pPr>
        <w:pStyle w:val="Heading2"/>
      </w:pPr>
      <w:r>
        <w:t>НАИБОЛЕЕ ВЕРОЯТНОЙ ПРИЧИНОЙ ВОЗНИКНОВЕНИЯ ОСТРОЙ ПРАВОЖЕЛУДОЧКОВОЙ НЕДОСТАТОЧНОСТИ И ВНЕЗАПНОГО ПОЯВЛЕНИЯ ГРУБОГО СИСТОЛИЧЕСКОГО ШУМА У БОЛЬНОГО С ОСТРЫМ ИНФАРКТОМ МИОКАРДА ЯВЛЯЕТСЯ</w:t>
      </w:r>
    </w:p>
    <w:p>
      <w:r>
        <w:rPr>
          <w:b/>
        </w:rPr>
        <w:t xml:space="preserve">1: </w:t>
      </w:r>
      <w:r>
        <w:t>разрыв папиллярной мышцы</w:t>
      </w:r>
    </w:p>
    <w:p>
      <w:r>
        <w:rPr>
          <w:b/>
        </w:rPr>
        <w:t xml:space="preserve">2: </w:t>
      </w:r>
      <w:r>
        <w:t>разрыв межжелудочковой перегородки</w:t>
      </w:r>
    </w:p>
    <w:p>
      <w:r>
        <w:rPr>
          <w:b/>
        </w:rPr>
        <w:t xml:space="preserve">3: </w:t>
      </w:r>
      <w:r>
        <w:t>разрыв свободной стенки левого желудочка</w:t>
      </w:r>
    </w:p>
    <w:p>
      <w:r>
        <w:rPr>
          <w:b/>
        </w:rPr>
        <w:t xml:space="preserve">4: </w:t>
      </w:r>
      <w:r>
        <w:t>тромбоэмболия легочной артерии</w:t>
      </w:r>
    </w:p>
    <w:p>
      <w:r>
        <w:t xml:space="preserve">Правильный ответ: </w:t>
      </w:r>
      <w:r>
        <w:rPr>
          <w:b/>
        </w:rPr>
        <w:t>разрыв межжелудочковой перегородки</w:t>
      </w:r>
    </w:p>
    <w:p>
      <w:pPr>
        <w:pStyle w:val="Heading2"/>
      </w:pPr>
      <w:r>
        <w:t>ВЫСОКИЙ РИСК СПОНТАННЫХ КРОВОТЕЧЕНИЙ ИМЕЕТСЯ ПРИ КОЛИЧЕСТВЕ ТРОМБОЦИТОВ МЕНЕЕ (×109/Л)</w:t>
      </w:r>
    </w:p>
    <w:p>
      <w:r>
        <w:rPr>
          <w:b/>
        </w:rPr>
        <w:t xml:space="preserve">1: </w:t>
      </w:r>
      <w:r>
        <w:t>20</w:t>
      </w:r>
    </w:p>
    <w:p>
      <w:r>
        <w:rPr>
          <w:b/>
        </w:rPr>
        <w:t xml:space="preserve">2: </w:t>
      </w:r>
      <w:r>
        <w:t>40</w:t>
      </w:r>
    </w:p>
    <w:p>
      <w:r>
        <w:rPr>
          <w:b/>
        </w:rPr>
        <w:t xml:space="preserve">3: </w:t>
      </w:r>
      <w:r>
        <w:t>80</w:t>
      </w:r>
    </w:p>
    <w:p>
      <w:r>
        <w:rPr>
          <w:b/>
        </w:rPr>
        <w:t xml:space="preserve">4: </w:t>
      </w:r>
      <w:r>
        <w:t>60</w:t>
      </w:r>
    </w:p>
    <w:p>
      <w:r>
        <w:t xml:space="preserve">Правильный ответ: </w:t>
      </w:r>
      <w:r>
        <w:rPr>
          <w:b/>
        </w:rPr>
        <w:t>20</w:t>
      </w:r>
    </w:p>
    <w:p>
      <w:pPr>
        <w:pStyle w:val="Heading2"/>
      </w:pPr>
      <w:r>
        <w:t>ОСТРЫЙ КАТАРАЛЬНЫЙ ЭЗОФАГИТ МОЖЕТ ОСЛОЖНИТЬСЯ</w:t>
      </w:r>
    </w:p>
    <w:p>
      <w:r>
        <w:rPr>
          <w:b/>
        </w:rPr>
        <w:t xml:space="preserve">1: </w:t>
      </w:r>
      <w:r>
        <w:t>острым кровотечением</w:t>
      </w:r>
    </w:p>
    <w:p>
      <w:r>
        <w:rPr>
          <w:b/>
        </w:rPr>
        <w:t xml:space="preserve">2: </w:t>
      </w:r>
      <w:r>
        <w:t>стенозами</w:t>
      </w:r>
    </w:p>
    <w:p>
      <w:r>
        <w:rPr>
          <w:b/>
        </w:rPr>
        <w:t xml:space="preserve">3: </w:t>
      </w:r>
      <w:r>
        <w:t>микрокровотечением (диапедезным)</w:t>
      </w:r>
    </w:p>
    <w:p>
      <w:r>
        <w:rPr>
          <w:b/>
        </w:rPr>
        <w:t xml:space="preserve">4: </w:t>
      </w:r>
      <w:r>
        <w:t>перфорацией</w:t>
      </w:r>
    </w:p>
    <w:p>
      <w:r>
        <w:t xml:space="preserve">Правильный ответ: </w:t>
      </w:r>
      <w:r>
        <w:rPr>
          <w:b/>
        </w:rPr>
        <w:t>микрокровотечением (диапедезным)</w:t>
      </w:r>
    </w:p>
    <w:p>
      <w:pPr>
        <w:pStyle w:val="Heading2"/>
      </w:pPr>
      <w:r>
        <w:t>АНТИТЕЛА К РЕЦЕПТОРУ ТТГ ЯВЛЯЮТСЯ СПЕЦИФИЧЕСКИМ МАРКЕРОМ</w:t>
      </w:r>
    </w:p>
    <w:p>
      <w:r>
        <w:rPr>
          <w:b/>
        </w:rPr>
        <w:t xml:space="preserve">1: </w:t>
      </w:r>
      <w:r>
        <w:t>болезни Грейвса-Базедова</w:t>
      </w:r>
    </w:p>
    <w:p>
      <w:r>
        <w:rPr>
          <w:b/>
        </w:rPr>
        <w:t xml:space="preserve">2: </w:t>
      </w:r>
      <w:r>
        <w:t>послеродового тиреоидита</w:t>
      </w:r>
    </w:p>
    <w:p>
      <w:r>
        <w:rPr>
          <w:b/>
        </w:rPr>
        <w:t xml:space="preserve">3: </w:t>
      </w:r>
      <w:r>
        <w:t>цитокин-индуцированного тиреоидита</w:t>
      </w:r>
    </w:p>
    <w:p>
      <w:r>
        <w:rPr>
          <w:b/>
        </w:rPr>
        <w:t xml:space="preserve">4: </w:t>
      </w:r>
      <w:r>
        <w:t>хронического аутоиммунного тиреоидита</w:t>
      </w:r>
    </w:p>
    <w:p>
      <w:r>
        <w:t xml:space="preserve">Правильный ответ: </w:t>
      </w:r>
      <w:r>
        <w:rPr>
          <w:b/>
        </w:rPr>
        <w:t>болезни Грейвса-Базедова</w:t>
      </w:r>
    </w:p>
    <w:p>
      <w:pPr>
        <w:pStyle w:val="Heading2"/>
      </w:pPr>
      <w:r>
        <w:t>ДЛЯ ВОСПОЛНЕНИЯ ДЕФИЦИТА ФАКТОРА VIII ИСПОЛЬЗУЮТ</w:t>
      </w:r>
    </w:p>
    <w:p>
      <w:r>
        <w:rPr>
          <w:b/>
        </w:rPr>
        <w:t xml:space="preserve">1: </w:t>
      </w:r>
      <w:r>
        <w:t>Октанат</w:t>
      </w:r>
    </w:p>
    <w:p>
      <w:r>
        <w:rPr>
          <w:b/>
        </w:rPr>
        <w:t xml:space="preserve">2: </w:t>
      </w:r>
      <w:r>
        <w:t>Фактонин</w:t>
      </w:r>
    </w:p>
    <w:p>
      <w:r>
        <w:rPr>
          <w:b/>
        </w:rPr>
        <w:t xml:space="preserve">3: </w:t>
      </w:r>
      <w:r>
        <w:t>Агемфил В</w:t>
      </w:r>
    </w:p>
    <w:p>
      <w:r>
        <w:rPr>
          <w:b/>
        </w:rPr>
        <w:t xml:space="preserve">4: </w:t>
      </w:r>
      <w:r>
        <w:t>Бебулин</w:t>
      </w:r>
    </w:p>
    <w:p>
      <w:r>
        <w:t xml:space="preserve">Правильный ответ: </w:t>
      </w:r>
      <w:r>
        <w:rPr>
          <w:b/>
        </w:rPr>
        <w:t>Октанат</w:t>
      </w:r>
    </w:p>
    <w:p>
      <w:pPr>
        <w:pStyle w:val="Heading2"/>
      </w:pPr>
      <w:r>
        <w:t>ГЕМОРРАГИЧЕСКАЯ СЫПЬ НЕПРАВИЛЬНОЙ ФОРМЫ С НЕКРОЗАМИ В ЦЕНТРЕ ХАРАКТЕРНА ДЛЯ</w:t>
      </w:r>
    </w:p>
    <w:p>
      <w:r>
        <w:rPr>
          <w:b/>
        </w:rPr>
        <w:t xml:space="preserve">1: </w:t>
      </w:r>
      <w:r>
        <w:t>энтеровирусной инфекции</w:t>
      </w:r>
    </w:p>
    <w:p>
      <w:r>
        <w:rPr>
          <w:b/>
        </w:rPr>
        <w:t xml:space="preserve">2: </w:t>
      </w:r>
      <w:r>
        <w:t>менингококковой инфекции</w:t>
      </w:r>
    </w:p>
    <w:p>
      <w:r>
        <w:rPr>
          <w:b/>
        </w:rPr>
        <w:t xml:space="preserve">3: </w:t>
      </w:r>
      <w:r>
        <w:t>стрептодермии</w:t>
      </w:r>
    </w:p>
    <w:p>
      <w:r>
        <w:rPr>
          <w:b/>
        </w:rPr>
        <w:t xml:space="preserve">4: </w:t>
      </w:r>
      <w:r>
        <w:t>герпес зостер инфекции</w:t>
      </w:r>
    </w:p>
    <w:p>
      <w:r>
        <w:t xml:space="preserve">Правильный ответ: </w:t>
      </w:r>
      <w:r>
        <w:rPr>
          <w:b/>
        </w:rPr>
        <w:t>менингококковой инфекции</w:t>
      </w:r>
    </w:p>
    <w:p>
      <w:pPr>
        <w:pStyle w:val="Heading2"/>
      </w:pPr>
      <w:r>
        <w:t>ПРИ ТЯЖЕЛОМ ТЕЧЕНИИ СИНДРОМА РЕЙНО ОПРАВДАНО ПОДКЛЮЧЕНИЕ К ТЕРАПИИ</w:t>
      </w:r>
    </w:p>
    <w:p>
      <w:r>
        <w:rPr>
          <w:b/>
        </w:rPr>
        <w:t xml:space="preserve">1: </w:t>
      </w:r>
      <w:r>
        <w:t>ингибиторов ФНО-альфа</w:t>
      </w:r>
    </w:p>
    <w:p>
      <w:r>
        <w:rPr>
          <w:b/>
        </w:rPr>
        <w:t xml:space="preserve">2: </w:t>
      </w:r>
      <w:r>
        <w:t>диуретиков</w:t>
      </w:r>
    </w:p>
    <w:p>
      <w:r>
        <w:rPr>
          <w:b/>
        </w:rPr>
        <w:t xml:space="preserve">3: </w:t>
      </w:r>
      <w:r>
        <w:t>цитостатических иммунодепрессантов</w:t>
      </w:r>
    </w:p>
    <w:p>
      <w:r>
        <w:rPr>
          <w:b/>
        </w:rPr>
        <w:t xml:space="preserve">4: </w:t>
      </w:r>
      <w:r>
        <w:t>синтетических простагландинов</w:t>
      </w:r>
    </w:p>
    <w:p>
      <w:r>
        <w:t xml:space="preserve">Правильный ответ: </w:t>
      </w:r>
      <w:r>
        <w:rPr>
          <w:b/>
        </w:rPr>
        <w:t>синтетических простагландинов</w:t>
      </w:r>
    </w:p>
    <w:p>
      <w:pPr>
        <w:pStyle w:val="Heading2"/>
      </w:pPr>
      <w:r>
        <w:t>МЕХАНИЗМ РАЗВИТИЯ РЕЗИСТЕНТНОСТИ ШТАММОВ E.COLI К АМИНОПЕНИЦИЛЛИНАМ И ЦЕФАЛОСПОРИНАМ ПЕРВОГО ПОКОЛЕНИЯ ЗАКЛЮЧАЕТСЯ В</w:t>
      </w:r>
    </w:p>
    <w:p>
      <w:r>
        <w:rPr>
          <w:b/>
        </w:rPr>
        <w:t xml:space="preserve">1: </w:t>
      </w:r>
      <w:r>
        <w:t>появлении эффлюкса – активного выведения антибиотика из микробной клетки</w:t>
      </w:r>
    </w:p>
    <w:p>
      <w:r>
        <w:rPr>
          <w:b/>
        </w:rPr>
        <w:t xml:space="preserve">2: </w:t>
      </w:r>
      <w:r>
        <w:t>выработке бета-лактамаз широкого спектра действия</w:t>
      </w:r>
    </w:p>
    <w:p>
      <w:r>
        <w:rPr>
          <w:b/>
        </w:rPr>
        <w:t xml:space="preserve">3: </w:t>
      </w:r>
      <w:r>
        <w:t>изменении молекулы мишени действия  в результате образования пенициллин связывающего белка</w:t>
      </w:r>
    </w:p>
    <w:p>
      <w:r>
        <w:rPr>
          <w:b/>
        </w:rPr>
        <w:t xml:space="preserve">4: </w:t>
      </w:r>
      <w:r>
        <w:t>изменении проницаемости мембраны для антибиотиков</w:t>
      </w:r>
    </w:p>
    <w:p>
      <w:r>
        <w:t xml:space="preserve">Правильный ответ: </w:t>
      </w:r>
      <w:r>
        <w:rPr>
          <w:b/>
        </w:rPr>
        <w:t>выработке бета-лактамаз широкого спектра действия</w:t>
      </w:r>
    </w:p>
    <w:p>
      <w:pPr>
        <w:pStyle w:val="Heading2"/>
      </w:pPr>
      <w:r>
        <w:t>О ОСТРЫЙ АБСЦЕСС ЛЁГКОГО ОТЛИЧАЕТСЯ ОТ ПНЕВМОНИИ, ПРОТЕКАЮЩЕЙ С АБСЦЕДИРОВАНИЕМ</w:t>
      </w:r>
    </w:p>
    <w:p>
      <w:r>
        <w:rPr>
          <w:b/>
        </w:rPr>
        <w:t xml:space="preserve">1: </w:t>
      </w:r>
      <w:r>
        <w:t>выделением гнойной мокроты полным ртом и неприятным запахом</w:t>
      </w:r>
    </w:p>
    <w:p>
      <w:r>
        <w:rPr>
          <w:b/>
        </w:rPr>
        <w:t xml:space="preserve">2: </w:t>
      </w:r>
      <w:r>
        <w:t>одномоментным отхождением большого количества гнойной мокроты, чаще с неприятным запахом</w:t>
      </w:r>
    </w:p>
    <w:p>
      <w:r>
        <w:rPr>
          <w:b/>
        </w:rPr>
        <w:t xml:space="preserve">3: </w:t>
      </w:r>
      <w:r>
        <w:t>преобладанием некротических изменений в лёгких над воспалительными</w:t>
      </w:r>
    </w:p>
    <w:p>
      <w:r>
        <w:rPr>
          <w:b/>
        </w:rPr>
        <w:t xml:space="preserve">4: </w:t>
      </w:r>
      <w:r>
        <w:t>более тяжелым клиническим течением</w:t>
      </w:r>
    </w:p>
    <w:p>
      <w:r>
        <w:t xml:space="preserve">Правильный ответ: </w:t>
      </w:r>
      <w:r>
        <w:rPr>
          <w:b/>
        </w:rPr>
        <w:t>преобладанием некротических изменений в лёгких над воспалительными</w:t>
      </w:r>
    </w:p>
    <w:p>
      <w:pPr>
        <w:pStyle w:val="Heading2"/>
      </w:pPr>
      <w:r>
        <w:t>ДЛЯ РАСЧЁТА ИНФЕКЦИОННОЙ ЗАБОЛЕВАЕМОСТИ НЕОБХОДИМЫ ДАННЫЕ О ЧИСЛЕ ИНФЕКЦИОННЫХ ЗАБОЛЕВАНИЙ, ЗАРЕГИСТРИРОВАННЫХ В ДАННОМ ГОДУ, И</w:t>
      </w:r>
    </w:p>
    <w:p>
      <w:r>
        <w:rPr>
          <w:b/>
        </w:rPr>
        <w:t xml:space="preserve">1: </w:t>
      </w:r>
      <w:r>
        <w:t>среднегодовой численности населения</w:t>
      </w:r>
    </w:p>
    <w:p>
      <w:r>
        <w:rPr>
          <w:b/>
        </w:rPr>
        <w:t xml:space="preserve">2: </w:t>
      </w:r>
      <w:r>
        <w:t>заболеваний, зарегистрированных на данной территории</w:t>
      </w:r>
    </w:p>
    <w:p>
      <w:r>
        <w:rPr>
          <w:b/>
        </w:rPr>
        <w:t xml:space="preserve">3: </w:t>
      </w:r>
      <w:r>
        <w:t>заболеваний. выявленных впервые в жизни</w:t>
      </w:r>
    </w:p>
    <w:p>
      <w:r>
        <w:rPr>
          <w:b/>
        </w:rPr>
        <w:t xml:space="preserve">4: </w:t>
      </w:r>
      <w:r>
        <w:t>социально-значимых заболеваний, зарегистрированных в данном году</w:t>
      </w:r>
    </w:p>
    <w:p>
      <w:r>
        <w:t xml:space="preserve">Правильный ответ: </w:t>
      </w:r>
      <w:r>
        <w:rPr>
          <w:b/>
        </w:rPr>
        <w:t>среднегодовой численности населения</w:t>
      </w:r>
    </w:p>
    <w:p>
      <w:pPr>
        <w:pStyle w:val="Heading2"/>
      </w:pPr>
      <w:r>
        <w:t>ХАРАКТЕРНЫМ ПРИЗНАКОМ ДЕРМАТОМИОЗИТА ЯВЛЯЕТСЯ</w:t>
      </w:r>
    </w:p>
    <w:p>
      <w:r>
        <w:rPr>
          <w:b/>
        </w:rPr>
        <w:t xml:space="preserve">1: </w:t>
      </w:r>
      <w:r>
        <w:t>остеолиз ногтевых фаланг</w:t>
      </w:r>
    </w:p>
    <w:p>
      <w:r>
        <w:rPr>
          <w:b/>
        </w:rPr>
        <w:t xml:space="preserve">2: </w:t>
      </w:r>
      <w:r>
        <w:t>«бабочка» на лице</w:t>
      </w:r>
    </w:p>
    <w:p>
      <w:r>
        <w:rPr>
          <w:b/>
        </w:rPr>
        <w:t xml:space="preserve">3: </w:t>
      </w:r>
      <w:r>
        <w:t>деформация суставов</w:t>
      </w:r>
    </w:p>
    <w:p>
      <w:r>
        <w:rPr>
          <w:b/>
        </w:rPr>
        <w:t xml:space="preserve">4: </w:t>
      </w:r>
      <w:r>
        <w:t>резкая мышечная слабость</w:t>
      </w:r>
    </w:p>
    <w:p>
      <w:r>
        <w:t xml:space="preserve">Правильный ответ: </w:t>
      </w:r>
      <w:r>
        <w:rPr>
          <w:b/>
        </w:rPr>
        <w:t>резкая мышечная слабость</w:t>
      </w:r>
    </w:p>
    <w:p>
      <w:pPr>
        <w:pStyle w:val="Heading2"/>
      </w:pPr>
      <w:r>
        <w:t>КРИТЕРИЕМ ДИАГНОЗА «ОСТРАЯ РЕВМАТИЧЕСКАЯ ЛИХОРАДКА» ЯВЛЯЕТСЯ</w:t>
      </w:r>
    </w:p>
    <w:p>
      <w:r>
        <w:rPr>
          <w:b/>
        </w:rPr>
        <w:t xml:space="preserve">1: </w:t>
      </w:r>
      <w:r>
        <w:t>геморрагический васкулит</w:t>
      </w:r>
    </w:p>
    <w:p>
      <w:r>
        <w:rPr>
          <w:b/>
        </w:rPr>
        <w:t xml:space="preserve">2: </w:t>
      </w:r>
      <w:r>
        <w:t>полиартрит</w:t>
      </w:r>
    </w:p>
    <w:p>
      <w:r>
        <w:rPr>
          <w:b/>
        </w:rPr>
        <w:t xml:space="preserve">3: </w:t>
      </w:r>
      <w:r>
        <w:t>гломерулонефрит</w:t>
      </w:r>
    </w:p>
    <w:p>
      <w:r>
        <w:rPr>
          <w:b/>
        </w:rPr>
        <w:t xml:space="preserve">4: </w:t>
      </w:r>
      <w:r>
        <w:t>пневмонит</w:t>
      </w:r>
    </w:p>
    <w:p>
      <w:r>
        <w:t xml:space="preserve">Правильный ответ: </w:t>
      </w:r>
      <w:r>
        <w:rPr>
          <w:b/>
        </w:rPr>
        <w:t>полиартрит</w:t>
      </w:r>
    </w:p>
    <w:p>
      <w:pPr>
        <w:pStyle w:val="Heading2"/>
      </w:pPr>
      <w:r>
        <w:t>ПРИ ДИФФЕРЕНЦИАЛЬНОЙ ДИАГНОСТИКЕ НАСЛЕДСТВЕННОГО МИКРОСФЕРОЦИТОЗА (БОЛЕЗНИ МИНКОВСКОГО – ШОФФАРА) И ДОБРОКАЧЕСТВЕННОЙ ГИПЕРБИЛИРУБИНЕМИИ (СИНДРОМ ЖИЛЬБЕРА) ОСНОВНЫМ ДИАГНОСТИЧЕСКИМ ПРИЗНАКОМ ЯВЛЯЕТСЯ</w:t>
      </w:r>
    </w:p>
    <w:p>
      <w:r>
        <w:rPr>
          <w:b/>
        </w:rPr>
        <w:t xml:space="preserve">1: </w:t>
      </w:r>
      <w:r>
        <w:t>возраст больных</w:t>
      </w:r>
    </w:p>
    <w:p>
      <w:r>
        <w:rPr>
          <w:b/>
        </w:rPr>
        <w:t xml:space="preserve">2: </w:t>
      </w:r>
      <w:r>
        <w:t>общее состояние больных</w:t>
      </w:r>
    </w:p>
    <w:p>
      <w:r>
        <w:rPr>
          <w:b/>
        </w:rPr>
        <w:t xml:space="preserve">3: </w:t>
      </w:r>
      <w:r>
        <w:t>морфология эритроцитов</w:t>
      </w:r>
    </w:p>
    <w:p>
      <w:r>
        <w:rPr>
          <w:b/>
        </w:rPr>
        <w:t xml:space="preserve">4: </w:t>
      </w:r>
      <w:r>
        <w:t>уровень билирубина</w:t>
      </w:r>
    </w:p>
    <w:p>
      <w:r>
        <w:t xml:space="preserve">Правильный ответ: </w:t>
      </w:r>
      <w:r>
        <w:rPr>
          <w:b/>
        </w:rPr>
        <w:t>морфология эритроцитов</w:t>
      </w:r>
    </w:p>
    <w:p>
      <w:pPr>
        <w:pStyle w:val="Heading2"/>
      </w:pPr>
      <w:r>
        <w:t>К ПОЗДНО ВЫЯВЛЕННОЙ ФОРМЕ ТУБЕРКУЛЕЗА ЛЕГКИХ ОТНОСЯТ________ ТУБЕРКУЛЕЗ ЛЕГКИХ</w:t>
      </w:r>
    </w:p>
    <w:p>
      <w:r>
        <w:rPr>
          <w:b/>
        </w:rPr>
        <w:t xml:space="preserve">1: </w:t>
      </w:r>
      <w:r>
        <w:t>диссеминированный</w:t>
      </w:r>
    </w:p>
    <w:p>
      <w:r>
        <w:rPr>
          <w:b/>
        </w:rPr>
        <w:t xml:space="preserve">2: </w:t>
      </w:r>
      <w:r>
        <w:t>фиброзно-кавернозный</w:t>
      </w:r>
    </w:p>
    <w:p>
      <w:r>
        <w:rPr>
          <w:b/>
        </w:rPr>
        <w:t xml:space="preserve">3: </w:t>
      </w:r>
      <w:r>
        <w:t>очаговый</w:t>
      </w:r>
    </w:p>
    <w:p>
      <w:r>
        <w:rPr>
          <w:b/>
        </w:rPr>
        <w:t xml:space="preserve">4: </w:t>
      </w:r>
      <w:r>
        <w:t>инфильтративный</w:t>
      </w:r>
    </w:p>
    <w:p>
      <w:r>
        <w:t xml:space="preserve">Правильный ответ: </w:t>
      </w:r>
      <w:r>
        <w:rPr>
          <w:b/>
        </w:rPr>
        <w:t>фиброзно-кавернозный</w:t>
      </w:r>
    </w:p>
    <w:p>
      <w:pPr>
        <w:pStyle w:val="Heading2"/>
      </w:pPr>
      <w:r>
        <w:t>ДЛЯ ЭТИОТРОПНОГО ЛЕЧЕНИЯ БРЮШНОГО ТИФА ПРИМЕНЯЮТ</w:t>
      </w:r>
    </w:p>
    <w:p>
      <w:r>
        <w:rPr>
          <w:b/>
        </w:rPr>
        <w:t xml:space="preserve">1: </w:t>
      </w:r>
      <w:r>
        <w:t>Ципрофлоксацин</w:t>
      </w:r>
    </w:p>
    <w:p>
      <w:r>
        <w:rPr>
          <w:b/>
        </w:rPr>
        <w:t xml:space="preserve">2: </w:t>
      </w:r>
      <w:r>
        <w:t>Стрептомицин</w:t>
      </w:r>
    </w:p>
    <w:p>
      <w:r>
        <w:rPr>
          <w:b/>
        </w:rPr>
        <w:t xml:space="preserve">3: </w:t>
      </w:r>
      <w:r>
        <w:t>Эритромицин</w:t>
      </w:r>
    </w:p>
    <w:p>
      <w:r>
        <w:rPr>
          <w:b/>
        </w:rPr>
        <w:t xml:space="preserve">4: </w:t>
      </w:r>
      <w:r>
        <w:t>Пенициллин</w:t>
      </w:r>
    </w:p>
    <w:p>
      <w:r>
        <w:t xml:space="preserve">Правильный ответ: </w:t>
      </w:r>
      <w:r>
        <w:rPr>
          <w:b/>
        </w:rPr>
        <w:t>Ципрофлоксацин</w:t>
      </w:r>
    </w:p>
    <w:p>
      <w:pPr>
        <w:pStyle w:val="Heading2"/>
      </w:pPr>
      <w:r>
        <w:t>СЕЛЕКТИВНОСТЬ ДЕЙСТВИЯ ЛЕКАРСТВЕННОГО ВЕЩЕСТВА ЗАВИСИТ ОТ</w:t>
      </w:r>
    </w:p>
    <w:p>
      <w:r>
        <w:rPr>
          <w:b/>
        </w:rPr>
        <w:t xml:space="preserve">1: </w:t>
      </w:r>
      <w:r>
        <w:t>периода полувыведения</w:t>
      </w:r>
    </w:p>
    <w:p>
      <w:r>
        <w:rPr>
          <w:b/>
        </w:rPr>
        <w:t xml:space="preserve">2: </w:t>
      </w:r>
      <w:r>
        <w:t>дозы</w:t>
      </w:r>
    </w:p>
    <w:p>
      <w:r>
        <w:rPr>
          <w:b/>
        </w:rPr>
        <w:t xml:space="preserve">3: </w:t>
      </w:r>
      <w:r>
        <w:t>способа приема</w:t>
      </w:r>
    </w:p>
    <w:p>
      <w:r>
        <w:rPr>
          <w:b/>
        </w:rPr>
        <w:t xml:space="preserve">4: </w:t>
      </w:r>
      <w:r>
        <w:t>связи с белком</w:t>
      </w:r>
    </w:p>
    <w:p>
      <w:r>
        <w:t xml:space="preserve">Правильный ответ: </w:t>
      </w:r>
      <w:r>
        <w:rPr>
          <w:b/>
        </w:rPr>
        <w:t>дозы</w:t>
      </w:r>
    </w:p>
    <w:p>
      <w:pPr>
        <w:pStyle w:val="Heading2"/>
      </w:pPr>
      <w:r>
        <w:t>НАИБОЛЕЕ РАННИМ И ЧУВСТВИТЕЛЬНЫМ ПОКАЗАТЕЛЕМ СИНДРОМА ЦИТОЛИЗА ПРИ ЗАБОЛЕВАНИЯХ ПЕЧЕНИ ЯВЛЯЕТСЯ</w:t>
      </w:r>
    </w:p>
    <w:p>
      <w:r>
        <w:rPr>
          <w:b/>
        </w:rPr>
        <w:t xml:space="preserve">1: </w:t>
      </w:r>
      <w:r>
        <w:t>повышение активности аланиновой аминотрансферазы</w:t>
      </w:r>
    </w:p>
    <w:p>
      <w:r>
        <w:rPr>
          <w:b/>
        </w:rPr>
        <w:t xml:space="preserve">2: </w:t>
      </w:r>
      <w:r>
        <w:t>повышение уровня холестерина</w:t>
      </w:r>
    </w:p>
    <w:p>
      <w:r>
        <w:rPr>
          <w:b/>
        </w:rPr>
        <w:t xml:space="preserve">3: </w:t>
      </w:r>
      <w:r>
        <w:t>повышение уровня щелочной фосфатазы</w:t>
      </w:r>
    </w:p>
    <w:p>
      <w:r>
        <w:rPr>
          <w:b/>
        </w:rPr>
        <w:t xml:space="preserve">4: </w:t>
      </w:r>
      <w:r>
        <w:t>снижение уровня альбумина</w:t>
      </w:r>
    </w:p>
    <w:p>
      <w:r>
        <w:t xml:space="preserve">Правильный ответ: </w:t>
      </w:r>
      <w:r>
        <w:rPr>
          <w:b/>
        </w:rPr>
        <w:t>повышение активности аланиновой аминотрансферазы</w:t>
      </w:r>
    </w:p>
    <w:p>
      <w:pPr>
        <w:pStyle w:val="Heading2"/>
      </w:pPr>
      <w:r>
        <w:t>НАИБОЛЕЕ ТИПИЧНЫМ ПРИЗНАКОМ РЕВМАТИЧЕСКОЙ ЛИХОРАДКИ ЯВЛЯЕТСЯ</w:t>
      </w:r>
    </w:p>
    <w:p>
      <w:r>
        <w:rPr>
          <w:b/>
        </w:rPr>
        <w:t xml:space="preserve">1: </w:t>
      </w:r>
      <w:r>
        <w:t>узловатая эритема</w:t>
      </w:r>
    </w:p>
    <w:p>
      <w:r>
        <w:rPr>
          <w:b/>
        </w:rPr>
        <w:t xml:space="preserve">2: </w:t>
      </w:r>
      <w:r>
        <w:t>кольцевидная эритема</w:t>
      </w:r>
    </w:p>
    <w:p>
      <w:r>
        <w:rPr>
          <w:b/>
        </w:rPr>
        <w:t xml:space="preserve">3: </w:t>
      </w:r>
      <w:r>
        <w:t>малая хорея</w:t>
      </w:r>
    </w:p>
    <w:p>
      <w:r>
        <w:rPr>
          <w:b/>
        </w:rPr>
        <w:t xml:space="preserve">4: </w:t>
      </w:r>
      <w:r>
        <w:t>«летучий» артрит</w:t>
      </w:r>
    </w:p>
    <w:p>
      <w:r>
        <w:t xml:space="preserve">Правильный ответ: </w:t>
      </w:r>
      <w:r>
        <w:rPr>
          <w:b/>
        </w:rPr>
        <w:t>«летучий» артрит</w:t>
      </w:r>
    </w:p>
    <w:p>
      <w:pPr>
        <w:pStyle w:val="Heading2"/>
      </w:pPr>
      <w:r>
        <w:t>ЭРИТЕМА ПРИ КЛЕЩЕВОМ БОРРЕЛИОЗЕ ПРЕДСТАВЛЯЕТ СОБОЙ ГИПЕРЕМИЮ КОЖИ</w:t>
      </w:r>
    </w:p>
    <w:p>
      <w:r>
        <w:rPr>
          <w:b/>
        </w:rPr>
        <w:t xml:space="preserve">1: </w:t>
      </w:r>
      <w:r>
        <w:t>резко болезненную при пальпации, с флюктуацией в центре, нечеткими границами</w:t>
      </w:r>
    </w:p>
    <w:p>
      <w:r>
        <w:rPr>
          <w:b/>
        </w:rPr>
        <w:t xml:space="preserve">2: </w:t>
      </w:r>
      <w:r>
        <w:t>зудящую, безболезненную, красно-фиолетового цвета, резко отграниченную от окружающей кожи</w:t>
      </w:r>
    </w:p>
    <w:p>
      <w:r>
        <w:rPr>
          <w:b/>
        </w:rPr>
        <w:t xml:space="preserve">3: </w:t>
      </w:r>
      <w:r>
        <w:t>безболезненную с воспалительным валиком по периферии и бледно-цианотичным центром</w:t>
      </w:r>
    </w:p>
    <w:p>
      <w:r>
        <w:rPr>
          <w:b/>
        </w:rPr>
        <w:t xml:space="preserve">4: </w:t>
      </w:r>
      <w:r>
        <w:t>с четкими границами, неровными краями, возвышающуюся над уровнем здоровой кожи, горячую на ощупь</w:t>
      </w:r>
    </w:p>
    <w:p>
      <w:r>
        <w:t xml:space="preserve">Правильный ответ: </w:t>
      </w:r>
      <w:r>
        <w:rPr>
          <w:b/>
        </w:rPr>
        <w:t>безболезненную с воспалительным валиком по периферии и бледно-цианотичным центром</w:t>
      </w:r>
    </w:p>
    <w:p>
      <w:pPr>
        <w:pStyle w:val="Heading2"/>
      </w:pPr>
      <w:r>
        <w:t>ЛЕВАЯ ГРАНИЦА СЕРДЦА ОТНОСИТЕЛЬНОЙ ТУПОСТИ СЕРДЦА ОБРАЗОВАНА</w:t>
      </w:r>
    </w:p>
    <w:p>
      <w:r>
        <w:rPr>
          <w:b/>
        </w:rPr>
        <w:t xml:space="preserve">1: </w:t>
      </w:r>
      <w:r>
        <w:t>правым желудочком</w:t>
      </w:r>
    </w:p>
    <w:p>
      <w:r>
        <w:rPr>
          <w:b/>
        </w:rPr>
        <w:t xml:space="preserve">2: </w:t>
      </w:r>
      <w:r>
        <w:t>левым желудочком</w:t>
      </w:r>
    </w:p>
    <w:p>
      <w:r>
        <w:rPr>
          <w:b/>
        </w:rPr>
        <w:t xml:space="preserve">3: </w:t>
      </w:r>
      <w:r>
        <w:t>правым предсердием</w:t>
      </w:r>
    </w:p>
    <w:p>
      <w:r>
        <w:rPr>
          <w:b/>
        </w:rPr>
        <w:t xml:space="preserve">4: </w:t>
      </w:r>
      <w:r>
        <w:t>левым предсердием</w:t>
      </w:r>
    </w:p>
    <w:p>
      <w:r>
        <w:t xml:space="preserve">Правильный ответ: </w:t>
      </w:r>
      <w:r>
        <w:rPr>
          <w:b/>
        </w:rPr>
        <w:t>левым желудочком</w:t>
      </w:r>
    </w:p>
    <w:p>
      <w:pPr>
        <w:pStyle w:val="Heading2"/>
      </w:pPr>
      <w:r>
        <w:t>У МУЖЧИНЫ 78 ЛЕТ С АДЕНОМОЙ ПРОСТАТЫ ПРЕДПОЧТИТЕЛЬНО НАЧАТЬ ЛЕЧЕНИЕ АГ С НАЗНАЧЕНИЯ</w:t>
      </w:r>
    </w:p>
    <w:p>
      <w:r>
        <w:rPr>
          <w:b/>
        </w:rPr>
        <w:t xml:space="preserve">1: </w:t>
      </w:r>
      <w:r>
        <w:t>кандесартана</w:t>
      </w:r>
    </w:p>
    <w:p>
      <w:r>
        <w:rPr>
          <w:b/>
        </w:rPr>
        <w:t xml:space="preserve">2: </w:t>
      </w:r>
      <w:r>
        <w:t>гидрохлортиазида</w:t>
      </w:r>
    </w:p>
    <w:p>
      <w:r>
        <w:rPr>
          <w:b/>
        </w:rPr>
        <w:t xml:space="preserve">3: </w:t>
      </w:r>
      <w:r>
        <w:t>карведилола</w:t>
      </w:r>
    </w:p>
    <w:p>
      <w:r>
        <w:rPr>
          <w:b/>
        </w:rPr>
        <w:t xml:space="preserve">4: </w:t>
      </w:r>
      <w:r>
        <w:t>доксазозина</w:t>
      </w:r>
    </w:p>
    <w:p>
      <w:r>
        <w:t xml:space="preserve">Правильный ответ: </w:t>
      </w:r>
      <w:r>
        <w:rPr>
          <w:b/>
        </w:rPr>
        <w:t>доксазозина</w:t>
      </w:r>
    </w:p>
    <w:p>
      <w:pPr>
        <w:pStyle w:val="Heading2"/>
      </w:pPr>
      <w:r>
        <w:t>К СНИЖЕНИЮ КЛУБОЧКОВОЙ ФИЛЬТРАЦИИ МОЖЕТ ПРИВЕСТИ НАЗНАЧЕНИЕ</w:t>
      </w:r>
    </w:p>
    <w:p>
      <w:r>
        <w:rPr>
          <w:b/>
        </w:rPr>
        <w:t xml:space="preserve">1: </w:t>
      </w:r>
      <w:r>
        <w:t>Индометацина</w:t>
      </w:r>
    </w:p>
    <w:p>
      <w:r>
        <w:rPr>
          <w:b/>
        </w:rPr>
        <w:t xml:space="preserve">2: </w:t>
      </w:r>
      <w:r>
        <w:t>Дипиридамола</w:t>
      </w:r>
    </w:p>
    <w:p>
      <w:r>
        <w:rPr>
          <w:b/>
        </w:rPr>
        <w:t xml:space="preserve">3: </w:t>
      </w:r>
      <w:r>
        <w:t>Метилпреднизолона</w:t>
      </w:r>
    </w:p>
    <w:p>
      <w:r>
        <w:rPr>
          <w:b/>
        </w:rPr>
        <w:t xml:space="preserve">4: </w:t>
      </w:r>
      <w:r>
        <w:t>Циклофосфамида</w:t>
      </w:r>
    </w:p>
    <w:p>
      <w:r>
        <w:t xml:space="preserve">Правильный ответ: </w:t>
      </w:r>
      <w:r>
        <w:rPr>
          <w:b/>
        </w:rPr>
        <w:t>Индометацина</w:t>
      </w:r>
    </w:p>
    <w:p>
      <w:pPr>
        <w:pStyle w:val="Heading2"/>
      </w:pPr>
      <w:r>
        <w:t>ОТРИЦАТЕЛЬНЫМ РЕЗУЛЬТАТОМ ПРОБЫ МАНТУ С 2ТЕ ППД-Л ЯВЛЯЕТСЯ</w:t>
      </w:r>
    </w:p>
    <w:p>
      <w:r>
        <w:rPr>
          <w:b/>
        </w:rPr>
        <w:t xml:space="preserve">1: </w:t>
      </w:r>
      <w:r>
        <w:t>уколочная реакция</w:t>
      </w:r>
    </w:p>
    <w:p>
      <w:r>
        <w:rPr>
          <w:b/>
        </w:rPr>
        <w:t xml:space="preserve">2: </w:t>
      </w:r>
      <w:r>
        <w:t>папула 4 мм</w:t>
      </w:r>
    </w:p>
    <w:p>
      <w:r>
        <w:rPr>
          <w:b/>
        </w:rPr>
        <w:t xml:space="preserve">3: </w:t>
      </w:r>
      <w:r>
        <w:t>папула 5 мм</w:t>
      </w:r>
    </w:p>
    <w:p>
      <w:r>
        <w:rPr>
          <w:b/>
        </w:rPr>
        <w:t xml:space="preserve">4: </w:t>
      </w:r>
      <w:r>
        <w:t>гиперемия</w:t>
      </w:r>
    </w:p>
    <w:p>
      <w:r>
        <w:t xml:space="preserve">Правильный ответ: </w:t>
      </w:r>
      <w:r>
        <w:rPr>
          <w:b/>
        </w:rPr>
        <w:t>уколочная реакция</w:t>
      </w:r>
    </w:p>
    <w:p>
      <w:pPr>
        <w:pStyle w:val="Heading2"/>
      </w:pPr>
      <w:r>
        <w:t>ОТЕК ПОДКОЖНОЙ КЛЕТЧАТКИ ШЕИ ПРИ НАЛИЧИИ ТОНЗИЛЛИТА ХАРАКТЕРЕН ДЛЯ</w:t>
      </w:r>
    </w:p>
    <w:p>
      <w:r>
        <w:rPr>
          <w:b/>
        </w:rPr>
        <w:t xml:space="preserve">1: </w:t>
      </w:r>
      <w:r>
        <w:t>ангине Симановского-Венсана</w:t>
      </w:r>
    </w:p>
    <w:p>
      <w:r>
        <w:rPr>
          <w:b/>
        </w:rPr>
        <w:t xml:space="preserve">2: </w:t>
      </w:r>
      <w:r>
        <w:t>инфекционного мононуклеоза</w:t>
      </w:r>
    </w:p>
    <w:p>
      <w:r>
        <w:rPr>
          <w:b/>
        </w:rPr>
        <w:t xml:space="preserve">3: </w:t>
      </w:r>
      <w:r>
        <w:t>скарлатины</w:t>
      </w:r>
    </w:p>
    <w:p>
      <w:r>
        <w:rPr>
          <w:b/>
        </w:rPr>
        <w:t xml:space="preserve">4: </w:t>
      </w:r>
      <w:r>
        <w:t>дифтерии</w:t>
      </w:r>
    </w:p>
    <w:p>
      <w:r>
        <w:t xml:space="preserve">Правильный ответ: </w:t>
      </w:r>
      <w:r>
        <w:rPr>
          <w:b/>
        </w:rPr>
        <w:t>дифтерии</w:t>
      </w:r>
    </w:p>
    <w:p>
      <w:pPr>
        <w:pStyle w:val="Heading2"/>
      </w:pPr>
      <w:r>
        <w:t>К МЕТОДАМ РЕАБИЛИТАЦИИ БОЛЬНЫХ ОПУХОЛЯМИ ПИЩЕВАРИТЕЛЬНОГО ТРАКТА НЕ ОТНОСИТСЯ</w:t>
      </w:r>
    </w:p>
    <w:p>
      <w:r>
        <w:rPr>
          <w:b/>
        </w:rPr>
        <w:t xml:space="preserve">1: </w:t>
      </w:r>
      <w:r>
        <w:t>лечебная физкультура</w:t>
      </w:r>
    </w:p>
    <w:p>
      <w:r>
        <w:rPr>
          <w:b/>
        </w:rPr>
        <w:t xml:space="preserve">2: </w:t>
      </w:r>
      <w:r>
        <w:t>диетотерапия</w:t>
      </w:r>
    </w:p>
    <w:p>
      <w:r>
        <w:rPr>
          <w:b/>
        </w:rPr>
        <w:t xml:space="preserve">3: </w:t>
      </w:r>
      <w:r>
        <w:t>заместительная энзимотерапия</w:t>
      </w:r>
    </w:p>
    <w:p>
      <w:r>
        <w:rPr>
          <w:b/>
        </w:rPr>
        <w:t xml:space="preserve">4: </w:t>
      </w:r>
      <w:r>
        <w:t>плазмаферез</w:t>
      </w:r>
    </w:p>
    <w:p>
      <w:r>
        <w:t xml:space="preserve">Правильный ответ: </w:t>
      </w:r>
      <w:r>
        <w:rPr>
          <w:b/>
        </w:rPr>
        <w:t>плазмаферез</w:t>
      </w:r>
    </w:p>
    <w:p>
      <w:pPr>
        <w:pStyle w:val="Heading2"/>
      </w:pPr>
      <w:r>
        <w:t>ГЕМОРРАГИЧЕСКИЙ СИНДРОМ ПРИ ГЕМОФИЛИИ А ОБУСЛОВЛЕН ДЕФИЦИТОМ</w:t>
      </w:r>
    </w:p>
    <w:p>
      <w:r>
        <w:rPr>
          <w:b/>
        </w:rPr>
        <w:t xml:space="preserve">1: </w:t>
      </w:r>
      <w:r>
        <w:t>антитромбина III</w:t>
      </w:r>
    </w:p>
    <w:p>
      <w:r>
        <w:rPr>
          <w:b/>
        </w:rPr>
        <w:t xml:space="preserve">2: </w:t>
      </w:r>
      <w:r>
        <w:t>VIII фактора</w:t>
      </w:r>
    </w:p>
    <w:p>
      <w:r>
        <w:rPr>
          <w:b/>
        </w:rPr>
        <w:t xml:space="preserve">3: </w:t>
      </w:r>
      <w:r>
        <w:t>образования тромбоцитов</w:t>
      </w:r>
    </w:p>
    <w:p>
      <w:r>
        <w:rPr>
          <w:b/>
        </w:rPr>
        <w:t xml:space="preserve">4: </w:t>
      </w:r>
      <w:r>
        <w:t>протеина С</w:t>
      </w:r>
    </w:p>
    <w:p>
      <w:r>
        <w:t xml:space="preserve">Правильный ответ: </w:t>
      </w:r>
      <w:r>
        <w:rPr>
          <w:b/>
        </w:rPr>
        <w:t>VIII фактора</w:t>
      </w:r>
    </w:p>
    <w:p>
      <w:pPr>
        <w:pStyle w:val="Heading2"/>
      </w:pPr>
      <w:r>
        <w:t>ФУНИКУЛЯРНЫЙ МИЕЛОЗ ХАРАКТЕРЕН ДЛЯ АНЕМИИ</w:t>
      </w:r>
    </w:p>
    <w:p>
      <w:r>
        <w:rPr>
          <w:b/>
        </w:rPr>
        <w:t xml:space="preserve">1: </w:t>
      </w:r>
      <w:r>
        <w:t>В12-дефицитной</w:t>
      </w:r>
    </w:p>
    <w:p>
      <w:r>
        <w:rPr>
          <w:b/>
        </w:rPr>
        <w:t xml:space="preserve">2: </w:t>
      </w:r>
      <w:r>
        <w:t>апластической</w:t>
      </w:r>
    </w:p>
    <w:p>
      <w:r>
        <w:rPr>
          <w:b/>
        </w:rPr>
        <w:t xml:space="preserve">3: </w:t>
      </w:r>
      <w:r>
        <w:t>гемолитической</w:t>
      </w:r>
    </w:p>
    <w:p>
      <w:r>
        <w:rPr>
          <w:b/>
        </w:rPr>
        <w:t xml:space="preserve">4: </w:t>
      </w:r>
      <w:r>
        <w:t>железодефицитной</w:t>
      </w:r>
    </w:p>
    <w:p>
      <w:r>
        <w:t xml:space="preserve">Правильный ответ: </w:t>
      </w:r>
      <w:r>
        <w:rPr>
          <w:b/>
        </w:rPr>
        <w:t>В12-дефицитной</w:t>
      </w:r>
    </w:p>
    <w:p>
      <w:pPr>
        <w:pStyle w:val="Heading2"/>
      </w:pPr>
      <w:r>
        <w:t>ОСНОВНЫМ МЕТОДОМ ЛЕЧЕНИЯ ЧУМЫ ЯВЛЯЕТСЯ</w:t>
      </w:r>
    </w:p>
    <w:p>
      <w:r>
        <w:rPr>
          <w:b/>
        </w:rPr>
        <w:t xml:space="preserve">1: </w:t>
      </w:r>
      <w:r>
        <w:t>детоксикация</w:t>
      </w:r>
    </w:p>
    <w:p>
      <w:r>
        <w:rPr>
          <w:b/>
        </w:rPr>
        <w:t xml:space="preserve">2: </w:t>
      </w:r>
      <w:r>
        <w:t>десенсибилизация</w:t>
      </w:r>
    </w:p>
    <w:p>
      <w:r>
        <w:rPr>
          <w:b/>
        </w:rPr>
        <w:t xml:space="preserve">3: </w:t>
      </w:r>
      <w:r>
        <w:t>антибиотикотерапия</w:t>
      </w:r>
    </w:p>
    <w:p>
      <w:r>
        <w:rPr>
          <w:b/>
        </w:rPr>
        <w:t xml:space="preserve">4: </w:t>
      </w:r>
      <w:r>
        <w:t>регидратация</w:t>
      </w:r>
    </w:p>
    <w:p>
      <w:r>
        <w:t xml:space="preserve">Правильный ответ: </w:t>
      </w:r>
      <w:r>
        <w:rPr>
          <w:b/>
        </w:rPr>
        <w:t>антибиотикотерапия</w:t>
      </w:r>
    </w:p>
    <w:p>
      <w:pPr>
        <w:pStyle w:val="Heading2"/>
      </w:pPr>
      <w:r>
        <w:t>ГРУБЫЙ СИСТОЛИЧЕСКИЙ ШУМ НАД ПРАВОЙ СОННОЙ АРТЕРИЕЙ, ОТСУТСТВИЕ ПУЛЬСА НА ПРАВОЙ ЛУЧЕВОЙ АРТЕРИИ И АД 180/120 ММ РТ.СТ. НАИБОЛЕЕ ХАРАКТЕРНЫ ДЛЯ</w:t>
      </w:r>
    </w:p>
    <w:p>
      <w:r>
        <w:rPr>
          <w:b/>
        </w:rPr>
        <w:t xml:space="preserve">1: </w:t>
      </w:r>
      <w:r>
        <w:t>системной красной волчанки</w:t>
      </w:r>
    </w:p>
    <w:p>
      <w:r>
        <w:rPr>
          <w:b/>
        </w:rPr>
        <w:t xml:space="preserve">2: </w:t>
      </w:r>
      <w:r>
        <w:t>фибромускулярной мультисосудистой гиперплазии</w:t>
      </w:r>
    </w:p>
    <w:p>
      <w:r>
        <w:rPr>
          <w:b/>
        </w:rPr>
        <w:t xml:space="preserve">3: </w:t>
      </w:r>
      <w:r>
        <w:t>неспецифического аортоартериита</w:t>
      </w:r>
    </w:p>
    <w:p>
      <w:r>
        <w:rPr>
          <w:b/>
        </w:rPr>
        <w:t xml:space="preserve">4: </w:t>
      </w:r>
      <w:r>
        <w:t>облитерирующего тромбангиита</w:t>
      </w:r>
    </w:p>
    <w:p>
      <w:r>
        <w:t xml:space="preserve">Правильный ответ: </w:t>
      </w:r>
      <w:r>
        <w:rPr>
          <w:b/>
        </w:rPr>
        <w:t>неспецифического аортоартериита</w:t>
      </w:r>
    </w:p>
    <w:p>
      <w:pPr>
        <w:pStyle w:val="Heading2"/>
      </w:pPr>
      <w:r>
        <w:t>БОЛЬНАЯ, СТРАДАЮЩАЯ БРОНХИАЛЬНОЙ АСТМОЙ И ГИПЕРТОНИЧЕСКОЙ БОЛЕЗНЬЮ, ЖАЛУЕТСЯ НА ПОЯВЛЕНИЕ СУХОГО КАШЛЯ. ОНА ПРИНИМАЕТ БЕКЛОМЕТАЗОН, КАПОТЕН ЕЖЕДНЕВНО И САЛЬБУТАМОЛ 1-2 РАЗА В НЕДЕЛЮ. ВЕРОЯТНО, ПОЯВЛЕНИЕ КАШЛЯ СВЯЗАНО С</w:t>
      </w:r>
    </w:p>
    <w:p>
      <w:r>
        <w:rPr>
          <w:b/>
        </w:rPr>
        <w:t xml:space="preserve">1: </w:t>
      </w:r>
      <w:r>
        <w:t>приемом сальбутамола</w:t>
      </w:r>
    </w:p>
    <w:p>
      <w:r>
        <w:rPr>
          <w:b/>
        </w:rPr>
        <w:t xml:space="preserve">2: </w:t>
      </w:r>
      <w:r>
        <w:t>приемом бекламетазони и сальбутамола</w:t>
      </w:r>
    </w:p>
    <w:p>
      <w:r>
        <w:rPr>
          <w:b/>
        </w:rPr>
        <w:t xml:space="preserve">3: </w:t>
      </w:r>
      <w:r>
        <w:t>приемом капотена</w:t>
      </w:r>
    </w:p>
    <w:p>
      <w:r>
        <w:rPr>
          <w:b/>
        </w:rPr>
        <w:t xml:space="preserve">4: </w:t>
      </w:r>
      <w:r>
        <w:t>недостаточной дозой беклометазона</w:t>
      </w:r>
    </w:p>
    <w:p>
      <w:r>
        <w:t xml:space="preserve">Правильный ответ: </w:t>
      </w:r>
      <w:r>
        <w:rPr>
          <w:b/>
        </w:rPr>
        <w:t>приемом капотена</w:t>
      </w:r>
    </w:p>
    <w:p>
      <w:pPr>
        <w:pStyle w:val="Heading2"/>
      </w:pPr>
      <w:r>
        <w:t>К ОСНОВНЫМ СИМПТОМАМ ИНФЕКЦИОННОГО МОНОНУКЛЕОЗА ОТНОСЯТ ЛИХОРАДКУ И</w:t>
      </w:r>
    </w:p>
    <w:p>
      <w:r>
        <w:rPr>
          <w:b/>
        </w:rPr>
        <w:t xml:space="preserve">1: </w:t>
      </w:r>
      <w:r>
        <w:t>гепатоспленомегалию, конъюнктивит, ринофарингит</w:t>
      </w:r>
    </w:p>
    <w:p>
      <w:r>
        <w:rPr>
          <w:b/>
        </w:rPr>
        <w:t xml:space="preserve">2: </w:t>
      </w:r>
      <w:r>
        <w:t>субмаксиллит, сиалоаденит, сухость во рту</w:t>
      </w:r>
    </w:p>
    <w:p>
      <w:r>
        <w:rPr>
          <w:b/>
        </w:rPr>
        <w:t xml:space="preserve">3: </w:t>
      </w:r>
      <w:r>
        <w:t>спленомегалию, тонзиллит, анемию</w:t>
      </w:r>
    </w:p>
    <w:p>
      <w:r>
        <w:rPr>
          <w:b/>
        </w:rPr>
        <w:t xml:space="preserve">4: </w:t>
      </w:r>
      <w:r>
        <w:t>тонзиллит, гепатоспленомегалию, полилимфоаденопатию</w:t>
      </w:r>
    </w:p>
    <w:p>
      <w:r>
        <w:t xml:space="preserve">Правильный ответ: </w:t>
      </w:r>
      <w:r>
        <w:rPr>
          <w:b/>
        </w:rPr>
        <w:t>тонзиллит, гепатоспленомегалию, полилимфоаденопатию</w:t>
      </w:r>
    </w:p>
    <w:p>
      <w:pPr>
        <w:pStyle w:val="Heading2"/>
      </w:pPr>
      <w:r>
        <w:t>ВВЕДЕНИЕ ВАКЦИНЫ БЦЖ В ОРГАНИЗМ ЧЕЛОВЕКА ПРОВОДИТСЯ</w:t>
      </w:r>
    </w:p>
    <w:p>
      <w:r>
        <w:rPr>
          <w:b/>
        </w:rPr>
        <w:t xml:space="preserve">1: </w:t>
      </w:r>
      <w:r>
        <w:t>подкожно  в верхнюю треть плеча</w:t>
      </w:r>
    </w:p>
    <w:p>
      <w:r>
        <w:rPr>
          <w:b/>
        </w:rPr>
        <w:t xml:space="preserve">2: </w:t>
      </w:r>
      <w:r>
        <w:t>внутрикожно  в верхнюю треть плеча</w:t>
      </w:r>
    </w:p>
    <w:p>
      <w:r>
        <w:rPr>
          <w:b/>
        </w:rPr>
        <w:t xml:space="preserve">3: </w:t>
      </w:r>
      <w:r>
        <w:t>внутримышечно в верхнюю треть предплечья</w:t>
      </w:r>
    </w:p>
    <w:p>
      <w:r>
        <w:rPr>
          <w:b/>
        </w:rPr>
        <w:t xml:space="preserve">4: </w:t>
      </w:r>
      <w:r>
        <w:t>внутрикожно в верхнюю треть предплечья</w:t>
      </w:r>
    </w:p>
    <w:p>
      <w:r>
        <w:t xml:space="preserve">Правильный ответ: </w:t>
      </w:r>
      <w:r>
        <w:rPr>
          <w:b/>
        </w:rPr>
        <w:t>внутрикожно  в верхнюю треть плеча</w:t>
      </w:r>
    </w:p>
    <w:p>
      <w:pPr>
        <w:pStyle w:val="Heading2"/>
      </w:pPr>
      <w:r>
        <w:t>ОЦЕНКА ЭФФЕКТИВНОСТИ СТАРТОВОЙ АНТИБАКТЕРИАЛЬНОЙ ТЕРАПИИ ПРОВОДИТСЯ ЧЕРЕЗ ______ ЧАСА/ЧАСОВ С МОМЕНТА ОТ НАЧАЛА ЛЕЧЕНИЯ</w:t>
      </w:r>
    </w:p>
    <w:p>
      <w:r>
        <w:rPr>
          <w:b/>
        </w:rPr>
        <w:t xml:space="preserve">1: </w:t>
      </w:r>
      <w:r>
        <w:t>6-11</w:t>
      </w:r>
    </w:p>
    <w:p>
      <w:r>
        <w:rPr>
          <w:b/>
        </w:rPr>
        <w:t xml:space="preserve">2: </w:t>
      </w:r>
      <w:r>
        <w:t>12-24</w:t>
      </w:r>
    </w:p>
    <w:p>
      <w:r>
        <w:rPr>
          <w:b/>
        </w:rPr>
        <w:t xml:space="preserve">3: </w:t>
      </w:r>
      <w:r>
        <w:t>25-36</w:t>
      </w:r>
    </w:p>
    <w:p>
      <w:r>
        <w:rPr>
          <w:b/>
        </w:rPr>
        <w:t xml:space="preserve">4: </w:t>
      </w:r>
      <w:r>
        <w:t>48-72</w:t>
      </w:r>
    </w:p>
    <w:p>
      <w:r>
        <w:t xml:space="preserve">Правильный ответ: </w:t>
      </w:r>
      <w:r>
        <w:rPr>
          <w:b/>
        </w:rPr>
        <w:t>48-72</w:t>
      </w:r>
    </w:p>
    <w:p>
      <w:pPr>
        <w:pStyle w:val="Heading2"/>
      </w:pPr>
      <w:r>
        <w:t>ОДНИМ ИЗ ДИАГНОСТИЧЕСКИХ КРИТЕРИЕВ ДИАГНОЗА «СИСТЕМНАЯ КРАСНАЯ ВОЛЧАНКА» ЯВЛЯЕТСЯ</w:t>
      </w:r>
    </w:p>
    <w:p>
      <w:r>
        <w:rPr>
          <w:b/>
        </w:rPr>
        <w:t xml:space="preserve">1: </w:t>
      </w:r>
      <w:r>
        <w:t>серозит</w:t>
      </w:r>
    </w:p>
    <w:p>
      <w:r>
        <w:rPr>
          <w:b/>
        </w:rPr>
        <w:t xml:space="preserve">2: </w:t>
      </w:r>
      <w:r>
        <w:t>пульмонит</w:t>
      </w:r>
    </w:p>
    <w:p>
      <w:r>
        <w:rPr>
          <w:b/>
        </w:rPr>
        <w:t xml:space="preserve">3: </w:t>
      </w:r>
      <w:r>
        <w:t>гепатит</w:t>
      </w:r>
    </w:p>
    <w:p>
      <w:r>
        <w:rPr>
          <w:b/>
        </w:rPr>
        <w:t xml:space="preserve">4: </w:t>
      </w:r>
      <w:r>
        <w:t>полинейропатия</w:t>
      </w:r>
    </w:p>
    <w:p>
      <w:r>
        <w:t xml:space="preserve">Правильный ответ: </w:t>
      </w:r>
      <w:r>
        <w:rPr>
          <w:b/>
        </w:rPr>
        <w:t>серозит</w:t>
      </w:r>
    </w:p>
    <w:p>
      <w:pPr>
        <w:pStyle w:val="Heading2"/>
      </w:pPr>
      <w:r>
        <w:t>В РОССИИ ОСНОВНЫМИ ПРИЧИНАМИ СМЕРТИ ЯВЛЯЮТСЯ</w:t>
      </w:r>
    </w:p>
    <w:p>
      <w:r>
        <w:rPr>
          <w:b/>
        </w:rPr>
        <w:t xml:space="preserve">1: </w:t>
      </w:r>
      <w:r>
        <w:t>новообразования, заболевания ЖКТ, патология опорно-двигательного аппарата</w:t>
      </w:r>
    </w:p>
    <w:p>
      <w:r>
        <w:rPr>
          <w:b/>
        </w:rPr>
        <w:t xml:space="preserve">2: </w:t>
      </w:r>
      <w:r>
        <w:t>болезни системы кровообращения, инфекционные заболевания, болезни органов дыхания</w:t>
      </w:r>
    </w:p>
    <w:p>
      <w:r>
        <w:rPr>
          <w:b/>
        </w:rPr>
        <w:t xml:space="preserve">3: </w:t>
      </w:r>
      <w:r>
        <w:t>болезни органов дыхания, внешние причины, заболевания ЖКТ</w:t>
      </w:r>
    </w:p>
    <w:p>
      <w:r>
        <w:rPr>
          <w:b/>
        </w:rPr>
        <w:t xml:space="preserve">4: </w:t>
      </w:r>
      <w:r>
        <w:t>болезни системы кровообращения, новообразования, внешние причины</w:t>
      </w:r>
    </w:p>
    <w:p>
      <w:r>
        <w:t xml:space="preserve">Правильный ответ: </w:t>
      </w:r>
      <w:r>
        <w:rPr>
          <w:b/>
        </w:rPr>
        <w:t>болезни системы кровообращения, новообразования, внешние причины</w:t>
      </w:r>
    </w:p>
    <w:p>
      <w:pPr>
        <w:pStyle w:val="Heading2"/>
      </w:pPr>
      <w:r>
        <w:t>ДЛИТЕЛЬНОСТЬ ПЕРИОДА НАБЛЮДЕНИЯ БОЛЬНЫХ ОСТРЫМ ЛЕЙКОЗОМ С МОМЕНТА ДОСТИЖЕНИЯ РЕМИССИИ СОСТАВЛЯЕТ (ГОД)</w:t>
      </w:r>
    </w:p>
    <w:p>
      <w:r>
        <w:rPr>
          <w:b/>
        </w:rPr>
        <w:t xml:space="preserve">1: </w:t>
      </w:r>
      <w:r>
        <w:t>1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ТИПИЧНОЙ ФОРМОЙ ИНФАРКТА МИОКАРДА ЯВЛЯЕТСЯ</w:t>
      </w:r>
    </w:p>
    <w:p>
      <w:r>
        <w:rPr>
          <w:b/>
        </w:rPr>
        <w:t xml:space="preserve">1: </w:t>
      </w:r>
      <w:r>
        <w:t>ангинозная</w:t>
      </w:r>
    </w:p>
    <w:p>
      <w:r>
        <w:rPr>
          <w:b/>
        </w:rPr>
        <w:t xml:space="preserve">2: </w:t>
      </w:r>
      <w:r>
        <w:t>церебральная</w:t>
      </w:r>
    </w:p>
    <w:p>
      <w:r>
        <w:rPr>
          <w:b/>
        </w:rPr>
        <w:t xml:space="preserve">3: </w:t>
      </w:r>
      <w:r>
        <w:t>аритмическая</w:t>
      </w:r>
    </w:p>
    <w:p>
      <w:r>
        <w:rPr>
          <w:b/>
        </w:rPr>
        <w:t xml:space="preserve">4: </w:t>
      </w:r>
      <w:r>
        <w:t>астматическая</w:t>
      </w:r>
    </w:p>
    <w:p>
      <w:r>
        <w:t xml:space="preserve">Правильный ответ: </w:t>
      </w:r>
      <w:r>
        <w:rPr>
          <w:b/>
        </w:rPr>
        <w:t>ангинозная</w:t>
      </w:r>
    </w:p>
    <w:p>
      <w:pPr>
        <w:pStyle w:val="Heading2"/>
      </w:pPr>
      <w:r>
        <w:t>НОРМАЛЬНОЕ ЗНАЧЕНИЕ УРОВНЯ ОБЩЕГО ХОЛЕСТЕРИНА КРОВИ У БОЛЬНЫХ БЕЗ РИСКА СЕРДЕЧНО-СОСУДИСТЫХ ЗАБОЛЕВАНИЙ СОСТАВЛЯЕТ МЕНЬШЕ (ММОЛЬ/Л)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1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ФАКТОРОМ АГРЕССИИ СЛИЗИСТОЙ ОБОЛОЧКИ ЖЕЛУДКА ЯВЛЯЕТСЯ</w:t>
      </w:r>
    </w:p>
    <w:p>
      <w:r>
        <w:rPr>
          <w:b/>
        </w:rPr>
        <w:t xml:space="preserve">1: </w:t>
      </w:r>
      <w:r>
        <w:t>слизисто-бикарбонатный барьер</w:t>
      </w:r>
    </w:p>
    <w:p>
      <w:r>
        <w:rPr>
          <w:b/>
        </w:rPr>
        <w:t xml:space="preserve">2: </w:t>
      </w:r>
      <w:r>
        <w:t>простановая кислота</w:t>
      </w:r>
    </w:p>
    <w:p>
      <w:r>
        <w:rPr>
          <w:b/>
        </w:rPr>
        <w:t xml:space="preserve">3: </w:t>
      </w:r>
      <w:r>
        <w:t>антродуоденальный кислотный тормоз</w:t>
      </w:r>
    </w:p>
    <w:p>
      <w:r>
        <w:rPr>
          <w:b/>
        </w:rPr>
        <w:t xml:space="preserve">4: </w:t>
      </w:r>
      <w:r>
        <w:t>гипертонус n. vagus</w:t>
      </w:r>
    </w:p>
    <w:p>
      <w:r>
        <w:t xml:space="preserve">Правильный ответ: </w:t>
      </w:r>
      <w:r>
        <w:rPr>
          <w:b/>
        </w:rPr>
        <w:t>гипертонус n. vagus</w:t>
      </w:r>
    </w:p>
    <w:p>
      <w:pPr>
        <w:pStyle w:val="Heading2"/>
      </w:pPr>
      <w:r>
        <w:t>РЕКОМЕНДУЕМОЕ КОЛИЧЕСТВО ДНЕЙ ВРЕМЕННОЙ НЕТРУДОСПОСОБНОСТИ ПРИ АРТЕРИАЛЬНОЙ ГИПЕРТОНИИ I СТАДИИ С КРИЗОМ I ТИПА СОСТАВЛЯЕТ</w:t>
      </w:r>
    </w:p>
    <w:p>
      <w:r>
        <w:rPr>
          <w:b/>
        </w:rPr>
        <w:t xml:space="preserve">1: </w:t>
      </w:r>
      <w:r>
        <w:t>3-5</w:t>
      </w:r>
    </w:p>
    <w:p>
      <w:r>
        <w:rPr>
          <w:b/>
        </w:rPr>
        <w:t xml:space="preserve">2: </w:t>
      </w:r>
      <w:r>
        <w:t>8-10</w:t>
      </w:r>
    </w:p>
    <w:p>
      <w:r>
        <w:rPr>
          <w:b/>
        </w:rPr>
        <w:t xml:space="preserve">3: </w:t>
      </w:r>
      <w:r>
        <w:t>12-14</w:t>
      </w:r>
    </w:p>
    <w:p>
      <w:r>
        <w:rPr>
          <w:b/>
        </w:rPr>
        <w:t xml:space="preserve">4: </w:t>
      </w:r>
      <w:r>
        <w:t>16-18</w:t>
      </w:r>
    </w:p>
    <w:p>
      <w:r>
        <w:t xml:space="preserve">Правильный ответ: </w:t>
      </w:r>
      <w:r>
        <w:rPr>
          <w:b/>
        </w:rPr>
        <w:t>3-5</w:t>
      </w:r>
    </w:p>
    <w:p>
      <w:pPr>
        <w:pStyle w:val="Heading2"/>
      </w:pPr>
      <w:r>
        <w:t>ЛЕЧЕНИЕ ПНЕВМОНИИ, ВЫЗВАННОЙ ЛЕГИОНЕЛЛОЙ, ПРОВОДИТСЯ</w:t>
      </w:r>
    </w:p>
    <w:p>
      <w:r>
        <w:rPr>
          <w:b/>
        </w:rPr>
        <w:t xml:space="preserve">1: </w:t>
      </w:r>
      <w:r>
        <w:t>Тетрациклином</w:t>
      </w:r>
    </w:p>
    <w:p>
      <w:r>
        <w:rPr>
          <w:b/>
        </w:rPr>
        <w:t xml:space="preserve">2: </w:t>
      </w:r>
      <w:r>
        <w:t>Азитромицином</w:t>
      </w:r>
    </w:p>
    <w:p>
      <w:r>
        <w:rPr>
          <w:b/>
        </w:rPr>
        <w:t xml:space="preserve">3: </w:t>
      </w:r>
      <w:r>
        <w:t>Цефазолином</w:t>
      </w:r>
    </w:p>
    <w:p>
      <w:r>
        <w:rPr>
          <w:b/>
        </w:rPr>
        <w:t xml:space="preserve">4: </w:t>
      </w:r>
      <w:r>
        <w:t>Пенициллином</w:t>
      </w:r>
    </w:p>
    <w:p>
      <w:r>
        <w:t xml:space="preserve">Правильный ответ: </w:t>
      </w:r>
      <w:r>
        <w:rPr>
          <w:b/>
        </w:rPr>
        <w:t>Азитромицином</w:t>
      </w:r>
    </w:p>
    <w:p>
      <w:pPr>
        <w:pStyle w:val="Heading2"/>
      </w:pPr>
      <w:r>
        <w:t>ПОД КИСТОЙ БЕЙКЕРА ПОНИМАЮТ</w:t>
      </w:r>
    </w:p>
    <w:p>
      <w:r>
        <w:rPr>
          <w:b/>
        </w:rPr>
        <w:t xml:space="preserve">1: </w:t>
      </w:r>
      <w:r>
        <w:t>околосуставное кистовидное просветление костной ткани на рентгенограммах</w:t>
      </w:r>
    </w:p>
    <w:p>
      <w:r>
        <w:rPr>
          <w:b/>
        </w:rPr>
        <w:t xml:space="preserve">2: </w:t>
      </w:r>
      <w:r>
        <w:t>скопление воспалительной жидкости в полости сустава</w:t>
      </w:r>
    </w:p>
    <w:p>
      <w:r>
        <w:rPr>
          <w:b/>
        </w:rPr>
        <w:t xml:space="preserve">3: </w:t>
      </w:r>
      <w:r>
        <w:t>скопление жидкости в заднем завороте коленного сустава</w:t>
      </w:r>
    </w:p>
    <w:p>
      <w:r>
        <w:rPr>
          <w:b/>
        </w:rPr>
        <w:t xml:space="preserve">4: </w:t>
      </w:r>
      <w:r>
        <w:t>скопление жидкости в препателлярной бурсе</w:t>
      </w:r>
    </w:p>
    <w:p>
      <w:r>
        <w:t xml:space="preserve">Правильный ответ: </w:t>
      </w:r>
      <w:r>
        <w:rPr>
          <w:b/>
        </w:rPr>
        <w:t>скопление жидкости в заднем завороте коленного сустава</w:t>
      </w:r>
    </w:p>
    <w:p>
      <w:pPr>
        <w:pStyle w:val="Heading2"/>
      </w:pPr>
      <w:r>
        <w:t>ДЛЯ ДИФФЕРЕНЦИАЛЬНОЙ ДИАГНОСТИКИ ЭНДОГЕННОГО И ФУНКЦИОНАЛЬНОГО ГИПЕРКОРТИЦИЗМА ПРОВОДЯТ</w:t>
      </w:r>
    </w:p>
    <w:p>
      <w:r>
        <w:rPr>
          <w:b/>
        </w:rPr>
        <w:t xml:space="preserve">1: </w:t>
      </w:r>
      <w:r>
        <w:t>тест с аналогом адренокортикотропного гормона</w:t>
      </w:r>
    </w:p>
    <w:p>
      <w:r>
        <w:rPr>
          <w:b/>
        </w:rPr>
        <w:t xml:space="preserve">2: </w:t>
      </w:r>
      <w:r>
        <w:t>большую дексаметазоновую пробу</w:t>
      </w:r>
    </w:p>
    <w:p>
      <w:r>
        <w:rPr>
          <w:b/>
        </w:rPr>
        <w:t xml:space="preserve">3: </w:t>
      </w:r>
      <w:r>
        <w:t>оральный глюкозо-толерантный тест</w:t>
      </w:r>
    </w:p>
    <w:p>
      <w:r>
        <w:rPr>
          <w:b/>
        </w:rPr>
        <w:t xml:space="preserve">4: </w:t>
      </w:r>
      <w:r>
        <w:t>малую дексаметазоновую пробу</w:t>
      </w:r>
    </w:p>
    <w:p>
      <w:r>
        <w:t xml:space="preserve">Правильный ответ: </w:t>
      </w:r>
      <w:r>
        <w:rPr>
          <w:b/>
        </w:rPr>
        <w:t>малую дексаметазоновую пробу</w:t>
      </w:r>
    </w:p>
    <w:p>
      <w:pPr>
        <w:pStyle w:val="Heading2"/>
      </w:pPr>
      <w:r>
        <w:t>СПАЗМОЛИТИКОМ, ДЕЙСТВУЮЩИМ НА МУСКУЛАТУРУ: СФИНКТЕРА ОДДИ, КИШЕЧНИКА И МОЧЕТОЧНИКА ЯВЛЯЕТСЯ</w:t>
      </w:r>
    </w:p>
    <w:p>
      <w:r>
        <w:rPr>
          <w:b/>
        </w:rPr>
        <w:t xml:space="preserve">1: </w:t>
      </w:r>
      <w:r>
        <w:t>пинаверия бромид</w:t>
      </w:r>
    </w:p>
    <w:p>
      <w:r>
        <w:rPr>
          <w:b/>
        </w:rPr>
        <w:t xml:space="preserve">2: </w:t>
      </w:r>
      <w:r>
        <w:t>мебеверин</w:t>
      </w:r>
    </w:p>
    <w:p>
      <w:r>
        <w:rPr>
          <w:b/>
        </w:rPr>
        <w:t xml:space="preserve">3: </w:t>
      </w:r>
      <w:r>
        <w:t>гимекромон</w:t>
      </w:r>
    </w:p>
    <w:p>
      <w:r>
        <w:rPr>
          <w:b/>
        </w:rPr>
        <w:t xml:space="preserve">4: </w:t>
      </w:r>
      <w:r>
        <w:t>дротаверин</w:t>
      </w:r>
    </w:p>
    <w:p>
      <w:r>
        <w:t xml:space="preserve">Правильный ответ: </w:t>
      </w:r>
      <w:r>
        <w:rPr>
          <w:b/>
        </w:rPr>
        <w:t>дротаверин</w:t>
      </w:r>
    </w:p>
    <w:p>
      <w:pPr>
        <w:pStyle w:val="Heading2"/>
      </w:pPr>
      <w:r>
        <w:t>ОСТРЫЙ ВИРУСНЫЙ ГЕПАТИТ А ВЕРИФИЦИРУЕТСЯ</w:t>
      </w:r>
    </w:p>
    <w:p>
      <w:r>
        <w:rPr>
          <w:b/>
        </w:rPr>
        <w:t xml:space="preserve">1: </w:t>
      </w:r>
      <w:r>
        <w:t>повышением активности АЛТ</w:t>
      </w:r>
    </w:p>
    <w:p>
      <w:r>
        <w:rPr>
          <w:b/>
        </w:rPr>
        <w:t xml:space="preserve">2: </w:t>
      </w:r>
      <w:r>
        <w:t>повышением уровня билирубина сыворотки крови</w:t>
      </w:r>
    </w:p>
    <w:p>
      <w:r>
        <w:rPr>
          <w:b/>
        </w:rPr>
        <w:t xml:space="preserve">3: </w:t>
      </w:r>
      <w:r>
        <w:t>обнаружением антител к вирусу гепатита А класса Ig G</w:t>
      </w:r>
    </w:p>
    <w:p>
      <w:r>
        <w:rPr>
          <w:b/>
        </w:rPr>
        <w:t xml:space="preserve">4: </w:t>
      </w:r>
      <w:r>
        <w:t>обнаружением антител к вирусу гепатита А класса Ig М</w:t>
      </w:r>
    </w:p>
    <w:p>
      <w:r>
        <w:t xml:space="preserve">Правильный ответ: </w:t>
      </w:r>
      <w:r>
        <w:rPr>
          <w:b/>
        </w:rPr>
        <w:t>обнаружением антител к вирусу гепатита А класса Ig М</w:t>
      </w:r>
    </w:p>
    <w:p>
      <w:pPr>
        <w:pStyle w:val="Heading2"/>
      </w:pPr>
      <w:r>
        <w:t>ПОНЯТИЕ «ХЛЕБНАЯ ЕДИНИЦА» ВКЛЮЧАЕТ УГЛЕВОДЫ В КОЛИЧЕСТВЕ (Г)</w:t>
      </w:r>
    </w:p>
    <w:p>
      <w:r>
        <w:rPr>
          <w:b/>
        </w:rPr>
        <w:t xml:space="preserve">1: </w:t>
      </w:r>
      <w:r>
        <w:t>17-19</w:t>
      </w:r>
    </w:p>
    <w:p>
      <w:r>
        <w:rPr>
          <w:b/>
        </w:rPr>
        <w:t xml:space="preserve">2: </w:t>
      </w:r>
      <w:r>
        <w:t>4-6</w:t>
      </w:r>
    </w:p>
    <w:p>
      <w:r>
        <w:rPr>
          <w:b/>
        </w:rPr>
        <w:t xml:space="preserve">3: </w:t>
      </w:r>
      <w:r>
        <w:t>20-23</w:t>
      </w:r>
    </w:p>
    <w:p>
      <w:r>
        <w:rPr>
          <w:b/>
        </w:rPr>
        <w:t xml:space="preserve">4: </w:t>
      </w:r>
      <w:r>
        <w:t>10-12</w:t>
      </w:r>
    </w:p>
    <w:p>
      <w:r>
        <w:t xml:space="preserve">Правильный ответ: </w:t>
      </w:r>
      <w:r>
        <w:rPr>
          <w:b/>
        </w:rPr>
        <w:t>10-12</w:t>
      </w:r>
    </w:p>
    <w:p>
      <w:pPr>
        <w:pStyle w:val="Heading2"/>
      </w:pPr>
      <w:r>
        <w:t>ПРИ ИММУННОЙ ТРОМБОЦИТОПЕНИЧЕСКОЙ ПУРПУРЕ В КОСТНОМ МОЗГЕ ДИАГНОСТИРУЕТСЯ</w:t>
      </w:r>
    </w:p>
    <w:p>
      <w:r>
        <w:rPr>
          <w:b/>
        </w:rPr>
        <w:t xml:space="preserve">1: </w:t>
      </w:r>
      <w:r>
        <w:t>гиперплазия мегакариоцитарного ростка</w:t>
      </w:r>
    </w:p>
    <w:p>
      <w:r>
        <w:rPr>
          <w:b/>
        </w:rPr>
        <w:t xml:space="preserve">2: </w:t>
      </w:r>
      <w:r>
        <w:t>бластоз</w:t>
      </w:r>
    </w:p>
    <w:p>
      <w:r>
        <w:rPr>
          <w:b/>
        </w:rPr>
        <w:t xml:space="preserve">3: </w:t>
      </w:r>
      <w:r>
        <w:t>угнетение мегакариоцитарного ростка</w:t>
      </w:r>
    </w:p>
    <w:p>
      <w:r>
        <w:rPr>
          <w:b/>
        </w:rPr>
        <w:t xml:space="preserve">4: </w:t>
      </w:r>
      <w:r>
        <w:t>повышенный процент плазматических клеток</w:t>
      </w:r>
    </w:p>
    <w:p>
      <w:r>
        <w:t xml:space="preserve">Правильный ответ: </w:t>
      </w:r>
      <w:r>
        <w:rPr>
          <w:b/>
        </w:rPr>
        <w:t>гиперплазия мегакариоцитарного ростка</w:t>
      </w:r>
    </w:p>
    <w:p>
      <w:pPr>
        <w:pStyle w:val="Heading2"/>
      </w:pPr>
      <w:r>
        <w:t>ИНГАЛЯЦИОННЫМ ГЛЮКОКОРТИКОСТЕРОИДОМ ЯВЛЯЕТСЯ</w:t>
      </w:r>
    </w:p>
    <w:p>
      <w:r>
        <w:rPr>
          <w:b/>
        </w:rPr>
        <w:t xml:space="preserve">1: </w:t>
      </w:r>
      <w:r>
        <w:t>Флутиказон</w:t>
      </w:r>
    </w:p>
    <w:p>
      <w:r>
        <w:rPr>
          <w:b/>
        </w:rPr>
        <w:t xml:space="preserve">2: </w:t>
      </w:r>
      <w:r>
        <w:t>Преднизолон</w:t>
      </w:r>
    </w:p>
    <w:p>
      <w:r>
        <w:rPr>
          <w:b/>
        </w:rPr>
        <w:t xml:space="preserve">3: </w:t>
      </w:r>
      <w:r>
        <w:t>Гидрокортизон</w:t>
      </w:r>
    </w:p>
    <w:p>
      <w:r>
        <w:rPr>
          <w:b/>
        </w:rPr>
        <w:t xml:space="preserve">4: </w:t>
      </w:r>
      <w:r>
        <w:t>Дексаметазон</w:t>
      </w:r>
    </w:p>
    <w:p>
      <w:r>
        <w:t xml:space="preserve">Правильный ответ: </w:t>
      </w:r>
      <w:r>
        <w:rPr>
          <w:b/>
        </w:rPr>
        <w:t>Флутиказон</w:t>
      </w:r>
    </w:p>
    <w:p>
      <w:pPr>
        <w:pStyle w:val="Heading2"/>
      </w:pPr>
      <w:r>
        <w:t>ПРЕПАРАТОМ-АНТАГОНИСТОМ, НАЗНАЧАЕМЫМ ПРИ ПЕРЕДОЗИРОВКЕ ВАРФАРИНА, ЯВЛЯЕТСЯ</w:t>
      </w:r>
    </w:p>
    <w:p>
      <w:r>
        <w:rPr>
          <w:b/>
        </w:rPr>
        <w:t xml:space="preserve">1: </w:t>
      </w:r>
      <w:r>
        <w:t>Кальция хлорид</w:t>
      </w:r>
    </w:p>
    <w:p>
      <w:r>
        <w:rPr>
          <w:b/>
        </w:rPr>
        <w:t xml:space="preserve">2: </w:t>
      </w:r>
      <w:r>
        <w:t>Сулодексид</w:t>
      </w:r>
    </w:p>
    <w:p>
      <w:r>
        <w:rPr>
          <w:b/>
        </w:rPr>
        <w:t xml:space="preserve">3: </w:t>
      </w:r>
      <w:r>
        <w:t>Протамин</w:t>
      </w:r>
    </w:p>
    <w:p>
      <w:r>
        <w:rPr>
          <w:b/>
        </w:rPr>
        <w:t xml:space="preserve">4: </w:t>
      </w:r>
      <w:r>
        <w:t>Витамин К</w:t>
      </w:r>
    </w:p>
    <w:p>
      <w:r>
        <w:t xml:space="preserve">Правильный ответ: </w:t>
      </w:r>
      <w:r>
        <w:rPr>
          <w:b/>
        </w:rPr>
        <w:t>Витамин К</w:t>
      </w:r>
    </w:p>
    <w:p>
      <w:pPr>
        <w:pStyle w:val="Heading2"/>
      </w:pPr>
      <w:r>
        <w:t>ПОКАЗАНИЕМ К ТЕРАПИИ БРОНХИАЛЬНОЙ АСТМЫ В ОБЪЕМЕ 4 СТУПЕНИ ЛЕЧЕНИЯ ЯВЛЯЕТСЯ</w:t>
      </w:r>
    </w:p>
    <w:p>
      <w:r>
        <w:rPr>
          <w:b/>
        </w:rPr>
        <w:t xml:space="preserve">1: </w:t>
      </w:r>
      <w:r>
        <w:t>бронхиальная астма физического усилия</w:t>
      </w:r>
    </w:p>
    <w:p>
      <w:r>
        <w:rPr>
          <w:b/>
        </w:rPr>
        <w:t xml:space="preserve">2: </w:t>
      </w:r>
      <w:r>
        <w:t>легкая интермиттирующая бронхиальная астма</w:t>
      </w:r>
    </w:p>
    <w:p>
      <w:r>
        <w:rPr>
          <w:b/>
        </w:rPr>
        <w:t xml:space="preserve">3: </w:t>
      </w:r>
      <w:r>
        <w:t>тяжелая интермиттирующая бронхиальная астма</w:t>
      </w:r>
    </w:p>
    <w:p>
      <w:r>
        <w:rPr>
          <w:b/>
        </w:rPr>
        <w:t xml:space="preserve">4: </w:t>
      </w:r>
      <w:r>
        <w:t>тяжелая персистирующая бронхиальная астма</w:t>
      </w:r>
    </w:p>
    <w:p>
      <w:r>
        <w:t xml:space="preserve">Правильный ответ: </w:t>
      </w:r>
      <w:r>
        <w:rPr>
          <w:b/>
        </w:rPr>
        <w:t>тяжелая персистирующая бронхиальная астма</w:t>
      </w:r>
    </w:p>
    <w:p>
      <w:pPr>
        <w:pStyle w:val="Heading2"/>
      </w:pPr>
      <w:r>
        <w:t>ПРИ НЕОСЛОЖНЕННОМ ГРИППЕ В АНАЛИЗЕ КРОВИ ИМЕЕТ МЕСТО</w:t>
      </w:r>
    </w:p>
    <w:p>
      <w:r>
        <w:rPr>
          <w:b/>
        </w:rPr>
        <w:t xml:space="preserve">1: </w:t>
      </w:r>
      <w:r>
        <w:t>лейкоцитоз, моноцитоз</w:t>
      </w:r>
    </w:p>
    <w:p>
      <w:r>
        <w:rPr>
          <w:b/>
        </w:rPr>
        <w:t xml:space="preserve">2: </w:t>
      </w:r>
      <w:r>
        <w:t>лимфоцитоз, атипичные мононуклеары</w:t>
      </w:r>
    </w:p>
    <w:p>
      <w:r>
        <w:rPr>
          <w:b/>
        </w:rPr>
        <w:t xml:space="preserve">3: </w:t>
      </w:r>
      <w:r>
        <w:t>лейкопения, относительный лимфоцитоз</w:t>
      </w:r>
    </w:p>
    <w:p>
      <w:r>
        <w:rPr>
          <w:b/>
        </w:rPr>
        <w:t xml:space="preserve">4: </w:t>
      </w:r>
      <w:r>
        <w:t>лейкоцитоз, нейтрофилез</w:t>
      </w:r>
    </w:p>
    <w:p>
      <w:r>
        <w:t xml:space="preserve">Правильный ответ: </w:t>
      </w:r>
      <w:r>
        <w:rPr>
          <w:b/>
        </w:rPr>
        <w:t>лейкопения, относительный лимфоцитоз</w:t>
      </w:r>
    </w:p>
    <w:p>
      <w:pPr>
        <w:pStyle w:val="Heading2"/>
      </w:pPr>
      <w:r>
        <w:t>ВЛИЯНИЕ СОМАТОТРОПНОГО ГОРМОНА НА ТКАНИ РЕАЛИЗУЕТСЯ</w:t>
      </w:r>
    </w:p>
    <w:p>
      <w:r>
        <w:rPr>
          <w:b/>
        </w:rPr>
        <w:t xml:space="preserve">1: </w:t>
      </w:r>
      <w:r>
        <w:t>через периферические гормоны</w:t>
      </w:r>
    </w:p>
    <w:p>
      <w:r>
        <w:rPr>
          <w:b/>
        </w:rPr>
        <w:t xml:space="preserve">2: </w:t>
      </w:r>
      <w:r>
        <w:t>через эндогенные факторы роста</w:t>
      </w:r>
    </w:p>
    <w:p>
      <w:r>
        <w:rPr>
          <w:b/>
        </w:rPr>
        <w:t xml:space="preserve">3: </w:t>
      </w:r>
      <w:r>
        <w:t>непосредственно</w:t>
      </w:r>
    </w:p>
    <w:p>
      <w:r>
        <w:rPr>
          <w:b/>
        </w:rPr>
        <w:t xml:space="preserve">4: </w:t>
      </w:r>
      <w:r>
        <w:t>через инсулиноподобные факторы роста-1</w:t>
      </w:r>
    </w:p>
    <w:p>
      <w:r>
        <w:t xml:space="preserve">Правильный ответ: </w:t>
      </w:r>
      <w:r>
        <w:rPr>
          <w:b/>
        </w:rPr>
        <w:t>через инсулиноподобные факторы роста-1</w:t>
      </w:r>
    </w:p>
    <w:p>
      <w:pPr>
        <w:pStyle w:val="Heading2"/>
      </w:pPr>
      <w:r>
        <w:t>ГАНЦИКЛОВИР С ЦЕЛЬЮ ПРОФИЛАКТИКИ ЦИТОМЕГАЛОВИРУСНОЙ ИНФЕКЦИИ ИСПОЛЬЗУЕТСЯ В РЕЖИМЕ __ Г 3 РАЗА В СУТКИ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1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1</w:t>
      </w:r>
    </w:p>
    <w:p>
      <w:pPr>
        <w:pStyle w:val="Heading2"/>
      </w:pPr>
      <w:r>
        <w:t>ЗАТЕМНЕНИЕ С БУГРИСТЫМИ КОНТУРАМИ И ПРОСВЕТЛЕНИЕМ В ЦЕНТРЕ, ОТСУТСТВИЕМ ОЧАГОВ ВОКРУГ ВЫЯВЛЯЕТСЯ В ЛЁГКИХ ПРИ</w:t>
      </w:r>
    </w:p>
    <w:p>
      <w:r>
        <w:rPr>
          <w:b/>
        </w:rPr>
        <w:t xml:space="preserve">1: </w:t>
      </w:r>
      <w:r>
        <w:t>туберкулёзной каверне</w:t>
      </w:r>
    </w:p>
    <w:p>
      <w:r>
        <w:rPr>
          <w:b/>
        </w:rPr>
        <w:t xml:space="preserve">2: </w:t>
      </w:r>
      <w:r>
        <w:t>кисте</w:t>
      </w:r>
    </w:p>
    <w:p>
      <w:r>
        <w:rPr>
          <w:b/>
        </w:rPr>
        <w:t xml:space="preserve">3: </w:t>
      </w:r>
      <w:r>
        <w:t>абсцессе</w:t>
      </w:r>
    </w:p>
    <w:p>
      <w:r>
        <w:rPr>
          <w:b/>
        </w:rPr>
        <w:t xml:space="preserve">4: </w:t>
      </w:r>
      <w:r>
        <w:t>опухоли с распадом</w:t>
      </w:r>
    </w:p>
    <w:p>
      <w:r>
        <w:t xml:space="preserve">Правильный ответ: </w:t>
      </w:r>
      <w:r>
        <w:rPr>
          <w:b/>
        </w:rPr>
        <w:t>опухоли с распадом</w:t>
      </w:r>
    </w:p>
    <w:p>
      <w:pPr>
        <w:pStyle w:val="Heading2"/>
      </w:pPr>
      <w:r>
        <w:t>ПИК ДЕЙСТВИЯ ИНСУЛИНА УЛЬТРАКОРОТКОГО ДЕЙСТВИЯ НАСТУПАЕТ ЧЕРЕЗ (В ЧАСАХ)</w:t>
      </w:r>
    </w:p>
    <w:p>
      <w:r>
        <w:rPr>
          <w:b/>
        </w:rPr>
        <w:t xml:space="preserve">1: </w:t>
      </w:r>
      <w:r>
        <w:t>8-12</w:t>
      </w:r>
    </w:p>
    <w:p>
      <w:r>
        <w:rPr>
          <w:b/>
        </w:rPr>
        <w:t xml:space="preserve">2: </w:t>
      </w:r>
      <w:r>
        <w:t>1,5-2</w:t>
      </w:r>
    </w:p>
    <w:p>
      <w:r>
        <w:rPr>
          <w:b/>
        </w:rPr>
        <w:t xml:space="preserve">3: </w:t>
      </w:r>
      <w:r>
        <w:t>4-6</w:t>
      </w:r>
    </w:p>
    <w:p>
      <w:r>
        <w:rPr>
          <w:b/>
        </w:rPr>
        <w:t xml:space="preserve">4: </w:t>
      </w:r>
      <w:r>
        <w:t>24-48</w:t>
      </w:r>
    </w:p>
    <w:p>
      <w:r>
        <w:t xml:space="preserve">Правильный ответ: </w:t>
      </w:r>
      <w:r>
        <w:rPr>
          <w:b/>
        </w:rPr>
        <w:t>1,5-2</w:t>
      </w:r>
    </w:p>
    <w:p>
      <w:pPr>
        <w:pStyle w:val="Heading2"/>
      </w:pPr>
      <w:r>
        <w:t>ОСТЕОАРТРОЗ ХАРАКТЕРИЗУЕТСЯ НАЛИЧИЕМ</w:t>
      </w:r>
    </w:p>
    <w:p>
      <w:r>
        <w:rPr>
          <w:b/>
        </w:rPr>
        <w:t xml:space="preserve">1: </w:t>
      </w:r>
      <w:r>
        <w:t>нормальных показателей крови</w:t>
      </w:r>
    </w:p>
    <w:p>
      <w:r>
        <w:rPr>
          <w:b/>
        </w:rPr>
        <w:t xml:space="preserve">2: </w:t>
      </w:r>
      <w:r>
        <w:t>тромбоцитоза</w:t>
      </w:r>
    </w:p>
    <w:p>
      <w:r>
        <w:rPr>
          <w:b/>
        </w:rPr>
        <w:t xml:space="preserve">3: </w:t>
      </w:r>
      <w:r>
        <w:t>анемии</w:t>
      </w:r>
    </w:p>
    <w:p>
      <w:r>
        <w:rPr>
          <w:b/>
        </w:rPr>
        <w:t xml:space="preserve">4: </w:t>
      </w:r>
      <w:r>
        <w:t>лейкоцитоза</w:t>
      </w:r>
    </w:p>
    <w:p>
      <w:r>
        <w:t xml:space="preserve">Правильный ответ: </w:t>
      </w:r>
      <w:r>
        <w:rPr>
          <w:b/>
        </w:rPr>
        <w:t>нормальных показателей крови</w:t>
      </w:r>
    </w:p>
    <w:p>
      <w:pPr>
        <w:pStyle w:val="Heading2"/>
      </w:pPr>
      <w:r>
        <w:t>ПРИ БЛАГОПРИЯТНОМ КЛИНИЧЕСКОМ И ТРУДОВОМ ПРОГНОЗЕ ЛИСТОК НЕТРУДОСПОСОБНОСТИ МОЖЕТ БЫТЬ СФОРМИРОВАН И ПРОДЛЕН ДО ДНЯ ВОССТАНОВЛЕНИЯ ТРУДОСПОСОБНОСТИ ПО РЕШЕНИЮ ВРАЧЕБНОЙ КОМИССИИ, НО НА СРОК НЕ БОЛЕЕ ____ МЕСЯЦЕВ С ДАТЫ НАЧАЛА ВРЕМЕННОЙ НЕТРУДОСПОСОБНОСТИ, А ПРИ ЛЕЧЕНИИ ТУБЕРКУЛЕЗА - НЕ БОЛЕЕ ___ МЕСЯЦЕВ</w:t>
      </w:r>
    </w:p>
    <w:p>
      <w:r>
        <w:rPr>
          <w:b/>
        </w:rPr>
        <w:t xml:space="preserve">1: </w:t>
      </w:r>
      <w:r>
        <w:t>6; 8</w:t>
      </w:r>
    </w:p>
    <w:p>
      <w:r>
        <w:rPr>
          <w:b/>
        </w:rPr>
        <w:t xml:space="preserve">2: </w:t>
      </w:r>
      <w:r>
        <w:t>10; 12</w:t>
      </w:r>
    </w:p>
    <w:p>
      <w:r>
        <w:rPr>
          <w:b/>
        </w:rPr>
        <w:t xml:space="preserve">3: </w:t>
      </w:r>
      <w:r>
        <w:t>4; 6</w:t>
      </w:r>
    </w:p>
    <w:p>
      <w:r>
        <w:rPr>
          <w:b/>
        </w:rPr>
        <w:t xml:space="preserve">4: </w:t>
      </w:r>
      <w:r>
        <w:t>8; 10</w:t>
      </w:r>
    </w:p>
    <w:p>
      <w:r>
        <w:t xml:space="preserve">Правильный ответ: </w:t>
      </w:r>
      <w:r>
        <w:rPr>
          <w:b/>
        </w:rPr>
        <w:t>10; 12</w:t>
      </w:r>
    </w:p>
    <w:p>
      <w:pPr>
        <w:pStyle w:val="Heading2"/>
      </w:pPr>
      <w:r>
        <w:t>К ПОЗДНИМ ОСЛОЖНЕНИЯМ ОСТРОГО ИНФАРКТА МИОКАРДА ОТНОСИТСЯ</w:t>
      </w:r>
    </w:p>
    <w:p>
      <w:r>
        <w:rPr>
          <w:b/>
        </w:rPr>
        <w:t xml:space="preserve">1: </w:t>
      </w:r>
      <w:r>
        <w:t>блокада левой ножки пучка Гиса</w:t>
      </w:r>
    </w:p>
    <w:p>
      <w:r>
        <w:rPr>
          <w:b/>
        </w:rPr>
        <w:t xml:space="preserve">2: </w:t>
      </w:r>
      <w:r>
        <w:t>кардиогенный шок</w:t>
      </w:r>
    </w:p>
    <w:p>
      <w:r>
        <w:rPr>
          <w:b/>
        </w:rPr>
        <w:t xml:space="preserve">3: </w:t>
      </w:r>
      <w:r>
        <w:t>фибрилляция желудочков</w:t>
      </w:r>
    </w:p>
    <w:p>
      <w:r>
        <w:rPr>
          <w:b/>
        </w:rPr>
        <w:t xml:space="preserve">4: </w:t>
      </w:r>
      <w:r>
        <w:t>синдром Дреслера</w:t>
      </w:r>
    </w:p>
    <w:p>
      <w:r>
        <w:t xml:space="preserve">Правильный ответ: </w:t>
      </w:r>
      <w:r>
        <w:rPr>
          <w:b/>
        </w:rPr>
        <w:t>синдром Дреслера</w:t>
      </w:r>
    </w:p>
    <w:p>
      <w:pPr>
        <w:pStyle w:val="Heading2"/>
      </w:pPr>
      <w:r>
        <w:t>ПРОТИВОЭПИДЕМИЧЕСКИЕ МЕРОПРИЯТИЯ В ОЧАГЕ ТУБЕРКУЛЕЗА МОГУТ БЫТЬ ПРИЗНАНЫ ЭФФЕКТИВНЫМИ, ЕСЛИ У КОНТАКТНЫХ ЛИЦ</w:t>
      </w:r>
    </w:p>
    <w:p>
      <w:r>
        <w:rPr>
          <w:b/>
        </w:rPr>
        <w:t xml:space="preserve">1: </w:t>
      </w:r>
      <w:r>
        <w:t>выявляются ограниченные формы туберкулеза</w:t>
      </w:r>
    </w:p>
    <w:p>
      <w:r>
        <w:rPr>
          <w:b/>
        </w:rPr>
        <w:t xml:space="preserve">2: </w:t>
      </w:r>
      <w:r>
        <w:t>выявляются внелегочные формы туберкулеза</w:t>
      </w:r>
    </w:p>
    <w:p>
      <w:r>
        <w:rPr>
          <w:b/>
        </w:rPr>
        <w:t xml:space="preserve">3: </w:t>
      </w:r>
      <w:r>
        <w:t>не выявляются новые случаи туберкулеза</w:t>
      </w:r>
    </w:p>
    <w:p>
      <w:r>
        <w:rPr>
          <w:b/>
        </w:rPr>
        <w:t xml:space="preserve">4: </w:t>
      </w:r>
      <w:r>
        <w:t>выявляются поражения плевры</w:t>
      </w:r>
    </w:p>
    <w:p>
      <w:r>
        <w:t xml:space="preserve">Правильный ответ: </w:t>
      </w:r>
      <w:r>
        <w:rPr>
          <w:b/>
        </w:rPr>
        <w:t>не выявляются новые случаи туберкулеза</w:t>
      </w:r>
    </w:p>
    <w:p>
      <w:pPr>
        <w:pStyle w:val="Heading2"/>
      </w:pPr>
      <w:r>
        <w:t>ПРИ ГИПЕРАЦИДНОМ ГАСТРИТЕ НАИБОЛЕЕ ЭФФЕКТИВНЫМИ МИНЕРАЛЬНЫМИ ВОДАМИ ЯВЛЯЮТСЯ</w:t>
      </w:r>
    </w:p>
    <w:p>
      <w:r>
        <w:rPr>
          <w:b/>
        </w:rPr>
        <w:t xml:space="preserve">1: </w:t>
      </w:r>
      <w:r>
        <w:t>натриево-гидрокарбонатные</w:t>
      </w:r>
    </w:p>
    <w:p>
      <w:r>
        <w:rPr>
          <w:b/>
        </w:rPr>
        <w:t xml:space="preserve">2: </w:t>
      </w:r>
      <w:r>
        <w:t>натриево-хлоридные</w:t>
      </w:r>
    </w:p>
    <w:p>
      <w:r>
        <w:rPr>
          <w:b/>
        </w:rPr>
        <w:t xml:space="preserve">3: </w:t>
      </w:r>
      <w:r>
        <w:t>воды с высоким содержанием органических веществ</w:t>
      </w:r>
    </w:p>
    <w:p>
      <w:r>
        <w:rPr>
          <w:b/>
        </w:rPr>
        <w:t xml:space="preserve">4: </w:t>
      </w:r>
      <w:r>
        <w:t>натриево-хлоридно- гидрокарбонатные</w:t>
      </w:r>
    </w:p>
    <w:p>
      <w:r>
        <w:t xml:space="preserve">Правильный ответ: </w:t>
      </w:r>
      <w:r>
        <w:rPr>
          <w:b/>
        </w:rPr>
        <w:t>натриево-гидрокарбонатные</w:t>
      </w:r>
    </w:p>
    <w:p>
      <w:pPr>
        <w:pStyle w:val="Heading2"/>
      </w:pPr>
      <w:r>
        <w:t>СУТОЧНАЯ ДИНАМИКА АРТЕРИАЛЬНОГО ДАВЛЕНИЯ У ПОЖИЛЫХ ХАРАКТЕРИЗУЕТСЯ</w:t>
      </w:r>
    </w:p>
    <w:p>
      <w:r>
        <w:rPr>
          <w:b/>
        </w:rPr>
        <w:t xml:space="preserve">1: </w:t>
      </w:r>
      <w:r>
        <w:t>увеличением вариабельности АД</w:t>
      </w:r>
    </w:p>
    <w:p>
      <w:r>
        <w:rPr>
          <w:b/>
        </w:rPr>
        <w:t xml:space="preserve">2: </w:t>
      </w:r>
      <w:r>
        <w:t>уменьшением вариабельности АД</w:t>
      </w:r>
    </w:p>
    <w:p>
      <w:r>
        <w:rPr>
          <w:b/>
        </w:rPr>
        <w:t xml:space="preserve">3: </w:t>
      </w:r>
      <w:r>
        <w:t>увеличением АД в утренние часы</w:t>
      </w:r>
    </w:p>
    <w:p>
      <w:r>
        <w:rPr>
          <w:b/>
        </w:rPr>
        <w:t xml:space="preserve">4: </w:t>
      </w:r>
      <w:r>
        <w:t>снижением АД во время ночного сна</w:t>
      </w:r>
    </w:p>
    <w:p>
      <w:r>
        <w:t xml:space="preserve">Правильный ответ: </w:t>
      </w:r>
      <w:r>
        <w:rPr>
          <w:b/>
        </w:rPr>
        <w:t>уменьшением вариабельности АД</w:t>
      </w:r>
    </w:p>
    <w:p>
      <w:pPr>
        <w:pStyle w:val="Heading2"/>
      </w:pPr>
      <w:r>
        <w:t>К ДОСТОВЕРНЫМ ДИАГНОСТИЧЕСКИМ ЛАБОРАТОРНЫМ ПРИЗНАКАМ МУКОВИСЦИДОЗА ОТНОСЯТ</w:t>
      </w:r>
    </w:p>
    <w:p>
      <w:r>
        <w:rPr>
          <w:b/>
        </w:rPr>
        <w:t xml:space="preserve">1: </w:t>
      </w:r>
      <w:r>
        <w:t>повышение концентрации натрия и хлора в потовой жидкости</w:t>
      </w:r>
    </w:p>
    <w:p>
      <w:r>
        <w:rPr>
          <w:b/>
        </w:rPr>
        <w:t xml:space="preserve">2: </w:t>
      </w:r>
      <w:r>
        <w:t>воспалительные изменения в биохимическом анализе крови</w:t>
      </w:r>
    </w:p>
    <w:p>
      <w:r>
        <w:rPr>
          <w:b/>
        </w:rPr>
        <w:t xml:space="preserve">3: </w:t>
      </w:r>
      <w:r>
        <w:t>повышение концентрации калия и хлора в сыворотке крови</w:t>
      </w:r>
    </w:p>
    <w:p>
      <w:r>
        <w:rPr>
          <w:b/>
        </w:rPr>
        <w:t xml:space="preserve">4: </w:t>
      </w:r>
      <w:r>
        <w:t>снижение концентрации калия и хлора в сыворотке крови</w:t>
      </w:r>
    </w:p>
    <w:p>
      <w:r>
        <w:t xml:space="preserve">Правильный ответ: </w:t>
      </w:r>
      <w:r>
        <w:rPr>
          <w:b/>
        </w:rPr>
        <w:t>повышение концентрации натрия и хлора в потовой жидкости</w:t>
      </w:r>
    </w:p>
    <w:p>
      <w:pPr>
        <w:pStyle w:val="Heading2"/>
      </w:pPr>
      <w:r>
        <w:t>СТЕНОЗ ПОЧЕЧНОЙ АРТЕРИИ ДИАГНОСТИРУЕТСЯ ПРИ ПОМОЩИ</w:t>
      </w:r>
    </w:p>
    <w:p>
      <w:r>
        <w:rPr>
          <w:b/>
        </w:rPr>
        <w:t xml:space="preserve">1: </w:t>
      </w:r>
      <w:r>
        <w:t>МРТ почек</w:t>
      </w:r>
    </w:p>
    <w:p>
      <w:r>
        <w:rPr>
          <w:b/>
        </w:rPr>
        <w:t xml:space="preserve">2: </w:t>
      </w:r>
      <w:r>
        <w:t>ультразвукового исследования почек</w:t>
      </w:r>
    </w:p>
    <w:p>
      <w:r>
        <w:rPr>
          <w:b/>
        </w:rPr>
        <w:t xml:space="preserve">3: </w:t>
      </w:r>
      <w:r>
        <w:t>КТ почек</w:t>
      </w:r>
    </w:p>
    <w:p>
      <w:r>
        <w:rPr>
          <w:b/>
        </w:rPr>
        <w:t xml:space="preserve">4: </w:t>
      </w:r>
      <w:r>
        <w:t>дуплексной допплероультрасонографии почек</w:t>
      </w:r>
    </w:p>
    <w:p>
      <w:r>
        <w:t xml:space="preserve">Правильный ответ: </w:t>
      </w:r>
      <w:r>
        <w:rPr>
          <w:b/>
        </w:rPr>
        <w:t>дуплексной допплероультрасонографии почек</w:t>
      </w:r>
    </w:p>
    <w:p>
      <w:pPr>
        <w:pStyle w:val="Heading2"/>
      </w:pPr>
      <w:r>
        <w:t>ТЕСТОМ, ХАРАКТЕРИЗУЮЩИМ УРОВЕНЬ ГЛИКЕМИИ ЗА ПОСЛЕДНИЕ ТРИ МЕСЯЦА, ЯВЛЯЕТСЯ</w:t>
      </w:r>
    </w:p>
    <w:p>
      <w:r>
        <w:rPr>
          <w:b/>
        </w:rPr>
        <w:t xml:space="preserve">1: </w:t>
      </w:r>
      <w:r>
        <w:t>глюкоза плазмы натощак</w:t>
      </w:r>
    </w:p>
    <w:p>
      <w:r>
        <w:rPr>
          <w:b/>
        </w:rPr>
        <w:t xml:space="preserve">2: </w:t>
      </w:r>
      <w:r>
        <w:t>уровень гликемии через 2 часа после еды</w:t>
      </w:r>
    </w:p>
    <w:p>
      <w:r>
        <w:rPr>
          <w:b/>
        </w:rPr>
        <w:t xml:space="preserve">3: </w:t>
      </w:r>
      <w:r>
        <w:t>пероральный глюкозотолерантный тест</w:t>
      </w:r>
    </w:p>
    <w:p>
      <w:r>
        <w:rPr>
          <w:b/>
        </w:rPr>
        <w:t xml:space="preserve">4: </w:t>
      </w:r>
      <w:r>
        <w:t>гликированный гемоглобин</w:t>
      </w:r>
    </w:p>
    <w:p>
      <w:r>
        <w:t xml:space="preserve">Правильный ответ: </w:t>
      </w:r>
      <w:r>
        <w:rPr>
          <w:b/>
        </w:rPr>
        <w:t>гликированный гемоглобин</w:t>
      </w:r>
    </w:p>
    <w:p>
      <w:pPr>
        <w:pStyle w:val="Heading2"/>
      </w:pPr>
      <w:r>
        <w:t>РАЗВИТИЕ РЕВМАТИЧЕСКОЙ ЛИХОРАДКИ АССОЦИИРУЕТСЯ С</w:t>
      </w:r>
    </w:p>
    <w:p>
      <w:r>
        <w:rPr>
          <w:b/>
        </w:rPr>
        <w:t xml:space="preserve">1: </w:t>
      </w:r>
      <w:r>
        <w:t>стафилококком</w:t>
      </w:r>
    </w:p>
    <w:p>
      <w:r>
        <w:rPr>
          <w:b/>
        </w:rPr>
        <w:t xml:space="preserve">2: </w:t>
      </w:r>
      <w:r>
        <w:t>β-гемолитическим стрептококком группы С</w:t>
      </w:r>
    </w:p>
    <w:p>
      <w:r>
        <w:rPr>
          <w:b/>
        </w:rPr>
        <w:t xml:space="preserve">3: </w:t>
      </w:r>
      <w:r>
        <w:t>β-гемолитическим стрептококком группы А</w:t>
      </w:r>
    </w:p>
    <w:p>
      <w:r>
        <w:rPr>
          <w:b/>
        </w:rPr>
        <w:t xml:space="preserve">4: </w:t>
      </w:r>
      <w:r>
        <w:t>пневмококком</w:t>
      </w:r>
    </w:p>
    <w:p>
      <w:r>
        <w:t xml:space="preserve">Правильный ответ: </w:t>
      </w:r>
      <w:r>
        <w:rPr>
          <w:b/>
        </w:rPr>
        <w:t>β-гемолитическим стрептококком группы А</w:t>
      </w:r>
    </w:p>
    <w:p>
      <w:pPr>
        <w:pStyle w:val="Heading2"/>
      </w:pPr>
      <w:r>
        <w:t>ПРОТЕИНУРИЯ БЕНС-ДЖОНСА ХАРАКТЕРНА ДЛЯ</w:t>
      </w:r>
    </w:p>
    <w:p>
      <w:r>
        <w:rPr>
          <w:b/>
        </w:rPr>
        <w:t xml:space="preserve">1: </w:t>
      </w:r>
      <w:r>
        <w:t>множественной миеломы</w:t>
      </w:r>
    </w:p>
    <w:p>
      <w:r>
        <w:rPr>
          <w:b/>
        </w:rPr>
        <w:t xml:space="preserve">2: </w:t>
      </w:r>
      <w:r>
        <w:t>гипернефромы</w:t>
      </w:r>
    </w:p>
    <w:p>
      <w:r>
        <w:rPr>
          <w:b/>
        </w:rPr>
        <w:t xml:space="preserve">3: </w:t>
      </w:r>
      <w:r>
        <w:t>хронического гломерулонефрита, нефротической формы</w:t>
      </w:r>
    </w:p>
    <w:p>
      <w:r>
        <w:rPr>
          <w:b/>
        </w:rPr>
        <w:t xml:space="preserve">4: </w:t>
      </w:r>
      <w:r>
        <w:t>быстропрогрессирующего гломерулонефрита</w:t>
      </w:r>
    </w:p>
    <w:p>
      <w:r>
        <w:t xml:space="preserve">Правильный ответ: </w:t>
      </w:r>
      <w:r>
        <w:rPr>
          <w:b/>
        </w:rPr>
        <w:t>множественной миеломы</w:t>
      </w:r>
    </w:p>
    <w:p>
      <w:pPr>
        <w:pStyle w:val="Heading2"/>
      </w:pPr>
      <w:r>
        <w:t>ОСНОВНОЙ ПРИЧИНОЙ АНЕМИИ У ПАЦИЕНТОВ С ХРОНИЧЕСКИМИ БОЛЕЗНЯМИ ПОЧЕК ЯВЛЯЕТСЯ</w:t>
      </w:r>
    </w:p>
    <w:p>
      <w:r>
        <w:rPr>
          <w:b/>
        </w:rPr>
        <w:t xml:space="preserve">1: </w:t>
      </w:r>
      <w:r>
        <w:t>снижение продукции эритропоэтина</w:t>
      </w:r>
    </w:p>
    <w:p>
      <w:r>
        <w:rPr>
          <w:b/>
        </w:rPr>
        <w:t xml:space="preserve">2: </w:t>
      </w:r>
      <w:r>
        <w:t>дефицит витамина В12</w:t>
      </w:r>
    </w:p>
    <w:p>
      <w:r>
        <w:rPr>
          <w:b/>
        </w:rPr>
        <w:t xml:space="preserve">3: </w:t>
      </w:r>
      <w:r>
        <w:t>кровопотеря</w:t>
      </w:r>
    </w:p>
    <w:p>
      <w:r>
        <w:rPr>
          <w:b/>
        </w:rPr>
        <w:t xml:space="preserve">4: </w:t>
      </w:r>
      <w:r>
        <w:t>дефицит железа</w:t>
      </w:r>
    </w:p>
    <w:p>
      <w:r>
        <w:t xml:space="preserve">Правильный ответ: </w:t>
      </w:r>
      <w:r>
        <w:rPr>
          <w:b/>
        </w:rPr>
        <w:t>снижение продукции эритропоэтина</w:t>
      </w:r>
    </w:p>
    <w:p>
      <w:pPr>
        <w:pStyle w:val="Heading2"/>
      </w:pPr>
      <w:r>
        <w:t>МЕЖФАЛАНГОВЫЕ СУСТАВЫ ПАЛЬЦЕВ ПО ФОРМЕ СУСТАВНЫХ ПОВЕРХНОСТЕЙ ЯВЛЯЮТСЯ</w:t>
      </w:r>
    </w:p>
    <w:p>
      <w:r>
        <w:rPr>
          <w:b/>
        </w:rPr>
        <w:t xml:space="preserve">1: </w:t>
      </w:r>
      <w:r>
        <w:t>шаровидными</w:t>
      </w:r>
    </w:p>
    <w:p>
      <w:r>
        <w:rPr>
          <w:b/>
        </w:rPr>
        <w:t xml:space="preserve">2: </w:t>
      </w:r>
      <w:r>
        <w:t>плоскими</w:t>
      </w:r>
    </w:p>
    <w:p>
      <w:r>
        <w:rPr>
          <w:b/>
        </w:rPr>
        <w:t xml:space="preserve">3: </w:t>
      </w:r>
      <w:r>
        <w:t>блоковидными</w:t>
      </w:r>
    </w:p>
    <w:p>
      <w:r>
        <w:rPr>
          <w:b/>
        </w:rPr>
        <w:t xml:space="preserve">4: </w:t>
      </w:r>
      <w:r>
        <w:t>элипсовидными</w:t>
      </w:r>
    </w:p>
    <w:p>
      <w:r>
        <w:t xml:space="preserve">Правильный ответ: </w:t>
      </w:r>
      <w:r>
        <w:rPr>
          <w:b/>
        </w:rPr>
        <w:t>блоковидными</w:t>
      </w:r>
    </w:p>
    <w:p>
      <w:pPr>
        <w:pStyle w:val="Heading2"/>
      </w:pPr>
      <w:r>
        <w:t>ПРИ ОБСЛЕДОВАНИИ 60-ЛЕТНЕГО ПАЦИЕНТА С ЦИРРОЗОМ ПЕЧЕНИ, ДЕКОМПЕНСИРОВАННОЙ ПОРТАЛЬНОЙ ГИПЕРТЕНЗИЕЙ, ГИПЕРСПЛЕНИЗМОМ МОЖНО ОБНАРУЖИТЬ</w:t>
      </w:r>
    </w:p>
    <w:p>
      <w:r>
        <w:rPr>
          <w:b/>
        </w:rPr>
        <w:t xml:space="preserve">1: </w:t>
      </w:r>
      <w:r>
        <w:t>тромбоцитоз</w:t>
      </w:r>
    </w:p>
    <w:p>
      <w:r>
        <w:rPr>
          <w:b/>
        </w:rPr>
        <w:t xml:space="preserve">2: </w:t>
      </w:r>
      <w:r>
        <w:t>диаметр v. portae при допплерографии 10 мм</w:t>
      </w:r>
    </w:p>
    <w:p>
      <w:r>
        <w:rPr>
          <w:b/>
        </w:rPr>
        <w:t xml:space="preserve">3: </w:t>
      </w:r>
      <w:r>
        <w:t>асцит</w:t>
      </w:r>
    </w:p>
    <w:p>
      <w:r>
        <w:rPr>
          <w:b/>
        </w:rPr>
        <w:t xml:space="preserve">4: </w:t>
      </w:r>
      <w:r>
        <w:t>рубиновые пятна</w:t>
      </w:r>
    </w:p>
    <w:p>
      <w:r>
        <w:t xml:space="preserve">Правильный ответ: </w:t>
      </w:r>
      <w:r>
        <w:rPr>
          <w:b/>
        </w:rPr>
        <w:t>асцит</w:t>
      </w:r>
    </w:p>
    <w:p>
      <w:pPr>
        <w:pStyle w:val="Heading2"/>
      </w:pPr>
      <w:r>
        <w:t>МОРФОЛОГИЧЕСКИМ ЭЛЕМЕНТОМ, ХАРАКТЕРНЫМ ДЛЯ КРАПИВНИЦЫ, ЯВЛЯЕТСЯ</w:t>
      </w:r>
    </w:p>
    <w:p>
      <w:r>
        <w:rPr>
          <w:b/>
        </w:rPr>
        <w:t xml:space="preserve">1: </w:t>
      </w:r>
      <w:r>
        <w:t>лихенификация</w:t>
      </w:r>
    </w:p>
    <w:p>
      <w:r>
        <w:rPr>
          <w:b/>
        </w:rPr>
        <w:t xml:space="preserve">2: </w:t>
      </w:r>
      <w:r>
        <w:t>пятно</w:t>
      </w:r>
    </w:p>
    <w:p>
      <w:r>
        <w:rPr>
          <w:b/>
        </w:rPr>
        <w:t xml:space="preserve">3: </w:t>
      </w:r>
      <w:r>
        <w:t>экскориация</w:t>
      </w:r>
    </w:p>
    <w:p>
      <w:r>
        <w:rPr>
          <w:b/>
        </w:rPr>
        <w:t xml:space="preserve">4: </w:t>
      </w:r>
      <w:r>
        <w:t>волдырь</w:t>
      </w:r>
    </w:p>
    <w:p>
      <w:r>
        <w:t xml:space="preserve">Правильный ответ: </w:t>
      </w:r>
      <w:r>
        <w:rPr>
          <w:b/>
        </w:rPr>
        <w:t>волдырь</w:t>
      </w:r>
    </w:p>
    <w:p>
      <w:pPr>
        <w:pStyle w:val="Heading2"/>
      </w:pPr>
      <w:r>
        <w:t>ПРОТИВОАРИТМИЧЕСКИМ ДЕЙСТВИЕМ ПРИ СТЕНОКАРДИИ ОБЛАДАЮТ</w:t>
      </w:r>
    </w:p>
    <w:p>
      <w:r>
        <w:rPr>
          <w:b/>
        </w:rPr>
        <w:t xml:space="preserve">1: </w:t>
      </w:r>
      <w:r>
        <w:t>Аторвастатин</w:t>
      </w:r>
    </w:p>
    <w:p>
      <w:r>
        <w:rPr>
          <w:b/>
        </w:rPr>
        <w:t xml:space="preserve">2: </w:t>
      </w:r>
      <w:r>
        <w:t>Бисопролол</w:t>
      </w:r>
    </w:p>
    <w:p>
      <w:r>
        <w:rPr>
          <w:b/>
        </w:rPr>
        <w:t xml:space="preserve">3: </w:t>
      </w:r>
      <w:r>
        <w:t>Дипиридамол</w:t>
      </w:r>
    </w:p>
    <w:p>
      <w:r>
        <w:rPr>
          <w:b/>
        </w:rPr>
        <w:t xml:space="preserve">4: </w:t>
      </w:r>
      <w:r>
        <w:t>Изосорбида динитрат</w:t>
      </w:r>
    </w:p>
    <w:p>
      <w:r>
        <w:t xml:space="preserve">Правильный ответ: </w:t>
      </w:r>
      <w:r>
        <w:rPr>
          <w:b/>
        </w:rPr>
        <w:t>Бисопролол</w:t>
      </w:r>
    </w:p>
    <w:p>
      <w:pPr>
        <w:pStyle w:val="Heading2"/>
      </w:pPr>
      <w:r>
        <w:t>ПРЕПАРАТОМ ВЫБОРА ДЛЯ КУПИРОВАНИЯ ПАРОКСИЗМА ФИБРИЛЛЯЦИИ ПРЕДСЕРДИЙ НА ФОНЕ ОСТРОГО ИНФАРКТА МИОКАРДА ЯВЛЯЕТСЯ</w:t>
      </w:r>
    </w:p>
    <w:p>
      <w:r>
        <w:rPr>
          <w:b/>
        </w:rPr>
        <w:t xml:space="preserve">1: </w:t>
      </w:r>
      <w:r>
        <w:t>новокаинамид</w:t>
      </w:r>
    </w:p>
    <w:p>
      <w:r>
        <w:rPr>
          <w:b/>
        </w:rPr>
        <w:t xml:space="preserve">2: </w:t>
      </w:r>
      <w:r>
        <w:t>лидокаин</w:t>
      </w:r>
    </w:p>
    <w:p>
      <w:r>
        <w:rPr>
          <w:b/>
        </w:rPr>
        <w:t xml:space="preserve">3: </w:t>
      </w:r>
      <w:r>
        <w:t>амиодарон</w:t>
      </w:r>
    </w:p>
    <w:p>
      <w:r>
        <w:rPr>
          <w:b/>
        </w:rPr>
        <w:t xml:space="preserve">4: </w:t>
      </w:r>
      <w:r>
        <w:t>метопролол</w:t>
      </w:r>
    </w:p>
    <w:p>
      <w:r>
        <w:t xml:space="preserve">Правильный ответ: </w:t>
      </w:r>
      <w:r>
        <w:rPr>
          <w:b/>
        </w:rPr>
        <w:t>амиодарон</w:t>
      </w:r>
    </w:p>
    <w:p>
      <w:pPr>
        <w:pStyle w:val="Heading2"/>
      </w:pPr>
      <w:r>
        <w:t>ОБСТРУКТИВНЫЙ ТИП ГИПОВЕНТИЛЯЦИИ ЛЁГКИХ ВОЗНИКАЕТ ПРИ</w:t>
      </w:r>
    </w:p>
    <w:p>
      <w:r>
        <w:rPr>
          <w:b/>
        </w:rPr>
        <w:t xml:space="preserve">1: </w:t>
      </w:r>
      <w:r>
        <w:t>нарушении проходимости воздухоносных путей</w:t>
      </w:r>
    </w:p>
    <w:p>
      <w:r>
        <w:rPr>
          <w:b/>
        </w:rPr>
        <w:t xml:space="preserve">2: </w:t>
      </w:r>
      <w:r>
        <w:t>уменьшении дыхательной поверхности лёгких</w:t>
      </w:r>
    </w:p>
    <w:p>
      <w:r>
        <w:rPr>
          <w:b/>
        </w:rPr>
        <w:t xml:space="preserve">3: </w:t>
      </w:r>
      <w:r>
        <w:t>угнетении функции дыхательного центра</w:t>
      </w:r>
    </w:p>
    <w:p>
      <w:r>
        <w:rPr>
          <w:b/>
        </w:rPr>
        <w:t xml:space="preserve">4: </w:t>
      </w:r>
      <w:r>
        <w:t>снижении функции дыхательных мышц</w:t>
      </w:r>
    </w:p>
    <w:p>
      <w:r>
        <w:t xml:space="preserve">Правильный ответ: </w:t>
      </w:r>
      <w:r>
        <w:rPr>
          <w:b/>
        </w:rPr>
        <w:t>нарушении проходимости воздухоносных путей</w:t>
      </w:r>
    </w:p>
    <w:p>
      <w:pPr>
        <w:pStyle w:val="Heading2"/>
      </w:pPr>
      <w:r>
        <w:t>ПРИЗНАКОМ ЗЛОКАЧЕСТВЕННОГО ТЕЧЕНИЯ АРТЕРИАЛЬНОЙ ГИПЕРТОНИИ ЯВЛЯЕТСЯ</w:t>
      </w:r>
    </w:p>
    <w:p>
      <w:r>
        <w:rPr>
          <w:b/>
        </w:rPr>
        <w:t xml:space="preserve">1: </w:t>
      </w:r>
      <w:r>
        <w:t>высокий показатель систолического АД выше 220 мм рт.ст.</w:t>
      </w:r>
    </w:p>
    <w:p>
      <w:r>
        <w:rPr>
          <w:b/>
        </w:rPr>
        <w:t xml:space="preserve">2: </w:t>
      </w:r>
      <w:r>
        <w:t>протеинурия</w:t>
      </w:r>
    </w:p>
    <w:p>
      <w:r>
        <w:rPr>
          <w:b/>
        </w:rPr>
        <w:t xml:space="preserve">3: </w:t>
      </w:r>
      <w:r>
        <w:t>снижение скорости клубочковой фильтрации</w:t>
      </w:r>
    </w:p>
    <w:p>
      <w:r>
        <w:rPr>
          <w:b/>
        </w:rPr>
        <w:t xml:space="preserve">4: </w:t>
      </w:r>
      <w:r>
        <w:t>ретинопатия или нейроретинопатия</w:t>
      </w:r>
    </w:p>
    <w:p>
      <w:r>
        <w:t xml:space="preserve">Правильный ответ: </w:t>
      </w:r>
      <w:r>
        <w:rPr>
          <w:b/>
        </w:rPr>
        <w:t>ретинопатия или нейроретинопатия</w:t>
      </w:r>
    </w:p>
    <w:p>
      <w:pPr>
        <w:pStyle w:val="Heading2"/>
      </w:pPr>
      <w:r>
        <w:t>ДЛЯ ЛЕЧЕНИЯ СПОНТАННОГО ПНЕВМОТОРАКСА ПРИМЕНЯЮТ</w:t>
      </w:r>
    </w:p>
    <w:p>
      <w:r>
        <w:rPr>
          <w:b/>
        </w:rPr>
        <w:t xml:space="preserve">1: </w:t>
      </w:r>
      <w:r>
        <w:t>наложение давящей повязки на грудную клетку во II-III межреберье</w:t>
      </w:r>
    </w:p>
    <w:p>
      <w:r>
        <w:rPr>
          <w:b/>
        </w:rPr>
        <w:t xml:space="preserve">2: </w:t>
      </w:r>
      <w:r>
        <w:t>медикаментозное лечение химиопрепаратами резервного ряда</w:t>
      </w:r>
    </w:p>
    <w:p>
      <w:r>
        <w:rPr>
          <w:b/>
        </w:rPr>
        <w:t xml:space="preserve">3: </w:t>
      </w:r>
      <w:r>
        <w:t>наложение искусственного пневмоторакса во II-III межреберье</w:t>
      </w:r>
    </w:p>
    <w:p>
      <w:r>
        <w:rPr>
          <w:b/>
        </w:rPr>
        <w:t xml:space="preserve">4: </w:t>
      </w:r>
      <w:r>
        <w:t>дренирование плевральной полости по Бюлау во II-III межреберье</w:t>
      </w:r>
    </w:p>
    <w:p>
      <w:r>
        <w:t xml:space="preserve">Правильный ответ: </w:t>
      </w:r>
      <w:r>
        <w:rPr>
          <w:b/>
        </w:rPr>
        <w:t>дренирование плевральной полости по Бюлау во II-III межреберье</w:t>
      </w:r>
    </w:p>
    <w:p>
      <w:pPr>
        <w:pStyle w:val="Heading2"/>
      </w:pPr>
      <w:r>
        <w:t>ДЛЯ ДОСТИЖЕНИЯ РАВНОВЕСНОЙ КОНЦЕНТРАЦИИ ЛЕКАРСТВЕННОГО СРЕДСТВА НЕОБХОДИМО РЕГУЛЯРНОЕ НАЗНАЧЕНИЕ ПРЕПАРАТА В ТЕЧЕНИЕ _______ ПЕРИОДОВ ПОЛУВЫВЕДЕНИЯ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12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РАЦИОНАЛЬНОЙ КОМБИНАЦИЕЙ ПЕРОРАЛЬНЫХ САХАРОСНИЖАЮЩИХ ПРЕПАРАТОВ ЯВЛЯЕТСЯ СОЧЕТАНИЕ</w:t>
      </w:r>
    </w:p>
    <w:p>
      <w:r>
        <w:rPr>
          <w:b/>
        </w:rPr>
        <w:t xml:space="preserve">1: </w:t>
      </w:r>
      <w:r>
        <w:t>пиоглитазона и инсулина</w:t>
      </w:r>
    </w:p>
    <w:p>
      <w:r>
        <w:rPr>
          <w:b/>
        </w:rPr>
        <w:t xml:space="preserve">2: </w:t>
      </w:r>
      <w:r>
        <w:t>глимепирида и глибенкламида</w:t>
      </w:r>
    </w:p>
    <w:p>
      <w:r>
        <w:rPr>
          <w:b/>
        </w:rPr>
        <w:t xml:space="preserve">3: </w:t>
      </w:r>
      <w:r>
        <w:t>натеглинида и глимепирида</w:t>
      </w:r>
    </w:p>
    <w:p>
      <w:r>
        <w:rPr>
          <w:b/>
        </w:rPr>
        <w:t xml:space="preserve">4: </w:t>
      </w:r>
      <w:r>
        <w:t>метформина и вилдаглиптина</w:t>
      </w:r>
    </w:p>
    <w:p>
      <w:r>
        <w:t xml:space="preserve">Правильный ответ: </w:t>
      </w:r>
      <w:r>
        <w:rPr>
          <w:b/>
        </w:rPr>
        <w:t>метформина и вилдаглиптина</w:t>
      </w:r>
    </w:p>
    <w:p>
      <w:pPr>
        <w:pStyle w:val="Heading2"/>
      </w:pPr>
      <w:r>
        <w:t>ПРЕПАРАТОМ С КОМБИНАЦИЕЙ ИНГАЛЯЦИОННОГО ГЛЮКОКОРТИКОИДА И БЕТА2-АГОНИСТА ЯВЛЯЕТСЯ</w:t>
      </w:r>
    </w:p>
    <w:p>
      <w:r>
        <w:rPr>
          <w:b/>
        </w:rPr>
        <w:t xml:space="preserve">1: </w:t>
      </w:r>
      <w:r>
        <w:t>Сальметерол+Флутиказон</w:t>
      </w:r>
    </w:p>
    <w:p>
      <w:r>
        <w:rPr>
          <w:b/>
        </w:rPr>
        <w:t xml:space="preserve">2: </w:t>
      </w:r>
      <w:r>
        <w:t>Фенотерол+Ипратропия бромид</w:t>
      </w:r>
    </w:p>
    <w:p>
      <w:r>
        <w:rPr>
          <w:b/>
        </w:rPr>
        <w:t xml:space="preserve">3: </w:t>
      </w:r>
      <w:r>
        <w:t>Сальбутамол+Ипратропия бромид</w:t>
      </w:r>
    </w:p>
    <w:p>
      <w:r>
        <w:rPr>
          <w:b/>
        </w:rPr>
        <w:t xml:space="preserve">4: </w:t>
      </w:r>
      <w:r>
        <w:t>Олодатерол+Тиотропия бромид</w:t>
      </w:r>
    </w:p>
    <w:p>
      <w:r>
        <w:t xml:space="preserve">Правильный ответ: </w:t>
      </w:r>
      <w:r>
        <w:rPr>
          <w:b/>
        </w:rPr>
        <w:t>Сальметерол+Флутиказон</w:t>
      </w:r>
    </w:p>
    <w:p>
      <w:pPr>
        <w:pStyle w:val="Heading2"/>
      </w:pPr>
      <w:r>
        <w:t>К ПРЕПАРАТАМ ПЕРВОГО РЯДА В ЛЕЧЕНИИ БОЛЬНЫХ САХАРНЫМ ДИАБЕТОМ 2 ТИПА ОТНОСИТСЯ</w:t>
      </w:r>
    </w:p>
    <w:p>
      <w:r>
        <w:rPr>
          <w:b/>
        </w:rPr>
        <w:t xml:space="preserve">1: </w:t>
      </w:r>
      <w:r>
        <w:t>глибенкламид</w:t>
      </w:r>
    </w:p>
    <w:p>
      <w:r>
        <w:rPr>
          <w:b/>
        </w:rPr>
        <w:t xml:space="preserve">2: </w:t>
      </w:r>
      <w:r>
        <w:t>глимепирид</w:t>
      </w:r>
    </w:p>
    <w:p>
      <w:r>
        <w:rPr>
          <w:b/>
        </w:rPr>
        <w:t xml:space="preserve">3: </w:t>
      </w:r>
      <w:r>
        <w:t>пиоглитазон</w:t>
      </w:r>
    </w:p>
    <w:p>
      <w:r>
        <w:rPr>
          <w:b/>
        </w:rPr>
        <w:t xml:space="preserve">4: </w:t>
      </w:r>
      <w:r>
        <w:t>метформин</w:t>
      </w:r>
    </w:p>
    <w:p>
      <w:r>
        <w:t xml:space="preserve">Правильный ответ: </w:t>
      </w:r>
      <w:r>
        <w:rPr>
          <w:b/>
        </w:rPr>
        <w:t>метформин</w:t>
      </w:r>
    </w:p>
    <w:p>
      <w:pPr>
        <w:pStyle w:val="Heading2"/>
      </w:pPr>
      <w:r>
        <w:t>ШУМ ПРИ МИТРАЛЬНОЙ НЕДОСТАТОЧНОСТИ</w:t>
      </w:r>
    </w:p>
    <w:p>
      <w:r>
        <w:rPr>
          <w:b/>
        </w:rPr>
        <w:t xml:space="preserve">1: </w:t>
      </w:r>
      <w:r>
        <w:t>проводится на сонные артерии</w:t>
      </w:r>
    </w:p>
    <w:p>
      <w:r>
        <w:rPr>
          <w:b/>
        </w:rPr>
        <w:t xml:space="preserve">2: </w:t>
      </w:r>
      <w:r>
        <w:t>проводится в левую подмышечную область</w:t>
      </w:r>
    </w:p>
    <w:p>
      <w:r>
        <w:rPr>
          <w:b/>
        </w:rPr>
        <w:t xml:space="preserve">3: </w:t>
      </w:r>
      <w:r>
        <w:t>проводится в яремную ямку</w:t>
      </w:r>
    </w:p>
    <w:p>
      <w:r>
        <w:rPr>
          <w:b/>
        </w:rPr>
        <w:t xml:space="preserve">4: </w:t>
      </w:r>
      <w:r>
        <w:t>никуда не проводится</w:t>
      </w:r>
    </w:p>
    <w:p>
      <w:r>
        <w:t xml:space="preserve">Правильный ответ: </w:t>
      </w:r>
      <w:r>
        <w:rPr>
          <w:b/>
        </w:rPr>
        <w:t>проводится в левую подмышечную область</w:t>
      </w:r>
    </w:p>
    <w:p>
      <w:pPr>
        <w:pStyle w:val="Heading2"/>
      </w:pPr>
      <w:r>
        <w:t>АДАПТАЦИОННОЕ СНИЖЕНИЕ ВНУТРИКЛЕТОЧНОГО ЭНЕРГЕТИЧЕСКОГО МЕТАБОЛИЗМА ПУТЕМ УГНЕТЕНИЯ СОКРАТИТЕЛЬНОГО СОСТОЯНИЯ КАРДИОМИОЦИТА В ОТВЕТ НА УМЕНЬШЕНИЕ КОРОНАРНОГО КРОВОТОКА ОПРЕДЕЛЯЕТСЯ КАК _____ МИОКАРДА</w:t>
      </w:r>
    </w:p>
    <w:p>
      <w:r>
        <w:rPr>
          <w:b/>
        </w:rPr>
        <w:t xml:space="preserve">1: </w:t>
      </w:r>
      <w:r>
        <w:t>«гибернация»</w:t>
      </w:r>
    </w:p>
    <w:p>
      <w:r>
        <w:rPr>
          <w:b/>
        </w:rPr>
        <w:t xml:space="preserve">2: </w:t>
      </w:r>
      <w:r>
        <w:t>«апоптоз»</w:t>
      </w:r>
    </w:p>
    <w:p>
      <w:r>
        <w:rPr>
          <w:b/>
        </w:rPr>
        <w:t xml:space="preserve">3: </w:t>
      </w:r>
      <w:r>
        <w:t>«некроз»</w:t>
      </w:r>
    </w:p>
    <w:p>
      <w:r>
        <w:rPr>
          <w:b/>
        </w:rPr>
        <w:t xml:space="preserve">4: </w:t>
      </w:r>
      <w:r>
        <w:t>«оглушенность»</w:t>
      </w:r>
    </w:p>
    <w:p>
      <w:r>
        <w:t xml:space="preserve">Правильный ответ: </w:t>
      </w:r>
      <w:r>
        <w:rPr>
          <w:b/>
        </w:rPr>
        <w:t>«гибернация»</w:t>
      </w:r>
    </w:p>
    <w:p>
      <w:pPr>
        <w:pStyle w:val="Heading2"/>
      </w:pPr>
      <w:r>
        <w:t>ОБЪЕМ ЩИТОВИДНОЙ ЖЕЛЕЗЫ В НОРМЕ СОСТАВЛЯЕТ</w:t>
      </w:r>
    </w:p>
    <w:p>
      <w:r>
        <w:rPr>
          <w:b/>
        </w:rPr>
        <w:t xml:space="preserve">1: </w:t>
      </w:r>
      <w:r>
        <w:t>более 25 мл независимо от пола</w:t>
      </w:r>
    </w:p>
    <w:p>
      <w:r>
        <w:rPr>
          <w:b/>
        </w:rPr>
        <w:t xml:space="preserve">2: </w:t>
      </w:r>
      <w:r>
        <w:t>менее 18 мл независимо от пола</w:t>
      </w:r>
    </w:p>
    <w:p>
      <w:r>
        <w:rPr>
          <w:b/>
        </w:rPr>
        <w:t xml:space="preserve">3: </w:t>
      </w:r>
      <w:r>
        <w:t>18 мл – у женщин, 25 мл – у мужчин</w:t>
      </w:r>
    </w:p>
    <w:p>
      <w:r>
        <w:rPr>
          <w:b/>
        </w:rPr>
        <w:t xml:space="preserve">4: </w:t>
      </w:r>
      <w:r>
        <w:t>24 мл – у женщин, 30 мл – у мужчин</w:t>
      </w:r>
    </w:p>
    <w:p>
      <w:r>
        <w:t xml:space="preserve">Правильный ответ: </w:t>
      </w:r>
      <w:r>
        <w:rPr>
          <w:b/>
        </w:rPr>
        <w:t>18 мл – у женщин, 25 мл – у мужчин</w:t>
      </w:r>
    </w:p>
    <w:p>
      <w:pPr>
        <w:pStyle w:val="Heading2"/>
      </w:pPr>
      <w:r>
        <w:t>СИНКОПАЛЬНЫЕ СОСТОЯНИЯ, ГОЛОВОКРУЖЕНИЕ, КОРОНАРНАЯ НЕДОСТАТОЧНОСТЬ И ОДЫШКА ЧАЩЕ ВСЕГО ВСТРЕЧАЮТСЯ ПРИ</w:t>
      </w:r>
    </w:p>
    <w:p>
      <w:r>
        <w:rPr>
          <w:b/>
        </w:rPr>
        <w:t xml:space="preserve">1: </w:t>
      </w:r>
      <w:r>
        <w:t>гипертрофической кардиомиопатии (ГКМП) с обструкцией выносящего тракта левого желудочка (ЛЖ)</w:t>
      </w:r>
    </w:p>
    <w:p>
      <w:r>
        <w:rPr>
          <w:b/>
        </w:rPr>
        <w:t xml:space="preserve">2: </w:t>
      </w:r>
      <w:r>
        <w:t>дилатационной кардиомиопатии (ДКМП)</w:t>
      </w:r>
    </w:p>
    <w:p>
      <w:r>
        <w:rPr>
          <w:b/>
        </w:rPr>
        <w:t xml:space="preserve">3: </w:t>
      </w:r>
      <w:r>
        <w:t>недостаточности аортального клапана</w:t>
      </w:r>
    </w:p>
    <w:p>
      <w:r>
        <w:rPr>
          <w:b/>
        </w:rPr>
        <w:t xml:space="preserve">4: </w:t>
      </w:r>
      <w:r>
        <w:t>постинфарктном кардиосклерозе</w:t>
      </w:r>
    </w:p>
    <w:p>
      <w:r>
        <w:t xml:space="preserve">Правильный ответ: </w:t>
      </w:r>
      <w:r>
        <w:rPr>
          <w:b/>
        </w:rPr>
        <w:t>гипертрофической кардиомиопатии (ГКМП) с обструкцией выносящего тракта левого желудочка (ЛЖ)</w:t>
      </w:r>
    </w:p>
    <w:p>
      <w:pPr>
        <w:pStyle w:val="Heading2"/>
      </w:pPr>
      <w:r>
        <w:t>РАЗОВАЯ ДОЗА МЕЛОКСИКАМА СОСТАВЛЯЕТ (В МГ)</w:t>
      </w:r>
    </w:p>
    <w:p>
      <w:r>
        <w:rPr>
          <w:b/>
        </w:rPr>
        <w:t xml:space="preserve">1: </w:t>
      </w:r>
      <w:r>
        <w:t>200-400</w:t>
      </w:r>
    </w:p>
    <w:p>
      <w:r>
        <w:rPr>
          <w:b/>
        </w:rPr>
        <w:t xml:space="preserve">2: </w:t>
      </w:r>
      <w:r>
        <w:t>10-30</w:t>
      </w:r>
    </w:p>
    <w:p>
      <w:r>
        <w:rPr>
          <w:b/>
        </w:rPr>
        <w:t xml:space="preserve">3: </w:t>
      </w:r>
      <w:r>
        <w:t>8-16</w:t>
      </w:r>
    </w:p>
    <w:p>
      <w:r>
        <w:rPr>
          <w:b/>
        </w:rPr>
        <w:t xml:space="preserve">4: </w:t>
      </w:r>
      <w:r>
        <w:t>7,5-15</w:t>
      </w:r>
    </w:p>
    <w:p>
      <w:r>
        <w:t xml:space="preserve">Правильный ответ: </w:t>
      </w:r>
      <w:r>
        <w:rPr>
          <w:b/>
        </w:rPr>
        <w:t>7,5-15</w:t>
      </w:r>
    </w:p>
    <w:p>
      <w:pPr>
        <w:pStyle w:val="Heading2"/>
      </w:pPr>
      <w:r>
        <w:t>ДЛЯ АДДИСОНОВОЙ БОЛЕЗНИ (ПЕРВИЧНОЙ ХРОНИЧЕСКОЙ НАДПОЧЕЧНИКОВОЙ НЕДОСТАТОЧНОСТИ) ХАРАКТЕРЕН ТАКОЙ СИМПТОМ КАК</w:t>
      </w:r>
    </w:p>
    <w:p>
      <w:r>
        <w:rPr>
          <w:b/>
        </w:rPr>
        <w:t xml:space="preserve">1: </w:t>
      </w:r>
      <w:r>
        <w:t>повышение массы тела</w:t>
      </w:r>
    </w:p>
    <w:p>
      <w:r>
        <w:rPr>
          <w:b/>
        </w:rPr>
        <w:t xml:space="preserve">2: </w:t>
      </w:r>
      <w:r>
        <w:t>повышенный аппетит</w:t>
      </w:r>
    </w:p>
    <w:p>
      <w:r>
        <w:rPr>
          <w:b/>
        </w:rPr>
        <w:t xml:space="preserve">3: </w:t>
      </w:r>
      <w:r>
        <w:t>артериальная гипертония</w:t>
      </w:r>
    </w:p>
    <w:p>
      <w:r>
        <w:rPr>
          <w:b/>
        </w:rPr>
        <w:t xml:space="preserve">4: </w:t>
      </w:r>
      <w:r>
        <w:t>гиперпигментация кожи</w:t>
      </w:r>
    </w:p>
    <w:p>
      <w:r>
        <w:t xml:space="preserve">Правильный ответ: </w:t>
      </w:r>
      <w:r>
        <w:rPr>
          <w:b/>
        </w:rPr>
        <w:t>гиперпигментация кожи</w:t>
      </w:r>
    </w:p>
    <w:p>
      <w:pPr>
        <w:pStyle w:val="Heading2"/>
      </w:pPr>
      <w:r>
        <w:t>СТРАХОВАТЕЛЕМ ДЛЯ НЕРАБОТАЮЩИХ ГРАЖДАН В ОБЯЗАТЕЛЬНОМ МЕДИЦИНСКОМ СТРАХОВАНИИ ЯВЛЯЕТСЯ</w:t>
      </w:r>
    </w:p>
    <w:p>
      <w:r>
        <w:rPr>
          <w:b/>
        </w:rPr>
        <w:t xml:space="preserve">1: </w:t>
      </w:r>
      <w:r>
        <w:t>медицинская организация</w:t>
      </w:r>
    </w:p>
    <w:p>
      <w:r>
        <w:rPr>
          <w:b/>
        </w:rPr>
        <w:t xml:space="preserve">2: </w:t>
      </w:r>
      <w:r>
        <w:t>организация или индивидуальный предприниматель</w:t>
      </w:r>
    </w:p>
    <w:p>
      <w:r>
        <w:rPr>
          <w:b/>
        </w:rPr>
        <w:t xml:space="preserve">3: </w:t>
      </w:r>
      <w:r>
        <w:t>страховое учреждение</w:t>
      </w:r>
    </w:p>
    <w:p>
      <w:r>
        <w:rPr>
          <w:b/>
        </w:rPr>
        <w:t xml:space="preserve">4: </w:t>
      </w:r>
      <w:r>
        <w:t>орган исполнительной власти субъектов РФ</w:t>
      </w:r>
    </w:p>
    <w:p>
      <w:r>
        <w:t xml:space="preserve">Правильный ответ: </w:t>
      </w:r>
      <w:r>
        <w:rPr>
          <w:b/>
        </w:rPr>
        <w:t>орган исполнительной власти субъектов РФ</w:t>
      </w:r>
    </w:p>
    <w:p>
      <w:pPr>
        <w:pStyle w:val="Heading2"/>
      </w:pPr>
      <w:r>
        <w:t>ВНУТРЕННИЙ ФАКТОР КАСТЛА ОБРАЗУЕТСЯ В</w:t>
      </w:r>
    </w:p>
    <w:p>
      <w:r>
        <w:rPr>
          <w:b/>
        </w:rPr>
        <w:t xml:space="preserve">1: </w:t>
      </w:r>
      <w:r>
        <w:t>фундальной части желудка</w:t>
      </w:r>
    </w:p>
    <w:p>
      <w:r>
        <w:rPr>
          <w:b/>
        </w:rPr>
        <w:t xml:space="preserve">2: </w:t>
      </w:r>
      <w:r>
        <w:t>тонкой кишке</w:t>
      </w:r>
    </w:p>
    <w:p>
      <w:r>
        <w:rPr>
          <w:b/>
        </w:rPr>
        <w:t xml:space="preserve">3: </w:t>
      </w:r>
      <w:r>
        <w:t>толстой кишке</w:t>
      </w:r>
    </w:p>
    <w:p>
      <w:r>
        <w:rPr>
          <w:b/>
        </w:rPr>
        <w:t xml:space="preserve">4: </w:t>
      </w:r>
      <w:r>
        <w:t>двенадцатиперстной кишке</w:t>
      </w:r>
    </w:p>
    <w:p>
      <w:r>
        <w:t xml:space="preserve">Правильный ответ: </w:t>
      </w:r>
      <w:r>
        <w:rPr>
          <w:b/>
        </w:rPr>
        <w:t>фундальной части желудка</w:t>
      </w:r>
    </w:p>
    <w:p>
      <w:pPr>
        <w:pStyle w:val="Heading2"/>
      </w:pPr>
      <w:r>
        <w:t>ДОПУСТИМОЕ ЗНАЧЕНИЕ ЕЖЕДНЕВНОГО УПОТРЕБЛЕНИЯ ПОВАРЕННОЙ СОЛИ ДЛЯ ЗДОРОВЫХ ЛИЦ СОГЛАСНО РЕКОМЕНДАЦИЯМ ЕВРОПЕЙСКОГО ОБЩЕСТВА КАРДИОЛОГОВ 2016 ГОДА СОСТАВЛЯЕТ МЕНЕЕ (Г/СУТ)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1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НАИБОЛЕЕ ВЕРОЯТНЫМ ДИАГНОЗОМ У ЖЕНЩИНЫ 35 ЛЕТ, ПРИНИМАЮЩЕЙ ОРАЛЬНЫЕ КОНТРАЦЕПТИВЫ БОЛЕЕ ГОДА, С ЖАЛОБАМИ НА ОДЫШКУ, СУБФЕБРИЛЬНУЮ ТЕМПЕРАТУРУ, МОКРОТУ ПРИ КАШЛЕ С ПРОЖИЛКАМИ КРОВИ И БОЛЬ В ЛЕВОЙ ПОЛОВИНЕ ГРУДНОЙ КЛЕТКИ ЯВЛЯЕТСЯ</w:t>
      </w:r>
    </w:p>
    <w:p>
      <w:r>
        <w:rPr>
          <w:b/>
        </w:rPr>
        <w:t xml:space="preserve">1: </w:t>
      </w:r>
      <w:r>
        <w:t>«бронхоэктатическая болезнь»</w:t>
      </w:r>
    </w:p>
    <w:p>
      <w:r>
        <w:rPr>
          <w:b/>
        </w:rPr>
        <w:t xml:space="preserve">2: </w:t>
      </w:r>
      <w:r>
        <w:t>«тромбоэмболия легочной артерии»</w:t>
      </w:r>
    </w:p>
    <w:p>
      <w:r>
        <w:rPr>
          <w:b/>
        </w:rPr>
        <w:t xml:space="preserve">3: </w:t>
      </w:r>
      <w:r>
        <w:t>«спонтанный пневмоторакс»</w:t>
      </w:r>
    </w:p>
    <w:p>
      <w:r>
        <w:rPr>
          <w:b/>
        </w:rPr>
        <w:t xml:space="preserve">4: </w:t>
      </w:r>
      <w:r>
        <w:t>«острый коронарный синдром»</w:t>
      </w:r>
    </w:p>
    <w:p>
      <w:r>
        <w:t xml:space="preserve">Правильный ответ: </w:t>
      </w:r>
      <w:r>
        <w:rPr>
          <w:b/>
        </w:rPr>
        <w:t>«тромбоэмболия легочной артерии»</w:t>
      </w:r>
    </w:p>
    <w:p>
      <w:pPr>
        <w:pStyle w:val="Heading2"/>
      </w:pPr>
      <w:r>
        <w:t>ПРИ ПНЕВМОНИИ, ВЫЗВАННОЙ МИКОПЛАЗМОЙ, ПРИМЕНЯЮТ</w:t>
      </w:r>
    </w:p>
    <w:p>
      <w:r>
        <w:rPr>
          <w:b/>
        </w:rPr>
        <w:t xml:space="preserve">1: </w:t>
      </w:r>
      <w:r>
        <w:t>Цефтриаксон</w:t>
      </w:r>
    </w:p>
    <w:p>
      <w:r>
        <w:rPr>
          <w:b/>
        </w:rPr>
        <w:t xml:space="preserve">2: </w:t>
      </w:r>
      <w:r>
        <w:t>Амоксициллин</w:t>
      </w:r>
    </w:p>
    <w:p>
      <w:r>
        <w:rPr>
          <w:b/>
        </w:rPr>
        <w:t xml:space="preserve">3: </w:t>
      </w:r>
      <w:r>
        <w:t>Гентамицин</w:t>
      </w:r>
    </w:p>
    <w:p>
      <w:r>
        <w:rPr>
          <w:b/>
        </w:rPr>
        <w:t xml:space="preserve">4: </w:t>
      </w:r>
      <w:r>
        <w:t>Азитромицин</w:t>
      </w:r>
    </w:p>
    <w:p>
      <w:r>
        <w:t xml:space="preserve">Правильный ответ: </w:t>
      </w:r>
      <w:r>
        <w:rPr>
          <w:b/>
        </w:rPr>
        <w:t>Азитромицин</w:t>
      </w:r>
    </w:p>
    <w:p>
      <w:pPr>
        <w:pStyle w:val="Heading2"/>
      </w:pPr>
      <w:r>
        <w:t>К ГЕМОДИНАМИЧЕСКИМ ФАКТОРАМ, ОПРЕДЕЛЯЮЩИМ УРОВЕНЬ АРТЕРИАЛЬНОГО ДАВЛЕНИЯ, ОТНОСЯТ</w:t>
      </w:r>
    </w:p>
    <w:p>
      <w:r>
        <w:rPr>
          <w:b/>
        </w:rPr>
        <w:t xml:space="preserve">1: </w:t>
      </w:r>
      <w:r>
        <w:t>предсердные натрийдиуретические пептиды</w:t>
      </w:r>
    </w:p>
    <w:p>
      <w:r>
        <w:rPr>
          <w:b/>
        </w:rPr>
        <w:t xml:space="preserve">2: </w:t>
      </w:r>
      <w:r>
        <w:t>кортикостероиды</w:t>
      </w:r>
    </w:p>
    <w:p>
      <w:r>
        <w:rPr>
          <w:b/>
        </w:rPr>
        <w:t xml:space="preserve">3: </w:t>
      </w:r>
      <w:r>
        <w:t>эндотелин</w:t>
      </w:r>
    </w:p>
    <w:p>
      <w:r>
        <w:rPr>
          <w:b/>
        </w:rPr>
        <w:t xml:space="preserve">4: </w:t>
      </w:r>
      <w:r>
        <w:t>общее сосудистое сопротивление</w:t>
      </w:r>
    </w:p>
    <w:p>
      <w:r>
        <w:t xml:space="preserve">Правильный ответ: </w:t>
      </w:r>
      <w:r>
        <w:rPr>
          <w:b/>
        </w:rPr>
        <w:t>общее сосудистое сопротивление</w:t>
      </w:r>
    </w:p>
    <w:p>
      <w:pPr>
        <w:pStyle w:val="Heading2"/>
      </w:pPr>
      <w:r>
        <w:t>ДЛЯ ОЦЕНКИ ЭФФЕКТИВНОСТИ АНТИТРОМБОТИЧЕСКОЙ ТЕРАПИИ ВАРФАРИНОМ ОПРЕДЕЛЯЮТ</w:t>
      </w:r>
    </w:p>
    <w:p>
      <w:r>
        <w:rPr>
          <w:b/>
        </w:rPr>
        <w:t xml:space="preserve">1: </w:t>
      </w:r>
      <w:r>
        <w:t>тромбиновое время</w:t>
      </w:r>
    </w:p>
    <w:p>
      <w:r>
        <w:rPr>
          <w:b/>
        </w:rPr>
        <w:t xml:space="preserve">2: </w:t>
      </w:r>
      <w:r>
        <w:t>международное нормализованное отношение (МНО)</w:t>
      </w:r>
    </w:p>
    <w:p>
      <w:r>
        <w:rPr>
          <w:b/>
        </w:rPr>
        <w:t xml:space="preserve">3: </w:t>
      </w:r>
      <w:r>
        <w:t>время кровотечения</w:t>
      </w:r>
    </w:p>
    <w:p>
      <w:r>
        <w:rPr>
          <w:b/>
        </w:rPr>
        <w:t xml:space="preserve">4: </w:t>
      </w:r>
      <w:r>
        <w:t>уровень ретикулоцитов</w:t>
      </w:r>
    </w:p>
    <w:p>
      <w:r>
        <w:t xml:space="preserve">Правильный ответ: </w:t>
      </w:r>
      <w:r>
        <w:rPr>
          <w:b/>
        </w:rPr>
        <w:t>международное нормализованное отношение (МНО)</w:t>
      </w:r>
    </w:p>
    <w:p>
      <w:pPr>
        <w:pStyle w:val="Heading2"/>
      </w:pPr>
      <w:r>
        <w:t>АНТАГОНИСТОМ ВИТАМИНА К ЯВЛЯЕТСЯ</w:t>
      </w:r>
    </w:p>
    <w:p>
      <w:r>
        <w:rPr>
          <w:b/>
        </w:rPr>
        <w:t xml:space="preserve">1: </w:t>
      </w:r>
      <w:r>
        <w:t>ривароксабан</w:t>
      </w:r>
    </w:p>
    <w:p>
      <w:r>
        <w:rPr>
          <w:b/>
        </w:rPr>
        <w:t xml:space="preserve">2: </w:t>
      </w:r>
      <w:r>
        <w:t>клопидогрель</w:t>
      </w:r>
    </w:p>
    <w:p>
      <w:r>
        <w:rPr>
          <w:b/>
        </w:rPr>
        <w:t xml:space="preserve">3: </w:t>
      </w:r>
      <w:r>
        <w:t>дабигатран</w:t>
      </w:r>
    </w:p>
    <w:p>
      <w:r>
        <w:rPr>
          <w:b/>
        </w:rPr>
        <w:t xml:space="preserve">4: </w:t>
      </w:r>
      <w:r>
        <w:t>варфарин</w:t>
      </w:r>
    </w:p>
    <w:p>
      <w:r>
        <w:t xml:space="preserve">Правильный ответ: </w:t>
      </w:r>
      <w:r>
        <w:rPr>
          <w:b/>
        </w:rPr>
        <w:t>варфарин</w:t>
      </w:r>
    </w:p>
    <w:p>
      <w:pPr>
        <w:pStyle w:val="Heading2"/>
      </w:pPr>
      <w:r>
        <w:t>АНТИФИБРОЗНЫМ ПРЕПАРАТОМ ДЛЯ ЛЕЧЕНИЯ ДИФФУЗНОЙ ФОРМЫ СИСТЕМНОЙ СКЛЕРОДЕРМИИ В АМБУЛАТОРНЫХ УСЛОВИЯХ ЯВЛЯЕТСЯ</w:t>
      </w:r>
    </w:p>
    <w:p>
      <w:r>
        <w:rPr>
          <w:b/>
        </w:rPr>
        <w:t xml:space="preserve">1: </w:t>
      </w:r>
      <w:r>
        <w:t>Д-пеницилламин</w:t>
      </w:r>
    </w:p>
    <w:p>
      <w:r>
        <w:rPr>
          <w:b/>
        </w:rPr>
        <w:t xml:space="preserve">2: </w:t>
      </w:r>
      <w:r>
        <w:t>Циклофосфамид</w:t>
      </w:r>
    </w:p>
    <w:p>
      <w:r>
        <w:rPr>
          <w:b/>
        </w:rPr>
        <w:t xml:space="preserve">3: </w:t>
      </w:r>
      <w:r>
        <w:t>Преднизолон</w:t>
      </w:r>
    </w:p>
    <w:p>
      <w:r>
        <w:rPr>
          <w:b/>
        </w:rPr>
        <w:t xml:space="preserve">4: </w:t>
      </w:r>
      <w:r>
        <w:t>Десфераль</w:t>
      </w:r>
    </w:p>
    <w:p>
      <w:r>
        <w:t xml:space="preserve">Правильный ответ: </w:t>
      </w:r>
      <w:r>
        <w:rPr>
          <w:b/>
        </w:rPr>
        <w:t>Д-пеницилламин</w:t>
      </w:r>
    </w:p>
    <w:p>
      <w:pPr>
        <w:pStyle w:val="Heading2"/>
      </w:pPr>
      <w:r>
        <w:t>ДЛЯ ЛЕЧЕНИЯ ОСТРОГО ПИЕЛОНЕФРИТА ЦЕЛЕСООБРАЗНЕЕ ИСПОЛЬЗОВАТЬ</w:t>
      </w:r>
    </w:p>
    <w:p>
      <w:r>
        <w:rPr>
          <w:b/>
        </w:rPr>
        <w:t xml:space="preserve">1: </w:t>
      </w:r>
      <w:r>
        <w:t>Эритромицин</w:t>
      </w:r>
    </w:p>
    <w:p>
      <w:r>
        <w:rPr>
          <w:b/>
        </w:rPr>
        <w:t xml:space="preserve">2: </w:t>
      </w:r>
      <w:r>
        <w:t>Пенициллин</w:t>
      </w:r>
    </w:p>
    <w:p>
      <w:r>
        <w:rPr>
          <w:b/>
        </w:rPr>
        <w:t xml:space="preserve">3: </w:t>
      </w:r>
      <w:r>
        <w:t>Амоксиклав</w:t>
      </w:r>
    </w:p>
    <w:p>
      <w:r>
        <w:rPr>
          <w:b/>
        </w:rPr>
        <w:t xml:space="preserve">4: </w:t>
      </w:r>
      <w:r>
        <w:t>Сульфодимезин</w:t>
      </w:r>
    </w:p>
    <w:p>
      <w:r>
        <w:t xml:space="preserve">Правильный ответ: </w:t>
      </w:r>
      <w:r>
        <w:rPr>
          <w:b/>
        </w:rPr>
        <w:t>Амоксиклав</w:t>
      </w:r>
    </w:p>
    <w:p>
      <w:pPr>
        <w:pStyle w:val="Heading2"/>
      </w:pPr>
      <w:r>
        <w:t>СКРИНИНГОМ ДЛЯ ДИАГНОСТИКИ РАКА ОБОДОЧНОЙ КИШКИ ЯВЛЯЕТСЯ</w:t>
      </w:r>
    </w:p>
    <w:p>
      <w:r>
        <w:rPr>
          <w:b/>
        </w:rPr>
        <w:t xml:space="preserve">1: </w:t>
      </w:r>
      <w:r>
        <w:t>кал на скрытую кровь</w:t>
      </w:r>
    </w:p>
    <w:p>
      <w:r>
        <w:rPr>
          <w:b/>
        </w:rPr>
        <w:t xml:space="preserve">2: </w:t>
      </w:r>
      <w:r>
        <w:t>фиброколоноскопия</w:t>
      </w:r>
    </w:p>
    <w:p>
      <w:r>
        <w:rPr>
          <w:b/>
        </w:rPr>
        <w:t xml:space="preserve">3: </w:t>
      </w:r>
      <w:r>
        <w:t>ирригоскопия</w:t>
      </w:r>
    </w:p>
    <w:p>
      <w:r>
        <w:rPr>
          <w:b/>
        </w:rPr>
        <w:t xml:space="preserve">4: </w:t>
      </w:r>
      <w:r>
        <w:t>ультразвуковое исследование толстой кишки</w:t>
      </w:r>
    </w:p>
    <w:p>
      <w:r>
        <w:t xml:space="preserve">Правильный ответ: </w:t>
      </w:r>
      <w:r>
        <w:rPr>
          <w:b/>
        </w:rPr>
        <w:t>кал на скрытую кровь</w:t>
      </w:r>
    </w:p>
    <w:p>
      <w:pPr>
        <w:pStyle w:val="Heading2"/>
      </w:pPr>
      <w:r>
        <w:t>БРОНХОЛЁГОЧНЫЙ АСПЕРГИЛЛЕЗ ОТНОСИТСЯ К ЗАБОЛЕВАНИЯМ</w:t>
      </w:r>
    </w:p>
    <w:p>
      <w:r>
        <w:rPr>
          <w:b/>
        </w:rPr>
        <w:t xml:space="preserve">1: </w:t>
      </w:r>
      <w:r>
        <w:t>бактериальным</w:t>
      </w:r>
    </w:p>
    <w:p>
      <w:r>
        <w:rPr>
          <w:b/>
        </w:rPr>
        <w:t xml:space="preserve">2: </w:t>
      </w:r>
      <w:r>
        <w:t>вирусным</w:t>
      </w:r>
    </w:p>
    <w:p>
      <w:r>
        <w:rPr>
          <w:b/>
        </w:rPr>
        <w:t xml:space="preserve">3: </w:t>
      </w:r>
      <w:r>
        <w:t>паразитарным</w:t>
      </w:r>
    </w:p>
    <w:p>
      <w:r>
        <w:rPr>
          <w:b/>
        </w:rPr>
        <w:t xml:space="preserve">4: </w:t>
      </w:r>
      <w:r>
        <w:t>грибковым</w:t>
      </w:r>
    </w:p>
    <w:p>
      <w:r>
        <w:t xml:space="preserve">Правильный ответ: </w:t>
      </w:r>
      <w:r>
        <w:rPr>
          <w:b/>
        </w:rPr>
        <w:t>грибковым</w:t>
      </w:r>
    </w:p>
    <w:p>
      <w:pPr>
        <w:pStyle w:val="Heading2"/>
      </w:pPr>
      <w:r>
        <w:t>ХАРАКТЕРНЫМИ СИМПТОМАМИ СТОЛБНЯКА ЯВЛЯЮТСЯ</w:t>
      </w:r>
    </w:p>
    <w:p>
      <w:r>
        <w:rPr>
          <w:b/>
        </w:rPr>
        <w:t xml:space="preserve">1: </w:t>
      </w:r>
      <w:r>
        <w:t>тризм, обильная саливация, клонические судороги, гипертермия</w:t>
      </w:r>
    </w:p>
    <w:p>
      <w:r>
        <w:rPr>
          <w:b/>
        </w:rPr>
        <w:t xml:space="preserve">2: </w:t>
      </w:r>
      <w:r>
        <w:t>тризм, тонические судороги конечностей, туловища, ясное сознание</w:t>
      </w:r>
    </w:p>
    <w:p>
      <w:r>
        <w:rPr>
          <w:b/>
        </w:rPr>
        <w:t xml:space="preserve">3: </w:t>
      </w:r>
      <w:r>
        <w:t>тонические судороги, тризм, нарушение сознания, гипертермия</w:t>
      </w:r>
    </w:p>
    <w:p>
      <w:r>
        <w:rPr>
          <w:b/>
        </w:rPr>
        <w:t xml:space="preserve">4: </w:t>
      </w:r>
      <w:r>
        <w:t>тризм, гидрофобия, параличи мышц конечностей, гиперестезии</w:t>
      </w:r>
    </w:p>
    <w:p>
      <w:r>
        <w:t xml:space="preserve">Правильный ответ: </w:t>
      </w:r>
      <w:r>
        <w:rPr>
          <w:b/>
        </w:rPr>
        <w:t>тризм, тонические судороги конечностей, туловища, ясное сознание</w:t>
      </w:r>
    </w:p>
    <w:p>
      <w:pPr>
        <w:pStyle w:val="Heading2"/>
      </w:pPr>
      <w:r>
        <w:t>IIБ ТИП ГИПЕРЛИПИДЕМИИ ПО КЛАССИФИКАЦИИ ВОЗ ХАРАКТЕРИЗУЕТСЯ ПОВЫШЕНИЕМ В ПЛАЗМЕ КРОВИ</w:t>
      </w:r>
    </w:p>
    <w:p>
      <w:r>
        <w:rPr>
          <w:b/>
        </w:rPr>
        <w:t xml:space="preserve">1: </w:t>
      </w:r>
      <w:r>
        <w:t>липопротеидов очень низкой плотности (ЛПОНП)</w:t>
      </w:r>
    </w:p>
    <w:p>
      <w:r>
        <w:rPr>
          <w:b/>
        </w:rPr>
        <w:t xml:space="preserve">2: </w:t>
      </w:r>
      <w:r>
        <w:t>липопротеидов низкой плотности и липопротеидов очень низкой плотности (ЛПНП и ЛПОНП)</w:t>
      </w:r>
    </w:p>
    <w:p>
      <w:r>
        <w:rPr>
          <w:b/>
        </w:rPr>
        <w:t xml:space="preserve">3: </w:t>
      </w:r>
      <w:r>
        <w:t>альфа липопротеидов (ЛПа)</w:t>
      </w:r>
    </w:p>
    <w:p>
      <w:r>
        <w:rPr>
          <w:b/>
        </w:rPr>
        <w:t xml:space="preserve">4: </w:t>
      </w:r>
      <w:r>
        <w:t>липопротеидов низкой плотности (ЛПНП)</w:t>
      </w:r>
    </w:p>
    <w:p>
      <w:r>
        <w:t xml:space="preserve">Правильный ответ: </w:t>
      </w:r>
      <w:r>
        <w:rPr>
          <w:b/>
        </w:rPr>
        <w:t>липопротеидов низкой плотности и липопротеидов очень низкой плотности (ЛПНП и ЛПОНП)</w:t>
      </w:r>
    </w:p>
    <w:p>
      <w:pPr>
        <w:pStyle w:val="Heading2"/>
      </w:pPr>
      <w:r>
        <w:t>ПРИ ПОДОЗРЕНИИ НА ЭНДОГЕННЫЙ ГИПЕРКОРТИЦИЗМ МЕТОДОМ ВЫБОРА ЯВЛЯЕТСЯ</w:t>
      </w:r>
    </w:p>
    <w:p>
      <w:r>
        <w:rPr>
          <w:b/>
        </w:rPr>
        <w:t xml:space="preserve">1: </w:t>
      </w:r>
      <w:r>
        <w:t>исследование кортизола сыворотки</w:t>
      </w:r>
    </w:p>
    <w:p>
      <w:r>
        <w:rPr>
          <w:b/>
        </w:rPr>
        <w:t xml:space="preserve">2: </w:t>
      </w:r>
      <w:r>
        <w:t>проведение ночного подавляющего теста с 1 мг Дексаметазона</w:t>
      </w:r>
    </w:p>
    <w:p>
      <w:r>
        <w:rPr>
          <w:b/>
        </w:rPr>
        <w:t xml:space="preserve">3: </w:t>
      </w:r>
      <w:r>
        <w:t>определение АКТГ</w:t>
      </w:r>
    </w:p>
    <w:p>
      <w:r>
        <w:rPr>
          <w:b/>
        </w:rPr>
        <w:t xml:space="preserve">4: </w:t>
      </w:r>
      <w:r>
        <w:t>определение альдостерона сыворотки</w:t>
      </w:r>
    </w:p>
    <w:p>
      <w:r>
        <w:t xml:space="preserve">Правильный ответ: </w:t>
      </w:r>
      <w:r>
        <w:rPr>
          <w:b/>
        </w:rPr>
        <w:t>проведение ночного подавляющего теста с 1 мг Дексаметазона</w:t>
      </w:r>
    </w:p>
    <w:p>
      <w:pPr>
        <w:pStyle w:val="Heading2"/>
      </w:pPr>
      <w:r>
        <w:t>ПРИ ГИПЕРТОНИЧЕСКОМ КРИЗЕ, ОСЛОЖНЕННОМ ОТЁКОМ ЛЁГКИХ, ПРЕПАРАТОМ ВЫБОРА ДЛЯ В/В ВВЕДЕНИЯ ЯВЛЯЕТСЯ</w:t>
      </w:r>
    </w:p>
    <w:p>
      <w:r>
        <w:rPr>
          <w:b/>
        </w:rPr>
        <w:t xml:space="preserve">1: </w:t>
      </w:r>
      <w:r>
        <w:t>Дибазол</w:t>
      </w:r>
    </w:p>
    <w:p>
      <w:r>
        <w:rPr>
          <w:b/>
        </w:rPr>
        <w:t xml:space="preserve">2: </w:t>
      </w:r>
      <w:r>
        <w:t>Дигоксин</w:t>
      </w:r>
    </w:p>
    <w:p>
      <w:r>
        <w:rPr>
          <w:b/>
        </w:rPr>
        <w:t xml:space="preserve">3: </w:t>
      </w:r>
      <w:r>
        <w:t>Нифедипин</w:t>
      </w:r>
    </w:p>
    <w:p>
      <w:r>
        <w:rPr>
          <w:b/>
        </w:rPr>
        <w:t xml:space="preserve">4: </w:t>
      </w:r>
      <w:r>
        <w:t>Нитроглицерин</w:t>
      </w:r>
    </w:p>
    <w:p>
      <w:r>
        <w:t xml:space="preserve">Правильный ответ: </w:t>
      </w:r>
      <w:r>
        <w:rPr>
          <w:b/>
        </w:rPr>
        <w:t>Нитроглицерин</w:t>
      </w:r>
    </w:p>
    <w:p>
      <w:pPr>
        <w:pStyle w:val="Heading2"/>
      </w:pPr>
      <w:r>
        <w:t>АБСОЛЮТНЫМ ПРОТИВОПОКАЗАНИЕМ ДЛЯ НАЗНАЧЕНИЯ БОЛЬНЫМ АРТЕРИАЛЬНОЙ ГИПЕРТЕНЗИЕЙ БЕТА-АДРЕНОБЛОКАТОРОВ ЯВЛЯЕТСЯ</w:t>
      </w:r>
    </w:p>
    <w:p>
      <w:r>
        <w:rPr>
          <w:b/>
        </w:rPr>
        <w:t xml:space="preserve">1: </w:t>
      </w:r>
      <w:r>
        <w:t>фибрилляция предсердий</w:t>
      </w:r>
    </w:p>
    <w:p>
      <w:r>
        <w:rPr>
          <w:b/>
        </w:rPr>
        <w:t xml:space="preserve">2: </w:t>
      </w:r>
      <w:r>
        <w:t>атриовентрикулярная блокада 1 степени</w:t>
      </w:r>
    </w:p>
    <w:p>
      <w:r>
        <w:rPr>
          <w:b/>
        </w:rPr>
        <w:t xml:space="preserve">3: </w:t>
      </w:r>
      <w:r>
        <w:t>атриовентрикулярная блокада 2-3 степени</w:t>
      </w:r>
    </w:p>
    <w:p>
      <w:r>
        <w:rPr>
          <w:b/>
        </w:rPr>
        <w:t xml:space="preserve">4: </w:t>
      </w:r>
      <w:r>
        <w:t>трепетание предсердий</w:t>
      </w:r>
    </w:p>
    <w:p>
      <w:r>
        <w:t xml:space="preserve">Правильный ответ: </w:t>
      </w:r>
      <w:r>
        <w:rPr>
          <w:b/>
        </w:rPr>
        <w:t>атриовентрикулярная блокада 2-3 степени</w:t>
      </w:r>
    </w:p>
    <w:p>
      <w:pPr>
        <w:pStyle w:val="Heading2"/>
      </w:pPr>
      <w:r>
        <w:t>К ХАРАКТЕРНЫМ ИЗМЕНЕНИЯМ МИНДАЛИН ПРИ ДИФТЕРИИ ОТНОСЯТ</w:t>
      </w:r>
    </w:p>
    <w:p>
      <w:r>
        <w:rPr>
          <w:b/>
        </w:rPr>
        <w:t xml:space="preserve">1: </w:t>
      </w:r>
      <w:r>
        <w:t>налеты серого цвета, трудно удаляемые шпателем</w:t>
      </w:r>
    </w:p>
    <w:p>
      <w:r>
        <w:rPr>
          <w:b/>
        </w:rPr>
        <w:t xml:space="preserve">2: </w:t>
      </w:r>
      <w:r>
        <w:t>гнойные фолликулы</w:t>
      </w:r>
    </w:p>
    <w:p>
      <w:r>
        <w:rPr>
          <w:b/>
        </w:rPr>
        <w:t xml:space="preserve">3: </w:t>
      </w:r>
      <w:r>
        <w:t>глубокий некроз тканей</w:t>
      </w:r>
    </w:p>
    <w:p>
      <w:r>
        <w:rPr>
          <w:b/>
        </w:rPr>
        <w:t xml:space="preserve">4: </w:t>
      </w:r>
      <w:r>
        <w:t>налеты белого цвета, легко удаляемые шпателем</w:t>
      </w:r>
    </w:p>
    <w:p>
      <w:r>
        <w:t xml:space="preserve">Правильный ответ: </w:t>
      </w:r>
      <w:r>
        <w:rPr>
          <w:b/>
        </w:rPr>
        <w:t>налеты серого цвета, трудно удаляемые шпателем</w:t>
      </w:r>
    </w:p>
    <w:p>
      <w:pPr>
        <w:pStyle w:val="Heading2"/>
      </w:pPr>
      <w:r>
        <w:t>РАК КОЖИ НАИБОЛЕЕ ЧАСТО ВСТРЕЧАЕТСЯ У</w:t>
      </w:r>
    </w:p>
    <w:p>
      <w:r>
        <w:rPr>
          <w:b/>
        </w:rPr>
        <w:t xml:space="preserve">1: </w:t>
      </w:r>
      <w:r>
        <w:t>монголоидов</w:t>
      </w:r>
    </w:p>
    <w:p>
      <w:r>
        <w:rPr>
          <w:b/>
        </w:rPr>
        <w:t xml:space="preserve">2: </w:t>
      </w:r>
      <w:r>
        <w:t>альбиносов</w:t>
      </w:r>
    </w:p>
    <w:p>
      <w:r>
        <w:rPr>
          <w:b/>
        </w:rPr>
        <w:t xml:space="preserve">3: </w:t>
      </w:r>
      <w:r>
        <w:t>белого населения</w:t>
      </w:r>
    </w:p>
    <w:p>
      <w:r>
        <w:rPr>
          <w:b/>
        </w:rPr>
        <w:t xml:space="preserve">4: </w:t>
      </w:r>
      <w:r>
        <w:t>чернокожего населения</w:t>
      </w:r>
    </w:p>
    <w:p>
      <w:r>
        <w:t xml:space="preserve">Правильный ответ: </w:t>
      </w:r>
      <w:r>
        <w:rPr>
          <w:b/>
        </w:rPr>
        <w:t>белого населения</w:t>
      </w:r>
    </w:p>
    <w:p>
      <w:pPr>
        <w:pStyle w:val="Heading2"/>
      </w:pPr>
      <w:r>
        <w:t>ОСНОВНЫМ ПРИНЦИПОМ ЛЕЧЕНИЯ ПИЩЕВОЙ ТОКСИКОИНФЕКЦИИ ЯВЛЯЕТСЯ</w:t>
      </w:r>
    </w:p>
    <w:p>
      <w:r>
        <w:rPr>
          <w:b/>
        </w:rPr>
        <w:t xml:space="preserve">1: </w:t>
      </w:r>
      <w:r>
        <w:t>антибиотикотерапия</w:t>
      </w:r>
    </w:p>
    <w:p>
      <w:r>
        <w:rPr>
          <w:b/>
        </w:rPr>
        <w:t xml:space="preserve">2: </w:t>
      </w:r>
      <w:r>
        <w:t>плазмаферез</w:t>
      </w:r>
    </w:p>
    <w:p>
      <w:r>
        <w:rPr>
          <w:b/>
        </w:rPr>
        <w:t xml:space="preserve">3: </w:t>
      </w:r>
      <w:r>
        <w:t>гемодиализ</w:t>
      </w:r>
    </w:p>
    <w:p>
      <w:r>
        <w:rPr>
          <w:b/>
        </w:rPr>
        <w:t xml:space="preserve">4: </w:t>
      </w:r>
      <w:r>
        <w:t>регидратация</w:t>
      </w:r>
    </w:p>
    <w:p>
      <w:r>
        <w:t xml:space="preserve">Правильный ответ: </w:t>
      </w:r>
      <w:r>
        <w:rPr>
          <w:b/>
        </w:rPr>
        <w:t>регидратация</w:t>
      </w:r>
    </w:p>
    <w:p>
      <w:pPr>
        <w:pStyle w:val="Heading2"/>
      </w:pPr>
      <w:r>
        <w:t>ГУМОРАЛЬНЫМ ФАКТОРОМ, ОПРЕДЕЛЯЮЩИМ ТОНУС СОСУДИСТОЙ СТЕНКИ, ЯВЛЯЕТСЯ</w:t>
      </w:r>
    </w:p>
    <w:p>
      <w:r>
        <w:rPr>
          <w:b/>
        </w:rPr>
        <w:t xml:space="preserve">1: </w:t>
      </w:r>
      <w:r>
        <w:t>адренокортикотропнин</w:t>
      </w:r>
    </w:p>
    <w:p>
      <w:r>
        <w:rPr>
          <w:b/>
        </w:rPr>
        <w:t xml:space="preserve">2: </w:t>
      </w:r>
      <w:r>
        <w:t>эндотелин</w:t>
      </w:r>
    </w:p>
    <w:p>
      <w:r>
        <w:rPr>
          <w:b/>
        </w:rPr>
        <w:t xml:space="preserve">3: </w:t>
      </w:r>
      <w:r>
        <w:t>оксид азота</w:t>
      </w:r>
    </w:p>
    <w:p>
      <w:r>
        <w:rPr>
          <w:b/>
        </w:rPr>
        <w:t xml:space="preserve">4: </w:t>
      </w:r>
      <w:r>
        <w:t>адреналин</w:t>
      </w:r>
    </w:p>
    <w:p>
      <w:r>
        <w:t xml:space="preserve">Правильный ответ: </w:t>
      </w:r>
      <w:r>
        <w:rPr>
          <w:b/>
        </w:rPr>
        <w:t>эндотелин</w:t>
      </w:r>
    </w:p>
    <w:p>
      <w:pPr>
        <w:pStyle w:val="Heading2"/>
      </w:pPr>
      <w:r>
        <w:t>ПРИМЕРОМ МЕСТНОГО ОТЁКА МОЖЕТ БЫТЬ</w:t>
      </w:r>
    </w:p>
    <w:p>
      <w:r>
        <w:rPr>
          <w:b/>
        </w:rPr>
        <w:t xml:space="preserve">1: </w:t>
      </w:r>
      <w:r>
        <w:t>асцит</w:t>
      </w:r>
    </w:p>
    <w:p>
      <w:r>
        <w:rPr>
          <w:b/>
        </w:rPr>
        <w:t xml:space="preserve">2: </w:t>
      </w:r>
      <w:r>
        <w:t>отёк голеней при хронической сердечной недостаточности</w:t>
      </w:r>
    </w:p>
    <w:p>
      <w:r>
        <w:rPr>
          <w:b/>
        </w:rPr>
        <w:t xml:space="preserve">3: </w:t>
      </w:r>
      <w:r>
        <w:t>отёк лёгких</w:t>
      </w:r>
    </w:p>
    <w:p>
      <w:r>
        <w:rPr>
          <w:b/>
        </w:rPr>
        <w:t xml:space="preserve">4: </w:t>
      </w:r>
      <w:r>
        <w:t>отёк при воспалении сустава</w:t>
      </w:r>
    </w:p>
    <w:p>
      <w:r>
        <w:t xml:space="preserve">Правильный ответ: </w:t>
      </w:r>
      <w:r>
        <w:rPr>
          <w:b/>
        </w:rPr>
        <w:t>отёк при воспалении сустава</w:t>
      </w:r>
    </w:p>
    <w:p>
      <w:pPr>
        <w:pStyle w:val="Heading2"/>
      </w:pPr>
      <w:r>
        <w:t>ПРИ СТАБИЛЬНОЙ СТЕНОКАРДИИ НАПРЯЖЕНИЯ АЦЕТИЛСАЛИЦИЛОВУЮ КИСЛОТУ НАЗНАЧАЮТ В СУТОЧНОЙ ДОЗЕ (МГ)</w:t>
      </w:r>
    </w:p>
    <w:p>
      <w:r>
        <w:rPr>
          <w:b/>
        </w:rPr>
        <w:t xml:space="preserve">1: </w:t>
      </w:r>
      <w:r>
        <w:t>150-200</w:t>
      </w:r>
    </w:p>
    <w:p>
      <w:r>
        <w:rPr>
          <w:b/>
        </w:rPr>
        <w:t xml:space="preserve">2: </w:t>
      </w:r>
      <w:r>
        <w:t>400-500</w:t>
      </w:r>
    </w:p>
    <w:p>
      <w:r>
        <w:rPr>
          <w:b/>
        </w:rPr>
        <w:t xml:space="preserve">3: </w:t>
      </w:r>
      <w:r>
        <w:t>250-300</w:t>
      </w:r>
    </w:p>
    <w:p>
      <w:r>
        <w:rPr>
          <w:b/>
        </w:rPr>
        <w:t xml:space="preserve">4: </w:t>
      </w:r>
      <w:r>
        <w:t>75-125</w:t>
      </w:r>
    </w:p>
    <w:p>
      <w:r>
        <w:t xml:space="preserve">Правильный ответ: </w:t>
      </w:r>
      <w:r>
        <w:rPr>
          <w:b/>
        </w:rPr>
        <w:t>75-125</w:t>
      </w:r>
    </w:p>
    <w:p>
      <w:pPr>
        <w:pStyle w:val="Heading2"/>
      </w:pPr>
      <w:r>
        <w:t>ДЛЯ МНОЖЕСТВЕННОЙ МИЕЛОМЫ ХАРАКТЕРНО УВЕЛИЧЕНИЕ ОБЩЕГО УРОВНЯ БЕЛКА ЗА СЧЕТ</w:t>
      </w:r>
    </w:p>
    <w:p>
      <w:r>
        <w:rPr>
          <w:b/>
        </w:rPr>
        <w:t xml:space="preserve">1: </w:t>
      </w:r>
      <w:r>
        <w:t>гамма-глобулина</w:t>
      </w:r>
    </w:p>
    <w:p>
      <w:r>
        <w:rPr>
          <w:b/>
        </w:rPr>
        <w:t xml:space="preserve">2: </w:t>
      </w:r>
      <w:r>
        <w:t>парапротеина</w:t>
      </w:r>
    </w:p>
    <w:p>
      <w:r>
        <w:rPr>
          <w:b/>
        </w:rPr>
        <w:t xml:space="preserve">3: </w:t>
      </w:r>
      <w:r>
        <w:t>альбумина</w:t>
      </w:r>
    </w:p>
    <w:p>
      <w:r>
        <w:rPr>
          <w:b/>
        </w:rPr>
        <w:t xml:space="preserve">4: </w:t>
      </w:r>
      <w:r>
        <w:t>альфа-глобулина</w:t>
      </w:r>
    </w:p>
    <w:p>
      <w:r>
        <w:t xml:space="preserve">Правильный ответ: </w:t>
      </w:r>
      <w:r>
        <w:rPr>
          <w:b/>
        </w:rPr>
        <w:t>парапротеина</w:t>
      </w:r>
    </w:p>
    <w:p>
      <w:pPr>
        <w:pStyle w:val="Heading2"/>
      </w:pPr>
      <w:r>
        <w:t>АДЕКВАТНАЯ РЕАКЦИЯ СЕРДЕЧНО-СОСУДИСТОЙ СИСТЕМЫ НА ПРОБУ С НАГРУЗКОЙ НАЗЫВАЕТСЯ</w:t>
      </w:r>
    </w:p>
    <w:p>
      <w:r>
        <w:rPr>
          <w:b/>
        </w:rPr>
        <w:t xml:space="preserve">1: </w:t>
      </w:r>
      <w:r>
        <w:t>нормотоническая</w:t>
      </w:r>
    </w:p>
    <w:p>
      <w:r>
        <w:rPr>
          <w:b/>
        </w:rPr>
        <w:t xml:space="preserve">2: </w:t>
      </w:r>
      <w:r>
        <w:t>гипотоническая</w:t>
      </w:r>
    </w:p>
    <w:p>
      <w:r>
        <w:rPr>
          <w:b/>
        </w:rPr>
        <w:t xml:space="preserve">3: </w:t>
      </w:r>
      <w:r>
        <w:t>гипертоническая</w:t>
      </w:r>
    </w:p>
    <w:p>
      <w:r>
        <w:rPr>
          <w:b/>
        </w:rPr>
        <w:t xml:space="preserve">4: </w:t>
      </w:r>
      <w:r>
        <w:t>дистоническая</w:t>
      </w:r>
    </w:p>
    <w:p>
      <w:r>
        <w:t xml:space="preserve">Правильный ответ: </w:t>
      </w:r>
      <w:r>
        <w:rPr>
          <w:b/>
        </w:rPr>
        <w:t>нормотоническая</w:t>
      </w:r>
    </w:p>
    <w:p>
      <w:pPr>
        <w:pStyle w:val="Heading2"/>
      </w:pPr>
      <w:r>
        <w:t>НАИБОЛЕЕ ЧАСТО НЕЙРОЛЕЙКЕМИЯ ВОЗНИКАЕТ ПРИ ОСТРОМ ____________ ЛЕЙКОЗЕ</w:t>
      </w:r>
    </w:p>
    <w:p>
      <w:r>
        <w:rPr>
          <w:b/>
        </w:rPr>
        <w:t xml:space="preserve">1: </w:t>
      </w:r>
      <w:r>
        <w:t>лимфобластном</w:t>
      </w:r>
    </w:p>
    <w:p>
      <w:r>
        <w:rPr>
          <w:b/>
        </w:rPr>
        <w:t xml:space="preserve">2: </w:t>
      </w:r>
      <w:r>
        <w:t>миелобластном</w:t>
      </w:r>
    </w:p>
    <w:p>
      <w:r>
        <w:rPr>
          <w:b/>
        </w:rPr>
        <w:t xml:space="preserve">3: </w:t>
      </w:r>
      <w:r>
        <w:t>мегакариобластном</w:t>
      </w:r>
    </w:p>
    <w:p>
      <w:r>
        <w:rPr>
          <w:b/>
        </w:rPr>
        <w:t xml:space="preserve">4: </w:t>
      </w:r>
      <w:r>
        <w:t>промиелоцитарном</w:t>
      </w:r>
    </w:p>
    <w:p>
      <w:r>
        <w:t xml:space="preserve">Правильный ответ: </w:t>
      </w:r>
      <w:r>
        <w:rPr>
          <w:b/>
        </w:rPr>
        <w:t>лимфобластном</w:t>
      </w:r>
    </w:p>
    <w:p>
      <w:pPr>
        <w:pStyle w:val="Heading2"/>
      </w:pPr>
      <w:r>
        <w:t>К ВИДАМ ПРОГРАММ ГОСУДАРСТВЕННЫХ ГАРАНТИЙ ОТНОСЯТ</w:t>
      </w:r>
    </w:p>
    <w:p>
      <w:r>
        <w:rPr>
          <w:b/>
        </w:rPr>
        <w:t xml:space="preserve">1: </w:t>
      </w:r>
      <w:r>
        <w:t>муниципальную, районную</w:t>
      </w:r>
    </w:p>
    <w:p>
      <w:r>
        <w:rPr>
          <w:b/>
        </w:rPr>
        <w:t xml:space="preserve">2: </w:t>
      </w:r>
      <w:r>
        <w:t>хозрасчетную, внебюджетную</w:t>
      </w:r>
    </w:p>
    <w:p>
      <w:r>
        <w:rPr>
          <w:b/>
        </w:rPr>
        <w:t xml:space="preserve">3: </w:t>
      </w:r>
      <w:r>
        <w:t>федеральную, территориальную</w:t>
      </w:r>
    </w:p>
    <w:p>
      <w:r>
        <w:rPr>
          <w:b/>
        </w:rPr>
        <w:t xml:space="preserve">4: </w:t>
      </w:r>
      <w:r>
        <w:t>внутриучрежденческую, коммерческую</w:t>
      </w:r>
    </w:p>
    <w:p>
      <w:r>
        <w:t xml:space="preserve">Правильный ответ: </w:t>
      </w:r>
      <w:r>
        <w:rPr>
          <w:b/>
        </w:rPr>
        <w:t>федеральную, территориальную</w:t>
      </w:r>
    </w:p>
    <w:p>
      <w:pPr>
        <w:pStyle w:val="Heading2"/>
      </w:pPr>
      <w:r>
        <w:t>ДИССЕМИНИРОВАННЫЙ ТУБЕРКУЛЁЗ ПРЕДСТАВЛЯЕТ ОСОБО ВЫСОКУЮ ОПАСНОСТЬ ДЛЯ ЖИЗНИ ПРИ ПОРАЖЕНИИ</w:t>
      </w:r>
    </w:p>
    <w:p>
      <w:r>
        <w:rPr>
          <w:b/>
        </w:rPr>
        <w:t xml:space="preserve">1: </w:t>
      </w:r>
      <w:r>
        <w:t>мягкой мозговой оболочки</w:t>
      </w:r>
    </w:p>
    <w:p>
      <w:r>
        <w:rPr>
          <w:b/>
        </w:rPr>
        <w:t xml:space="preserve">2: </w:t>
      </w:r>
      <w:r>
        <w:t>печени</w:t>
      </w:r>
    </w:p>
    <w:p>
      <w:r>
        <w:rPr>
          <w:b/>
        </w:rPr>
        <w:t xml:space="preserve">3: </w:t>
      </w:r>
      <w:r>
        <w:t>почек</w:t>
      </w:r>
    </w:p>
    <w:p>
      <w:r>
        <w:rPr>
          <w:b/>
        </w:rPr>
        <w:t xml:space="preserve">4: </w:t>
      </w:r>
      <w:r>
        <w:t>селезёнки</w:t>
      </w:r>
    </w:p>
    <w:p>
      <w:r>
        <w:t xml:space="preserve">Правильный ответ: </w:t>
      </w:r>
      <w:r>
        <w:rPr>
          <w:b/>
        </w:rPr>
        <w:t>мягкой мозговой оболочки</w:t>
      </w:r>
    </w:p>
    <w:p>
      <w:pPr>
        <w:pStyle w:val="Heading2"/>
      </w:pPr>
      <w:r>
        <w:t>ПРИ РЕВМАТОИДНОМ АРТРИТЕ ЧАЩЕ ВСЕГО ОБНАРУЖИВАЕТСЯ</w:t>
      </w:r>
    </w:p>
    <w:p>
      <w:r>
        <w:rPr>
          <w:b/>
        </w:rPr>
        <w:t xml:space="preserve">1: </w:t>
      </w:r>
      <w:r>
        <w:t>моноартрит</w:t>
      </w:r>
    </w:p>
    <w:p>
      <w:r>
        <w:rPr>
          <w:b/>
        </w:rPr>
        <w:t xml:space="preserve">2: </w:t>
      </w:r>
      <w:r>
        <w:t>полиартрит</w:t>
      </w:r>
    </w:p>
    <w:p>
      <w:r>
        <w:rPr>
          <w:b/>
        </w:rPr>
        <w:t xml:space="preserve">3: </w:t>
      </w:r>
      <w:r>
        <w:t>артралгия</w:t>
      </w:r>
    </w:p>
    <w:p>
      <w:r>
        <w:rPr>
          <w:b/>
        </w:rPr>
        <w:t xml:space="preserve">4: </w:t>
      </w:r>
      <w:r>
        <w:t>олигоартрит</w:t>
      </w:r>
    </w:p>
    <w:p>
      <w:r>
        <w:t xml:space="preserve">Правильный ответ: </w:t>
      </w:r>
      <w:r>
        <w:rPr>
          <w:b/>
        </w:rPr>
        <w:t>полиартрит</w:t>
      </w:r>
    </w:p>
    <w:p>
      <w:pPr>
        <w:pStyle w:val="Heading2"/>
      </w:pPr>
      <w:r>
        <w:t>ОСЛАБЛЕНИЕ ГОЛОСОВОГО ДРОЖАНИЯ ОТМЕЧАЕТСЯ ПРИ</w:t>
      </w:r>
    </w:p>
    <w:p>
      <w:r>
        <w:rPr>
          <w:b/>
        </w:rPr>
        <w:t xml:space="preserve">1: </w:t>
      </w:r>
      <w:r>
        <w:t>пневмосклерозе</w:t>
      </w:r>
    </w:p>
    <w:p>
      <w:r>
        <w:rPr>
          <w:b/>
        </w:rPr>
        <w:t xml:space="preserve">2: </w:t>
      </w:r>
      <w:r>
        <w:t>компрессионном ателектазе</w:t>
      </w:r>
    </w:p>
    <w:p>
      <w:r>
        <w:rPr>
          <w:b/>
        </w:rPr>
        <w:t xml:space="preserve">3: </w:t>
      </w:r>
      <w:r>
        <w:t>эмфиземе легких</w:t>
      </w:r>
    </w:p>
    <w:p>
      <w:r>
        <w:rPr>
          <w:b/>
        </w:rPr>
        <w:t xml:space="preserve">4: </w:t>
      </w:r>
      <w:r>
        <w:t>полости в лёгком, сообщающейся с бронхом</w:t>
      </w:r>
    </w:p>
    <w:p>
      <w:r>
        <w:t xml:space="preserve">Правильный ответ: </w:t>
      </w:r>
      <w:r>
        <w:rPr>
          <w:b/>
        </w:rPr>
        <w:t>эмфиземе легких</w:t>
      </w:r>
    </w:p>
    <w:p>
      <w:pPr>
        <w:pStyle w:val="Heading2"/>
      </w:pPr>
      <w:r>
        <w:t>ПРИ АНЕМИИ У ПАЦИЕНТОВ С ХРОНИЧЕСКОЙ БОЛЕЗНЬЮ ПОЧЕК НЕОБХОДИМО НАЗНАЧАТЬ КОМБИНИРОВАННУЮ ТЕРАПИЮ: СТИМУЛЯТОРЫ ЭРИТРОПОЭЗА С ПРЕПАРАТАМИ</w:t>
      </w:r>
    </w:p>
    <w:p>
      <w:r>
        <w:rPr>
          <w:b/>
        </w:rPr>
        <w:t xml:space="preserve">1: </w:t>
      </w:r>
      <w:r>
        <w:t>калия</w:t>
      </w:r>
    </w:p>
    <w:p>
      <w:r>
        <w:rPr>
          <w:b/>
        </w:rPr>
        <w:t xml:space="preserve">2: </w:t>
      </w:r>
      <w:r>
        <w:t>кальция</w:t>
      </w:r>
    </w:p>
    <w:p>
      <w:r>
        <w:rPr>
          <w:b/>
        </w:rPr>
        <w:t xml:space="preserve">3: </w:t>
      </w:r>
      <w:r>
        <w:t>магния</w:t>
      </w:r>
    </w:p>
    <w:p>
      <w:r>
        <w:rPr>
          <w:b/>
        </w:rPr>
        <w:t xml:space="preserve">4: </w:t>
      </w:r>
      <w:r>
        <w:t>железа</w:t>
      </w:r>
    </w:p>
    <w:p>
      <w:r>
        <w:t xml:space="preserve">Правильный ответ: </w:t>
      </w:r>
      <w:r>
        <w:rPr>
          <w:b/>
        </w:rPr>
        <w:t>железа</w:t>
      </w:r>
    </w:p>
    <w:p>
      <w:pPr>
        <w:pStyle w:val="Heading2"/>
      </w:pPr>
      <w:r>
        <w:t>ПРЕПАРАТЫ ОМЕГА-ПОЛИНЕНАСЫЩЕННЫХ ЖИРНЫХ КИСЛОТ СНИЖАЮТ УРОВЕНЬ</w:t>
      </w:r>
    </w:p>
    <w:p>
      <w:r>
        <w:rPr>
          <w:b/>
        </w:rPr>
        <w:t xml:space="preserve">1: </w:t>
      </w:r>
      <w:r>
        <w:t>триглицеридов</w:t>
      </w:r>
    </w:p>
    <w:p>
      <w:r>
        <w:rPr>
          <w:b/>
        </w:rPr>
        <w:t xml:space="preserve">2: </w:t>
      </w:r>
      <w:r>
        <w:t>ЛПВП</w:t>
      </w:r>
    </w:p>
    <w:p>
      <w:r>
        <w:rPr>
          <w:b/>
        </w:rPr>
        <w:t xml:space="preserve">3: </w:t>
      </w:r>
      <w:r>
        <w:t>ЛПНП</w:t>
      </w:r>
    </w:p>
    <w:p>
      <w:r>
        <w:rPr>
          <w:b/>
        </w:rPr>
        <w:t xml:space="preserve">4: </w:t>
      </w:r>
      <w:r>
        <w:t>общего холестерина</w:t>
      </w:r>
    </w:p>
    <w:p>
      <w:r>
        <w:t xml:space="preserve">Правильный ответ: </w:t>
      </w:r>
      <w:r>
        <w:rPr>
          <w:b/>
        </w:rPr>
        <w:t>триглицеридов</w:t>
      </w:r>
    </w:p>
    <w:p>
      <w:pPr>
        <w:pStyle w:val="Heading2"/>
      </w:pPr>
      <w:r>
        <w:t>АУТОИММУННЫЙ ГЕПАТИТ ЭФФЕКТИВНО ЛЕЧИТСЯ</w:t>
      </w:r>
    </w:p>
    <w:p>
      <w:r>
        <w:rPr>
          <w:b/>
        </w:rPr>
        <w:t xml:space="preserve">1: </w:t>
      </w:r>
      <w:r>
        <w:t>Интерфероном</w:t>
      </w:r>
    </w:p>
    <w:p>
      <w:r>
        <w:rPr>
          <w:b/>
        </w:rPr>
        <w:t xml:space="preserve">2: </w:t>
      </w:r>
      <w:r>
        <w:t>Преднизолоном</w:t>
      </w:r>
    </w:p>
    <w:p>
      <w:r>
        <w:rPr>
          <w:b/>
        </w:rPr>
        <w:t xml:space="preserve">3: </w:t>
      </w:r>
      <w:r>
        <w:t>Панкреатином</w:t>
      </w:r>
    </w:p>
    <w:p>
      <w:r>
        <w:rPr>
          <w:b/>
        </w:rPr>
        <w:t xml:space="preserve">4: </w:t>
      </w:r>
      <w:r>
        <w:t>Рибавирином</w:t>
      </w:r>
    </w:p>
    <w:p>
      <w:r>
        <w:t xml:space="preserve">Правильный ответ: </w:t>
      </w:r>
      <w:r>
        <w:rPr>
          <w:b/>
        </w:rPr>
        <w:t>Преднизолоном</w:t>
      </w:r>
    </w:p>
    <w:p>
      <w:pPr>
        <w:pStyle w:val="Heading2"/>
      </w:pPr>
      <w:r>
        <w:t>РЕНТГЕНОЛОГИЧЕСКИМ ПАРАМЕТРОМ ОЧАГОВОЙ ТЕНИ ЯВЛЯЮТСЯ РАЗМЕРЫ ДО (ММ)</w:t>
      </w:r>
    </w:p>
    <w:p>
      <w:r>
        <w:rPr>
          <w:b/>
        </w:rPr>
        <w:t xml:space="preserve">1: </w:t>
      </w:r>
      <w:r>
        <w:t>20</w:t>
      </w:r>
    </w:p>
    <w:p>
      <w:r>
        <w:rPr>
          <w:b/>
        </w:rPr>
        <w:t xml:space="preserve">2: </w:t>
      </w:r>
      <w:r>
        <w:t>14</w:t>
      </w:r>
    </w:p>
    <w:p>
      <w:r>
        <w:rPr>
          <w:b/>
        </w:rPr>
        <w:t xml:space="preserve">3: </w:t>
      </w:r>
      <w:r>
        <w:t>16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10</w:t>
      </w:r>
    </w:p>
    <w:p>
      <w:pPr>
        <w:pStyle w:val="Heading2"/>
      </w:pPr>
      <w:r>
        <w:t>ДЕСТРУКТИВНЫЕ ИЗМЕНЕНИЯ В ЛЕГКИХ ПРИ ОСТРОМ МИЛИАРНОМ ТУБЕРКУЛЕЗЕ</w:t>
      </w:r>
    </w:p>
    <w:p>
      <w:r>
        <w:rPr>
          <w:b/>
        </w:rPr>
        <w:t xml:space="preserve">1: </w:t>
      </w:r>
      <w:r>
        <w:t>формируются на фоне фиброза</w:t>
      </w:r>
    </w:p>
    <w:p>
      <w:r>
        <w:rPr>
          <w:b/>
        </w:rPr>
        <w:t xml:space="preserve">2: </w:t>
      </w:r>
      <w:r>
        <w:t>не встречаются</w:t>
      </w:r>
    </w:p>
    <w:p>
      <w:r>
        <w:rPr>
          <w:b/>
        </w:rPr>
        <w:t xml:space="preserve">3: </w:t>
      </w:r>
      <w:r>
        <w:t>встречаются редко</w:t>
      </w:r>
    </w:p>
    <w:p>
      <w:r>
        <w:rPr>
          <w:b/>
        </w:rPr>
        <w:t xml:space="preserve">4: </w:t>
      </w:r>
      <w:r>
        <w:t>встречаются часто</w:t>
      </w:r>
    </w:p>
    <w:p>
      <w:r>
        <w:t xml:space="preserve">Правильный ответ: </w:t>
      </w:r>
      <w:r>
        <w:rPr>
          <w:b/>
        </w:rPr>
        <w:t>не встречаются</w:t>
      </w:r>
    </w:p>
    <w:p>
      <w:pPr>
        <w:pStyle w:val="Heading2"/>
      </w:pPr>
      <w:r>
        <w:t>ЭНДОСКОПИЧЕСКОЕ ИССЛЕДОВАНИЕ ПОЗВОЛЯЕТ ВЫЯВИТЬ ГАСТРОЭЗОФАГЕАЛЬНУЮ РЕФЛЮКСНУЮ БОЛЕЗНЬ В ФОРМЕ</w:t>
      </w:r>
    </w:p>
    <w:p>
      <w:r>
        <w:rPr>
          <w:b/>
        </w:rPr>
        <w:t xml:space="preserve">1: </w:t>
      </w:r>
      <w:r>
        <w:t>гастроэзофагеального рефлюкса с эзофагитом</w:t>
      </w:r>
    </w:p>
    <w:p>
      <w:r>
        <w:rPr>
          <w:b/>
        </w:rPr>
        <w:t xml:space="preserve">2: </w:t>
      </w:r>
      <w:r>
        <w:t>кандидозного эзофагита</w:t>
      </w:r>
    </w:p>
    <w:p>
      <w:r>
        <w:rPr>
          <w:b/>
        </w:rPr>
        <w:t xml:space="preserve">3: </w:t>
      </w:r>
      <w:r>
        <w:t>диффузного эзофагоспазма</w:t>
      </w:r>
    </w:p>
    <w:p>
      <w:r>
        <w:rPr>
          <w:b/>
        </w:rPr>
        <w:t xml:space="preserve">4: </w:t>
      </w:r>
      <w:r>
        <w:t>синдрома Мэллори-Вейса</w:t>
      </w:r>
    </w:p>
    <w:p>
      <w:r>
        <w:t xml:space="preserve">Правильный ответ: </w:t>
      </w:r>
      <w:r>
        <w:rPr>
          <w:b/>
        </w:rPr>
        <w:t>гастроэзофагеального рефлюкса с эзофагитом</w:t>
      </w:r>
    </w:p>
    <w:p>
      <w:pPr>
        <w:pStyle w:val="Heading2"/>
      </w:pPr>
      <w:r>
        <w:t>САМОСТОЯТЕЛЬНЫМ МЕТОДОМ РАДИКАЛЬНОГО ЛЕЧЕНИЯ РАКА ЩИТОВИДНОЙ ЖЕЛЕЗЫ ЯВЛЯЕТСЯ</w:t>
      </w:r>
    </w:p>
    <w:p>
      <w:r>
        <w:rPr>
          <w:b/>
        </w:rPr>
        <w:t xml:space="preserve">1: </w:t>
      </w:r>
      <w:r>
        <w:t>иммунотерапия</w:t>
      </w:r>
    </w:p>
    <w:p>
      <w:r>
        <w:rPr>
          <w:b/>
        </w:rPr>
        <w:t xml:space="preserve">2: </w:t>
      </w:r>
      <w:r>
        <w:t>лучевой</w:t>
      </w:r>
    </w:p>
    <w:p>
      <w:r>
        <w:rPr>
          <w:b/>
        </w:rPr>
        <w:t xml:space="preserve">3: </w:t>
      </w:r>
      <w:r>
        <w:t>химио-гормональный</w:t>
      </w:r>
    </w:p>
    <w:p>
      <w:r>
        <w:rPr>
          <w:b/>
        </w:rPr>
        <w:t xml:space="preserve">4: </w:t>
      </w:r>
      <w:r>
        <w:t>хирургический</w:t>
      </w:r>
    </w:p>
    <w:p>
      <w:r>
        <w:t xml:space="preserve">Правильный ответ: </w:t>
      </w:r>
      <w:r>
        <w:rPr>
          <w:b/>
        </w:rPr>
        <w:t>хирургический</w:t>
      </w:r>
    </w:p>
    <w:p>
      <w:pPr>
        <w:pStyle w:val="Heading2"/>
      </w:pPr>
      <w:r>
        <w:t>ПАТОГНОМОНИЧНЫМ КЛИНИЧЕСКИМ ПРИЗНАКОМ АДДИСОНОВОЙ БОЛЕЗНИ ЯВЛЯЕТСЯ</w:t>
      </w:r>
    </w:p>
    <w:p>
      <w:r>
        <w:rPr>
          <w:b/>
        </w:rPr>
        <w:t xml:space="preserve">1: </w:t>
      </w:r>
      <w:r>
        <w:t>похудание</w:t>
      </w:r>
    </w:p>
    <w:p>
      <w:r>
        <w:rPr>
          <w:b/>
        </w:rPr>
        <w:t xml:space="preserve">2: </w:t>
      </w:r>
      <w:r>
        <w:t>артралгия</w:t>
      </w:r>
    </w:p>
    <w:p>
      <w:r>
        <w:rPr>
          <w:b/>
        </w:rPr>
        <w:t xml:space="preserve">3: </w:t>
      </w:r>
      <w:r>
        <w:t>диспептический синдром</w:t>
      </w:r>
    </w:p>
    <w:p>
      <w:r>
        <w:rPr>
          <w:b/>
        </w:rPr>
        <w:t xml:space="preserve">4: </w:t>
      </w:r>
      <w:r>
        <w:t>гиперпигментация кожи</w:t>
      </w:r>
    </w:p>
    <w:p>
      <w:r>
        <w:t xml:space="preserve">Правильный ответ: </w:t>
      </w:r>
      <w:r>
        <w:rPr>
          <w:b/>
        </w:rPr>
        <w:t>гиперпигментация кожи</w:t>
      </w:r>
    </w:p>
    <w:p>
      <w:pPr>
        <w:pStyle w:val="Heading2"/>
      </w:pPr>
      <w:r>
        <w:t>К РАННИМ ПРОЯВЛЕНИЯМ ВНЕШНЕСЕКРЕТОРНОЙ НЕДОСТАТОЧНОСТИ ПОДЖЕЛУДОЧНОЙ ЖЕЛЕЗЫ ОТНОСЯТ</w:t>
      </w:r>
    </w:p>
    <w:p>
      <w:r>
        <w:rPr>
          <w:b/>
        </w:rPr>
        <w:t xml:space="preserve">1: </w:t>
      </w:r>
      <w:r>
        <w:t>кахексию</w:t>
      </w:r>
    </w:p>
    <w:p>
      <w:r>
        <w:rPr>
          <w:b/>
        </w:rPr>
        <w:t xml:space="preserve">2: </w:t>
      </w:r>
      <w:r>
        <w:t>полифекалию</w:t>
      </w:r>
    </w:p>
    <w:p>
      <w:r>
        <w:rPr>
          <w:b/>
        </w:rPr>
        <w:t xml:space="preserve">3: </w:t>
      </w:r>
      <w:r>
        <w:t>сахарный диабет</w:t>
      </w:r>
    </w:p>
    <w:p>
      <w:r>
        <w:rPr>
          <w:b/>
        </w:rPr>
        <w:t xml:space="preserve">4: </w:t>
      </w:r>
      <w:r>
        <w:t>«панкреатическую холеру»</w:t>
      </w:r>
    </w:p>
    <w:p>
      <w:r>
        <w:t xml:space="preserve">Правильный ответ: </w:t>
      </w:r>
      <w:r>
        <w:rPr>
          <w:b/>
        </w:rPr>
        <w:t>полифекалию</w:t>
      </w:r>
    </w:p>
    <w:p>
      <w:pPr>
        <w:pStyle w:val="Heading2"/>
      </w:pPr>
      <w:r>
        <w:t>У ЖЕНЩИНЫ 22 ЛЕТ С АСИММЕТРИЕЙ ПУЛЬСА И АД НА РУКАХ ВЕРОЯТНЕЕ ВСЕГО</w:t>
      </w:r>
    </w:p>
    <w:p>
      <w:r>
        <w:rPr>
          <w:b/>
        </w:rPr>
        <w:t xml:space="preserve">1: </w:t>
      </w:r>
      <w:r>
        <w:t>гранулематоз Вегенера</w:t>
      </w:r>
    </w:p>
    <w:p>
      <w:r>
        <w:rPr>
          <w:b/>
        </w:rPr>
        <w:t xml:space="preserve">2: </w:t>
      </w:r>
      <w:r>
        <w:t>болезнь Такаясу</w:t>
      </w:r>
    </w:p>
    <w:p>
      <w:r>
        <w:rPr>
          <w:b/>
        </w:rPr>
        <w:t xml:space="preserve">3: </w:t>
      </w:r>
      <w:r>
        <w:t>коарктация аорты</w:t>
      </w:r>
    </w:p>
    <w:p>
      <w:r>
        <w:rPr>
          <w:b/>
        </w:rPr>
        <w:t xml:space="preserve">4: </w:t>
      </w:r>
      <w:r>
        <w:t>открытый артериальный проток</w:t>
      </w:r>
    </w:p>
    <w:p>
      <w:r>
        <w:t xml:space="preserve">Правильный ответ: </w:t>
      </w:r>
      <w:r>
        <w:rPr>
          <w:b/>
        </w:rPr>
        <w:t>болезнь Такаясу</w:t>
      </w:r>
    </w:p>
    <w:p>
      <w:pPr>
        <w:pStyle w:val="Heading2"/>
      </w:pPr>
      <w:r>
        <w:t>ХАРАКТЕРНЫМ ЛАБОРАТОРНЫМ ПРИЗНАКОМ БОЛЕЗНИ РЕЙТЕРА ЯВЛЯЕТСЯ</w:t>
      </w:r>
    </w:p>
    <w:p>
      <w:r>
        <w:rPr>
          <w:b/>
        </w:rPr>
        <w:t xml:space="preserve">1: </w:t>
      </w:r>
      <w:r>
        <w:t>повышение скорости оседания эритроцитов</w:t>
      </w:r>
    </w:p>
    <w:p>
      <w:r>
        <w:rPr>
          <w:b/>
        </w:rPr>
        <w:t xml:space="preserve">2: </w:t>
      </w:r>
      <w:r>
        <w:t>протеинурия</w:t>
      </w:r>
    </w:p>
    <w:p>
      <w:r>
        <w:rPr>
          <w:b/>
        </w:rPr>
        <w:t xml:space="preserve">3: </w:t>
      </w:r>
      <w:r>
        <w:t>обнаружение хламидий в соскобе из уретры</w:t>
      </w:r>
    </w:p>
    <w:p>
      <w:r>
        <w:rPr>
          <w:b/>
        </w:rPr>
        <w:t xml:space="preserve">4: </w:t>
      </w:r>
      <w:r>
        <w:t>ревматоидный фактор</w:t>
      </w:r>
    </w:p>
    <w:p>
      <w:r>
        <w:t xml:space="preserve">Правильный ответ: </w:t>
      </w:r>
      <w:r>
        <w:rPr>
          <w:b/>
        </w:rPr>
        <w:t>обнаружение хламидий в соскобе из уретры</w:t>
      </w:r>
    </w:p>
    <w:p>
      <w:pPr>
        <w:pStyle w:val="Heading2"/>
      </w:pPr>
      <w:r>
        <w:t>ЛЕЧЕНИЕ АРТЕРИАЛЬНОЙ ГИПЕРТЕНЗИИ ИНГИБИТОРАМИ АНГИОТЕНЗИНПРЕВРАЩАЮЩЕГО ФЕРМЕНТА ПРОТИВОПОКАЗАНО ПРИ</w:t>
      </w:r>
    </w:p>
    <w:p>
      <w:r>
        <w:rPr>
          <w:b/>
        </w:rPr>
        <w:t xml:space="preserve">1: </w:t>
      </w:r>
      <w:r>
        <w:t>двустороннем стенозе почечных артерий</w:t>
      </w:r>
    </w:p>
    <w:p>
      <w:r>
        <w:rPr>
          <w:b/>
        </w:rPr>
        <w:t xml:space="preserve">2: </w:t>
      </w:r>
      <w:r>
        <w:t>диабетической нефропатии</w:t>
      </w:r>
    </w:p>
    <w:p>
      <w:r>
        <w:rPr>
          <w:b/>
        </w:rPr>
        <w:t xml:space="preserve">3: </w:t>
      </w:r>
      <w:r>
        <w:t>бронхиальной астме</w:t>
      </w:r>
    </w:p>
    <w:p>
      <w:r>
        <w:rPr>
          <w:b/>
        </w:rPr>
        <w:t xml:space="preserve">4: </w:t>
      </w:r>
      <w:r>
        <w:t>поликистозе почек</w:t>
      </w:r>
    </w:p>
    <w:p>
      <w:r>
        <w:t xml:space="preserve">Правильный ответ: </w:t>
      </w:r>
      <w:r>
        <w:rPr>
          <w:b/>
        </w:rPr>
        <w:t>двустороннем стенозе почечных артерий</w:t>
      </w:r>
    </w:p>
    <w:p>
      <w:pPr>
        <w:pStyle w:val="Heading2"/>
      </w:pPr>
      <w:r>
        <w:t>ПАЦИЕНТАМ С МНОЖЕСТВЕННОЙ ЛЕКАРСТВЕННОЙ УСТОЙЧИВОСТЬЮ МИКОБАКТЕРИЙ НАЗНАЧАЮТ ______ РЕЖИМ ХИМИОТЕРАПИИ</w:t>
      </w:r>
    </w:p>
    <w:p>
      <w:r>
        <w:rPr>
          <w:b/>
        </w:rPr>
        <w:t xml:space="preserve">1: </w:t>
      </w:r>
      <w:r>
        <w:t>IV</w:t>
      </w:r>
    </w:p>
    <w:p>
      <w:r>
        <w:rPr>
          <w:b/>
        </w:rPr>
        <w:t xml:space="preserve">2: </w:t>
      </w:r>
      <w:r>
        <w:t>I</w:t>
      </w:r>
    </w:p>
    <w:p>
      <w:r>
        <w:rPr>
          <w:b/>
        </w:rPr>
        <w:t xml:space="preserve">3: </w:t>
      </w:r>
      <w:r>
        <w:t>III</w:t>
      </w:r>
    </w:p>
    <w:p>
      <w:r>
        <w:rPr>
          <w:b/>
        </w:rPr>
        <w:t xml:space="preserve">4: </w:t>
      </w:r>
      <w:r>
        <w:t>II</w:t>
      </w:r>
    </w:p>
    <w:p>
      <w:r>
        <w:t xml:space="preserve">Правильный ответ: </w:t>
      </w:r>
      <w:r>
        <w:rPr>
          <w:b/>
        </w:rPr>
        <w:t>IV</w:t>
      </w:r>
    </w:p>
    <w:p>
      <w:pPr>
        <w:pStyle w:val="Heading2"/>
      </w:pPr>
      <w:r>
        <w:t>ПРИ НЕТЯЖЕЛОЙ ПНЕВМОНИИ ВО ВРЕМЯ БЕРЕМЕННОСТИ МОЖНО РЕКОМЕНДОВАТЬ</w:t>
      </w:r>
    </w:p>
    <w:p>
      <w:r>
        <w:rPr>
          <w:b/>
        </w:rPr>
        <w:t xml:space="preserve">1: </w:t>
      </w:r>
      <w:r>
        <w:t>амоксициллин</w:t>
      </w:r>
    </w:p>
    <w:p>
      <w:r>
        <w:rPr>
          <w:b/>
        </w:rPr>
        <w:t xml:space="preserve">2: </w:t>
      </w:r>
      <w:r>
        <w:t>левомицетин</w:t>
      </w:r>
    </w:p>
    <w:p>
      <w:r>
        <w:rPr>
          <w:b/>
        </w:rPr>
        <w:t xml:space="preserve">3: </w:t>
      </w:r>
      <w:r>
        <w:t>ципрофлоксацин</w:t>
      </w:r>
    </w:p>
    <w:p>
      <w:r>
        <w:rPr>
          <w:b/>
        </w:rPr>
        <w:t xml:space="preserve">4: </w:t>
      </w:r>
      <w:r>
        <w:t>тетрациклин</w:t>
      </w:r>
    </w:p>
    <w:p>
      <w:r>
        <w:t xml:space="preserve">Правильный ответ: </w:t>
      </w:r>
      <w:r>
        <w:rPr>
          <w:b/>
        </w:rPr>
        <w:t>амоксициллин</w:t>
      </w:r>
    </w:p>
    <w:p>
      <w:pPr>
        <w:pStyle w:val="Heading2"/>
      </w:pPr>
      <w:r>
        <w:t>К ПРЕПАРАТАМ, УЛУЧШАЮЩИМ СОКРАТИМОСТЬ МИОКАРДА, ОТНОСЯТ</w:t>
      </w:r>
    </w:p>
    <w:p>
      <w:r>
        <w:rPr>
          <w:b/>
        </w:rPr>
        <w:t xml:space="preserve">1: </w:t>
      </w:r>
      <w:r>
        <w:t>добутамин</w:t>
      </w:r>
    </w:p>
    <w:p>
      <w:r>
        <w:rPr>
          <w:b/>
        </w:rPr>
        <w:t xml:space="preserve">2: </w:t>
      </w:r>
      <w:r>
        <w:t>атенолол</w:t>
      </w:r>
    </w:p>
    <w:p>
      <w:r>
        <w:rPr>
          <w:b/>
        </w:rPr>
        <w:t xml:space="preserve">3: </w:t>
      </w:r>
      <w:r>
        <w:t>атропин</w:t>
      </w:r>
    </w:p>
    <w:p>
      <w:r>
        <w:rPr>
          <w:b/>
        </w:rPr>
        <w:t xml:space="preserve">4: </w:t>
      </w:r>
      <w:r>
        <w:t>триметазидин</w:t>
      </w:r>
    </w:p>
    <w:p>
      <w:r>
        <w:t xml:space="preserve">Правильный ответ: </w:t>
      </w:r>
      <w:r>
        <w:rPr>
          <w:b/>
        </w:rPr>
        <w:t>добутамин</w:t>
      </w:r>
    </w:p>
    <w:p>
      <w:pPr>
        <w:pStyle w:val="Heading2"/>
      </w:pPr>
      <w:r>
        <w:t>ПРИ ЛЕЧЕНИИ БОЛЬНОГО В СОСТОЯНИИ АГРАНУЛОЦИТОЗА ПЕРСОНАЛ ДОЛЖЕН</w:t>
      </w:r>
    </w:p>
    <w:p>
      <w:r>
        <w:rPr>
          <w:b/>
        </w:rPr>
        <w:t xml:space="preserve">1: </w:t>
      </w:r>
      <w:r>
        <w:t>после каждого входа в палату персонала включать ультрафиолетовый облучатель</w:t>
      </w:r>
    </w:p>
    <w:p>
      <w:r>
        <w:rPr>
          <w:b/>
        </w:rPr>
        <w:t xml:space="preserve">2: </w:t>
      </w:r>
      <w:r>
        <w:t>обеспечить больному асептические условия пребывания</w:t>
      </w:r>
    </w:p>
    <w:p>
      <w:r>
        <w:rPr>
          <w:b/>
        </w:rPr>
        <w:t xml:space="preserve">3: </w:t>
      </w:r>
      <w:r>
        <w:t>включать приточно-вытяжную вентиляцию каждые 2-3 часа</w:t>
      </w:r>
    </w:p>
    <w:p>
      <w:r>
        <w:rPr>
          <w:b/>
        </w:rPr>
        <w:t xml:space="preserve">4: </w:t>
      </w:r>
      <w:r>
        <w:t>мыть полы и стены палаты ежечасно</w:t>
      </w:r>
    </w:p>
    <w:p>
      <w:r>
        <w:t xml:space="preserve">Правильный ответ: </w:t>
      </w:r>
      <w:r>
        <w:rPr>
          <w:b/>
        </w:rPr>
        <w:t>обеспечить больному асептические условия пребывания</w:t>
      </w:r>
    </w:p>
    <w:p>
      <w:pPr>
        <w:pStyle w:val="Heading2"/>
      </w:pPr>
      <w:r>
        <w:t>ДЛЯ РАСЧЕТА ПЕРВИЧНОЙ ЗАБОЛЕВАЕМОСТИ НЕОБХОДИМЫ ДАННЫЕ О СРЕДНЕГОДОВОЙ ЧИСЛЕННОСТИ НАСЕЛЕНИЯ И ЧИСЛЕ</w:t>
      </w:r>
    </w:p>
    <w:p>
      <w:r>
        <w:rPr>
          <w:b/>
        </w:rPr>
        <w:t xml:space="preserve">1: </w:t>
      </w:r>
      <w:r>
        <w:t>социально-значимых заболеваний, зарегистрированных в течение трех лет</w:t>
      </w:r>
    </w:p>
    <w:p>
      <w:r>
        <w:rPr>
          <w:b/>
        </w:rPr>
        <w:t xml:space="preserve">2: </w:t>
      </w:r>
      <w:r>
        <w:t>заболеваний, выявленных впервые в данном году</w:t>
      </w:r>
    </w:p>
    <w:p>
      <w:r>
        <w:rPr>
          <w:b/>
        </w:rPr>
        <w:t xml:space="preserve">3: </w:t>
      </w:r>
      <w:r>
        <w:t>инфекционных заболеваний, зарегистрированных в данном и в прошлом году</w:t>
      </w:r>
    </w:p>
    <w:p>
      <w:r>
        <w:rPr>
          <w:b/>
        </w:rPr>
        <w:t xml:space="preserve">4: </w:t>
      </w:r>
      <w:r>
        <w:t>заболеваний, зарегистрированных впервые в прошлом году</w:t>
      </w:r>
    </w:p>
    <w:p>
      <w:r>
        <w:t xml:space="preserve">Правильный ответ: </w:t>
      </w:r>
      <w:r>
        <w:rPr>
          <w:b/>
        </w:rPr>
        <w:t>заболеваний, выявленных впервые в данном году</w:t>
      </w:r>
    </w:p>
    <w:p>
      <w:pPr>
        <w:pStyle w:val="Heading2"/>
      </w:pPr>
      <w:r>
        <w:t>ДЛЯ МЕНИНГОКОКЦЕМИИ ХАРАКТЕРНА СЫПЬ</w:t>
      </w:r>
    </w:p>
    <w:p>
      <w:r>
        <w:rPr>
          <w:b/>
        </w:rPr>
        <w:t xml:space="preserve">1: </w:t>
      </w:r>
      <w:r>
        <w:t>геморрагическая с некрозом в центре</w:t>
      </w:r>
    </w:p>
    <w:p>
      <w:r>
        <w:rPr>
          <w:b/>
        </w:rPr>
        <w:t xml:space="preserve">2: </w:t>
      </w:r>
      <w:r>
        <w:t>везикулезная с геморрагическим содержимым</w:t>
      </w:r>
    </w:p>
    <w:p>
      <w:r>
        <w:rPr>
          <w:b/>
        </w:rPr>
        <w:t xml:space="preserve">3: </w:t>
      </w:r>
      <w:r>
        <w:t>папулезная на гиперемированном основании</w:t>
      </w:r>
    </w:p>
    <w:p>
      <w:r>
        <w:rPr>
          <w:b/>
        </w:rPr>
        <w:t xml:space="preserve">4: </w:t>
      </w:r>
      <w:r>
        <w:t>уртикарная, склонная к слиянию</w:t>
      </w:r>
    </w:p>
    <w:p>
      <w:r>
        <w:t xml:space="preserve">Правильный ответ: </w:t>
      </w:r>
      <w:r>
        <w:rPr>
          <w:b/>
        </w:rPr>
        <w:t>геморрагическая с некрозом в центре</w:t>
      </w:r>
    </w:p>
    <w:p>
      <w:pPr>
        <w:pStyle w:val="Heading2"/>
      </w:pPr>
      <w:r>
        <w:t>В ЛЕЧЕНИИ АУТОИММУННОГО ГЕПАТИТА ОДНИМ ИЗ РЕКОМЕНДОВАННЫХ ПРЕПАРАТОВ ЯВЛЯЕТСЯ</w:t>
      </w:r>
    </w:p>
    <w:p>
      <w:r>
        <w:rPr>
          <w:b/>
        </w:rPr>
        <w:t xml:space="preserve">1: </w:t>
      </w:r>
      <w:r>
        <w:t>ламивудин</w:t>
      </w:r>
    </w:p>
    <w:p>
      <w:r>
        <w:rPr>
          <w:b/>
        </w:rPr>
        <w:t xml:space="preserve">2: </w:t>
      </w:r>
      <w:r>
        <w:t>интерферон альфа</w:t>
      </w:r>
    </w:p>
    <w:p>
      <w:r>
        <w:rPr>
          <w:b/>
        </w:rPr>
        <w:t xml:space="preserve">3: </w:t>
      </w:r>
      <w:r>
        <w:t>адефовира дипивоксил</w:t>
      </w:r>
    </w:p>
    <w:p>
      <w:r>
        <w:rPr>
          <w:b/>
        </w:rPr>
        <w:t xml:space="preserve">4: </w:t>
      </w:r>
      <w:r>
        <w:t>преднизолон</w:t>
      </w:r>
    </w:p>
    <w:p>
      <w:r>
        <w:t xml:space="preserve">Правильный ответ: </w:t>
      </w:r>
      <w:r>
        <w:rPr>
          <w:b/>
        </w:rPr>
        <w:t>преднизолон</w:t>
      </w:r>
    </w:p>
    <w:p>
      <w:pPr>
        <w:pStyle w:val="Heading2"/>
      </w:pPr>
      <w:r>
        <w:t>К ХАРАКТЕРНЫМ КЛИНИЧЕСКИМ ПРИЗНАКАМ ДИФФУЗНОГО ТОКСИЧЕСКОГО ЗОБА ОТНОСЯТ</w:t>
      </w:r>
    </w:p>
    <w:p>
      <w:r>
        <w:rPr>
          <w:b/>
        </w:rPr>
        <w:t xml:space="preserve">1: </w:t>
      </w:r>
      <w:r>
        <w:t>гипотонию</w:t>
      </w:r>
    </w:p>
    <w:p>
      <w:r>
        <w:rPr>
          <w:b/>
        </w:rPr>
        <w:t xml:space="preserve">2: </w:t>
      </w:r>
      <w:r>
        <w:t>гиперхолестеринемию</w:t>
      </w:r>
    </w:p>
    <w:p>
      <w:r>
        <w:rPr>
          <w:b/>
        </w:rPr>
        <w:t xml:space="preserve">3: </w:t>
      </w:r>
      <w:r>
        <w:t>сухость кожи</w:t>
      </w:r>
    </w:p>
    <w:p>
      <w:r>
        <w:rPr>
          <w:b/>
        </w:rPr>
        <w:t xml:space="preserve">4: </w:t>
      </w:r>
      <w:r>
        <w:t>миопатию и тахикардию</w:t>
      </w:r>
    </w:p>
    <w:p>
      <w:r>
        <w:t xml:space="preserve">Правильный ответ: </w:t>
      </w:r>
      <w:r>
        <w:rPr>
          <w:b/>
        </w:rPr>
        <w:t>миопатию и тахикардию</w:t>
      </w:r>
    </w:p>
    <w:p>
      <w:pPr>
        <w:pStyle w:val="Heading2"/>
      </w:pPr>
      <w:r>
        <w:t>ДЛЯ КЛИНИЧЕСКОЙ КАРТИНЫ БОЛЕЗНИ ТАКАЯСУ ХАРАКТЕРНО</w:t>
      </w:r>
    </w:p>
    <w:p>
      <w:r>
        <w:rPr>
          <w:b/>
        </w:rPr>
        <w:t xml:space="preserve">1: </w:t>
      </w:r>
      <w:r>
        <w:t>кровохарканье</w:t>
      </w:r>
    </w:p>
    <w:p>
      <w:r>
        <w:rPr>
          <w:b/>
        </w:rPr>
        <w:t xml:space="preserve">2: </w:t>
      </w:r>
      <w:r>
        <w:t>наличие сетчатого ливедо</w:t>
      </w:r>
    </w:p>
    <w:p>
      <w:r>
        <w:rPr>
          <w:b/>
        </w:rPr>
        <w:t xml:space="preserve">3: </w:t>
      </w:r>
      <w:r>
        <w:t>отсутствие пульса на одной руке</w:t>
      </w:r>
    </w:p>
    <w:p>
      <w:r>
        <w:rPr>
          <w:b/>
        </w:rPr>
        <w:t xml:space="preserve">4: </w:t>
      </w:r>
      <w:r>
        <w:t>наличие геморрагической пурпуры</w:t>
      </w:r>
    </w:p>
    <w:p>
      <w:r>
        <w:t xml:space="preserve">Правильный ответ: </w:t>
      </w:r>
      <w:r>
        <w:rPr>
          <w:b/>
        </w:rPr>
        <w:t>отсутствие пульса на одной руке</w:t>
      </w:r>
    </w:p>
    <w:p>
      <w:pPr>
        <w:pStyle w:val="Heading2"/>
      </w:pPr>
      <w:r>
        <w:t>ДЛЯ АРТЕРИАЛЬНОЙ ГИПЕРТОНИИ I СТЕПЕНИ ПО КЛАССИФИКАЦИИ, РЕКОМЕНДОВАННОЙ ЭКСПЕРТАМИ ВОЗ/МОГ, ХАРАКТЕРНЫ</w:t>
      </w:r>
    </w:p>
    <w:p>
      <w:r>
        <w:rPr>
          <w:b/>
        </w:rPr>
        <w:t xml:space="preserve">1: </w:t>
      </w:r>
      <w:r>
        <w:t>систолическое АД 160-180 мм рт.ст., диастолическое – 94-100 мм рт.ст.</w:t>
      </w:r>
    </w:p>
    <w:p>
      <w:r>
        <w:rPr>
          <w:b/>
        </w:rPr>
        <w:t xml:space="preserve">2: </w:t>
      </w:r>
      <w:r>
        <w:t>систолическое АД 140-150 мм рт.ст., диастолическое – 94-100 мм рт.ст.</w:t>
      </w:r>
    </w:p>
    <w:p>
      <w:r>
        <w:rPr>
          <w:b/>
        </w:rPr>
        <w:t xml:space="preserve">3: </w:t>
      </w:r>
      <w:r>
        <w:t>систолическое АД 140-159 мм рт.ст., диастолическое – 90-99 мм рт.ст.</w:t>
      </w:r>
    </w:p>
    <w:p>
      <w:r>
        <w:rPr>
          <w:b/>
        </w:rPr>
        <w:t xml:space="preserve">4: </w:t>
      </w:r>
      <w:r>
        <w:t>систолическое АД ниже 140 мм рт.ст., диастолическое – ниже 90 мм рт.ст.</w:t>
      </w:r>
    </w:p>
    <w:p>
      <w:r>
        <w:t xml:space="preserve">Правильный ответ: </w:t>
      </w:r>
      <w:r>
        <w:rPr>
          <w:b/>
        </w:rPr>
        <w:t>систолическое АД 140-159 мм рт.ст., диастолическое – 90-99 мм рт.ст.</w:t>
      </w:r>
    </w:p>
    <w:p>
      <w:pPr>
        <w:pStyle w:val="Heading2"/>
      </w:pPr>
      <w:r>
        <w:t>У БОЛЬНОЙ 36 ЛЕТ, ДЛИТЕЛЬНО БОЛЕЮЩЕЙ РЕВМАТОИДНЫМ ПОЛИАРТРИТОМ, В МОЧЕ ОБНАРУЖЕНА ПРОТЕИНУРИЯ ДО 3,5 Г/Л. МОЖНО ПРЕДПОЛОЖИТЬ РАЗВИТИЕ</w:t>
      </w:r>
    </w:p>
    <w:p>
      <w:r>
        <w:rPr>
          <w:b/>
        </w:rPr>
        <w:t xml:space="preserve">1: </w:t>
      </w:r>
      <w:r>
        <w:t>миеломной болезни</w:t>
      </w:r>
    </w:p>
    <w:p>
      <w:r>
        <w:rPr>
          <w:b/>
        </w:rPr>
        <w:t xml:space="preserve">2: </w:t>
      </w:r>
      <w:r>
        <w:t>амилоидоза почек</w:t>
      </w:r>
    </w:p>
    <w:p>
      <w:r>
        <w:rPr>
          <w:b/>
        </w:rPr>
        <w:t xml:space="preserve">3: </w:t>
      </w:r>
      <w:r>
        <w:t>хронического гломерулонефрита</w:t>
      </w:r>
    </w:p>
    <w:p>
      <w:r>
        <w:rPr>
          <w:b/>
        </w:rPr>
        <w:t xml:space="preserve">4: </w:t>
      </w:r>
      <w:r>
        <w:t>хронического пиелонефрита</w:t>
      </w:r>
    </w:p>
    <w:p>
      <w:r>
        <w:t xml:space="preserve">Правильный ответ: </w:t>
      </w:r>
      <w:r>
        <w:rPr>
          <w:b/>
        </w:rPr>
        <w:t>амилоидоза почек</w:t>
      </w:r>
    </w:p>
    <w:p>
      <w:pPr>
        <w:pStyle w:val="Heading2"/>
      </w:pPr>
      <w:r>
        <w:t>ДО УСТАНОВЛЕНИЯ ТОЧНОГО ДИАГНОЗА ЛЕЧЕНИЕ АРТРИТА МОЖНО НАЧАТЬ С</w:t>
      </w:r>
    </w:p>
    <w:p>
      <w:r>
        <w:rPr>
          <w:b/>
        </w:rPr>
        <w:t xml:space="preserve">1: </w:t>
      </w:r>
      <w:r>
        <w:t>антибиотиков</w:t>
      </w:r>
    </w:p>
    <w:p>
      <w:r>
        <w:rPr>
          <w:b/>
        </w:rPr>
        <w:t xml:space="preserve">2: </w:t>
      </w:r>
      <w:r>
        <w:t>Преднизолона</w:t>
      </w:r>
    </w:p>
    <w:p>
      <w:r>
        <w:rPr>
          <w:b/>
        </w:rPr>
        <w:t xml:space="preserve">3: </w:t>
      </w:r>
      <w:r>
        <w:t>Кризанола</w:t>
      </w:r>
    </w:p>
    <w:p>
      <w:r>
        <w:rPr>
          <w:b/>
        </w:rPr>
        <w:t xml:space="preserve">4: </w:t>
      </w:r>
      <w:r>
        <w:t>нестероидных противовоспалительных препаратов</w:t>
      </w:r>
    </w:p>
    <w:p>
      <w:r>
        <w:t xml:space="preserve">Правильный ответ: </w:t>
      </w:r>
      <w:r>
        <w:rPr>
          <w:b/>
        </w:rPr>
        <w:t>нестероидных противовоспалительных препаратов</w:t>
      </w:r>
    </w:p>
    <w:p>
      <w:pPr>
        <w:pStyle w:val="Heading2"/>
      </w:pPr>
      <w:r>
        <w:t>ДЛЯ ЛЕЧЕНИЯ ПЕРВИЧНОГО ФЕНОМЕНА РЕЙНО ИСПОЛЬЗУЮТ</w:t>
      </w:r>
    </w:p>
    <w:p>
      <w:r>
        <w:rPr>
          <w:b/>
        </w:rPr>
        <w:t xml:space="preserve">1: </w:t>
      </w:r>
      <w:r>
        <w:t>Кетансерин</w:t>
      </w:r>
    </w:p>
    <w:p>
      <w:r>
        <w:rPr>
          <w:b/>
        </w:rPr>
        <w:t xml:space="preserve">2: </w:t>
      </w:r>
      <w:r>
        <w:t>низкие дозы Аспирина</w:t>
      </w:r>
    </w:p>
    <w:p>
      <w:r>
        <w:rPr>
          <w:b/>
        </w:rPr>
        <w:t xml:space="preserve">3: </w:t>
      </w:r>
      <w:r>
        <w:t>Пропранолол</w:t>
      </w:r>
    </w:p>
    <w:p>
      <w:r>
        <w:rPr>
          <w:b/>
        </w:rPr>
        <w:t xml:space="preserve">4: </w:t>
      </w:r>
      <w:r>
        <w:t>дигидропиридиновые антагонисты Кальция</w:t>
      </w:r>
    </w:p>
    <w:p>
      <w:r>
        <w:t xml:space="preserve">Правильный ответ: </w:t>
      </w:r>
      <w:r>
        <w:rPr>
          <w:b/>
        </w:rPr>
        <w:t>дигидропиридиновые антагонисты Кальция</w:t>
      </w:r>
    </w:p>
    <w:p>
      <w:pPr>
        <w:pStyle w:val="Heading2"/>
      </w:pPr>
      <w:r>
        <w:t>ДЛЯ ДОСТОВЕРНОГО ДОКАЗАТЕЛЬСТВА ОСТРОГО ЛЕЙКОЗА УВЕЛИЧЕНИЕ БЛАСТОВ В КОСТНОМ МОЗГЕ СОСТАВЛЯЕТ (%)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15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20</w:t>
      </w:r>
    </w:p>
    <w:p>
      <w:r>
        <w:t xml:space="preserve">Правильный ответ: </w:t>
      </w:r>
      <w:r>
        <w:rPr>
          <w:b/>
        </w:rPr>
        <w:t>20</w:t>
      </w:r>
    </w:p>
    <w:p>
      <w:pPr>
        <w:pStyle w:val="Heading2"/>
      </w:pPr>
      <w:r>
        <w:t>ПРИ ПАРОКСИЗМАЛЬНОЙ ТАХИКАРДИИ РИТМ СЕРДЦА</w:t>
      </w:r>
    </w:p>
    <w:p>
      <w:r>
        <w:rPr>
          <w:b/>
        </w:rPr>
        <w:t xml:space="preserve">1: </w:t>
      </w:r>
      <w:r>
        <w:t>неправильный</w:t>
      </w:r>
    </w:p>
    <w:p>
      <w:r>
        <w:rPr>
          <w:b/>
        </w:rPr>
        <w:t xml:space="preserve">2: </w:t>
      </w:r>
      <w:r>
        <w:t>с ритмичным выпадением сокращений желудочков</w:t>
      </w:r>
    </w:p>
    <w:p>
      <w:r>
        <w:rPr>
          <w:b/>
        </w:rPr>
        <w:t xml:space="preserve">3: </w:t>
      </w:r>
      <w:r>
        <w:t>правильный</w:t>
      </w:r>
    </w:p>
    <w:p>
      <w:r>
        <w:rPr>
          <w:b/>
        </w:rPr>
        <w:t xml:space="preserve">4: </w:t>
      </w:r>
      <w:r>
        <w:t>редкий ритмичный</w:t>
      </w:r>
    </w:p>
    <w:p>
      <w:r>
        <w:t xml:space="preserve">Правильный ответ: </w:t>
      </w:r>
      <w:r>
        <w:rPr>
          <w:b/>
        </w:rPr>
        <w:t>правильный</w:t>
      </w:r>
    </w:p>
    <w:p>
      <w:pPr>
        <w:pStyle w:val="Heading2"/>
      </w:pPr>
      <w:r>
        <w:t>ПЕРКУТОРНО ПЛЕВРАЛЬНЫЙ ЭКССУДАТ ОПРЕДЕЛЯЕТСЯ ПРИ ЕГО ОБЪЕМЕ НЕ МЕНЕЕ (В МЛ)</w:t>
      </w:r>
    </w:p>
    <w:p>
      <w:r>
        <w:rPr>
          <w:b/>
        </w:rPr>
        <w:t xml:space="preserve">1: </w:t>
      </w:r>
      <w:r>
        <w:t>500</w:t>
      </w:r>
    </w:p>
    <w:p>
      <w:r>
        <w:rPr>
          <w:b/>
        </w:rPr>
        <w:t xml:space="preserve">2: </w:t>
      </w:r>
      <w:r>
        <w:t>1000</w:t>
      </w:r>
    </w:p>
    <w:p>
      <w:r>
        <w:rPr>
          <w:b/>
        </w:rPr>
        <w:t xml:space="preserve">3: </w:t>
      </w:r>
      <w:r>
        <w:t>50</w:t>
      </w:r>
    </w:p>
    <w:p>
      <w:r>
        <w:rPr>
          <w:b/>
        </w:rPr>
        <w:t xml:space="preserve">4: </w:t>
      </w:r>
      <w:r>
        <w:t>100</w:t>
      </w:r>
    </w:p>
    <w:p>
      <w:r>
        <w:t xml:space="preserve">Правильный ответ: </w:t>
      </w:r>
      <w:r>
        <w:rPr>
          <w:b/>
        </w:rPr>
        <w:t>500</w:t>
      </w:r>
    </w:p>
    <w:p>
      <w:pPr>
        <w:pStyle w:val="Heading2"/>
      </w:pPr>
      <w:r>
        <w:t>ПОБОЧНЫЙ ЭФФЕКТ В ВИДЕ КАШЛЯ ПРИ ПРИЁМЕ ИНГИБИТОРОВ АПФ СВЯЗАН С/СО</w:t>
      </w:r>
    </w:p>
    <w:p>
      <w:r>
        <w:rPr>
          <w:b/>
        </w:rPr>
        <w:t xml:space="preserve">1: </w:t>
      </w:r>
      <w:r>
        <w:t>увеличением продукции натрийуретических пептидов</w:t>
      </w:r>
    </w:p>
    <w:p>
      <w:r>
        <w:rPr>
          <w:b/>
        </w:rPr>
        <w:t xml:space="preserve">2: </w:t>
      </w:r>
      <w:r>
        <w:t>снижением содержания ангиотензина-II</w:t>
      </w:r>
    </w:p>
    <w:p>
      <w:r>
        <w:rPr>
          <w:b/>
        </w:rPr>
        <w:t xml:space="preserve">3: </w:t>
      </w:r>
      <w:r>
        <w:t>cнижением  активности ренина плазмы</w:t>
      </w:r>
    </w:p>
    <w:p>
      <w:r>
        <w:rPr>
          <w:b/>
        </w:rPr>
        <w:t xml:space="preserve">4: </w:t>
      </w:r>
      <w:r>
        <w:t>увеличением продукции содержания брадикинина</w:t>
      </w:r>
    </w:p>
    <w:p>
      <w:r>
        <w:t xml:space="preserve">Правильный ответ: </w:t>
      </w:r>
      <w:r>
        <w:rPr>
          <w:b/>
        </w:rPr>
        <w:t>увеличением продукции содержания брадикинина</w:t>
      </w:r>
    </w:p>
    <w:p>
      <w:pPr>
        <w:pStyle w:val="Heading2"/>
      </w:pPr>
      <w:r>
        <w:t>НАИБОЛЕЕ ЧАСТЫМ ОСЛОЖНЕНИЕМ, ВОЗНИКАЮЩИМ В ПЕРВЫЕ ЧАСЫ ОСТРОГО ИНФАРКТА МИОКАРДА, ЯВЛЯЕТСЯ</w:t>
      </w:r>
    </w:p>
    <w:p>
      <w:r>
        <w:rPr>
          <w:b/>
        </w:rPr>
        <w:t xml:space="preserve">1: </w:t>
      </w:r>
      <w:r>
        <w:t>острая сердечно-сосудистая недостаточность</w:t>
      </w:r>
    </w:p>
    <w:p>
      <w:r>
        <w:rPr>
          <w:b/>
        </w:rPr>
        <w:t xml:space="preserve">2: </w:t>
      </w:r>
      <w:r>
        <w:t>нарушение ритма</w:t>
      </w:r>
    </w:p>
    <w:p>
      <w:r>
        <w:rPr>
          <w:b/>
        </w:rPr>
        <w:t xml:space="preserve">3: </w:t>
      </w:r>
      <w:r>
        <w:t>отек легких</w:t>
      </w:r>
    </w:p>
    <w:p>
      <w:r>
        <w:rPr>
          <w:b/>
        </w:rPr>
        <w:t xml:space="preserve">4: </w:t>
      </w:r>
      <w:r>
        <w:t>кардиогенный шок</w:t>
      </w:r>
    </w:p>
    <w:p>
      <w:r>
        <w:t xml:space="preserve">Правильный ответ: </w:t>
      </w:r>
      <w:r>
        <w:rPr>
          <w:b/>
        </w:rPr>
        <w:t>нарушение ритма</w:t>
      </w:r>
    </w:p>
    <w:p>
      <w:pPr>
        <w:pStyle w:val="Heading2"/>
      </w:pPr>
      <w:r>
        <w:t>ПОКАЗАНИЕМ К ЭКСТРЕННОЙ ПЛЕВРАЛЬНОЙ ПУНКЦИИ ЯВЛЯЕТСЯ</w:t>
      </w:r>
    </w:p>
    <w:p>
      <w:r>
        <w:rPr>
          <w:b/>
        </w:rPr>
        <w:t xml:space="preserve">1: </w:t>
      </w:r>
      <w:r>
        <w:t>уровень жидкости в плевральной полости до 2 ребра</w:t>
      </w:r>
    </w:p>
    <w:p>
      <w:r>
        <w:rPr>
          <w:b/>
        </w:rPr>
        <w:t xml:space="preserve">2: </w:t>
      </w:r>
      <w:r>
        <w:t>нормальное насыщение крови кислородом</w:t>
      </w:r>
    </w:p>
    <w:p>
      <w:r>
        <w:rPr>
          <w:b/>
        </w:rPr>
        <w:t xml:space="preserve">3: </w:t>
      </w:r>
      <w:r>
        <w:t>отсутствие смещения органов средостения</w:t>
      </w:r>
    </w:p>
    <w:p>
      <w:r>
        <w:rPr>
          <w:b/>
        </w:rPr>
        <w:t xml:space="preserve">4: </w:t>
      </w:r>
      <w:r>
        <w:t>отсутствие признаков острой дыхательной недостаточности</w:t>
      </w:r>
    </w:p>
    <w:p>
      <w:r>
        <w:t xml:space="preserve">Правильный ответ: </w:t>
      </w:r>
      <w:r>
        <w:rPr>
          <w:b/>
        </w:rPr>
        <w:t>уровень жидкости в плевральной полости до 2 ребра</w:t>
      </w:r>
    </w:p>
    <w:p>
      <w:pPr>
        <w:pStyle w:val="Heading2"/>
      </w:pPr>
      <w:r>
        <w:t>В ДИАГНОСТИКЕ ЦИРРОЗА ПЕЧЕНИ РЕШАЮЩИМ ЯВЛЯЕТСЯ</w:t>
      </w:r>
    </w:p>
    <w:p>
      <w:r>
        <w:rPr>
          <w:b/>
        </w:rPr>
        <w:t xml:space="preserve">1: </w:t>
      </w:r>
      <w:r>
        <w:t>ирригоскопия</w:t>
      </w:r>
    </w:p>
    <w:p>
      <w:r>
        <w:rPr>
          <w:b/>
        </w:rPr>
        <w:t xml:space="preserve">2: </w:t>
      </w:r>
      <w:r>
        <w:t>ультразвуковое исследование</w:t>
      </w:r>
    </w:p>
    <w:p>
      <w:r>
        <w:rPr>
          <w:b/>
        </w:rPr>
        <w:t xml:space="preserve">3: </w:t>
      </w:r>
      <w:r>
        <w:t>эластометрия</w:t>
      </w:r>
    </w:p>
    <w:p>
      <w:r>
        <w:rPr>
          <w:b/>
        </w:rPr>
        <w:t xml:space="preserve">4: </w:t>
      </w:r>
      <w:r>
        <w:t>рентгенография</w:t>
      </w:r>
    </w:p>
    <w:p>
      <w:r>
        <w:t xml:space="preserve">Правильный ответ: </w:t>
      </w:r>
      <w:r>
        <w:rPr>
          <w:b/>
        </w:rPr>
        <w:t>эластометрия</w:t>
      </w:r>
    </w:p>
    <w:p>
      <w:pPr>
        <w:pStyle w:val="Heading2"/>
      </w:pPr>
      <w:r>
        <w:t>КРАТКОЕ ПРОФИЛАКТИЧЕСКОЕ КОНСУЛЬТИРОВАНИЕ НА ЗАКЛЮЧИТЕЛЬНОМ ЭТАПЕ ДИСПАНСЕРИЗАЦИИ ПРОВОДИТ</w:t>
      </w:r>
    </w:p>
    <w:p>
      <w:r>
        <w:rPr>
          <w:b/>
        </w:rPr>
        <w:t xml:space="preserve">1: </w:t>
      </w:r>
      <w:r>
        <w:t>врач отделения медицинской профилактики</w:t>
      </w:r>
    </w:p>
    <w:p>
      <w:r>
        <w:rPr>
          <w:b/>
        </w:rPr>
        <w:t xml:space="preserve">2: </w:t>
      </w:r>
      <w:r>
        <w:t>врач-терапевт участковый</w:t>
      </w:r>
    </w:p>
    <w:p>
      <w:r>
        <w:rPr>
          <w:b/>
        </w:rPr>
        <w:t xml:space="preserve">3: </w:t>
      </w:r>
      <w:r>
        <w:t>врач дневного стационара</w:t>
      </w:r>
    </w:p>
    <w:p>
      <w:r>
        <w:rPr>
          <w:b/>
        </w:rPr>
        <w:t xml:space="preserve">4: </w:t>
      </w:r>
      <w:r>
        <w:t>врач-кардиолог поликлиники</w:t>
      </w:r>
    </w:p>
    <w:p>
      <w:r>
        <w:t xml:space="preserve">Правильный ответ: </w:t>
      </w:r>
      <w:r>
        <w:rPr>
          <w:b/>
        </w:rPr>
        <w:t>врач-терапевт участковый</w:t>
      </w:r>
    </w:p>
    <w:p>
      <w:pPr>
        <w:pStyle w:val="Heading2"/>
      </w:pPr>
      <w:r>
        <w:t>К ЗАБОЛЕВАНИЮ ЖЕЛУДОЧНО-КИШЕЧНОГО ТРАКТА, КЛИНИЧЕСКИ СХОДНОМУ СО СТЕНОКАРДИЕЙ, ОТНОСЯТ</w:t>
      </w:r>
    </w:p>
    <w:p>
      <w:r>
        <w:rPr>
          <w:b/>
        </w:rPr>
        <w:t xml:space="preserve">1: </w:t>
      </w:r>
      <w:r>
        <w:t>болезнь Крона</w:t>
      </w:r>
    </w:p>
    <w:p>
      <w:r>
        <w:rPr>
          <w:b/>
        </w:rPr>
        <w:t xml:space="preserve">2: </w:t>
      </w:r>
      <w:r>
        <w:t>диафрагмальную грыжу</w:t>
      </w:r>
    </w:p>
    <w:p>
      <w:r>
        <w:rPr>
          <w:b/>
        </w:rPr>
        <w:t xml:space="preserve">3: </w:t>
      </w:r>
      <w:r>
        <w:t>хронический колит</w:t>
      </w:r>
    </w:p>
    <w:p>
      <w:r>
        <w:rPr>
          <w:b/>
        </w:rPr>
        <w:t xml:space="preserve">4: </w:t>
      </w:r>
      <w:r>
        <w:t>проктосигмоидит</w:t>
      </w:r>
    </w:p>
    <w:p>
      <w:r>
        <w:t xml:space="preserve">Правильный ответ: </w:t>
      </w:r>
      <w:r>
        <w:rPr>
          <w:b/>
        </w:rPr>
        <w:t>диафрагмальную грыжу</w:t>
      </w:r>
    </w:p>
    <w:p>
      <w:pPr>
        <w:pStyle w:val="Heading2"/>
      </w:pPr>
      <w:r>
        <w:t>НАИБОЛЕЕ ВЕРОЯТНЫМ ДИАГНОЗОМ У БОЛЬНОЙ 46 ЛЕТ С РАЗВИВАЮЩИМИСЯ НОЧЬЮ ПРИСТУПАМИ ЗАГРУДИННЫХ БОЛЕЙ, ВО ВРЕМЯ КОТОРЫХ НА ЭЛЕКТРОКАРДИОГРАММЕ РЕГИСТРИРУЕТСЯ ПРЕХОДЯЩИЙ ПОДЪЁМ СЕГМЕНТА ST, ЯВЛЯЕТСЯ</w:t>
      </w:r>
    </w:p>
    <w:p>
      <w:r>
        <w:rPr>
          <w:b/>
        </w:rPr>
        <w:t xml:space="preserve">1: </w:t>
      </w:r>
      <w:r>
        <w:t>вариантная стенокардия</w:t>
      </w:r>
    </w:p>
    <w:p>
      <w:r>
        <w:rPr>
          <w:b/>
        </w:rPr>
        <w:t xml:space="preserve">2: </w:t>
      </w:r>
      <w:r>
        <w:t>острый миокардит</w:t>
      </w:r>
    </w:p>
    <w:p>
      <w:r>
        <w:rPr>
          <w:b/>
        </w:rPr>
        <w:t xml:space="preserve">3: </w:t>
      </w:r>
      <w:r>
        <w:t>прогрессирующая стенокардия</w:t>
      </w:r>
    </w:p>
    <w:p>
      <w:r>
        <w:rPr>
          <w:b/>
        </w:rPr>
        <w:t xml:space="preserve">4: </w:t>
      </w:r>
      <w:r>
        <w:t>острый тромбоэндокардит</w:t>
      </w:r>
    </w:p>
    <w:p>
      <w:r>
        <w:t xml:space="preserve">Правильный ответ: </w:t>
      </w:r>
      <w:r>
        <w:rPr>
          <w:b/>
        </w:rPr>
        <w:t>вариантная стенокардия</w:t>
      </w:r>
    </w:p>
    <w:p>
      <w:pPr>
        <w:pStyle w:val="Heading2"/>
      </w:pPr>
      <w:r>
        <w:t>ЧРЕСПИЩЕВОДНУЮ ЭХОКГ СЛЕДУЕТ ПРОВОДИТЬ ДЛЯ ИСКЛЮЧЕНИЯ ВНУТРИСЕРДЕЧНОГО ТРОМБОЗА ПРИ ДЛИТЕЛЬНОСТИ ПАРОКСИЗМА ФИБРИЛЛЯЦИИ ПРЕДСЕРДИЙ (В ЧАСАХ)</w:t>
      </w:r>
    </w:p>
    <w:p>
      <w:r>
        <w:rPr>
          <w:b/>
        </w:rPr>
        <w:t xml:space="preserve">1: </w:t>
      </w:r>
      <w:r>
        <w:t>более 48</w:t>
      </w:r>
    </w:p>
    <w:p>
      <w:r>
        <w:rPr>
          <w:b/>
        </w:rPr>
        <w:t xml:space="preserve">2: </w:t>
      </w:r>
      <w:r>
        <w:t>более 24</w:t>
      </w:r>
    </w:p>
    <w:p>
      <w:r>
        <w:rPr>
          <w:b/>
        </w:rPr>
        <w:t xml:space="preserve">3: </w:t>
      </w:r>
      <w:r>
        <w:t>менее 48</w:t>
      </w:r>
    </w:p>
    <w:p>
      <w:r>
        <w:rPr>
          <w:b/>
        </w:rPr>
        <w:t xml:space="preserve">4: </w:t>
      </w:r>
      <w:r>
        <w:t>менее 24</w:t>
      </w:r>
    </w:p>
    <w:p>
      <w:r>
        <w:t xml:space="preserve">Правильный ответ: </w:t>
      </w:r>
      <w:r>
        <w:rPr>
          <w:b/>
        </w:rPr>
        <w:t>более 48</w:t>
      </w:r>
    </w:p>
    <w:p>
      <w:pPr>
        <w:pStyle w:val="Heading2"/>
      </w:pPr>
      <w:r>
        <w:t>ВНЕОЧЕРЕДНЫМ МЕДИЦИНСКИМ ПРОФИЛАКТИЧЕСКИМ ОСМОТРАМ В ЦЕЛЯХ ВЫЯВЛЕНИЯ ТУБЕРКУЛЕЗА ПОДЛЕЖАТ</w:t>
      </w:r>
    </w:p>
    <w:p>
      <w:r>
        <w:rPr>
          <w:b/>
        </w:rPr>
        <w:t xml:space="preserve">1: </w:t>
      </w:r>
      <w:r>
        <w:t>пациенты, состоящие на диспансерном учете в наркологических и психиатрических учреждениях</w:t>
      </w:r>
    </w:p>
    <w:p>
      <w:r>
        <w:rPr>
          <w:b/>
        </w:rPr>
        <w:t xml:space="preserve">2: </w:t>
      </w:r>
      <w:r>
        <w:t>лица, получающие кортикостероидную, лучевую и цитостатическую терапию</w:t>
      </w:r>
    </w:p>
    <w:p>
      <w:r>
        <w:rPr>
          <w:b/>
        </w:rPr>
        <w:t xml:space="preserve">3: </w:t>
      </w:r>
      <w:r>
        <w:t>лица, проживающие совместно с беременными женщинами и новорожденными</w:t>
      </w:r>
    </w:p>
    <w:p>
      <w:r>
        <w:rPr>
          <w:b/>
        </w:rPr>
        <w:t xml:space="preserve">4: </w:t>
      </w:r>
      <w:r>
        <w:t>лица, снятые с диспансерного учета в противотуберкулезных учреждениях в связи с выздоровлением, в течение первых 3 лет после снятия с учета</w:t>
      </w:r>
    </w:p>
    <w:p>
      <w:r>
        <w:t xml:space="preserve">Правильный ответ: </w:t>
      </w:r>
      <w:r>
        <w:rPr>
          <w:b/>
        </w:rPr>
        <w:t>лица, проживающие совместно с беременными женщинами и новорожденными</w:t>
      </w:r>
    </w:p>
    <w:p>
      <w:pPr>
        <w:pStyle w:val="Heading2"/>
      </w:pPr>
      <w:r>
        <w:t>АБСЦЕССЫ ПРИ ВНЕКИШЕЧНОМ АМЁБИАЗЕ ЛОКАЛИЗУЮТСЯ В</w:t>
      </w:r>
    </w:p>
    <w:p>
      <w:r>
        <w:rPr>
          <w:b/>
        </w:rPr>
        <w:t xml:space="preserve">1: </w:t>
      </w:r>
      <w:r>
        <w:t>брюшине</w:t>
      </w:r>
    </w:p>
    <w:p>
      <w:r>
        <w:rPr>
          <w:b/>
        </w:rPr>
        <w:t xml:space="preserve">2: </w:t>
      </w:r>
      <w:r>
        <w:t>печени</w:t>
      </w:r>
    </w:p>
    <w:p>
      <w:r>
        <w:rPr>
          <w:b/>
        </w:rPr>
        <w:t xml:space="preserve">3: </w:t>
      </w:r>
      <w:r>
        <w:t>мышцах</w:t>
      </w:r>
    </w:p>
    <w:p>
      <w:r>
        <w:rPr>
          <w:b/>
        </w:rPr>
        <w:t xml:space="preserve">4: </w:t>
      </w:r>
      <w:r>
        <w:t>костях</w:t>
      </w:r>
    </w:p>
    <w:p>
      <w:r>
        <w:t xml:space="preserve">Правильный ответ: </w:t>
      </w:r>
      <w:r>
        <w:rPr>
          <w:b/>
        </w:rPr>
        <w:t>печени</w:t>
      </w:r>
    </w:p>
    <w:p>
      <w:pPr>
        <w:pStyle w:val="Heading2"/>
      </w:pPr>
      <w:r>
        <w:t>В ДИЕТОТЕРАПИИ БОЛЬНЫХ С НЕОСЛОЖНЕННЫМ САХАРНЫМ ДИАБЕТОМ 2 ТИПА УЧИТЫВАЮТ</w:t>
      </w:r>
    </w:p>
    <w:p>
      <w:r>
        <w:rPr>
          <w:b/>
        </w:rPr>
        <w:t xml:space="preserve">1: </w:t>
      </w:r>
      <w:r>
        <w:t>количество белков в граммах</w:t>
      </w:r>
    </w:p>
    <w:p>
      <w:r>
        <w:rPr>
          <w:b/>
        </w:rPr>
        <w:t xml:space="preserve">2: </w:t>
      </w:r>
      <w:r>
        <w:t>суточное потребление калорий</w:t>
      </w:r>
    </w:p>
    <w:p>
      <w:r>
        <w:rPr>
          <w:b/>
        </w:rPr>
        <w:t xml:space="preserve">3: </w:t>
      </w:r>
      <w:r>
        <w:t>количество жиров в граммах</w:t>
      </w:r>
    </w:p>
    <w:p>
      <w:r>
        <w:rPr>
          <w:b/>
        </w:rPr>
        <w:t xml:space="preserve">4: </w:t>
      </w:r>
      <w:r>
        <w:t>хлебные единицы</w:t>
      </w:r>
    </w:p>
    <w:p>
      <w:r>
        <w:t xml:space="preserve">Правильный ответ: </w:t>
      </w:r>
      <w:r>
        <w:rPr>
          <w:b/>
        </w:rPr>
        <w:t>суточное потребление калорий</w:t>
      </w:r>
    </w:p>
    <w:p>
      <w:pPr>
        <w:pStyle w:val="Heading2"/>
      </w:pPr>
      <w:r>
        <w:t>ДЛЯ ХРОНИЧЕСКОГО ГАСТРИТА ХАРАКТЕРНО НАЛИЧИЕ</w:t>
      </w:r>
    </w:p>
    <w:p>
      <w:r>
        <w:rPr>
          <w:b/>
        </w:rPr>
        <w:t xml:space="preserve">1: </w:t>
      </w:r>
      <w:r>
        <w:t>спастического стула</w:t>
      </w:r>
    </w:p>
    <w:p>
      <w:r>
        <w:rPr>
          <w:b/>
        </w:rPr>
        <w:t xml:space="preserve">2: </w:t>
      </w:r>
      <w:r>
        <w:t>диспепсического синдрома</w:t>
      </w:r>
    </w:p>
    <w:p>
      <w:r>
        <w:rPr>
          <w:b/>
        </w:rPr>
        <w:t xml:space="preserve">3: </w:t>
      </w:r>
      <w:r>
        <w:t>умеренного лейкоцитоза</w:t>
      </w:r>
    </w:p>
    <w:p>
      <w:r>
        <w:rPr>
          <w:b/>
        </w:rPr>
        <w:t xml:space="preserve">4: </w:t>
      </w:r>
      <w:r>
        <w:t>диареи</w:t>
      </w:r>
    </w:p>
    <w:p>
      <w:r>
        <w:t xml:space="preserve">Правильный ответ: </w:t>
      </w:r>
      <w:r>
        <w:rPr>
          <w:b/>
        </w:rPr>
        <w:t>диспепсического синдрома</w:t>
      </w:r>
    </w:p>
    <w:p>
      <w:pPr>
        <w:pStyle w:val="Heading2"/>
      </w:pPr>
      <w:r>
        <w:t>ДОЗУ ИНСУЛИНА ПО КОЛИЧЕСТВУ ХЛЕБНЫХ ЕДИНИЦ В РАЦИОНЕ РАСЧИТЫВАЮТ ДЛЯ САХАРНОГО ДИАБЕТА</w:t>
      </w:r>
    </w:p>
    <w:p>
      <w:r>
        <w:rPr>
          <w:b/>
        </w:rPr>
        <w:t xml:space="preserve">1: </w:t>
      </w:r>
      <w:r>
        <w:t>любого типа</w:t>
      </w:r>
    </w:p>
    <w:p>
      <w:r>
        <w:rPr>
          <w:b/>
        </w:rPr>
        <w:t xml:space="preserve">2: </w:t>
      </w:r>
      <w:r>
        <w:t>тип 1</w:t>
      </w:r>
    </w:p>
    <w:p>
      <w:r>
        <w:rPr>
          <w:b/>
        </w:rPr>
        <w:t xml:space="preserve">3: </w:t>
      </w:r>
      <w:r>
        <w:t>тип MODY</w:t>
      </w:r>
    </w:p>
    <w:p>
      <w:r>
        <w:rPr>
          <w:b/>
        </w:rPr>
        <w:t xml:space="preserve">4: </w:t>
      </w:r>
      <w:r>
        <w:t>тип 2</w:t>
      </w:r>
    </w:p>
    <w:p>
      <w:r>
        <w:t xml:space="preserve">Правильный ответ: </w:t>
      </w:r>
      <w:r>
        <w:rPr>
          <w:b/>
        </w:rPr>
        <w:t>тип 1</w:t>
      </w:r>
    </w:p>
    <w:p>
      <w:pPr>
        <w:pStyle w:val="Heading2"/>
      </w:pPr>
      <w:r>
        <w:t>КЛИНИЧЕСКИМ КРИТЕРИЕМ ПРИСОЕДИНЕНИЯ БАКТЕРИАЛЬНОЙ ИНФЕКЦИИ ПРИ ИНФЕКЦИИ COVID-19 ЯВЛЯЕТСЯ ПОЯВЛЕНИЕ</w:t>
      </w:r>
    </w:p>
    <w:p>
      <w:r>
        <w:rPr>
          <w:b/>
        </w:rPr>
        <w:t xml:space="preserve">1: </w:t>
      </w:r>
      <w:r>
        <w:t>одышки</w:t>
      </w:r>
    </w:p>
    <w:p>
      <w:r>
        <w:rPr>
          <w:b/>
        </w:rPr>
        <w:t xml:space="preserve">2: </w:t>
      </w:r>
      <w:r>
        <w:t>носовых кровотечений</w:t>
      </w:r>
    </w:p>
    <w:p>
      <w:r>
        <w:rPr>
          <w:b/>
        </w:rPr>
        <w:t xml:space="preserve">3: </w:t>
      </w:r>
      <w:r>
        <w:t>стойкой тахикардии</w:t>
      </w:r>
    </w:p>
    <w:p>
      <w:r>
        <w:rPr>
          <w:b/>
        </w:rPr>
        <w:t xml:space="preserve">4: </w:t>
      </w:r>
      <w:r>
        <w:t>гнойной мокроты</w:t>
      </w:r>
    </w:p>
    <w:p>
      <w:r>
        <w:t xml:space="preserve">Правильный ответ: </w:t>
      </w:r>
      <w:r>
        <w:rPr>
          <w:b/>
        </w:rPr>
        <w:t>гнойной мокроты</w:t>
      </w:r>
    </w:p>
    <w:p>
      <w:pPr>
        <w:pStyle w:val="Heading2"/>
      </w:pPr>
      <w:r>
        <w:t>СТАРТОВАЯ АНТИБАКТЕРИАЛЬНАЯ ТЕРАПИЯ ПНЕВМОНИИ ЛЕГКОЙ СТЕПЕНИ ТЯЖЕСТИ У ЛИЦ МОЛОДОГО ВОЗРАСТА В АМБУЛАТОРНО-ПОЛИКЛИНИЧЕСКИХ УСЛОВИЯХ ВКЛЮЧАЕТ</w:t>
      </w:r>
    </w:p>
    <w:p>
      <w:r>
        <w:rPr>
          <w:b/>
        </w:rPr>
        <w:t xml:space="preserve">1: </w:t>
      </w:r>
      <w:r>
        <w:t>фторхинолоны</w:t>
      </w:r>
    </w:p>
    <w:p>
      <w:r>
        <w:rPr>
          <w:b/>
        </w:rPr>
        <w:t xml:space="preserve">2: </w:t>
      </w:r>
      <w:r>
        <w:t>аминогликозиды</w:t>
      </w:r>
    </w:p>
    <w:p>
      <w:r>
        <w:rPr>
          <w:b/>
        </w:rPr>
        <w:t xml:space="preserve">3: </w:t>
      </w:r>
      <w:r>
        <w:t>макролиды нового поколения</w:t>
      </w:r>
    </w:p>
    <w:p>
      <w:r>
        <w:rPr>
          <w:b/>
        </w:rPr>
        <w:t xml:space="preserve">4: </w:t>
      </w:r>
      <w:r>
        <w:t>оральные цефалоспорины II поколения</w:t>
      </w:r>
    </w:p>
    <w:p>
      <w:r>
        <w:t xml:space="preserve">Правильный ответ: </w:t>
      </w:r>
      <w:r>
        <w:rPr>
          <w:b/>
        </w:rPr>
        <w:t>макролиды нового поколения</w:t>
      </w:r>
    </w:p>
    <w:p>
      <w:pPr>
        <w:pStyle w:val="Heading2"/>
      </w:pPr>
      <w:r>
        <w:t>СОВРЕМЕННЫМ МЕТОДОМ ЛАБОРАТОРНОГО ПОДТВЕРЖДЕНИЯ ИНФЕКЦИОННОГО МОНОНУКЛЕОЗА ЯВЛЕТСЯ</w:t>
      </w:r>
    </w:p>
    <w:p>
      <w:r>
        <w:rPr>
          <w:b/>
        </w:rPr>
        <w:t xml:space="preserve">1: </w:t>
      </w:r>
      <w:r>
        <w:t>иммуноферментный анализ</w:t>
      </w:r>
    </w:p>
    <w:p>
      <w:r>
        <w:rPr>
          <w:b/>
        </w:rPr>
        <w:t xml:space="preserve">2: </w:t>
      </w:r>
      <w:r>
        <w:t>реакция Пауля – Буннеля</w:t>
      </w:r>
    </w:p>
    <w:p>
      <w:r>
        <w:rPr>
          <w:b/>
        </w:rPr>
        <w:t xml:space="preserve">3: </w:t>
      </w:r>
      <w:r>
        <w:t>реакция связывания комплемента</w:t>
      </w:r>
    </w:p>
    <w:p>
      <w:r>
        <w:rPr>
          <w:b/>
        </w:rPr>
        <w:t xml:space="preserve">4: </w:t>
      </w:r>
      <w:r>
        <w:t>реакция агглютинации Видаля</w:t>
      </w:r>
    </w:p>
    <w:p>
      <w:r>
        <w:t xml:space="preserve">Правильный ответ: </w:t>
      </w:r>
      <w:r>
        <w:rPr>
          <w:b/>
        </w:rPr>
        <w:t>иммуноферментный анализ</w:t>
      </w:r>
    </w:p>
    <w:p>
      <w:pPr>
        <w:pStyle w:val="Heading2"/>
      </w:pPr>
      <w:r>
        <w:t>НАГРУЗКА ВРАЧЕЙ ЛЕЧЕБНЫХ ОТДЕЛЕНИЙ СТАЦИОНАРА ХАРАКТЕРИЗУЕТСЯ</w:t>
      </w:r>
    </w:p>
    <w:p>
      <w:r>
        <w:rPr>
          <w:b/>
        </w:rPr>
        <w:t xml:space="preserve">1: </w:t>
      </w:r>
      <w:r>
        <w:t>числом коек на одну должность</w:t>
      </w:r>
    </w:p>
    <w:p>
      <w:r>
        <w:rPr>
          <w:b/>
        </w:rPr>
        <w:t xml:space="preserve">2: </w:t>
      </w:r>
      <w:r>
        <w:t>числом больных за год</w:t>
      </w:r>
    </w:p>
    <w:p>
      <w:r>
        <w:rPr>
          <w:b/>
        </w:rPr>
        <w:t xml:space="preserve">3: </w:t>
      </w:r>
      <w:r>
        <w:t>затратами времени на медицинскую услугу</w:t>
      </w:r>
    </w:p>
    <w:p>
      <w:r>
        <w:rPr>
          <w:b/>
        </w:rPr>
        <w:t xml:space="preserve">4: </w:t>
      </w:r>
      <w:r>
        <w:t>количеством выполняемых медицинских услуг</w:t>
      </w:r>
    </w:p>
    <w:p>
      <w:r>
        <w:t xml:space="preserve">Правильный ответ: </w:t>
      </w:r>
      <w:r>
        <w:rPr>
          <w:b/>
        </w:rPr>
        <w:t>числом коек на одну должность</w:t>
      </w:r>
    </w:p>
    <w:p>
      <w:pPr>
        <w:pStyle w:val="Heading2"/>
      </w:pPr>
      <w:r>
        <w:t>ОСНОВНЫМИ ПОКАЗАТЕЛЯМИ, ХАРАКТЕРИЗУЮЩИМИ КАЧЕСТВО ОРГАНИЗАЦИИ ДИСПАНСЕРИЗАЦИИ, ЯВЛЯЮТСЯ</w:t>
      </w:r>
    </w:p>
    <w:p>
      <w:r>
        <w:rPr>
          <w:b/>
        </w:rPr>
        <w:t xml:space="preserve">1: </w:t>
      </w:r>
      <w:r>
        <w:t>число зарегистрированных заболеваний в течение года, правильность определения степени временной и стойкой потери трудоспособности, своевременность предупреждения осложнений заболеваний</w:t>
      </w:r>
    </w:p>
    <w:p>
      <w:r>
        <w:rPr>
          <w:b/>
        </w:rPr>
        <w:t xml:space="preserve">2: </w:t>
      </w:r>
      <w:r>
        <w:t>полнота охвата диспансерным учетом, своевременность выявления заболеваний, своевременность взятия на диспансерный учет</w:t>
      </w:r>
    </w:p>
    <w:p>
      <w:r>
        <w:rPr>
          <w:b/>
        </w:rPr>
        <w:t xml:space="preserve">3: </w:t>
      </w:r>
      <w:r>
        <w:t>своевременность выявления заболеваний и предупреждение их осложнений, правильность определения степени временной и стойкой потери трудоспособности</w:t>
      </w:r>
    </w:p>
    <w:p>
      <w:r>
        <w:rPr>
          <w:b/>
        </w:rPr>
        <w:t xml:space="preserve">4: </w:t>
      </w:r>
      <w:r>
        <w:t>число больных, выявленных в ранних стадиях, число вновь выявленных больных, длительность диспансерного наблюдения</w:t>
      </w:r>
    </w:p>
    <w:p>
      <w:r>
        <w:t xml:space="preserve">Правильный ответ: </w:t>
      </w:r>
      <w:r>
        <w:rPr>
          <w:b/>
        </w:rPr>
        <w:t>полнота охвата диспансерным учетом, своевременность выявления заболеваний, своевременность взятия на диспансерный учет</w:t>
      </w:r>
    </w:p>
    <w:p>
      <w:pPr>
        <w:pStyle w:val="Heading2"/>
      </w:pPr>
      <w:r>
        <w:t>СУБСТРАТОМ ОПУХОЛИ ПРИ ХРОНИЧЕСКОМ МИЕЛОЛЕЙКОЗЕ ЯВЛЯЮТСЯ ПРЕИМУЩЕСТВЕННО</w:t>
      </w:r>
    </w:p>
    <w:p>
      <w:r>
        <w:rPr>
          <w:b/>
        </w:rPr>
        <w:t xml:space="preserve">1: </w:t>
      </w:r>
      <w:r>
        <w:t>миелобласты</w:t>
      </w:r>
    </w:p>
    <w:p>
      <w:r>
        <w:rPr>
          <w:b/>
        </w:rPr>
        <w:t xml:space="preserve">2: </w:t>
      </w:r>
      <w:r>
        <w:t>гранулоциты</w:t>
      </w:r>
    </w:p>
    <w:p>
      <w:r>
        <w:rPr>
          <w:b/>
        </w:rPr>
        <w:t xml:space="preserve">3: </w:t>
      </w:r>
      <w:r>
        <w:t>эритрокариоциты</w:t>
      </w:r>
    </w:p>
    <w:p>
      <w:r>
        <w:rPr>
          <w:b/>
        </w:rPr>
        <w:t xml:space="preserve">4: </w:t>
      </w:r>
      <w:r>
        <w:t>плазмоциты</w:t>
      </w:r>
    </w:p>
    <w:p>
      <w:r>
        <w:t xml:space="preserve">Правильный ответ: </w:t>
      </w:r>
      <w:r>
        <w:rPr>
          <w:b/>
        </w:rPr>
        <w:t>гранулоциты</w:t>
      </w:r>
    </w:p>
    <w:p>
      <w:pPr>
        <w:pStyle w:val="Heading2"/>
      </w:pPr>
      <w:r>
        <w:t>ЭФФЕКТИВНАЯ СУТОЧНАЯ ДОЗА АМИОДАРОНА (ПОСЛЕ ПЕРИОДА НАСЫЩЕНИЯ) ДЛЯ ЛЕЧЕНИЯ ФИБРИЛЛЯЦИИ ПРЕДСЕРДИЙ СОСТАВЛЯЕТ (В МИЛЛИГРАММАХ)</w:t>
      </w:r>
    </w:p>
    <w:p>
      <w:r>
        <w:rPr>
          <w:b/>
        </w:rPr>
        <w:t xml:space="preserve">1: </w:t>
      </w:r>
      <w:r>
        <w:t>400-600</w:t>
      </w:r>
    </w:p>
    <w:p>
      <w:r>
        <w:rPr>
          <w:b/>
        </w:rPr>
        <w:t xml:space="preserve">2: </w:t>
      </w:r>
      <w:r>
        <w:t>160-320</w:t>
      </w:r>
    </w:p>
    <w:p>
      <w:r>
        <w:rPr>
          <w:b/>
        </w:rPr>
        <w:t xml:space="preserve">3: </w:t>
      </w:r>
      <w:r>
        <w:t>100-200</w:t>
      </w:r>
    </w:p>
    <w:p>
      <w:r>
        <w:rPr>
          <w:b/>
        </w:rPr>
        <w:t xml:space="preserve">4: </w:t>
      </w:r>
      <w:r>
        <w:t>600-900</w:t>
      </w:r>
    </w:p>
    <w:p>
      <w:r>
        <w:t xml:space="preserve">Правильный ответ: </w:t>
      </w:r>
      <w:r>
        <w:rPr>
          <w:b/>
        </w:rPr>
        <w:t>100-200</w:t>
      </w:r>
    </w:p>
    <w:p>
      <w:pPr>
        <w:pStyle w:val="Heading2"/>
      </w:pPr>
      <w:r>
        <w:t>АНАЛИЗ МОЧИ ЯВЛЯЕТСЯ ИНФОРМАТИВНЫМ ТЕСТОМ ПРИ ОСЛОЖНЕНИИ РЕВМАТОИДНОГО АРТРИТА</w:t>
      </w:r>
    </w:p>
    <w:p>
      <w:r>
        <w:rPr>
          <w:b/>
        </w:rPr>
        <w:t xml:space="preserve">1: </w:t>
      </w:r>
      <w:r>
        <w:t>миокардитом</w:t>
      </w:r>
    </w:p>
    <w:p>
      <w:r>
        <w:rPr>
          <w:b/>
        </w:rPr>
        <w:t xml:space="preserve">2: </w:t>
      </w:r>
      <w:r>
        <w:t>амилоидозом</w:t>
      </w:r>
    </w:p>
    <w:p>
      <w:r>
        <w:rPr>
          <w:b/>
        </w:rPr>
        <w:t xml:space="preserve">3: </w:t>
      </w:r>
      <w:r>
        <w:t>синдромом Хаммена-Рича</w:t>
      </w:r>
    </w:p>
    <w:p>
      <w:r>
        <w:rPr>
          <w:b/>
        </w:rPr>
        <w:t xml:space="preserve">4: </w:t>
      </w:r>
      <w:r>
        <w:t>дигитальном артериитом</w:t>
      </w:r>
    </w:p>
    <w:p>
      <w:r>
        <w:t xml:space="preserve">Правильный ответ: </w:t>
      </w:r>
      <w:r>
        <w:rPr>
          <w:b/>
        </w:rPr>
        <w:t>амилоидозом</w:t>
      </w:r>
    </w:p>
    <w:p>
      <w:pPr>
        <w:pStyle w:val="Heading2"/>
      </w:pPr>
      <w:r>
        <w:t>МЕХАНИЗМОМ ГИПОЛИПИДЕМИЧЕСКОЙ АКТИВНОСТИ СТАТИНОВ ЯВЛЯЮТСЯ ИНГИБИТОРЫ</w:t>
      </w:r>
    </w:p>
    <w:p>
      <w:r>
        <w:rPr>
          <w:b/>
        </w:rPr>
        <w:t xml:space="preserve">1: </w:t>
      </w:r>
      <w:r>
        <w:t>аденозина</w:t>
      </w:r>
    </w:p>
    <w:p>
      <w:r>
        <w:rPr>
          <w:b/>
        </w:rPr>
        <w:t xml:space="preserve">2: </w:t>
      </w:r>
      <w:r>
        <w:t>фосфодиэстеразы</w:t>
      </w:r>
    </w:p>
    <w:p>
      <w:r>
        <w:rPr>
          <w:b/>
        </w:rPr>
        <w:t xml:space="preserve">3: </w:t>
      </w:r>
      <w:r>
        <w:t>аденилатциклазы</w:t>
      </w:r>
    </w:p>
    <w:p>
      <w:r>
        <w:rPr>
          <w:b/>
        </w:rPr>
        <w:t xml:space="preserve">4: </w:t>
      </w:r>
      <w:r>
        <w:t>фермента ГМГ-КоА редуктазы</w:t>
      </w:r>
    </w:p>
    <w:p>
      <w:r>
        <w:t xml:space="preserve">Правильный ответ: </w:t>
      </w:r>
      <w:r>
        <w:rPr>
          <w:b/>
        </w:rPr>
        <w:t>фермента ГМГ-КоА редуктазы</w:t>
      </w:r>
    </w:p>
    <w:p>
      <w:pPr>
        <w:pStyle w:val="Heading2"/>
      </w:pPr>
      <w:r>
        <w:t>ДЛЯ РАСЧЕТА ПОКАЗАТЕЛЕЙ ДЕЯТЕЛЬНОСТИ СКОРОЙ МЕДИЦИНСКОЙ ПОМОЩИ ИСПОЛЬЗУЕТСЯ</w:t>
      </w:r>
    </w:p>
    <w:p>
      <w:r>
        <w:rPr>
          <w:b/>
        </w:rPr>
        <w:t xml:space="preserve">1: </w:t>
      </w:r>
      <w:r>
        <w:t>отчет станции, отделения (больницы) скорой медицинской помощи (ф.40)</w:t>
      </w:r>
    </w:p>
    <w:p>
      <w:r>
        <w:rPr>
          <w:b/>
        </w:rPr>
        <w:t xml:space="preserve">2: </w:t>
      </w:r>
      <w:r>
        <w:t>дневник работы станции (отделения) скорой медицинской помощи (115/у)</w:t>
      </w:r>
    </w:p>
    <w:p>
      <w:r>
        <w:rPr>
          <w:b/>
        </w:rPr>
        <w:t xml:space="preserve">3: </w:t>
      </w:r>
      <w:r>
        <w:t>карта вызова скорой медицинской помощи (ф. 110/у)</w:t>
      </w:r>
    </w:p>
    <w:p>
      <w:r>
        <w:rPr>
          <w:b/>
        </w:rPr>
        <w:t xml:space="preserve">4: </w:t>
      </w:r>
      <w:r>
        <w:t>журнал записи вызовов скорой медицинской помощи (ф.109/у)</w:t>
      </w:r>
    </w:p>
    <w:p>
      <w:r>
        <w:t xml:space="preserve">Правильный ответ: </w:t>
      </w:r>
      <w:r>
        <w:rPr>
          <w:b/>
        </w:rPr>
        <w:t>отчет станции, отделения (больницы) скорой медицинской помощи (ф.40)</w:t>
      </w:r>
    </w:p>
    <w:p>
      <w:pPr>
        <w:pStyle w:val="Heading2"/>
      </w:pPr>
      <w:r>
        <w:t>CREST СИНДРОМ – ЭТО</w:t>
      </w:r>
    </w:p>
    <w:p>
      <w:r>
        <w:rPr>
          <w:b/>
        </w:rPr>
        <w:t xml:space="preserve">1: </w:t>
      </w:r>
      <w:r>
        <w:t>цереброваскулит, эозинофилия, синдром Титце</w:t>
      </w:r>
    </w:p>
    <w:p>
      <w:r>
        <w:rPr>
          <w:b/>
        </w:rPr>
        <w:t xml:space="preserve">2: </w:t>
      </w:r>
      <w:r>
        <w:t>кардиомегалия, повышение частоты сердечных сокращений, эзофагит, слип-апноэ, тромбоцитопения</w:t>
      </w:r>
    </w:p>
    <w:p>
      <w:r>
        <w:rPr>
          <w:b/>
        </w:rPr>
        <w:t xml:space="preserve">3: </w:t>
      </w:r>
      <w:r>
        <w:t>цитопения, ревматоидные узелки, тромбофилия</w:t>
      </w:r>
    </w:p>
    <w:p>
      <w:r>
        <w:rPr>
          <w:b/>
        </w:rPr>
        <w:t xml:space="preserve">4: </w:t>
      </w:r>
      <w:r>
        <w:t>кальциноз, синдром Рейно, нарушение моторики пищевода, склеродактилия, телеангиэктазии</w:t>
      </w:r>
    </w:p>
    <w:p>
      <w:r>
        <w:t xml:space="preserve">Правильный ответ: </w:t>
      </w:r>
      <w:r>
        <w:rPr>
          <w:b/>
        </w:rPr>
        <w:t>кальциноз, синдром Рейно, нарушение моторики пищевода, склеродактилия, телеангиэктазии</w:t>
      </w:r>
    </w:p>
    <w:p>
      <w:pPr>
        <w:pStyle w:val="Heading2"/>
      </w:pPr>
      <w:r>
        <w:t>ГРУППОЙ АНТИБИОТИКОВ, КОТОРАЯ ЧАЩЕ ДРУГИХ ВЫЗЫВАЕТ АЛЛЕРГИЧЕСКИЕ РЕАКЦИИ, ЯВЛЯЮТСЯ</w:t>
      </w:r>
    </w:p>
    <w:p>
      <w:r>
        <w:rPr>
          <w:b/>
        </w:rPr>
        <w:t xml:space="preserve">1: </w:t>
      </w:r>
      <w:r>
        <w:t>линкозамиды</w:t>
      </w:r>
    </w:p>
    <w:p>
      <w:r>
        <w:rPr>
          <w:b/>
        </w:rPr>
        <w:t xml:space="preserve">2: </w:t>
      </w:r>
      <w:r>
        <w:t>аминогликозиды</w:t>
      </w:r>
    </w:p>
    <w:p>
      <w:r>
        <w:rPr>
          <w:b/>
        </w:rPr>
        <w:t xml:space="preserve">3: </w:t>
      </w:r>
      <w:r>
        <w:t>фторхинолоны</w:t>
      </w:r>
    </w:p>
    <w:p>
      <w:r>
        <w:rPr>
          <w:b/>
        </w:rPr>
        <w:t xml:space="preserve">4: </w:t>
      </w:r>
      <w:r>
        <w:t>пенициллины</w:t>
      </w:r>
    </w:p>
    <w:p>
      <w:r>
        <w:t xml:space="preserve">Правильный ответ: </w:t>
      </w:r>
      <w:r>
        <w:rPr>
          <w:b/>
        </w:rPr>
        <w:t>пенициллины</w:t>
      </w:r>
    </w:p>
    <w:p>
      <w:pPr>
        <w:pStyle w:val="Heading2"/>
      </w:pPr>
      <w:r>
        <w:t>К ОСНОВНЫМ ПРИЗНАКАМ ИНФЕКЦИОННОГО ЭНДОКАРДИТА НА ЭХО-КГ ОТНОСЯТ</w:t>
      </w:r>
    </w:p>
    <w:p>
      <w:r>
        <w:rPr>
          <w:b/>
        </w:rPr>
        <w:t xml:space="preserve">1: </w:t>
      </w:r>
      <w:r>
        <w:t>аневризму левого желудочка</w:t>
      </w:r>
    </w:p>
    <w:p>
      <w:r>
        <w:rPr>
          <w:b/>
        </w:rPr>
        <w:t xml:space="preserve">2: </w:t>
      </w:r>
      <w:r>
        <w:t>аортальный стеноз</w:t>
      </w:r>
    </w:p>
    <w:p>
      <w:r>
        <w:rPr>
          <w:b/>
        </w:rPr>
        <w:t xml:space="preserve">3: </w:t>
      </w:r>
      <w:r>
        <w:t>вегетации на створках</w:t>
      </w:r>
    </w:p>
    <w:p>
      <w:r>
        <w:rPr>
          <w:b/>
        </w:rPr>
        <w:t xml:space="preserve">4: </w:t>
      </w:r>
      <w:r>
        <w:t>аортальную недостаточность</w:t>
      </w:r>
    </w:p>
    <w:p>
      <w:r>
        <w:t xml:space="preserve">Правильный ответ: </w:t>
      </w:r>
      <w:r>
        <w:rPr>
          <w:b/>
        </w:rPr>
        <w:t>вегетации на створках</w:t>
      </w:r>
    </w:p>
    <w:p>
      <w:pPr>
        <w:pStyle w:val="Heading2"/>
      </w:pPr>
      <w:r>
        <w:t>ДЛЯ ВЕРИФИКАЦИИ ДИАГНОЗА «ПНЕВМОНИЯ» ОБЯЗАТЕЛЬНЫМ ЯВЛЯЕТСЯ</w:t>
      </w:r>
    </w:p>
    <w:p>
      <w:r>
        <w:rPr>
          <w:b/>
        </w:rPr>
        <w:t xml:space="preserve">1: </w:t>
      </w:r>
      <w:r>
        <w:t>аускультативное определения влажных мелкопузырчатых хрипов или крепитации</w:t>
      </w:r>
    </w:p>
    <w:p>
      <w:r>
        <w:rPr>
          <w:b/>
        </w:rPr>
        <w:t xml:space="preserve">2: </w:t>
      </w:r>
      <w:r>
        <w:t>наличие фебрильной температуры тела</w:t>
      </w:r>
    </w:p>
    <w:p>
      <w:r>
        <w:rPr>
          <w:b/>
        </w:rPr>
        <w:t xml:space="preserve">3: </w:t>
      </w:r>
      <w:r>
        <w:t>наличие лейкоцитоза или лейкопении в общем клиническом анализе крови</w:t>
      </w:r>
    </w:p>
    <w:p>
      <w:r>
        <w:rPr>
          <w:b/>
        </w:rPr>
        <w:t xml:space="preserve">4: </w:t>
      </w:r>
      <w:r>
        <w:t>наличие очагово-инфильтративных изменений по результатам рентгенологического исследования</w:t>
      </w:r>
    </w:p>
    <w:p>
      <w:r>
        <w:t xml:space="preserve">Правильный ответ: </w:t>
      </w:r>
      <w:r>
        <w:rPr>
          <w:b/>
        </w:rPr>
        <w:t>наличие очагово-инфильтративных изменений по результатам рентгенологического исследования</w:t>
      </w:r>
    </w:p>
    <w:p>
      <w:pPr>
        <w:pStyle w:val="Heading2"/>
      </w:pPr>
      <w:r>
        <w:t>ВЛИЯНИЕ СОМАТОТРОПНОГО ГОРМОНА НА ТКАНИ РЕАЛИЗУЕТСЯ ЧЕРЕЗ</w:t>
      </w:r>
    </w:p>
    <w:p>
      <w:r>
        <w:rPr>
          <w:b/>
        </w:rPr>
        <w:t xml:space="preserve">1: </w:t>
      </w:r>
      <w:r>
        <w:t>инсулиноподобный фактор роста-1</w:t>
      </w:r>
    </w:p>
    <w:p>
      <w:r>
        <w:rPr>
          <w:b/>
        </w:rPr>
        <w:t xml:space="preserve">2: </w:t>
      </w:r>
      <w:r>
        <w:t>трийодтиронин</w:t>
      </w:r>
    </w:p>
    <w:p>
      <w:r>
        <w:rPr>
          <w:b/>
        </w:rPr>
        <w:t xml:space="preserve">3: </w:t>
      </w:r>
      <w:r>
        <w:t>связывание с собственным рецептором</w:t>
      </w:r>
    </w:p>
    <w:p>
      <w:r>
        <w:rPr>
          <w:b/>
        </w:rPr>
        <w:t xml:space="preserve">4: </w:t>
      </w:r>
      <w:r>
        <w:t>сосудистые факторы роста</w:t>
      </w:r>
    </w:p>
    <w:p>
      <w:r>
        <w:t xml:space="preserve">Правильный ответ: </w:t>
      </w:r>
      <w:r>
        <w:rPr>
          <w:b/>
        </w:rPr>
        <w:t>инсулиноподобный фактор роста-1</w:t>
      </w:r>
    </w:p>
    <w:p>
      <w:pPr>
        <w:pStyle w:val="Heading2"/>
      </w:pPr>
      <w:r>
        <w:t>ЧИСЛО БРОНХИАЛЬНЫХ ГЕНЕРАЦИЙ У ВЗРОСЛЫХ СОСТАВЛЯЕТ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30</w:t>
      </w:r>
    </w:p>
    <w:p>
      <w:r>
        <w:rPr>
          <w:b/>
        </w:rPr>
        <w:t xml:space="preserve">3: </w:t>
      </w:r>
      <w:r>
        <w:t>17</w:t>
      </w:r>
    </w:p>
    <w:p>
      <w:r>
        <w:rPr>
          <w:b/>
        </w:rPr>
        <w:t xml:space="preserve">4: </w:t>
      </w:r>
      <w:r>
        <w:t>24</w:t>
      </w:r>
    </w:p>
    <w:p>
      <w:r>
        <w:t xml:space="preserve">Правильный ответ: </w:t>
      </w:r>
      <w:r>
        <w:rPr>
          <w:b/>
        </w:rPr>
        <w:t>24</w:t>
      </w:r>
    </w:p>
    <w:p>
      <w:pPr>
        <w:pStyle w:val="Heading2"/>
      </w:pPr>
      <w:r>
        <w:t>ПОКАЗАНИЕМ ДЛЯ НАЗНАЧЕНИЯ ПРЕПАРАТОВ ГИАЛУРОНОВОЙ КИСЛОТЫ ПРИ ОСТЕОАРТРОЗЕ ЯВЛЯЕТСЯ</w:t>
      </w:r>
    </w:p>
    <w:p>
      <w:r>
        <w:rPr>
          <w:b/>
        </w:rPr>
        <w:t xml:space="preserve">1: </w:t>
      </w:r>
      <w:r>
        <w:t>утренняя скованность более 30 мин.</w:t>
      </w:r>
    </w:p>
    <w:p>
      <w:r>
        <w:rPr>
          <w:b/>
        </w:rPr>
        <w:t xml:space="preserve">2: </w:t>
      </w:r>
      <w:r>
        <w:t>воспалительная боль в суставе</w:t>
      </w:r>
    </w:p>
    <w:p>
      <w:r>
        <w:rPr>
          <w:b/>
        </w:rPr>
        <w:t xml:space="preserve">3: </w:t>
      </w:r>
      <w:r>
        <w:t>механическая боль в суставе</w:t>
      </w:r>
    </w:p>
    <w:p>
      <w:r>
        <w:rPr>
          <w:b/>
        </w:rPr>
        <w:t xml:space="preserve">4: </w:t>
      </w:r>
      <w:r>
        <w:t>утренняя скованность до 30 мин.</w:t>
      </w:r>
    </w:p>
    <w:p>
      <w:r>
        <w:t xml:space="preserve">Правильный ответ: </w:t>
      </w:r>
      <w:r>
        <w:rPr>
          <w:b/>
        </w:rPr>
        <w:t>механическая боль в суставе</w:t>
      </w:r>
    </w:p>
    <w:p>
      <w:pPr>
        <w:pStyle w:val="Heading2"/>
      </w:pPr>
      <w:r>
        <w:t>ДЛЯ НЕФРОГЕННОЙ АНЕМИИ</w:t>
      </w:r>
    </w:p>
    <w:p>
      <w:r>
        <w:rPr>
          <w:b/>
        </w:rPr>
        <w:t xml:space="preserve">1: </w:t>
      </w:r>
      <w:r>
        <w:t>анемия пропорциональна тяжести хронической почечной недостаточности и обусловлена снижением синтеза эритропоэтина почками</w:t>
      </w:r>
    </w:p>
    <w:p>
      <w:r>
        <w:rPr>
          <w:b/>
        </w:rPr>
        <w:t xml:space="preserve">2: </w:t>
      </w:r>
      <w:r>
        <w:t>анемия обусловлена хроническим дефицитом B12 и фолиевой кислоты</w:t>
      </w:r>
    </w:p>
    <w:p>
      <w:r>
        <w:rPr>
          <w:b/>
        </w:rPr>
        <w:t xml:space="preserve">3: </w:t>
      </w:r>
      <w:r>
        <w:t>для коррекции достаточно применения препаратов железа</w:t>
      </w:r>
    </w:p>
    <w:p>
      <w:r>
        <w:rPr>
          <w:b/>
        </w:rPr>
        <w:t xml:space="preserve">4: </w:t>
      </w:r>
      <w:r>
        <w:t>анемия чаще всего связана с хронической кровопотерей</w:t>
      </w:r>
    </w:p>
    <w:p>
      <w:r>
        <w:t xml:space="preserve">Правильный ответ: </w:t>
      </w:r>
      <w:r>
        <w:rPr>
          <w:b/>
        </w:rPr>
        <w:t>анемия пропорциональна тяжести хронической почечной недостаточности и обусловлена снижением синтеза эритропоэтина почками</w:t>
      </w:r>
    </w:p>
    <w:p>
      <w:pPr>
        <w:pStyle w:val="Heading2"/>
      </w:pPr>
      <w:r>
        <w:t>О СТЕПЕНИ АКТИВНОСТИ ГАСТРИТА СУДЯТ ПО КЛЕТОЧНОЙ ИНФИЛЬТРАЦИИ СЛИЗИСТОЙ ОБОЛОЧКИ ЖЕЛУДКА</w:t>
      </w:r>
    </w:p>
    <w:p>
      <w:r>
        <w:rPr>
          <w:b/>
        </w:rPr>
        <w:t xml:space="preserve">1: </w:t>
      </w:r>
      <w:r>
        <w:t>лейкоцитами</w:t>
      </w:r>
    </w:p>
    <w:p>
      <w:r>
        <w:rPr>
          <w:b/>
        </w:rPr>
        <w:t xml:space="preserve">2: </w:t>
      </w:r>
      <w:r>
        <w:t>макрофагами</w:t>
      </w:r>
    </w:p>
    <w:p>
      <w:r>
        <w:rPr>
          <w:b/>
        </w:rPr>
        <w:t xml:space="preserve">3: </w:t>
      </w:r>
      <w:r>
        <w:t>эозинофилами</w:t>
      </w:r>
    </w:p>
    <w:p>
      <w:r>
        <w:rPr>
          <w:b/>
        </w:rPr>
        <w:t xml:space="preserve">4: </w:t>
      </w:r>
      <w:r>
        <w:t>лимфоцитами</w:t>
      </w:r>
    </w:p>
    <w:p>
      <w:r>
        <w:t xml:space="preserve">Правильный ответ: </w:t>
      </w:r>
      <w:r>
        <w:rPr>
          <w:b/>
        </w:rPr>
        <w:t>лейкоцитами</w:t>
      </w:r>
    </w:p>
    <w:p>
      <w:pPr>
        <w:pStyle w:val="Heading2"/>
      </w:pPr>
      <w:r>
        <w:t>ЖАЛОБЫ БОЛЬНОГО 66 ЛЕТ НА ПОХОЛОДАНИЕ НИЖНИХ КОНЕЧНОСТЕЙ, БОЛИ ПРИ ХОДЬБЕ, СТИХАЮЩИЕ ПРИ ОСТАНОВКЕ, СООТВЕТСТВУЮТ СИМПТОМАМ</w:t>
      </w:r>
    </w:p>
    <w:p>
      <w:r>
        <w:rPr>
          <w:b/>
        </w:rPr>
        <w:t xml:space="preserve">1: </w:t>
      </w:r>
      <w:r>
        <w:t>синдрома Рейно</w:t>
      </w:r>
    </w:p>
    <w:p>
      <w:r>
        <w:rPr>
          <w:b/>
        </w:rPr>
        <w:t xml:space="preserve">2: </w:t>
      </w:r>
      <w:r>
        <w:t>тромбофлебита вен нижних конечностей</w:t>
      </w:r>
    </w:p>
    <w:p>
      <w:r>
        <w:rPr>
          <w:b/>
        </w:rPr>
        <w:t xml:space="preserve">3: </w:t>
      </w:r>
      <w:r>
        <w:t>плоскостопия</w:t>
      </w:r>
    </w:p>
    <w:p>
      <w:r>
        <w:rPr>
          <w:b/>
        </w:rPr>
        <w:t xml:space="preserve">4: </w:t>
      </w:r>
      <w:r>
        <w:t>атеросклероза бедренных артерий</w:t>
      </w:r>
    </w:p>
    <w:p>
      <w:r>
        <w:t xml:space="preserve">Правильный ответ: </w:t>
      </w:r>
      <w:r>
        <w:rPr>
          <w:b/>
        </w:rPr>
        <w:t>атеросклероза бедренных артерий</w:t>
      </w:r>
    </w:p>
    <w:p>
      <w:pPr>
        <w:pStyle w:val="Heading2"/>
      </w:pPr>
      <w:r>
        <w:t>ПРИ ИССЛЕДОВАНИИ КОСТНОГО МОЗГА У БОЛЬНОГО СИДЕРОАХРЕСТИЧЕСКОЙ АНЕМИЕЙ ВЫЯВЛЯЕТСЯ</w:t>
      </w:r>
    </w:p>
    <w:p>
      <w:r>
        <w:rPr>
          <w:b/>
        </w:rPr>
        <w:t xml:space="preserve">1: </w:t>
      </w:r>
      <w:r>
        <w:t>увеличение содержания сидеробластов</w:t>
      </w:r>
    </w:p>
    <w:p>
      <w:r>
        <w:rPr>
          <w:b/>
        </w:rPr>
        <w:t xml:space="preserve">2: </w:t>
      </w:r>
      <w:r>
        <w:t>мегалобластический тип кроветворения</w:t>
      </w:r>
    </w:p>
    <w:p>
      <w:r>
        <w:rPr>
          <w:b/>
        </w:rPr>
        <w:t xml:space="preserve">3: </w:t>
      </w:r>
      <w:r>
        <w:t>наличие большого количества миелобластов</w:t>
      </w:r>
    </w:p>
    <w:p>
      <w:r>
        <w:rPr>
          <w:b/>
        </w:rPr>
        <w:t xml:space="preserve">4: </w:t>
      </w:r>
      <w:r>
        <w:t>уменьшение содержания всех форменных элементов</w:t>
      </w:r>
    </w:p>
    <w:p>
      <w:r>
        <w:t xml:space="preserve">Правильный ответ: </w:t>
      </w:r>
      <w:r>
        <w:rPr>
          <w:b/>
        </w:rPr>
        <w:t>увеличение содержания сидеробластов</w:t>
      </w:r>
    </w:p>
    <w:p>
      <w:pPr>
        <w:pStyle w:val="Heading2"/>
      </w:pPr>
      <w:r>
        <w:t>УСИЛЕННОЕ ВЕЗИКУЛЯРНОЕ ДЫХАНИЕ ВЫСЛУШИВАЕТСЯ ПРИ</w:t>
      </w:r>
    </w:p>
    <w:p>
      <w:r>
        <w:rPr>
          <w:b/>
        </w:rPr>
        <w:t xml:space="preserve">1: </w:t>
      </w:r>
      <w:r>
        <w:t>обтурационном ателектазе</w:t>
      </w:r>
    </w:p>
    <w:p>
      <w:r>
        <w:rPr>
          <w:b/>
        </w:rPr>
        <w:t xml:space="preserve">2: </w:t>
      </w:r>
      <w:r>
        <w:t>ранней стадии пневмонии</w:t>
      </w:r>
    </w:p>
    <w:p>
      <w:r>
        <w:rPr>
          <w:b/>
        </w:rPr>
        <w:t xml:space="preserve">3: </w:t>
      </w:r>
      <w:r>
        <w:t>интерстициальном отёке легких</w:t>
      </w:r>
    </w:p>
    <w:p>
      <w:r>
        <w:rPr>
          <w:b/>
        </w:rPr>
        <w:t xml:space="preserve">4: </w:t>
      </w:r>
      <w:r>
        <w:t>неизмененной лёгочной ткани в условиях гипервентиляции</w:t>
      </w:r>
    </w:p>
    <w:p>
      <w:r>
        <w:t xml:space="preserve">Правильный ответ: </w:t>
      </w:r>
      <w:r>
        <w:rPr>
          <w:b/>
        </w:rPr>
        <w:t>неизмененной лёгочной ткани в условиях гипервентиляции</w:t>
      </w:r>
    </w:p>
    <w:p>
      <w:pPr>
        <w:pStyle w:val="Heading2"/>
      </w:pPr>
      <w:r>
        <w:t>К ТИПИЧНЫМ ЛАБОРАТОРНЫМ ПРОЯВЛЕНИЯМ СИСТЕМНОЙ КРАСНОЙ ВОЛЧАНКИ ОТНОСИТСЯ</w:t>
      </w:r>
    </w:p>
    <w:p>
      <w:r>
        <w:rPr>
          <w:b/>
        </w:rPr>
        <w:t xml:space="preserve">1: </w:t>
      </w:r>
      <w:r>
        <w:t>тромбоцитоз</w:t>
      </w:r>
    </w:p>
    <w:p>
      <w:r>
        <w:rPr>
          <w:b/>
        </w:rPr>
        <w:t xml:space="preserve">2: </w:t>
      </w:r>
      <w:r>
        <w:t>железодефицитная анемия</w:t>
      </w:r>
    </w:p>
    <w:p>
      <w:r>
        <w:rPr>
          <w:b/>
        </w:rPr>
        <w:t xml:space="preserve">3: </w:t>
      </w:r>
      <w:r>
        <w:t>лейкоцитоз</w:t>
      </w:r>
    </w:p>
    <w:p>
      <w:r>
        <w:rPr>
          <w:b/>
        </w:rPr>
        <w:t xml:space="preserve">4: </w:t>
      </w:r>
      <w:r>
        <w:t>лейкопения</w:t>
      </w:r>
    </w:p>
    <w:p>
      <w:r>
        <w:t xml:space="preserve">Правильный ответ: </w:t>
      </w:r>
      <w:r>
        <w:rPr>
          <w:b/>
        </w:rPr>
        <w:t>лейкопения</w:t>
      </w:r>
    </w:p>
    <w:p>
      <w:pPr>
        <w:pStyle w:val="Heading2"/>
      </w:pPr>
      <w:r>
        <w:t>К ОСНОВНОЙ ПРИЧИНЕ ДИАБЕТИЧЕСКОЙ ГАНГРЕНЫ ОТНОСЯТ</w:t>
      </w:r>
    </w:p>
    <w:p>
      <w:r>
        <w:rPr>
          <w:b/>
        </w:rPr>
        <w:t xml:space="preserve">1: </w:t>
      </w:r>
      <w:r>
        <w:t>отморожение</w:t>
      </w:r>
    </w:p>
    <w:p>
      <w:r>
        <w:rPr>
          <w:b/>
        </w:rPr>
        <w:t xml:space="preserve">2: </w:t>
      </w:r>
      <w:r>
        <w:t>нарушение кровотока</w:t>
      </w:r>
    </w:p>
    <w:p>
      <w:r>
        <w:rPr>
          <w:b/>
        </w:rPr>
        <w:t xml:space="preserve">3: </w:t>
      </w:r>
      <w:r>
        <w:t>гипогликемию</w:t>
      </w:r>
    </w:p>
    <w:p>
      <w:r>
        <w:rPr>
          <w:b/>
        </w:rPr>
        <w:t xml:space="preserve">4: </w:t>
      </w:r>
      <w:r>
        <w:t>микротравмы</w:t>
      </w:r>
    </w:p>
    <w:p>
      <w:r>
        <w:t xml:space="preserve">Правильный ответ: </w:t>
      </w:r>
      <w:r>
        <w:rPr>
          <w:b/>
        </w:rPr>
        <w:t>нарушение кровотока</w:t>
      </w:r>
    </w:p>
    <w:p>
      <w:pPr>
        <w:pStyle w:val="Heading2"/>
      </w:pPr>
      <w:r>
        <w:t>ЛОЖНЫЙ КРУП ХАРАКТЕРЕН ДЛЯ</w:t>
      </w:r>
    </w:p>
    <w:p>
      <w:r>
        <w:rPr>
          <w:b/>
        </w:rPr>
        <w:t xml:space="preserve">1: </w:t>
      </w:r>
      <w:r>
        <w:t>парагриппа</w:t>
      </w:r>
    </w:p>
    <w:p>
      <w:r>
        <w:rPr>
          <w:b/>
        </w:rPr>
        <w:t xml:space="preserve">2: </w:t>
      </w:r>
      <w:r>
        <w:t>риновирусной инфекции</w:t>
      </w:r>
    </w:p>
    <w:p>
      <w:r>
        <w:rPr>
          <w:b/>
        </w:rPr>
        <w:t xml:space="preserve">3: </w:t>
      </w:r>
      <w:r>
        <w:t>коронавирусной инфекции</w:t>
      </w:r>
    </w:p>
    <w:p>
      <w:r>
        <w:rPr>
          <w:b/>
        </w:rPr>
        <w:t xml:space="preserve">4: </w:t>
      </w:r>
      <w:r>
        <w:t>РС-инфекции</w:t>
      </w:r>
    </w:p>
    <w:p>
      <w:r>
        <w:t xml:space="preserve">Правильный ответ: </w:t>
      </w:r>
      <w:r>
        <w:rPr>
          <w:b/>
        </w:rPr>
        <w:t>парагриппа</w:t>
      </w:r>
    </w:p>
    <w:p>
      <w:pPr>
        <w:pStyle w:val="Heading2"/>
      </w:pPr>
      <w:r>
        <w:t>ЭОЗИНОФИЛИЯ В МОКРОТЕ НАИБОЛЕЕ ХАРАКТЕРНА ДЛЯ</w:t>
      </w:r>
    </w:p>
    <w:p>
      <w:r>
        <w:rPr>
          <w:b/>
        </w:rPr>
        <w:t xml:space="preserve">1: </w:t>
      </w:r>
      <w:r>
        <w:t>бронхиальной астмы</w:t>
      </w:r>
    </w:p>
    <w:p>
      <w:r>
        <w:rPr>
          <w:b/>
        </w:rPr>
        <w:t xml:space="preserve">2: </w:t>
      </w:r>
      <w:r>
        <w:t>острого бронхита</w:t>
      </w:r>
    </w:p>
    <w:p>
      <w:r>
        <w:rPr>
          <w:b/>
        </w:rPr>
        <w:t xml:space="preserve">3: </w:t>
      </w:r>
      <w:r>
        <w:t>пневмонии</w:t>
      </w:r>
    </w:p>
    <w:p>
      <w:r>
        <w:rPr>
          <w:b/>
        </w:rPr>
        <w:t xml:space="preserve">4: </w:t>
      </w:r>
      <w:r>
        <w:t>хронического бронхита</w:t>
      </w:r>
    </w:p>
    <w:p>
      <w:r>
        <w:t xml:space="preserve">Правильный ответ: </w:t>
      </w:r>
      <w:r>
        <w:rPr>
          <w:b/>
        </w:rPr>
        <w:t>бронхиальной астмы</w:t>
      </w:r>
    </w:p>
    <w:p>
      <w:pPr>
        <w:pStyle w:val="Heading2"/>
      </w:pPr>
      <w:r>
        <w:t>БОЛЬНЫМ С БРОНХИАЛЬНОЙ АСТМОЙ ПРОТИВОПОКАЗАНЫ</w:t>
      </w:r>
    </w:p>
    <w:p>
      <w:r>
        <w:rPr>
          <w:b/>
        </w:rPr>
        <w:t xml:space="preserve">1: </w:t>
      </w:r>
      <w:r>
        <w:t>блокаторы рецепторов ангиотензина II</w:t>
      </w:r>
    </w:p>
    <w:p>
      <w:r>
        <w:rPr>
          <w:b/>
        </w:rPr>
        <w:t xml:space="preserve">2: </w:t>
      </w:r>
      <w:r>
        <w:t>блокаторы медленных кальциевых каналов</w:t>
      </w:r>
    </w:p>
    <w:p>
      <w:r>
        <w:rPr>
          <w:b/>
        </w:rPr>
        <w:t xml:space="preserve">3: </w:t>
      </w:r>
      <w:r>
        <w:t>диуретики</w:t>
      </w:r>
    </w:p>
    <w:p>
      <w:r>
        <w:rPr>
          <w:b/>
        </w:rPr>
        <w:t xml:space="preserve">4: </w:t>
      </w:r>
      <w:r>
        <w:t>бета-адреноблокаторы</w:t>
      </w:r>
    </w:p>
    <w:p>
      <w:r>
        <w:t xml:space="preserve">Правильный ответ: </w:t>
      </w:r>
      <w:r>
        <w:rPr>
          <w:b/>
        </w:rPr>
        <w:t>бета-адреноблокаторы</w:t>
      </w:r>
    </w:p>
    <w:p>
      <w:pPr>
        <w:pStyle w:val="Heading2"/>
      </w:pPr>
      <w:r>
        <w:t>ИЗМЕНЕНИЕМ В КРОВИ, ХАРАКТЕРНЫМ ДЛЯ ОСТРОЙ СТАДИИ ИНФАРКТА МИОКАРДА, ЯВЛЯЕТСЯ</w:t>
      </w:r>
    </w:p>
    <w:p>
      <w:r>
        <w:rPr>
          <w:b/>
        </w:rPr>
        <w:t xml:space="preserve">1: </w:t>
      </w:r>
      <w:r>
        <w:t>снижение коэффициента де Ритиса</w:t>
      </w:r>
    </w:p>
    <w:p>
      <w:r>
        <w:rPr>
          <w:b/>
        </w:rPr>
        <w:t xml:space="preserve">2: </w:t>
      </w:r>
      <w:r>
        <w:t>увеличение активности гамма-глутамилтрансферазы</w:t>
      </w:r>
    </w:p>
    <w:p>
      <w:r>
        <w:rPr>
          <w:b/>
        </w:rPr>
        <w:t xml:space="preserve">3: </w:t>
      </w:r>
      <w:r>
        <w:t>увеличение активности амилазы</w:t>
      </w:r>
    </w:p>
    <w:p>
      <w:r>
        <w:rPr>
          <w:b/>
        </w:rPr>
        <w:t xml:space="preserve">4: </w:t>
      </w:r>
      <w:r>
        <w:t>увеличение уровня тропонина</w:t>
      </w:r>
    </w:p>
    <w:p>
      <w:r>
        <w:t xml:space="preserve">Правильный ответ: </w:t>
      </w:r>
      <w:r>
        <w:rPr>
          <w:b/>
        </w:rPr>
        <w:t>увеличение уровня тропонина</w:t>
      </w:r>
    </w:p>
    <w:p>
      <w:pPr>
        <w:pStyle w:val="Heading2"/>
      </w:pPr>
      <w:r>
        <w:t>СТРУКТУРНЫЙ ПОДХОД К ОЦЕНКЕ КАЧЕСТВА МЕДИЦИНСКОЙ ПОМОЩИ ПРЕДПОЛАГАЕТ</w:t>
      </w:r>
    </w:p>
    <w:p>
      <w:r>
        <w:rPr>
          <w:b/>
        </w:rPr>
        <w:t xml:space="preserve">1: </w:t>
      </w:r>
      <w:r>
        <w:t>расчет интегрального коэффициента эффективности</w:t>
      </w:r>
    </w:p>
    <w:p>
      <w:r>
        <w:rPr>
          <w:b/>
        </w:rPr>
        <w:t xml:space="preserve">2: </w:t>
      </w:r>
      <w:r>
        <w:t>оценку соблюдения технологий лечебно-диагностического процесса</w:t>
      </w:r>
    </w:p>
    <w:p>
      <w:r>
        <w:rPr>
          <w:b/>
        </w:rPr>
        <w:t xml:space="preserve">3: </w:t>
      </w:r>
      <w:r>
        <w:t>лицензирование и аккредитацию ресурсной базы учреждений здравоохранения</w:t>
      </w:r>
    </w:p>
    <w:p>
      <w:r>
        <w:rPr>
          <w:b/>
        </w:rPr>
        <w:t xml:space="preserve">4: </w:t>
      </w:r>
      <w:r>
        <w:t>оценку качества медицинской помощи по конечным результатам</w:t>
      </w:r>
    </w:p>
    <w:p>
      <w:r>
        <w:t xml:space="preserve">Правильный ответ: </w:t>
      </w:r>
      <w:r>
        <w:rPr>
          <w:b/>
        </w:rPr>
        <w:t>лицензирование и аккредитацию ресурсной базы учреждений здравоохранения</w:t>
      </w:r>
    </w:p>
    <w:p>
      <w:pPr>
        <w:pStyle w:val="Heading2"/>
      </w:pPr>
      <w:r>
        <w:t>ПРЕПАРАТАМИ ВЫБОРА ДЛЯ ЛЕЧЕНИЯ ВНЕБОЛЬНИЧНОЙ ПНЕВМОНИИИ, ВЫЗВАННОЙ HAEMOPHILUS INFLUENZAE, ЯВЛЯЮТСЯ</w:t>
      </w:r>
    </w:p>
    <w:p>
      <w:r>
        <w:rPr>
          <w:b/>
        </w:rPr>
        <w:t xml:space="preserve">1: </w:t>
      </w:r>
      <w:r>
        <w:t>тетрациклины</w:t>
      </w:r>
    </w:p>
    <w:p>
      <w:r>
        <w:rPr>
          <w:b/>
        </w:rPr>
        <w:t xml:space="preserve">2: </w:t>
      </w:r>
      <w:r>
        <w:t>аминопенициллины</w:t>
      </w:r>
    </w:p>
    <w:p>
      <w:r>
        <w:rPr>
          <w:b/>
        </w:rPr>
        <w:t xml:space="preserve">3: </w:t>
      </w:r>
      <w:r>
        <w:t>оксазолидиноны</w:t>
      </w:r>
    </w:p>
    <w:p>
      <w:r>
        <w:rPr>
          <w:b/>
        </w:rPr>
        <w:t xml:space="preserve">4: </w:t>
      </w:r>
      <w:r>
        <w:t>сульфаниламиды</w:t>
      </w:r>
    </w:p>
    <w:p>
      <w:r>
        <w:t xml:space="preserve">Правильный ответ: </w:t>
      </w:r>
      <w:r>
        <w:rPr>
          <w:b/>
        </w:rPr>
        <w:t>аминопенициллины</w:t>
      </w:r>
    </w:p>
    <w:p>
      <w:pPr>
        <w:pStyle w:val="Heading2"/>
      </w:pPr>
      <w:r>
        <w:t>СРЕДНЯЯ ПРОДОЛЖИТЕЛЬНОСТЬ ВРЕМЕННОЙ НЕТРУДОСПОСОБНОСТИ ВО ВРЕМЯ АМБУЛАТОРНОГО ЛЕЧЕНИЯ ОБОСТРЕНИЯ ХРОНИЧЕСКОГО БЕСКАМЕННОГО ХОЛЕЦИСТИТА СОСТАВЛЯЕТ (ДЕНЬ)</w:t>
      </w:r>
    </w:p>
    <w:p>
      <w:r>
        <w:rPr>
          <w:b/>
        </w:rPr>
        <w:t xml:space="preserve">1: </w:t>
      </w:r>
      <w:r>
        <w:t>7-10</w:t>
      </w:r>
    </w:p>
    <w:p>
      <w:r>
        <w:rPr>
          <w:b/>
        </w:rPr>
        <w:t xml:space="preserve">2: </w:t>
      </w:r>
      <w:r>
        <w:t>14-20</w:t>
      </w:r>
    </w:p>
    <w:p>
      <w:r>
        <w:rPr>
          <w:b/>
        </w:rPr>
        <w:t xml:space="preserve">3: </w:t>
      </w:r>
      <w:r>
        <w:t>28</w:t>
      </w:r>
    </w:p>
    <w:p>
      <w:r>
        <w:rPr>
          <w:b/>
        </w:rPr>
        <w:t xml:space="preserve">4: </w:t>
      </w:r>
      <w:r>
        <w:t>21</w:t>
      </w:r>
    </w:p>
    <w:p>
      <w:r>
        <w:t xml:space="preserve">Правильный ответ: </w:t>
      </w:r>
      <w:r>
        <w:rPr>
          <w:b/>
        </w:rPr>
        <w:t>14-20</w:t>
      </w:r>
    </w:p>
    <w:p>
      <w:pPr>
        <w:pStyle w:val="Heading2"/>
      </w:pPr>
      <w:r>
        <w:t>МИНИМАЛЬНАЯ ВЕЛИЧИНА КОЭФФИЦИЕНТА СТЬЮДЕНТА, ПРИ КОТОРОЙ РАЗЛИЧИЕ МЕЖДУ СРАВНИВАЕМЫМИ ВЕЛИЧИНАМИ СЧИТАЕТСЯ ДОСТОВЕРНЫМ, СОСТАВЛЯЕТ</w:t>
      </w:r>
    </w:p>
    <w:p>
      <w:r>
        <w:rPr>
          <w:b/>
        </w:rPr>
        <w:t xml:space="preserve">1: </w:t>
      </w:r>
      <w:r>
        <w:t>3,0</w:t>
      </w:r>
    </w:p>
    <w:p>
      <w:r>
        <w:rPr>
          <w:b/>
        </w:rPr>
        <w:t xml:space="preserve">2: </w:t>
      </w:r>
      <w:r>
        <w:t>2,0</w:t>
      </w:r>
    </w:p>
    <w:p>
      <w:r>
        <w:rPr>
          <w:b/>
        </w:rPr>
        <w:t xml:space="preserve">3: </w:t>
      </w:r>
      <w:r>
        <w:t>1,0</w:t>
      </w:r>
    </w:p>
    <w:p>
      <w:r>
        <w:rPr>
          <w:b/>
        </w:rPr>
        <w:t xml:space="preserve">4: </w:t>
      </w:r>
      <w:r>
        <w:t>1,8</w:t>
      </w:r>
    </w:p>
    <w:p>
      <w:r>
        <w:t xml:space="preserve">Правильный ответ: </w:t>
      </w:r>
      <w:r>
        <w:rPr>
          <w:b/>
        </w:rPr>
        <w:t>2,0</w:t>
      </w:r>
    </w:p>
    <w:p>
      <w:pPr>
        <w:pStyle w:val="Heading2"/>
      </w:pPr>
      <w:r>
        <w:t>ПРИЧИНОЙ ЯТРОГЕННОЙ АРТЕРИАЛЬНОЙ ГИПЕРТЕНЗИИ МОЖЕТ ЯВЛЯТЬСЯ ПРИМЕНЕНИЕ</w:t>
      </w:r>
    </w:p>
    <w:p>
      <w:r>
        <w:rPr>
          <w:b/>
        </w:rPr>
        <w:t xml:space="preserve">1: </w:t>
      </w:r>
      <w:r>
        <w:t>препаратов из солодки</w:t>
      </w:r>
    </w:p>
    <w:p>
      <w:r>
        <w:rPr>
          <w:b/>
        </w:rPr>
        <w:t xml:space="preserve">2: </w:t>
      </w:r>
      <w:r>
        <w:t>Кромогликата натрия</w:t>
      </w:r>
    </w:p>
    <w:p>
      <w:r>
        <w:rPr>
          <w:b/>
        </w:rPr>
        <w:t xml:space="preserve">3: </w:t>
      </w:r>
      <w:r>
        <w:t>пенициллинов</w:t>
      </w:r>
    </w:p>
    <w:p>
      <w:r>
        <w:rPr>
          <w:b/>
        </w:rPr>
        <w:t xml:space="preserve">4: </w:t>
      </w:r>
      <w:r>
        <w:t>бронхолитиков</w:t>
      </w:r>
    </w:p>
    <w:p>
      <w:r>
        <w:t xml:space="preserve">Правильный ответ: </w:t>
      </w:r>
      <w:r>
        <w:rPr>
          <w:b/>
        </w:rPr>
        <w:t>бронхолитиков</w:t>
      </w:r>
    </w:p>
    <w:p>
      <w:pPr>
        <w:pStyle w:val="Heading2"/>
      </w:pPr>
      <w:r>
        <w:t>ПРИМЕНЕНИЕ ПЕРИФЕРИЧЕСКИХ ВАЗОДИЛАТАТОРОВ ПРОТИВОПОКАЗАНО ПРИ</w:t>
      </w:r>
    </w:p>
    <w:p>
      <w:r>
        <w:rPr>
          <w:b/>
        </w:rPr>
        <w:t xml:space="preserve">1: </w:t>
      </w:r>
      <w:r>
        <w:t>митральном стенозе</w:t>
      </w:r>
    </w:p>
    <w:p>
      <w:r>
        <w:rPr>
          <w:b/>
        </w:rPr>
        <w:t xml:space="preserve">2: </w:t>
      </w:r>
      <w:r>
        <w:t>пролабировании митрального клапана с регургитацией</w:t>
      </w:r>
    </w:p>
    <w:p>
      <w:r>
        <w:rPr>
          <w:b/>
        </w:rPr>
        <w:t xml:space="preserve">3: </w:t>
      </w:r>
      <w:r>
        <w:t>дилатационной  кардиомиопатии</w:t>
      </w:r>
    </w:p>
    <w:p>
      <w:r>
        <w:rPr>
          <w:b/>
        </w:rPr>
        <w:t xml:space="preserve">4: </w:t>
      </w:r>
      <w:r>
        <w:t>недостаточности митрального клапана</w:t>
      </w:r>
    </w:p>
    <w:p>
      <w:r>
        <w:t xml:space="preserve">Правильный ответ: </w:t>
      </w:r>
      <w:r>
        <w:rPr>
          <w:b/>
        </w:rPr>
        <w:t>митральном стенозе</w:t>
      </w:r>
    </w:p>
    <w:p>
      <w:pPr>
        <w:pStyle w:val="Heading2"/>
      </w:pPr>
      <w:r>
        <w:t>ЦЕЛЬЮ ДИСПАНСЕРИЗАЦИИ ВЗРОСЛОГО НАСЕЛЕНИЯ ЯВЛЯЕТСЯ</w:t>
      </w:r>
    </w:p>
    <w:p>
      <w:r>
        <w:rPr>
          <w:b/>
        </w:rPr>
        <w:t xml:space="preserve">1: </w:t>
      </w:r>
      <w:r>
        <w:t>снижение общей заболеваемости и болезненности среди контингента диспансеризированных</w:t>
      </w:r>
    </w:p>
    <w:p>
      <w:r>
        <w:rPr>
          <w:b/>
        </w:rPr>
        <w:t xml:space="preserve">2: </w:t>
      </w:r>
      <w:r>
        <w:t>сохранение и укрепление здоровья и трудоспособности диспансеризированных</w:t>
      </w:r>
    </w:p>
    <w:p>
      <w:r>
        <w:rPr>
          <w:b/>
        </w:rPr>
        <w:t xml:space="preserve">3: </w:t>
      </w:r>
      <w:r>
        <w:t>проведение ежегодного осмотра населения и снижение общей заболеваемости</w:t>
      </w:r>
    </w:p>
    <w:p>
      <w:r>
        <w:rPr>
          <w:b/>
        </w:rPr>
        <w:t xml:space="preserve">4: </w:t>
      </w:r>
      <w:r>
        <w:t>проведение ежегодного врачебного осмотра всего населения</w:t>
      </w:r>
    </w:p>
    <w:p>
      <w:r>
        <w:t xml:space="preserve">Правильный ответ: </w:t>
      </w:r>
      <w:r>
        <w:rPr>
          <w:b/>
        </w:rPr>
        <w:t>сохранение и укрепление здоровья и трудоспособности диспансеризированных</w:t>
      </w:r>
    </w:p>
    <w:p>
      <w:pPr>
        <w:pStyle w:val="Heading2"/>
      </w:pPr>
      <w:r>
        <w:t>НАИБОЛЕЕ ЧАСТЫМ ВОЗБУДИТЕЛЕМ БАКТЕРИАЛЬНЫХ ОСЛОЖНЕНИЙ ПРИ ХОБЛ ЯВЛЯЕТСЯ</w:t>
      </w:r>
    </w:p>
    <w:p>
      <w:r>
        <w:rPr>
          <w:b/>
        </w:rPr>
        <w:t xml:space="preserve">1: </w:t>
      </w:r>
      <w:r>
        <w:t>пневмококк</w:t>
      </w:r>
    </w:p>
    <w:p>
      <w:r>
        <w:rPr>
          <w:b/>
        </w:rPr>
        <w:t xml:space="preserve">2: </w:t>
      </w:r>
      <w:r>
        <w:t>стафилококк</w:t>
      </w:r>
    </w:p>
    <w:p>
      <w:r>
        <w:rPr>
          <w:b/>
        </w:rPr>
        <w:t xml:space="preserve">3: </w:t>
      </w:r>
      <w:r>
        <w:t>гемофильная палочка</w:t>
      </w:r>
    </w:p>
    <w:p>
      <w:r>
        <w:rPr>
          <w:b/>
        </w:rPr>
        <w:t xml:space="preserve">4: </w:t>
      </w:r>
      <w:r>
        <w:t>микоплазма</w:t>
      </w:r>
    </w:p>
    <w:p>
      <w:r>
        <w:t xml:space="preserve">Правильный ответ: </w:t>
      </w:r>
      <w:r>
        <w:rPr>
          <w:b/>
        </w:rPr>
        <w:t>гемофильная палочка</w:t>
      </w:r>
    </w:p>
    <w:p>
      <w:pPr>
        <w:pStyle w:val="Heading2"/>
      </w:pPr>
      <w:r>
        <w:t>НАИБОЛЕЕ ЗНАЧИМЫМ ВОЗБУДИТЕЛЕМ ВНЕБОЛЬНИЧНОЙ ПНЕВМОНИИ У БОЛЬНЫХ С ХРОНИЧЕСКОЙ ОБСТРУКТИВНОЙ БОЛЕЗНЬЮ ЛЕГКИХ ЯВЛЯЕТСЯ</w:t>
      </w:r>
    </w:p>
    <w:p>
      <w:r>
        <w:rPr>
          <w:b/>
        </w:rPr>
        <w:t xml:space="preserve">1: </w:t>
      </w:r>
      <w:r>
        <w:t>гемофильная палочка</w:t>
      </w:r>
    </w:p>
    <w:p>
      <w:r>
        <w:rPr>
          <w:b/>
        </w:rPr>
        <w:t xml:space="preserve">2: </w:t>
      </w:r>
      <w:r>
        <w:t>золотистый стафилококк</w:t>
      </w:r>
    </w:p>
    <w:p>
      <w:r>
        <w:rPr>
          <w:b/>
        </w:rPr>
        <w:t xml:space="preserve">3: </w:t>
      </w:r>
      <w:r>
        <w:t>пневмококк</w:t>
      </w:r>
    </w:p>
    <w:p>
      <w:r>
        <w:rPr>
          <w:b/>
        </w:rPr>
        <w:t xml:space="preserve">4: </w:t>
      </w:r>
      <w:r>
        <w:t>микоплазма</w:t>
      </w:r>
    </w:p>
    <w:p>
      <w:r>
        <w:t xml:space="preserve">Правильный ответ: </w:t>
      </w:r>
      <w:r>
        <w:rPr>
          <w:b/>
        </w:rPr>
        <w:t>гемофильная палочка</w:t>
      </w:r>
    </w:p>
    <w:p>
      <w:pPr>
        <w:pStyle w:val="Heading2"/>
      </w:pPr>
      <w:r>
        <w:t>ЧАЩЕ ВСЕГО ВАЗОРЕНАЛЬНАЯ АГ У ПОЖИЛЫХ МУЖЧИН РАЗВИВАЕТСЯ НА ФОНЕ</w:t>
      </w:r>
    </w:p>
    <w:p>
      <w:r>
        <w:rPr>
          <w:b/>
        </w:rPr>
        <w:t xml:space="preserve">1: </w:t>
      </w:r>
      <w:r>
        <w:t>опухоли почки</w:t>
      </w:r>
    </w:p>
    <w:p>
      <w:r>
        <w:rPr>
          <w:b/>
        </w:rPr>
        <w:t xml:space="preserve">2: </w:t>
      </w:r>
      <w:r>
        <w:t>травмы почки</w:t>
      </w:r>
    </w:p>
    <w:p>
      <w:r>
        <w:rPr>
          <w:b/>
        </w:rPr>
        <w:t xml:space="preserve">3: </w:t>
      </w:r>
      <w:r>
        <w:t>фибромускулярной дисплазии</w:t>
      </w:r>
    </w:p>
    <w:p>
      <w:r>
        <w:rPr>
          <w:b/>
        </w:rPr>
        <w:t xml:space="preserve">4: </w:t>
      </w:r>
      <w:r>
        <w:t>атеросклероза</w:t>
      </w:r>
    </w:p>
    <w:p>
      <w:r>
        <w:t xml:space="preserve">Правильный ответ: </w:t>
      </w:r>
      <w:r>
        <w:rPr>
          <w:b/>
        </w:rPr>
        <w:t>атеросклероза</w:t>
      </w:r>
    </w:p>
    <w:p>
      <w:pPr>
        <w:pStyle w:val="Heading2"/>
      </w:pPr>
      <w:r>
        <w:t>СРЕДИ БАКТЕРИАЛЬНЫХ ВОЗБУДИТЕЛЕЙ ТОНЗИЛЛОФАРИНГИТА ОСНОВНЫМ ЯВЛЯЕТСЯ</w:t>
      </w:r>
    </w:p>
    <w:p>
      <w:r>
        <w:rPr>
          <w:b/>
        </w:rPr>
        <w:t xml:space="preserve">1: </w:t>
      </w:r>
      <w:r>
        <w:t>β-гемолитический стрептококк группы А</w:t>
      </w:r>
    </w:p>
    <w:p>
      <w:r>
        <w:rPr>
          <w:b/>
        </w:rPr>
        <w:t xml:space="preserve">2: </w:t>
      </w:r>
      <w:r>
        <w:t>пневмококк</w:t>
      </w:r>
    </w:p>
    <w:p>
      <w:r>
        <w:rPr>
          <w:b/>
        </w:rPr>
        <w:t xml:space="preserve">3: </w:t>
      </w:r>
      <w:r>
        <w:t>стафилококк</w:t>
      </w:r>
    </w:p>
    <w:p>
      <w:r>
        <w:rPr>
          <w:b/>
        </w:rPr>
        <w:t xml:space="preserve">4: </w:t>
      </w:r>
      <w:r>
        <w:t>синегнойная палочка</w:t>
      </w:r>
    </w:p>
    <w:p>
      <w:r>
        <w:t xml:space="preserve">Правильный ответ: </w:t>
      </w:r>
      <w:r>
        <w:rPr>
          <w:b/>
        </w:rPr>
        <w:t>β-гемолитический стрептококк группы А</w:t>
      </w:r>
    </w:p>
    <w:p>
      <w:pPr>
        <w:pStyle w:val="Heading2"/>
      </w:pPr>
      <w:r>
        <w:t>ТЕЛЕАНГИЭКТАЗИИ, НОСОВЫЕ КРОВОТЕЧЕНИЯ И ОТСУТСТВИЕ СУЩЕСТВЕННЫХ НАРУШЕНИЙ ПРИ ИССЛЕДОВАНИИ СИСТЕМЫ ГЕМОСТАЗА ХАРАКТЕРНЫ ДЛЯ</w:t>
      </w:r>
    </w:p>
    <w:p>
      <w:r>
        <w:rPr>
          <w:b/>
        </w:rPr>
        <w:t xml:space="preserve">1: </w:t>
      </w:r>
      <w:r>
        <w:t>гемофилии</w:t>
      </w:r>
    </w:p>
    <w:p>
      <w:r>
        <w:rPr>
          <w:b/>
        </w:rPr>
        <w:t xml:space="preserve">2: </w:t>
      </w:r>
      <w:r>
        <w:t>болезни Рандю-Ослера</w:t>
      </w:r>
    </w:p>
    <w:p>
      <w:r>
        <w:rPr>
          <w:b/>
        </w:rPr>
        <w:t xml:space="preserve">3: </w:t>
      </w:r>
      <w:r>
        <w:t>болезни Шенлейн-Геноха</w:t>
      </w:r>
    </w:p>
    <w:p>
      <w:r>
        <w:rPr>
          <w:b/>
        </w:rPr>
        <w:t xml:space="preserve">4: </w:t>
      </w:r>
      <w:r>
        <w:t>болезни Верльгофа</w:t>
      </w:r>
    </w:p>
    <w:p>
      <w:r>
        <w:t xml:space="preserve">Правильный ответ: </w:t>
      </w:r>
      <w:r>
        <w:rPr>
          <w:b/>
        </w:rPr>
        <w:t>болезни Рандю-Ослера</w:t>
      </w:r>
    </w:p>
    <w:p>
      <w:pPr>
        <w:pStyle w:val="Heading2"/>
      </w:pPr>
      <w:r>
        <w:t>ПОРАЖЕНИЕ СЕРДЦА ПРИ ТИРЕОТОКСИКОЗЕ ПРОЯВЛЯЕТСЯ</w:t>
      </w:r>
    </w:p>
    <w:p>
      <w:r>
        <w:rPr>
          <w:b/>
        </w:rPr>
        <w:t xml:space="preserve">1: </w:t>
      </w:r>
      <w:r>
        <w:t>инфарктом миокарда</w:t>
      </w:r>
    </w:p>
    <w:p>
      <w:r>
        <w:rPr>
          <w:b/>
        </w:rPr>
        <w:t xml:space="preserve">2: </w:t>
      </w:r>
      <w:r>
        <w:t>фибрилляцией предсердий</w:t>
      </w:r>
    </w:p>
    <w:p>
      <w:r>
        <w:rPr>
          <w:b/>
        </w:rPr>
        <w:t xml:space="preserve">3: </w:t>
      </w:r>
      <w:r>
        <w:t>брадикардией</w:t>
      </w:r>
    </w:p>
    <w:p>
      <w:r>
        <w:rPr>
          <w:b/>
        </w:rPr>
        <w:t xml:space="preserve">4: </w:t>
      </w:r>
      <w:r>
        <w:t>стенокардией</w:t>
      </w:r>
    </w:p>
    <w:p>
      <w:r>
        <w:t xml:space="preserve">Правильный ответ: </w:t>
      </w:r>
      <w:r>
        <w:rPr>
          <w:b/>
        </w:rPr>
        <w:t>фибрилляцией предсердий</w:t>
      </w:r>
    </w:p>
    <w:p>
      <w:pPr>
        <w:pStyle w:val="Heading2"/>
      </w:pPr>
      <w:r>
        <w:t>НА ПРОГНОЗ ПАЦИЕНТОВ С НЕКРОТИЗИРУЮЩИМИ ВАСКУЛИТАМИ ВЛИЯЕТ НАЗНАЧЕНИЕ</w:t>
      </w:r>
    </w:p>
    <w:p>
      <w:r>
        <w:rPr>
          <w:b/>
        </w:rPr>
        <w:t xml:space="preserve">1: </w:t>
      </w:r>
      <w:r>
        <w:t>вазодилятаторов</w:t>
      </w:r>
    </w:p>
    <w:p>
      <w:r>
        <w:rPr>
          <w:b/>
        </w:rPr>
        <w:t xml:space="preserve">2: </w:t>
      </w:r>
      <w:r>
        <w:t>глюкокортикоидов</w:t>
      </w:r>
    </w:p>
    <w:p>
      <w:r>
        <w:rPr>
          <w:b/>
        </w:rPr>
        <w:t xml:space="preserve">3: </w:t>
      </w:r>
      <w:r>
        <w:t>цитостатиков</w:t>
      </w:r>
    </w:p>
    <w:p>
      <w:r>
        <w:rPr>
          <w:b/>
        </w:rPr>
        <w:t xml:space="preserve">4: </w:t>
      </w:r>
      <w:r>
        <w:t>нестероидных противовоспалительных препаратов</w:t>
      </w:r>
    </w:p>
    <w:p>
      <w:r>
        <w:t xml:space="preserve">Правильный ответ: </w:t>
      </w:r>
      <w:r>
        <w:rPr>
          <w:b/>
        </w:rPr>
        <w:t>цитостатиков</w:t>
      </w:r>
    </w:p>
    <w:p>
      <w:pPr>
        <w:pStyle w:val="Heading2"/>
      </w:pPr>
      <w:r>
        <w:t>ОСТРЫЙ ПЕРИОД ИНФАРКТА МИОКАРДА ПРОДОЛЖАЕТСЯ ДО</w:t>
      </w:r>
    </w:p>
    <w:p>
      <w:r>
        <w:rPr>
          <w:b/>
        </w:rPr>
        <w:t xml:space="preserve">1: </w:t>
      </w:r>
      <w:r>
        <w:t>2-4 часов</w:t>
      </w:r>
    </w:p>
    <w:p>
      <w:r>
        <w:rPr>
          <w:b/>
        </w:rPr>
        <w:t xml:space="preserve">2: </w:t>
      </w:r>
      <w:r>
        <w:t>3-4 недель</w:t>
      </w:r>
    </w:p>
    <w:p>
      <w:r>
        <w:rPr>
          <w:b/>
        </w:rPr>
        <w:t xml:space="preserve">3: </w:t>
      </w:r>
      <w:r>
        <w:t>10-14 дней</w:t>
      </w:r>
    </w:p>
    <w:p>
      <w:r>
        <w:rPr>
          <w:b/>
        </w:rPr>
        <w:t xml:space="preserve">4: </w:t>
      </w:r>
      <w:r>
        <w:t>2-3 месяцев</w:t>
      </w:r>
    </w:p>
    <w:p>
      <w:r>
        <w:t xml:space="preserve">Правильный ответ: </w:t>
      </w:r>
      <w:r>
        <w:rPr>
          <w:b/>
        </w:rPr>
        <w:t>10-14 дней</w:t>
      </w:r>
    </w:p>
    <w:p>
      <w:pPr>
        <w:pStyle w:val="Heading2"/>
      </w:pPr>
      <w:r>
        <w:t>ПО ШКАЛЕ SCORE РАССЧИТЫВАЮТ РИСК РАЗВИТИЯ В БЛИЖАЙШИЕ 10 ЛЕТ</w:t>
      </w:r>
    </w:p>
    <w:p>
      <w:r>
        <w:rPr>
          <w:b/>
        </w:rPr>
        <w:t xml:space="preserve">1: </w:t>
      </w:r>
      <w:r>
        <w:t>фатальных осложнений</w:t>
      </w:r>
    </w:p>
    <w:p>
      <w:r>
        <w:rPr>
          <w:b/>
        </w:rPr>
        <w:t xml:space="preserve">2: </w:t>
      </w:r>
      <w:r>
        <w:t>сердечной недостаточности</w:t>
      </w:r>
    </w:p>
    <w:p>
      <w:r>
        <w:rPr>
          <w:b/>
        </w:rPr>
        <w:t xml:space="preserve">3: </w:t>
      </w:r>
      <w:r>
        <w:t>инсульта</w:t>
      </w:r>
    </w:p>
    <w:p>
      <w:r>
        <w:rPr>
          <w:b/>
        </w:rPr>
        <w:t xml:space="preserve">4: </w:t>
      </w:r>
      <w:r>
        <w:t>инфаркта миокарда</w:t>
      </w:r>
    </w:p>
    <w:p>
      <w:r>
        <w:t xml:space="preserve">Правильный ответ: </w:t>
      </w:r>
      <w:r>
        <w:rPr>
          <w:b/>
        </w:rPr>
        <w:t>фатальных осложнений</w:t>
      </w:r>
    </w:p>
    <w:p>
      <w:pPr>
        <w:pStyle w:val="Heading2"/>
      </w:pPr>
      <w:r>
        <w:t>ГИПОГЛИКЕМИЧЕСКОЕ ДЕЙСТВИЕ ИНГИБИТОРОВ ДИПЕПТИДИЛПЕПТИДАЗЫ-4 ОБУСЛОВЛЕНО</w:t>
      </w:r>
    </w:p>
    <w:p>
      <w:r>
        <w:rPr>
          <w:b/>
        </w:rPr>
        <w:t xml:space="preserve">1: </w:t>
      </w:r>
      <w:r>
        <w:t>усилением эндогенной стимуляции секреции инсулина из В-клеток поджелудочной железы</w:t>
      </w:r>
    </w:p>
    <w:p>
      <w:r>
        <w:rPr>
          <w:b/>
        </w:rPr>
        <w:t xml:space="preserve">2: </w:t>
      </w:r>
      <w:r>
        <w:t>угнетением активности ферментов, участвующих в гидролизе углеводов пищи в желудочно-кишечном тракте</w:t>
      </w:r>
    </w:p>
    <w:p>
      <w:r>
        <w:rPr>
          <w:b/>
        </w:rPr>
        <w:t xml:space="preserve">3: </w:t>
      </w:r>
      <w:r>
        <w:t>уменьшением биодоступности углеводов с высоким гликемическим индексом в тонком кишечнике</w:t>
      </w:r>
    </w:p>
    <w:p>
      <w:r>
        <w:rPr>
          <w:b/>
        </w:rPr>
        <w:t xml:space="preserve">4: </w:t>
      </w:r>
      <w:r>
        <w:t>повышением чувствительности к инсулину гепатоцитов и адипоцитов в жировой ткани</w:t>
      </w:r>
    </w:p>
    <w:p>
      <w:r>
        <w:t xml:space="preserve">Правильный ответ: </w:t>
      </w:r>
      <w:r>
        <w:rPr>
          <w:b/>
        </w:rPr>
        <w:t>усилением эндогенной стимуляции секреции инсулина из В-клеток поджелудочной железы</w:t>
      </w:r>
    </w:p>
    <w:p>
      <w:pPr>
        <w:pStyle w:val="Heading2"/>
      </w:pPr>
      <w:r>
        <w:t>ПОКАЧИВАНИЕ ГОЛОВЫ В ТАКТ СЕРДЦЕБИЕНИЮ (СИМПТОМ МЮССЕ) ТИПИЧНО ДЛЯ</w:t>
      </w:r>
    </w:p>
    <w:p>
      <w:r>
        <w:rPr>
          <w:b/>
        </w:rPr>
        <w:t xml:space="preserve">1: </w:t>
      </w:r>
      <w:r>
        <w:t>стеноза устья аорты</w:t>
      </w:r>
    </w:p>
    <w:p>
      <w:r>
        <w:rPr>
          <w:b/>
        </w:rPr>
        <w:t xml:space="preserve">2: </w:t>
      </w:r>
      <w:r>
        <w:t>недостаточности аортального клапана</w:t>
      </w:r>
    </w:p>
    <w:p>
      <w:r>
        <w:rPr>
          <w:b/>
        </w:rPr>
        <w:t xml:space="preserve">3: </w:t>
      </w:r>
      <w:r>
        <w:t>стеноза митрального клапана</w:t>
      </w:r>
    </w:p>
    <w:p>
      <w:r>
        <w:rPr>
          <w:b/>
        </w:rPr>
        <w:t xml:space="preserve">4: </w:t>
      </w:r>
      <w:r>
        <w:t>недостаточности митрального клапана</w:t>
      </w:r>
    </w:p>
    <w:p>
      <w:r>
        <w:t xml:space="preserve">Правильный ответ: </w:t>
      </w:r>
      <w:r>
        <w:rPr>
          <w:b/>
        </w:rPr>
        <w:t>недостаточности аортального клапана</w:t>
      </w:r>
    </w:p>
    <w:p>
      <w:pPr>
        <w:pStyle w:val="Heading2"/>
      </w:pPr>
      <w:r>
        <w:t>НАИБОЛЕЕ ЧАСТО РАК КОЖИ ВОЗНИКАЕТ В ВОЗРАСТЕ (В ГОДАХ)</w:t>
      </w:r>
    </w:p>
    <w:p>
      <w:r>
        <w:rPr>
          <w:b/>
        </w:rPr>
        <w:t xml:space="preserve">1: </w:t>
      </w:r>
      <w:r>
        <w:t>0-14</w:t>
      </w:r>
    </w:p>
    <w:p>
      <w:r>
        <w:rPr>
          <w:b/>
        </w:rPr>
        <w:t xml:space="preserve">2: </w:t>
      </w:r>
      <w:r>
        <w:t>30-40</w:t>
      </w:r>
    </w:p>
    <w:p>
      <w:r>
        <w:rPr>
          <w:b/>
        </w:rPr>
        <w:t xml:space="preserve">3: </w:t>
      </w:r>
      <w:r>
        <w:t>старше 65</w:t>
      </w:r>
    </w:p>
    <w:p>
      <w:r>
        <w:rPr>
          <w:b/>
        </w:rPr>
        <w:t xml:space="preserve">4: </w:t>
      </w:r>
      <w:r>
        <w:t>40-60</w:t>
      </w:r>
    </w:p>
    <w:p>
      <w:r>
        <w:t xml:space="preserve">Правильный ответ: </w:t>
      </w:r>
      <w:r>
        <w:rPr>
          <w:b/>
        </w:rPr>
        <w:t>старше 65</w:t>
      </w:r>
    </w:p>
    <w:p>
      <w:pPr>
        <w:pStyle w:val="Heading2"/>
      </w:pPr>
      <w:r>
        <w:t>ОПРЕДЕЛЯЮЩИМ ФАКТОРОМ В ПАТОФИЗИОЛОГИИ НАРУШЕНИЙ ГЕМОДИНАМИКИ ПРИ ТЕТРАДЕ ФАЛЛО ЯВЛЯЕТСЯ</w:t>
      </w:r>
    </w:p>
    <w:p>
      <w:r>
        <w:rPr>
          <w:b/>
        </w:rPr>
        <w:t xml:space="preserve">1: </w:t>
      </w:r>
      <w:r>
        <w:t>наличие дефекта межпредсердной перегородки</w:t>
      </w:r>
    </w:p>
    <w:p>
      <w:r>
        <w:rPr>
          <w:b/>
        </w:rPr>
        <w:t xml:space="preserve">2: </w:t>
      </w:r>
      <w:r>
        <w:t>размер дефекта межжелудочковой перегородки</w:t>
      </w:r>
    </w:p>
    <w:p>
      <w:r>
        <w:rPr>
          <w:b/>
        </w:rPr>
        <w:t xml:space="preserve">3: </w:t>
      </w:r>
      <w:r>
        <w:t>степень обструкции в выходном тракте правого желудочка</w:t>
      </w:r>
    </w:p>
    <w:p>
      <w:r>
        <w:rPr>
          <w:b/>
        </w:rPr>
        <w:t xml:space="preserve">4: </w:t>
      </w:r>
      <w:r>
        <w:t>расположение дефекта межжелудочковой перегородки</w:t>
      </w:r>
    </w:p>
    <w:p>
      <w:r>
        <w:t xml:space="preserve">Правильный ответ: </w:t>
      </w:r>
      <w:r>
        <w:rPr>
          <w:b/>
        </w:rPr>
        <w:t>степень обструкции в выходном тракте правого желудочка</w:t>
      </w:r>
    </w:p>
    <w:p>
      <w:pPr>
        <w:pStyle w:val="Heading2"/>
      </w:pPr>
      <w:r>
        <w:t>ФОРМОЙ ТУБЕРКУЛЕЗА, ПРЕДШЕСТВУЮЩЕЙ РАЗВИТИЮ ИНФИЛЬТРАТА, ЯВЛЯЕТСЯ</w:t>
      </w:r>
    </w:p>
    <w:p>
      <w:r>
        <w:rPr>
          <w:b/>
        </w:rPr>
        <w:t xml:space="preserve">1: </w:t>
      </w:r>
      <w:r>
        <w:t>кавернозная</w:t>
      </w:r>
    </w:p>
    <w:p>
      <w:r>
        <w:rPr>
          <w:b/>
        </w:rPr>
        <w:t xml:space="preserve">2: </w:t>
      </w:r>
      <w:r>
        <w:t>диссеминированная</w:t>
      </w:r>
    </w:p>
    <w:p>
      <w:r>
        <w:rPr>
          <w:b/>
        </w:rPr>
        <w:t xml:space="preserve">3: </w:t>
      </w:r>
      <w:r>
        <w:t>туберкулёма</w:t>
      </w:r>
    </w:p>
    <w:p>
      <w:r>
        <w:rPr>
          <w:b/>
        </w:rPr>
        <w:t xml:space="preserve">4: </w:t>
      </w:r>
      <w:r>
        <w:t>очаговая</w:t>
      </w:r>
    </w:p>
    <w:p>
      <w:r>
        <w:t xml:space="preserve">Правильный ответ: </w:t>
      </w:r>
      <w:r>
        <w:rPr>
          <w:b/>
        </w:rPr>
        <w:t>очаговая</w:t>
      </w:r>
    </w:p>
    <w:p>
      <w:pPr>
        <w:pStyle w:val="Heading2"/>
      </w:pPr>
      <w:r>
        <w:t>УСРЕДНЁННЫЕ ПОКАЗАТЕЛИ ЧАСТОТЫ ПРЕДОСТАВЛЕНИЯ И КРАТНОСТИ ПРИМЕНЕНИЯ ЛЕКАРСТВЕННЫХ ПРЕПАРАТОВ, ЗАРЕГИСТРИРОВАННЫХ НА ТЕРРИТОРИИ РФ, ВКЛЮЧЕНЫ В</w:t>
      </w:r>
    </w:p>
    <w:p>
      <w:r>
        <w:rPr>
          <w:b/>
        </w:rPr>
        <w:t xml:space="preserve">1: </w:t>
      </w:r>
      <w:r>
        <w:t>порядки оказания медицинской помощи</w:t>
      </w:r>
    </w:p>
    <w:p>
      <w:r>
        <w:rPr>
          <w:b/>
        </w:rPr>
        <w:t xml:space="preserve">2: </w:t>
      </w:r>
      <w:r>
        <w:t>стандарты медицинской помощи</w:t>
      </w:r>
    </w:p>
    <w:p>
      <w:r>
        <w:rPr>
          <w:b/>
        </w:rPr>
        <w:t xml:space="preserve">3: </w:t>
      </w:r>
      <w:r>
        <w:t>протоколы ведения пациентов</w:t>
      </w:r>
    </w:p>
    <w:p>
      <w:r>
        <w:rPr>
          <w:b/>
        </w:rPr>
        <w:t xml:space="preserve">4: </w:t>
      </w:r>
      <w:r>
        <w:t>клинические рекомендации</w:t>
      </w:r>
    </w:p>
    <w:p>
      <w:r>
        <w:t xml:space="preserve">Правильный ответ: </w:t>
      </w:r>
      <w:r>
        <w:rPr>
          <w:b/>
        </w:rPr>
        <w:t>стандарты медицинской помощи</w:t>
      </w:r>
    </w:p>
    <w:p>
      <w:pPr>
        <w:pStyle w:val="Heading2"/>
      </w:pPr>
      <w:r>
        <w:t>ДИСПАНСЕРНОМУ БОЛЬНОМУ СО СТАБИЛЬНОЙ СТЕНОКАРДИЕЙ НАПРЯЖЕНИЯ НАЗНАЧАЕТСЯ АЦЕТИЛСАЛИЦИЛОВАЯ КИСЛОТА В ДОЗЕ (МГ/СУТ)</w:t>
      </w:r>
    </w:p>
    <w:p>
      <w:r>
        <w:rPr>
          <w:b/>
        </w:rPr>
        <w:t xml:space="preserve">1: </w:t>
      </w:r>
      <w:r>
        <w:t>500-1500</w:t>
      </w:r>
    </w:p>
    <w:p>
      <w:r>
        <w:rPr>
          <w:b/>
        </w:rPr>
        <w:t xml:space="preserve">2: </w:t>
      </w:r>
      <w:r>
        <w:t>75-150</w:t>
      </w:r>
    </w:p>
    <w:p>
      <w:r>
        <w:rPr>
          <w:b/>
        </w:rPr>
        <w:t xml:space="preserve">3: </w:t>
      </w:r>
      <w:r>
        <w:t>25-50</w:t>
      </w:r>
    </w:p>
    <w:p>
      <w:r>
        <w:rPr>
          <w:b/>
        </w:rPr>
        <w:t xml:space="preserve">4: </w:t>
      </w:r>
      <w:r>
        <w:t>325-500</w:t>
      </w:r>
    </w:p>
    <w:p>
      <w:r>
        <w:t xml:space="preserve">Правильный ответ: </w:t>
      </w:r>
      <w:r>
        <w:rPr>
          <w:b/>
        </w:rPr>
        <w:t>75-150</w:t>
      </w:r>
    </w:p>
    <w:p>
      <w:pPr>
        <w:pStyle w:val="Heading2"/>
      </w:pPr>
      <w:r>
        <w:t>ХАРАКТЕРНЫМ СИМПТОМОМ МУКОВИСЦИДОЗА С ПОРАЖЕНИЕМ ЛЕГКИХ ЯВЛЯЕТСЯ</w:t>
      </w:r>
    </w:p>
    <w:p>
      <w:r>
        <w:rPr>
          <w:b/>
        </w:rPr>
        <w:t xml:space="preserve">1: </w:t>
      </w:r>
      <w:r>
        <w:t>боль в груди</w:t>
      </w:r>
    </w:p>
    <w:p>
      <w:r>
        <w:rPr>
          <w:b/>
        </w:rPr>
        <w:t xml:space="preserve">2: </w:t>
      </w:r>
      <w:r>
        <w:t>инспираторная одышка</w:t>
      </w:r>
    </w:p>
    <w:p>
      <w:r>
        <w:rPr>
          <w:b/>
        </w:rPr>
        <w:t xml:space="preserve">3: </w:t>
      </w:r>
      <w:r>
        <w:t>кашель с вязкой мокротой</w:t>
      </w:r>
    </w:p>
    <w:p>
      <w:r>
        <w:rPr>
          <w:b/>
        </w:rPr>
        <w:t xml:space="preserve">4: </w:t>
      </w:r>
      <w:r>
        <w:t>сухой кашель</w:t>
      </w:r>
    </w:p>
    <w:p>
      <w:r>
        <w:t xml:space="preserve">Правильный ответ: </w:t>
      </w:r>
      <w:r>
        <w:rPr>
          <w:b/>
        </w:rPr>
        <w:t>кашель с вязкой мокротой</w:t>
      </w:r>
    </w:p>
    <w:p>
      <w:pPr>
        <w:pStyle w:val="Heading2"/>
      </w:pPr>
      <w:r>
        <w:t>РИСК ТРОМБОЭМБОЛИЧЕСКИХ ОСЛОЖНЕНИЙ ПРИ НАРУШЕНИЯХ РИТМА СЕРДЦА УВЕЛИЧИВАЕТСЯ ПРИ</w:t>
      </w:r>
    </w:p>
    <w:p>
      <w:r>
        <w:rPr>
          <w:b/>
        </w:rPr>
        <w:t xml:space="preserve">1: </w:t>
      </w:r>
      <w:r>
        <w:t>фибрилляции предсердий</w:t>
      </w:r>
    </w:p>
    <w:p>
      <w:r>
        <w:rPr>
          <w:b/>
        </w:rPr>
        <w:t xml:space="preserve">2: </w:t>
      </w:r>
      <w:r>
        <w:t>предсердной тахикардии</w:t>
      </w:r>
    </w:p>
    <w:p>
      <w:r>
        <w:rPr>
          <w:b/>
        </w:rPr>
        <w:t xml:space="preserve">3: </w:t>
      </w:r>
      <w:r>
        <w:t>желудочковой экстрасистолии</w:t>
      </w:r>
    </w:p>
    <w:p>
      <w:r>
        <w:rPr>
          <w:b/>
        </w:rPr>
        <w:t xml:space="preserve">4: </w:t>
      </w:r>
      <w:r>
        <w:t>предсердной экстрасистолии</w:t>
      </w:r>
    </w:p>
    <w:p>
      <w:r>
        <w:t xml:space="preserve">Правильный ответ: </w:t>
      </w:r>
      <w:r>
        <w:rPr>
          <w:b/>
        </w:rPr>
        <w:t>фибрилляции предсердий</w:t>
      </w:r>
    </w:p>
    <w:p>
      <w:pPr>
        <w:pStyle w:val="Heading2"/>
      </w:pPr>
      <w:r>
        <w:t>ПРИ ПЕРИКАРДИТЕ ЭЛЕВАЦИЯ СЕГМЕНТА ST МОЖЕТ СОПРОВОЖДАТЬСЯ</w:t>
      </w:r>
    </w:p>
    <w:p>
      <w:r>
        <w:rPr>
          <w:b/>
        </w:rPr>
        <w:t xml:space="preserve">1: </w:t>
      </w:r>
      <w:r>
        <w:t>депрессией сегмента PQ</w:t>
      </w:r>
    </w:p>
    <w:p>
      <w:r>
        <w:rPr>
          <w:b/>
        </w:rPr>
        <w:t xml:space="preserve">2: </w:t>
      </w:r>
      <w:r>
        <w:t>появлением патологического зубца Q</w:t>
      </w:r>
    </w:p>
    <w:p>
      <w:r>
        <w:rPr>
          <w:b/>
        </w:rPr>
        <w:t xml:space="preserve">3: </w:t>
      </w:r>
      <w:r>
        <w:t>зазубриной на нисходящем колене зубца R</w:t>
      </w:r>
    </w:p>
    <w:p>
      <w:r>
        <w:rPr>
          <w:b/>
        </w:rPr>
        <w:t xml:space="preserve">4: </w:t>
      </w:r>
      <w:r>
        <w:t>депрессией ST в отведениях от противоположной стенки</w:t>
      </w:r>
    </w:p>
    <w:p>
      <w:r>
        <w:t xml:space="preserve">Правильный ответ: </w:t>
      </w:r>
      <w:r>
        <w:rPr>
          <w:b/>
        </w:rPr>
        <w:t>депрессией сегмента PQ</w:t>
      </w:r>
    </w:p>
    <w:p>
      <w:pPr>
        <w:pStyle w:val="Heading2"/>
      </w:pPr>
      <w:r>
        <w:t>СЫПЬ НА КОЖЕ БОЛЬНОГО БРЮШНЫМ ТИФОМ ПОЯВЛЯЕТСЯ НА ________ ДЕНЬ БОЛЕЗНИ</w:t>
      </w:r>
    </w:p>
    <w:p>
      <w:r>
        <w:rPr>
          <w:b/>
        </w:rPr>
        <w:t xml:space="preserve">1: </w:t>
      </w:r>
      <w:r>
        <w:t>16–20</w:t>
      </w:r>
    </w:p>
    <w:p>
      <w:r>
        <w:rPr>
          <w:b/>
        </w:rPr>
        <w:t xml:space="preserve">2: </w:t>
      </w:r>
      <w:r>
        <w:t>2–3</w:t>
      </w:r>
    </w:p>
    <w:p>
      <w:r>
        <w:rPr>
          <w:b/>
        </w:rPr>
        <w:t xml:space="preserve">3: </w:t>
      </w:r>
      <w:r>
        <w:t>11–15</w:t>
      </w:r>
    </w:p>
    <w:p>
      <w:r>
        <w:rPr>
          <w:b/>
        </w:rPr>
        <w:t xml:space="preserve">4: </w:t>
      </w:r>
      <w:r>
        <w:t>8–10</w:t>
      </w:r>
    </w:p>
    <w:p>
      <w:r>
        <w:t xml:space="preserve">Правильный ответ: </w:t>
      </w:r>
      <w:r>
        <w:rPr>
          <w:b/>
        </w:rPr>
        <w:t>8–10</w:t>
      </w:r>
    </w:p>
    <w:p>
      <w:pPr>
        <w:pStyle w:val="Heading2"/>
      </w:pPr>
      <w:r>
        <w:t>ЭТИОЛОГИЧЕСКИМ ФАКТОРОМ НЕОСЛОЖНЕННЫХ ИНФЕКЦИЙ МОЧЕВЫХ ПУТЕЙ ЧАЩЕ ВСЕГО ЯВЛЯЕТСЯ</w:t>
      </w:r>
    </w:p>
    <w:p>
      <w:r>
        <w:rPr>
          <w:b/>
        </w:rPr>
        <w:t xml:space="preserve">1: </w:t>
      </w:r>
      <w:r>
        <w:t>сапрофитный стафилококк</w:t>
      </w:r>
    </w:p>
    <w:p>
      <w:r>
        <w:rPr>
          <w:b/>
        </w:rPr>
        <w:t xml:space="preserve">2: </w:t>
      </w:r>
      <w:r>
        <w:t>кишечная палочка</w:t>
      </w:r>
    </w:p>
    <w:p>
      <w:r>
        <w:rPr>
          <w:b/>
        </w:rPr>
        <w:t xml:space="preserve">3: </w:t>
      </w:r>
      <w:r>
        <w:t>протей</w:t>
      </w:r>
    </w:p>
    <w:p>
      <w:r>
        <w:rPr>
          <w:b/>
        </w:rPr>
        <w:t xml:space="preserve">4: </w:t>
      </w:r>
      <w:r>
        <w:t>синегнойная палочка</w:t>
      </w:r>
    </w:p>
    <w:p>
      <w:r>
        <w:t xml:space="preserve">Правильный ответ: </w:t>
      </w:r>
      <w:r>
        <w:rPr>
          <w:b/>
        </w:rPr>
        <w:t>кишечная палочка</w:t>
      </w:r>
    </w:p>
    <w:p>
      <w:pPr>
        <w:pStyle w:val="Heading2"/>
      </w:pPr>
      <w:r>
        <w:t>ДЛЯ ДИАГНОСТИКИ СИНДРОМА ЗОЛЛИНГЕРА-ЭЛЛИСОНА ВАЖНО ИССЛЕДОВАНИЕ</w:t>
      </w:r>
    </w:p>
    <w:p>
      <w:r>
        <w:rPr>
          <w:b/>
        </w:rPr>
        <w:t xml:space="preserve">1: </w:t>
      </w:r>
      <w:r>
        <w:t>уровня инсулина и С-пептида</w:t>
      </w:r>
    </w:p>
    <w:p>
      <w:r>
        <w:rPr>
          <w:b/>
        </w:rPr>
        <w:t xml:space="preserve">2: </w:t>
      </w:r>
      <w:r>
        <w:t>калия и натрия крови</w:t>
      </w:r>
    </w:p>
    <w:p>
      <w:r>
        <w:rPr>
          <w:b/>
        </w:rPr>
        <w:t xml:space="preserve">3: </w:t>
      </w:r>
      <w:r>
        <w:t>уровня сывороточного гастрина</w:t>
      </w:r>
    </w:p>
    <w:p>
      <w:r>
        <w:rPr>
          <w:b/>
        </w:rPr>
        <w:t xml:space="preserve">4: </w:t>
      </w:r>
      <w:r>
        <w:t>антител H. pylori</w:t>
      </w:r>
    </w:p>
    <w:p>
      <w:r>
        <w:t xml:space="preserve">Правильный ответ: </w:t>
      </w:r>
      <w:r>
        <w:rPr>
          <w:b/>
        </w:rPr>
        <w:t>уровня сывороточного гастрина</w:t>
      </w:r>
    </w:p>
    <w:p>
      <w:pPr>
        <w:pStyle w:val="Heading2"/>
      </w:pPr>
      <w:r>
        <w:t>К ОСНОВНЫМ ИСТОЧНИКАМ ЛЁГОЧНОЙ ЭМБОЛИИ ОТНОСЯТ</w:t>
      </w:r>
    </w:p>
    <w:p>
      <w:r>
        <w:rPr>
          <w:b/>
        </w:rPr>
        <w:t xml:space="preserve">1: </w:t>
      </w:r>
      <w:r>
        <w:t>вены таза</w:t>
      </w:r>
    </w:p>
    <w:p>
      <w:r>
        <w:rPr>
          <w:b/>
        </w:rPr>
        <w:t xml:space="preserve">2: </w:t>
      </w:r>
      <w:r>
        <w:t>правое предсердие</w:t>
      </w:r>
    </w:p>
    <w:p>
      <w:r>
        <w:rPr>
          <w:b/>
        </w:rPr>
        <w:t xml:space="preserve">3: </w:t>
      </w:r>
      <w:r>
        <w:t>вены нижних конечностей</w:t>
      </w:r>
    </w:p>
    <w:p>
      <w:r>
        <w:rPr>
          <w:b/>
        </w:rPr>
        <w:t xml:space="preserve">4: </w:t>
      </w:r>
      <w:r>
        <w:t>правый желудочек</w:t>
      </w:r>
    </w:p>
    <w:p>
      <w:r>
        <w:t xml:space="preserve">Правильный ответ: </w:t>
      </w:r>
      <w:r>
        <w:rPr>
          <w:b/>
        </w:rPr>
        <w:t>вены нижних конечностей</w:t>
      </w:r>
    </w:p>
    <w:p>
      <w:pPr>
        <w:pStyle w:val="Heading2"/>
      </w:pPr>
      <w:r>
        <w:t>БРОНХОЭКТАТИЧЕСКАЯ БОЛЕЗНЬ ЧАСТО СОЧЕТАЕТСЯ С</w:t>
      </w:r>
    </w:p>
    <w:p>
      <w:r>
        <w:rPr>
          <w:b/>
        </w:rPr>
        <w:t xml:space="preserve">1: </w:t>
      </w:r>
      <w:r>
        <w:t>хроническим синуситом, аденоидами</w:t>
      </w:r>
    </w:p>
    <w:p>
      <w:r>
        <w:rPr>
          <w:b/>
        </w:rPr>
        <w:t xml:space="preserve">2: </w:t>
      </w:r>
      <w:r>
        <w:t>хроническим тонзиллитом</w:t>
      </w:r>
    </w:p>
    <w:p>
      <w:r>
        <w:rPr>
          <w:b/>
        </w:rPr>
        <w:t xml:space="preserve">3: </w:t>
      </w:r>
      <w:r>
        <w:t>сахарным диабетом</w:t>
      </w:r>
    </w:p>
    <w:p>
      <w:r>
        <w:rPr>
          <w:b/>
        </w:rPr>
        <w:t xml:space="preserve">4: </w:t>
      </w:r>
      <w:r>
        <w:t>язвенной болезнью желудка и двенадцатиперстной кишки</w:t>
      </w:r>
    </w:p>
    <w:p>
      <w:r>
        <w:t xml:space="preserve">Правильный ответ: </w:t>
      </w:r>
      <w:r>
        <w:rPr>
          <w:b/>
        </w:rPr>
        <w:t>хроническим синуситом, аденоидами</w:t>
      </w:r>
    </w:p>
    <w:p>
      <w:pPr>
        <w:pStyle w:val="Heading2"/>
      </w:pPr>
      <w:r>
        <w:t>ПОБОЧНЫМ ЭФФЕКТОМ ПРЕПАРАТОВ УРСОДЕЗОКСИХОЛЕВОЙ КИСЛОТЫ ЯВЛЯЕТСЯ</w:t>
      </w:r>
    </w:p>
    <w:p>
      <w:r>
        <w:rPr>
          <w:b/>
        </w:rPr>
        <w:t xml:space="preserve">1: </w:t>
      </w:r>
      <w:r>
        <w:t>диарея</w:t>
      </w:r>
    </w:p>
    <w:p>
      <w:r>
        <w:rPr>
          <w:b/>
        </w:rPr>
        <w:t xml:space="preserve">2: </w:t>
      </w:r>
      <w:r>
        <w:t>сухость во рту</w:t>
      </w:r>
    </w:p>
    <w:p>
      <w:r>
        <w:rPr>
          <w:b/>
        </w:rPr>
        <w:t xml:space="preserve">3: </w:t>
      </w:r>
      <w:r>
        <w:t>задержка стула</w:t>
      </w:r>
    </w:p>
    <w:p>
      <w:r>
        <w:rPr>
          <w:b/>
        </w:rPr>
        <w:t xml:space="preserve">4: </w:t>
      </w:r>
      <w:r>
        <w:t>головная боль</w:t>
      </w:r>
    </w:p>
    <w:p>
      <w:r>
        <w:t xml:space="preserve">Правильный ответ: </w:t>
      </w:r>
      <w:r>
        <w:rPr>
          <w:b/>
        </w:rPr>
        <w:t>диарея</w:t>
      </w:r>
    </w:p>
    <w:p>
      <w:pPr>
        <w:pStyle w:val="Heading2"/>
      </w:pPr>
      <w:r>
        <w:t>ВНЕЗАПНОЕ НАЧАЛО, ОЗНОБ, ГОЛОВНАЯ БОЛЬ, ВОЗБУЖДЕНИЕ, РИГИДНОСТЬ ЗАТЫЛОЧНЫХ МЫШЦ, СУДОРОГИ, ЛЕЙКОЦИТОЗ ХАРАКТЕРНЫ ДЛЯ</w:t>
      </w:r>
    </w:p>
    <w:p>
      <w:r>
        <w:rPr>
          <w:b/>
        </w:rPr>
        <w:t xml:space="preserve">1: </w:t>
      </w:r>
      <w:r>
        <w:t>острого гломерулонефрита</w:t>
      </w:r>
    </w:p>
    <w:p>
      <w:r>
        <w:rPr>
          <w:b/>
        </w:rPr>
        <w:t xml:space="preserve">2: </w:t>
      </w:r>
      <w:r>
        <w:t>гриппа</w:t>
      </w:r>
    </w:p>
    <w:p>
      <w:r>
        <w:rPr>
          <w:b/>
        </w:rPr>
        <w:t xml:space="preserve">3: </w:t>
      </w:r>
      <w:r>
        <w:t>менингита</w:t>
      </w:r>
    </w:p>
    <w:p>
      <w:r>
        <w:rPr>
          <w:b/>
        </w:rPr>
        <w:t xml:space="preserve">4: </w:t>
      </w:r>
      <w:r>
        <w:t>парагриппа</w:t>
      </w:r>
    </w:p>
    <w:p>
      <w:r>
        <w:t xml:space="preserve">Правильный ответ: </w:t>
      </w:r>
      <w:r>
        <w:rPr>
          <w:b/>
        </w:rPr>
        <w:t>менингита</w:t>
      </w:r>
    </w:p>
    <w:p>
      <w:pPr>
        <w:pStyle w:val="Heading2"/>
      </w:pPr>
      <w:r>
        <w:t>НАИБОЛЕЕ ЧАСТОЙ ПРИЧИНОЙ ОРТОСТАТИЧЕСКОЙ ГИПОТОНИИ ЯВЛЯЕТСЯ</w:t>
      </w:r>
    </w:p>
    <w:p>
      <w:r>
        <w:rPr>
          <w:b/>
        </w:rPr>
        <w:t xml:space="preserve">1: </w:t>
      </w:r>
      <w:r>
        <w:t>аритмогенная правожелудочковая дисплазия</w:t>
      </w:r>
    </w:p>
    <w:p>
      <w:r>
        <w:rPr>
          <w:b/>
        </w:rPr>
        <w:t xml:space="preserve">2: </w:t>
      </w:r>
      <w:r>
        <w:t>пролапс митрального клапана</w:t>
      </w:r>
    </w:p>
    <w:p>
      <w:r>
        <w:rPr>
          <w:b/>
        </w:rPr>
        <w:t xml:space="preserve">3: </w:t>
      </w:r>
      <w:r>
        <w:t>передозировка антигипертензивных препаратов</w:t>
      </w:r>
    </w:p>
    <w:p>
      <w:r>
        <w:rPr>
          <w:b/>
        </w:rPr>
        <w:t xml:space="preserve">4: </w:t>
      </w:r>
      <w:r>
        <w:t>идиопатическая ортостатическая гипотония</w:t>
      </w:r>
    </w:p>
    <w:p>
      <w:r>
        <w:t xml:space="preserve">Правильный ответ: </w:t>
      </w:r>
      <w:r>
        <w:rPr>
          <w:b/>
        </w:rPr>
        <w:t>передозировка антигипертензивных препаратов</w:t>
      </w:r>
    </w:p>
    <w:p>
      <w:pPr>
        <w:pStyle w:val="Heading2"/>
      </w:pPr>
      <w:r>
        <w:t>ПРИ УЛЬТРАЗВУКОВОМ ИССЛЕДОВАНИИ НЕВОЗМОЖНО ОХАРАКТЕРИЗОВАТЬ _________ ИЗУЧАЕМЫХ ОРГАНОВ И СТРУКТУР</w:t>
      </w:r>
    </w:p>
    <w:p>
      <w:r>
        <w:rPr>
          <w:b/>
        </w:rPr>
        <w:t xml:space="preserve">1: </w:t>
      </w:r>
      <w:r>
        <w:t>топографо-анатомические взаимоотношения</w:t>
      </w:r>
    </w:p>
    <w:p>
      <w:r>
        <w:rPr>
          <w:b/>
        </w:rPr>
        <w:t xml:space="preserve">2: </w:t>
      </w:r>
      <w:r>
        <w:t>микроструктуру</w:t>
      </w:r>
    </w:p>
    <w:p>
      <w:r>
        <w:rPr>
          <w:b/>
        </w:rPr>
        <w:t xml:space="preserve">3: </w:t>
      </w:r>
      <w:r>
        <w:t>и макроструктуру, и топографо-анатомические взаимоотношения</w:t>
      </w:r>
    </w:p>
    <w:p>
      <w:r>
        <w:rPr>
          <w:b/>
        </w:rPr>
        <w:t xml:space="preserve">4: </w:t>
      </w:r>
      <w:r>
        <w:t>макроструктуру</w:t>
      </w:r>
    </w:p>
    <w:p>
      <w:r>
        <w:t xml:space="preserve">Правильный ответ: </w:t>
      </w:r>
      <w:r>
        <w:rPr>
          <w:b/>
        </w:rPr>
        <w:t>микроструктуру</w:t>
      </w:r>
    </w:p>
    <w:p>
      <w:pPr>
        <w:pStyle w:val="Heading2"/>
      </w:pPr>
      <w:r>
        <w:t>РЕКОМЕНДОВАННОЕ ВРЕМЯ ОТ ПЕРВОГО КОНТАКТА С МЕДИЦИНСКИМ ПЕРСОНАЛОМ ДО ВОССТАНОВЛЕНИЯ КРОВОТОКА В ИНФАРКТ-СВЯЗАННОЙ АРТЕРИИ ПРИ ПЕРВИЧНОМ ЧРЕСКОЖНОМ КОРОНАРНОМ ВМЕШАТЕЛЬСТВЕ СОСТАВЛЯЕТ (В МИНУТАХ)</w:t>
      </w:r>
    </w:p>
    <w:p>
      <w:r>
        <w:rPr>
          <w:b/>
        </w:rPr>
        <w:t xml:space="preserve">1: </w:t>
      </w:r>
      <w:r>
        <w:t>60</w:t>
      </w:r>
    </w:p>
    <w:p>
      <w:r>
        <w:rPr>
          <w:b/>
        </w:rPr>
        <w:t xml:space="preserve">2: </w:t>
      </w:r>
      <w:r>
        <w:t>180</w:t>
      </w:r>
    </w:p>
    <w:p>
      <w:r>
        <w:rPr>
          <w:b/>
        </w:rPr>
        <w:t xml:space="preserve">3: </w:t>
      </w:r>
      <w:r>
        <w:t>30</w:t>
      </w:r>
    </w:p>
    <w:p>
      <w:r>
        <w:rPr>
          <w:b/>
        </w:rPr>
        <w:t xml:space="preserve">4: </w:t>
      </w:r>
      <w:r>
        <w:t>120</w:t>
      </w:r>
    </w:p>
    <w:p>
      <w:r>
        <w:t xml:space="preserve">Правильный ответ: </w:t>
      </w:r>
      <w:r>
        <w:rPr>
          <w:b/>
        </w:rPr>
        <w:t>120</w:t>
      </w:r>
    </w:p>
    <w:p>
      <w:pPr>
        <w:pStyle w:val="Heading2"/>
      </w:pPr>
      <w:r>
        <w:t>ПРЕПАРАТАМИ ВЫБОРА ПРИ ТЕРАПИИ ИЗОЛИРОВАННОЙ СИСТОЛИЧЕСКОЙ АРТЕРИАЛЬНОЙ ГИПЕРТЕНЗИИ ПОЖИЛЫХ ЯВЛЯЮТСЯ</w:t>
      </w:r>
    </w:p>
    <w:p>
      <w:r>
        <w:rPr>
          <w:b/>
        </w:rPr>
        <w:t xml:space="preserve">1: </w:t>
      </w:r>
      <w:r>
        <w:t>диуретики и антагонисты кальция</w:t>
      </w:r>
    </w:p>
    <w:p>
      <w:r>
        <w:rPr>
          <w:b/>
        </w:rPr>
        <w:t xml:space="preserve">2: </w:t>
      </w:r>
      <w:r>
        <w:t>антагонисты рецепторов ангиотензина 2 и препараты центрального действия</w:t>
      </w:r>
    </w:p>
    <w:p>
      <w:r>
        <w:rPr>
          <w:b/>
        </w:rPr>
        <w:t xml:space="preserve">3: </w:t>
      </w:r>
      <w:r>
        <w:t>бета-адреноблокаторы и препараты центрального действия</w:t>
      </w:r>
    </w:p>
    <w:p>
      <w:r>
        <w:rPr>
          <w:b/>
        </w:rPr>
        <w:t xml:space="preserve">4: </w:t>
      </w:r>
      <w:r>
        <w:t>ингибиторы АПФ и бета-адреноблокаторы</w:t>
      </w:r>
    </w:p>
    <w:p>
      <w:r>
        <w:t xml:space="preserve">Правильный ответ: </w:t>
      </w:r>
      <w:r>
        <w:rPr>
          <w:b/>
        </w:rPr>
        <w:t>диуретики и антагонисты кальция</w:t>
      </w:r>
    </w:p>
    <w:p>
      <w:pPr>
        <w:pStyle w:val="Heading2"/>
      </w:pPr>
      <w:r>
        <w:t>ОСНОВНЫМ КЛИНИЧЕСКИМ ПРИЗНАКОМ НЕФРОТИЧЕСКОГО СИНДРОМА ЯВЛЯЕТСЯ</w:t>
      </w:r>
    </w:p>
    <w:p>
      <w:r>
        <w:rPr>
          <w:b/>
        </w:rPr>
        <w:t xml:space="preserve">1: </w:t>
      </w:r>
      <w:r>
        <w:t>сердцебиение</w:t>
      </w:r>
    </w:p>
    <w:p>
      <w:r>
        <w:rPr>
          <w:b/>
        </w:rPr>
        <w:t xml:space="preserve">2: </w:t>
      </w:r>
      <w:r>
        <w:t>дизурия</w:t>
      </w:r>
    </w:p>
    <w:p>
      <w:r>
        <w:rPr>
          <w:b/>
        </w:rPr>
        <w:t xml:space="preserve">3: </w:t>
      </w:r>
      <w:r>
        <w:t>наличие отёков</w:t>
      </w:r>
    </w:p>
    <w:p>
      <w:r>
        <w:rPr>
          <w:b/>
        </w:rPr>
        <w:t xml:space="preserve">4: </w:t>
      </w:r>
      <w:r>
        <w:t>повышение АД</w:t>
      </w:r>
    </w:p>
    <w:p>
      <w:r>
        <w:t xml:space="preserve">Правильный ответ: </w:t>
      </w:r>
      <w:r>
        <w:rPr>
          <w:b/>
        </w:rPr>
        <w:t>наличие отёков</w:t>
      </w:r>
    </w:p>
    <w:p>
      <w:pPr>
        <w:pStyle w:val="Heading2"/>
      </w:pPr>
      <w:r>
        <w:t>У ПАЦИЕНТА С АД 150/90 ММ РТ.СТ., ПЕРЕНЕСШЕГО КОРОНАРНОЕ ШУНТИРОВАНИЕ, ГИПЕРТОНИЧЕСКАЯ БОЛЕЗНЬ ___ СТАДИИ</w:t>
      </w:r>
    </w:p>
    <w:p>
      <w:r>
        <w:rPr>
          <w:b/>
        </w:rPr>
        <w:t xml:space="preserve">1: </w:t>
      </w:r>
      <w:r>
        <w:t>I</w:t>
      </w:r>
    </w:p>
    <w:p>
      <w:r>
        <w:rPr>
          <w:b/>
        </w:rPr>
        <w:t xml:space="preserve">2: </w:t>
      </w:r>
      <w:r>
        <w:t>II</w:t>
      </w:r>
    </w:p>
    <w:p>
      <w:r>
        <w:rPr>
          <w:b/>
        </w:rPr>
        <w:t xml:space="preserve">3: </w:t>
      </w:r>
      <w:r>
        <w:t>III</w:t>
      </w:r>
    </w:p>
    <w:p>
      <w:r>
        <w:rPr>
          <w:b/>
        </w:rPr>
        <w:t xml:space="preserve">4: </w:t>
      </w:r>
      <w:r>
        <w:t>IV</w:t>
      </w:r>
    </w:p>
    <w:p>
      <w:r>
        <w:t xml:space="preserve">Правильный ответ: </w:t>
      </w:r>
      <w:r>
        <w:rPr>
          <w:b/>
        </w:rPr>
        <w:t>III</w:t>
      </w:r>
    </w:p>
    <w:p>
      <w:pPr>
        <w:pStyle w:val="Heading2"/>
      </w:pPr>
      <w:r>
        <w:t>В КАЧЕСТВЕ ТЕСТА ПЕРВОГО УРОВНЯ В ДИАГНОСТИКЕ АКРОМЕГАЛИИ ИСПОЛЬЗУЕТСЯ</w:t>
      </w:r>
    </w:p>
    <w:p>
      <w:r>
        <w:rPr>
          <w:b/>
        </w:rPr>
        <w:t xml:space="preserve">1: </w:t>
      </w:r>
      <w:r>
        <w:t>магнитно-резонансная томография (МРТ) гипофиза</w:t>
      </w:r>
    </w:p>
    <w:p>
      <w:r>
        <w:rPr>
          <w:b/>
        </w:rPr>
        <w:t xml:space="preserve">2: </w:t>
      </w:r>
      <w:r>
        <w:t>оценка базального уровня соматотропного гормона (СТГ)</w:t>
      </w:r>
    </w:p>
    <w:p>
      <w:r>
        <w:rPr>
          <w:b/>
        </w:rPr>
        <w:t xml:space="preserve">3: </w:t>
      </w:r>
      <w:r>
        <w:t>оценка уровня инсулинподобного фактора-1 (ИФР-1)</w:t>
      </w:r>
    </w:p>
    <w:p>
      <w:r>
        <w:rPr>
          <w:b/>
        </w:rPr>
        <w:t xml:space="preserve">4: </w:t>
      </w:r>
      <w:r>
        <w:t>оценка уровня соматотропного гормона (СТГ) во время проведения орального глюкозотелерантного теста (ОГТТ)</w:t>
      </w:r>
    </w:p>
    <w:p>
      <w:r>
        <w:t xml:space="preserve">Правильный ответ: </w:t>
      </w:r>
      <w:r>
        <w:rPr>
          <w:b/>
        </w:rPr>
        <w:t>оценка уровня инсулинподобного фактора-1 (ИФР-1)</w:t>
      </w:r>
    </w:p>
    <w:p>
      <w:pPr>
        <w:pStyle w:val="Heading2"/>
      </w:pPr>
      <w:r>
        <w:t>К ХАРАКТЕРНЫМ ПРИЗНАКАМ АПЛАСТИЧЕСКОЙ АНЕМИИ ОТНОСЯТ</w:t>
      </w:r>
    </w:p>
    <w:p>
      <w:r>
        <w:rPr>
          <w:b/>
        </w:rPr>
        <w:t xml:space="preserve">1: </w:t>
      </w:r>
      <w:r>
        <w:t>панцитопению</w:t>
      </w:r>
    </w:p>
    <w:p>
      <w:r>
        <w:rPr>
          <w:b/>
        </w:rPr>
        <w:t xml:space="preserve">2: </w:t>
      </w:r>
      <w:r>
        <w:t>гипохромию эритроцитов</w:t>
      </w:r>
    </w:p>
    <w:p>
      <w:r>
        <w:rPr>
          <w:b/>
        </w:rPr>
        <w:t xml:space="preserve">3: </w:t>
      </w:r>
      <w:r>
        <w:t>лейкоцитоз и гипохромию эритроцитов</w:t>
      </w:r>
    </w:p>
    <w:p>
      <w:r>
        <w:rPr>
          <w:b/>
        </w:rPr>
        <w:t xml:space="preserve">4: </w:t>
      </w:r>
      <w:r>
        <w:t>анизо-пойкилоцитоз</w:t>
      </w:r>
    </w:p>
    <w:p>
      <w:r>
        <w:t xml:space="preserve">Правильный ответ: </w:t>
      </w:r>
      <w:r>
        <w:rPr>
          <w:b/>
        </w:rPr>
        <w:t>панцитопению</w:t>
      </w:r>
    </w:p>
    <w:p>
      <w:pPr>
        <w:pStyle w:val="Heading2"/>
      </w:pPr>
      <w:r>
        <w:t>ГАПТЕНОВЫЙ АГРАНУЛОЦИТОЗ ВЫЗЫВАЕТСЯ</w:t>
      </w:r>
    </w:p>
    <w:p>
      <w:r>
        <w:rPr>
          <w:b/>
        </w:rPr>
        <w:t xml:space="preserve">1: </w:t>
      </w:r>
      <w:r>
        <w:t>антикоагулянтами</w:t>
      </w:r>
    </w:p>
    <w:p>
      <w:r>
        <w:rPr>
          <w:b/>
        </w:rPr>
        <w:t xml:space="preserve">2: </w:t>
      </w:r>
      <w:r>
        <w:t>Дипиридамолом</w:t>
      </w:r>
    </w:p>
    <w:p>
      <w:r>
        <w:rPr>
          <w:b/>
        </w:rPr>
        <w:t xml:space="preserve">3: </w:t>
      </w:r>
      <w:r>
        <w:t>анальгетиками и сульфаниламидными препаратами</w:t>
      </w:r>
    </w:p>
    <w:p>
      <w:r>
        <w:rPr>
          <w:b/>
        </w:rPr>
        <w:t xml:space="preserve">4: </w:t>
      </w:r>
      <w:r>
        <w:t>цитостатиками</w:t>
      </w:r>
    </w:p>
    <w:p>
      <w:r>
        <w:t xml:space="preserve">Правильный ответ: </w:t>
      </w:r>
      <w:r>
        <w:rPr>
          <w:b/>
        </w:rPr>
        <w:t>анальгетиками и сульфаниламидными препаратами</w:t>
      </w:r>
    </w:p>
    <w:p>
      <w:pPr>
        <w:pStyle w:val="Heading2"/>
      </w:pPr>
      <w:r>
        <w:t>ПЕРИФЕРИЧЕСКАЯ ДИАБЕТИЧЕСКАЯ НЕЙРОПАТИЯ СЕНСОРНОГО ТИПА ПРОЯВЛЯЕТСЯ</w:t>
      </w:r>
    </w:p>
    <w:p>
      <w:r>
        <w:rPr>
          <w:b/>
        </w:rPr>
        <w:t xml:space="preserve">1: </w:t>
      </w:r>
      <w:r>
        <w:t>снижением силы мышц в кистях и стопах</w:t>
      </w:r>
    </w:p>
    <w:p>
      <w:r>
        <w:rPr>
          <w:b/>
        </w:rPr>
        <w:t xml:space="preserve">2: </w:t>
      </w:r>
      <w:r>
        <w:t>варикозным расширением вен</w:t>
      </w:r>
    </w:p>
    <w:p>
      <w:r>
        <w:rPr>
          <w:b/>
        </w:rPr>
        <w:t xml:space="preserve">3: </w:t>
      </w:r>
      <w:r>
        <w:t>головокружением</w:t>
      </w:r>
    </w:p>
    <w:p>
      <w:r>
        <w:rPr>
          <w:b/>
        </w:rPr>
        <w:t xml:space="preserve">4: </w:t>
      </w:r>
      <w:r>
        <w:t>снижением чувствительности</w:t>
      </w:r>
    </w:p>
    <w:p>
      <w:r>
        <w:t xml:space="preserve">Правильный ответ: </w:t>
      </w:r>
      <w:r>
        <w:rPr>
          <w:b/>
        </w:rPr>
        <w:t>снижением чувствительности</w:t>
      </w:r>
    </w:p>
    <w:p>
      <w:pPr>
        <w:pStyle w:val="Heading2"/>
      </w:pPr>
      <w:r>
        <w:t>ИЗВЕЩЕНИЕ ОБ УСТАНОВЛЕНИИ ПРЕДВАРИТЕЛЬНОГО ДИАГНОЗА ОСТРОГО ПРОФЕССИОНАЛЬНОГО ЗАБОЛЕВАНИЯ (ОТРАВЛЕНИЯ) НАПРАВЛЯЕТСЯ В УПРАВЛЕНИЕ РОСПОТРЕБНАДЗОРА В ТЕЧЕНИЕ (ЧАС)</w:t>
      </w:r>
    </w:p>
    <w:p>
      <w:r>
        <w:rPr>
          <w:b/>
        </w:rPr>
        <w:t xml:space="preserve">1: </w:t>
      </w:r>
      <w:r>
        <w:t>24</w:t>
      </w:r>
    </w:p>
    <w:p>
      <w:r>
        <w:rPr>
          <w:b/>
        </w:rPr>
        <w:t xml:space="preserve">2: </w:t>
      </w:r>
      <w:r>
        <w:t>48</w:t>
      </w:r>
    </w:p>
    <w:p>
      <w:r>
        <w:rPr>
          <w:b/>
        </w:rPr>
        <w:t xml:space="preserve">3: </w:t>
      </w:r>
      <w:r>
        <w:t>72</w:t>
      </w:r>
    </w:p>
    <w:p>
      <w:r>
        <w:rPr>
          <w:b/>
        </w:rPr>
        <w:t xml:space="preserve">4: </w:t>
      </w:r>
      <w:r>
        <w:t>36</w:t>
      </w:r>
    </w:p>
    <w:p>
      <w:r>
        <w:t xml:space="preserve">Правильный ответ: </w:t>
      </w:r>
      <w:r>
        <w:rPr>
          <w:b/>
        </w:rPr>
        <w:t>24</w:t>
      </w:r>
    </w:p>
    <w:p>
      <w:pPr>
        <w:pStyle w:val="Heading2"/>
      </w:pPr>
      <w:r>
        <w:t>ВАКЦИНА ПРОТИВ ГРИППА НЕ НАЗНАЧАЕТСЯ</w:t>
      </w:r>
    </w:p>
    <w:p>
      <w:r>
        <w:rPr>
          <w:b/>
        </w:rPr>
        <w:t xml:space="preserve">1: </w:t>
      </w:r>
      <w:r>
        <w:t>людям, с аллергией на куриные яйца</w:t>
      </w:r>
    </w:p>
    <w:p>
      <w:r>
        <w:rPr>
          <w:b/>
        </w:rPr>
        <w:t xml:space="preserve">2: </w:t>
      </w:r>
      <w:r>
        <w:t>больным ХОБЛ</w:t>
      </w:r>
    </w:p>
    <w:p>
      <w:r>
        <w:rPr>
          <w:b/>
        </w:rPr>
        <w:t xml:space="preserve">3: </w:t>
      </w:r>
      <w:r>
        <w:t>больным гипертонической болезнью</w:t>
      </w:r>
    </w:p>
    <w:p>
      <w:r>
        <w:rPr>
          <w:b/>
        </w:rPr>
        <w:t xml:space="preserve">4: </w:t>
      </w:r>
      <w:r>
        <w:t>больным бронхиальной астмой</w:t>
      </w:r>
    </w:p>
    <w:p>
      <w:r>
        <w:t xml:space="preserve">Правильный ответ: </w:t>
      </w:r>
      <w:r>
        <w:rPr>
          <w:b/>
        </w:rPr>
        <w:t>людям, с аллергией на куриные яйца</w:t>
      </w:r>
    </w:p>
    <w:p>
      <w:pPr>
        <w:pStyle w:val="Heading2"/>
      </w:pPr>
      <w:r>
        <w:t>ОСНОВНОЙ ЦЕЛЬЮ АНТИХЕЛИКОБАКТЕРНОЙ ТЕРАПИИ ПРИ ЯЗВЕННОЙ БОЛЕЗНИ ЯВЛЯЕТСЯ</w:t>
      </w:r>
    </w:p>
    <w:p>
      <w:r>
        <w:rPr>
          <w:b/>
        </w:rPr>
        <w:t xml:space="preserve">1: </w:t>
      </w:r>
      <w:r>
        <w:t>снижение секреции соляной кислоты</w:t>
      </w:r>
    </w:p>
    <w:p>
      <w:r>
        <w:rPr>
          <w:b/>
        </w:rPr>
        <w:t xml:space="preserve">2: </w:t>
      </w:r>
      <w:r>
        <w:t>снижение частоты рецидивов язвенной болезни</w:t>
      </w:r>
    </w:p>
    <w:p>
      <w:r>
        <w:rPr>
          <w:b/>
        </w:rPr>
        <w:t xml:space="preserve">3: </w:t>
      </w:r>
      <w:r>
        <w:t>уменьшение выраженности болевого синдрома</w:t>
      </w:r>
    </w:p>
    <w:p>
      <w:r>
        <w:rPr>
          <w:b/>
        </w:rPr>
        <w:t xml:space="preserve">4: </w:t>
      </w:r>
      <w:r>
        <w:t>уменьшение риска прободения язвы</w:t>
      </w:r>
    </w:p>
    <w:p>
      <w:r>
        <w:t xml:space="preserve">Правильный ответ: </w:t>
      </w:r>
      <w:r>
        <w:rPr>
          <w:b/>
        </w:rPr>
        <w:t>снижение частоты рецидивов язвенной болезни</w:t>
      </w:r>
    </w:p>
    <w:p>
      <w:pPr>
        <w:pStyle w:val="Heading2"/>
      </w:pPr>
      <w:r>
        <w:t>НАИБОЛЕЕ ИНФОРМАТИВНЫМ МЕТОДОМ ДЛЯ ДИАГНОСТИКИ ИШЕМИЧЕСКОЙ БОЛЕЗНИ СЕРДЦА В СОМНИТЕЛЬНЫХ СЛУЧАЯХ ВЫСТУПАЕТ</w:t>
      </w:r>
    </w:p>
    <w:p>
      <w:r>
        <w:rPr>
          <w:b/>
        </w:rPr>
        <w:t xml:space="preserve">1: </w:t>
      </w:r>
      <w:r>
        <w:t>электрокардиография</w:t>
      </w:r>
    </w:p>
    <w:p>
      <w:r>
        <w:rPr>
          <w:b/>
        </w:rPr>
        <w:t xml:space="preserve">2: </w:t>
      </w:r>
      <w:r>
        <w:t>эхокардиография</w:t>
      </w:r>
    </w:p>
    <w:p>
      <w:r>
        <w:rPr>
          <w:b/>
        </w:rPr>
        <w:t xml:space="preserve">3: </w:t>
      </w:r>
      <w:r>
        <w:t>рентгенография сердца</w:t>
      </w:r>
    </w:p>
    <w:p>
      <w:r>
        <w:rPr>
          <w:b/>
        </w:rPr>
        <w:t xml:space="preserve">4: </w:t>
      </w:r>
      <w:r>
        <w:t>нагрузочный тест</w:t>
      </w:r>
    </w:p>
    <w:p>
      <w:r>
        <w:t xml:space="preserve">Правильный ответ: </w:t>
      </w:r>
      <w:r>
        <w:rPr>
          <w:b/>
        </w:rPr>
        <w:t>нагрузочный тест</w:t>
      </w:r>
    </w:p>
    <w:p>
      <w:pPr>
        <w:pStyle w:val="Heading2"/>
      </w:pPr>
      <w:r>
        <w:t>ГЛАВНЫМ МЕРОПРИЯТИЕМ В ЛЕЧЕНИИ СПОНТАННОГО ПНЕВМОТОРАКСА ЯВЛЯЮТСЯ</w:t>
      </w:r>
    </w:p>
    <w:p>
      <w:r>
        <w:rPr>
          <w:b/>
        </w:rPr>
        <w:t xml:space="preserve">1: </w:t>
      </w:r>
      <w:r>
        <w:t>кардиотропная терапия и аналептики</w:t>
      </w:r>
    </w:p>
    <w:p>
      <w:r>
        <w:rPr>
          <w:b/>
        </w:rPr>
        <w:t xml:space="preserve">2: </w:t>
      </w:r>
      <w:r>
        <w:t>наблюдение и лечение основного заболевания</w:t>
      </w:r>
    </w:p>
    <w:p>
      <w:r>
        <w:rPr>
          <w:b/>
        </w:rPr>
        <w:t xml:space="preserve">3: </w:t>
      </w:r>
      <w:r>
        <w:t>наложение пневмоперитонеума и наблюдение</w:t>
      </w:r>
    </w:p>
    <w:p>
      <w:r>
        <w:rPr>
          <w:b/>
        </w:rPr>
        <w:t xml:space="preserve">4: </w:t>
      </w:r>
      <w:r>
        <w:t>плевральная пункция, активный дренаж и аспирация</w:t>
      </w:r>
    </w:p>
    <w:p>
      <w:r>
        <w:t xml:space="preserve">Правильный ответ: </w:t>
      </w:r>
      <w:r>
        <w:rPr>
          <w:b/>
        </w:rPr>
        <w:t>плевральная пункция, активный дренаж и аспирация</w:t>
      </w:r>
    </w:p>
    <w:p>
      <w:pPr>
        <w:pStyle w:val="Heading2"/>
      </w:pPr>
      <w:r>
        <w:t>ДЛЯ КРУПНООЧАГОВОГО ИНФАРКТА МИОКАРДА НАИБОЛЕЕ СПЕЦИФИЧНЫМ ЯВЛЯЕТСЯ</w:t>
      </w:r>
    </w:p>
    <w:p>
      <w:r>
        <w:rPr>
          <w:b/>
        </w:rPr>
        <w:t xml:space="preserve">1: </w:t>
      </w:r>
      <w:r>
        <w:t>депрессия сегмента SТ</w:t>
      </w:r>
    </w:p>
    <w:p>
      <w:r>
        <w:rPr>
          <w:b/>
        </w:rPr>
        <w:t xml:space="preserve">2: </w:t>
      </w:r>
      <w:r>
        <w:t>увеличение амплитуды зубца T</w:t>
      </w:r>
    </w:p>
    <w:p>
      <w:r>
        <w:rPr>
          <w:b/>
        </w:rPr>
        <w:t xml:space="preserve">3: </w:t>
      </w:r>
      <w:r>
        <w:t>инверсия зубцов T</w:t>
      </w:r>
    </w:p>
    <w:p>
      <w:r>
        <w:rPr>
          <w:b/>
        </w:rPr>
        <w:t xml:space="preserve">4: </w:t>
      </w:r>
      <w:r>
        <w:t>подъем сегмента ST</w:t>
      </w:r>
    </w:p>
    <w:p>
      <w:r>
        <w:t xml:space="preserve">Правильный ответ: </w:t>
      </w:r>
      <w:r>
        <w:rPr>
          <w:b/>
        </w:rPr>
        <w:t>подъем сегмента ST</w:t>
      </w:r>
    </w:p>
    <w:p>
      <w:pPr>
        <w:pStyle w:val="Heading2"/>
      </w:pPr>
      <w:r>
        <w:t>О НАЛИЧИИ БРОНХИАЛЬНОЙ ОБСТРУКЦИИ СУДЯТ ПО ПОКАЗАТЕЛЮ</w:t>
      </w:r>
    </w:p>
    <w:p>
      <w:r>
        <w:rPr>
          <w:b/>
        </w:rPr>
        <w:t xml:space="preserve">1: </w:t>
      </w:r>
      <w:r>
        <w:t>максимальной вентиляции легких</w:t>
      </w:r>
    </w:p>
    <w:p>
      <w:r>
        <w:rPr>
          <w:b/>
        </w:rPr>
        <w:t xml:space="preserve">2: </w:t>
      </w:r>
      <w:r>
        <w:t>соотношения ОФВ1/ФЖЕЛ</w:t>
      </w:r>
    </w:p>
    <w:p>
      <w:r>
        <w:rPr>
          <w:b/>
        </w:rPr>
        <w:t xml:space="preserve">3: </w:t>
      </w:r>
      <w:r>
        <w:t>жизненной емкости легких</w:t>
      </w:r>
    </w:p>
    <w:p>
      <w:r>
        <w:rPr>
          <w:b/>
        </w:rPr>
        <w:t xml:space="preserve">4: </w:t>
      </w:r>
      <w:r>
        <w:t>диффузионной способности легких</w:t>
      </w:r>
    </w:p>
    <w:p>
      <w:r>
        <w:t xml:space="preserve">Правильный ответ: </w:t>
      </w:r>
      <w:r>
        <w:rPr>
          <w:b/>
        </w:rPr>
        <w:t>соотношения ОФВ1/ФЖЕЛ</w:t>
      </w:r>
    </w:p>
    <w:p>
      <w:pPr>
        <w:pStyle w:val="Heading2"/>
      </w:pPr>
      <w:r>
        <w:t>В ОСНОВЕ СИНДРОМА ЗОЛЛИНГЕРА – ЭЛЛИСОНА ЛЕЖИТ ГИПЕРПРОДУКЦИЯ</w:t>
      </w:r>
    </w:p>
    <w:p>
      <w:r>
        <w:rPr>
          <w:b/>
        </w:rPr>
        <w:t xml:space="preserve">1: </w:t>
      </w:r>
      <w:r>
        <w:t>пепсина</w:t>
      </w:r>
    </w:p>
    <w:p>
      <w:r>
        <w:rPr>
          <w:b/>
        </w:rPr>
        <w:t xml:space="preserve">2: </w:t>
      </w:r>
      <w:r>
        <w:t>соляной кислоты</w:t>
      </w:r>
    </w:p>
    <w:p>
      <w:r>
        <w:rPr>
          <w:b/>
        </w:rPr>
        <w:t xml:space="preserve">3: </w:t>
      </w:r>
      <w:r>
        <w:t>гастрина</w:t>
      </w:r>
    </w:p>
    <w:p>
      <w:r>
        <w:rPr>
          <w:b/>
        </w:rPr>
        <w:t xml:space="preserve">4: </w:t>
      </w:r>
      <w:r>
        <w:t>глюкокортикоидов</w:t>
      </w:r>
    </w:p>
    <w:p>
      <w:r>
        <w:t xml:space="preserve">Правильный ответ: </w:t>
      </w:r>
      <w:r>
        <w:rPr>
          <w:b/>
        </w:rPr>
        <w:t>гастрина</w:t>
      </w:r>
    </w:p>
    <w:p>
      <w:pPr>
        <w:pStyle w:val="Heading2"/>
      </w:pPr>
      <w:r>
        <w:t>ПО СПИРОГРАФИЧЕСКОЙ КЛАССИФИКАЦИИ ЗАБОЛЕВАНИЯ ВЫДЕЛЯЮТ ____ СТАДИИ ХОБЛ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4</w:t>
      </w:r>
    </w:p>
    <w:p>
      <w:pPr>
        <w:pStyle w:val="Heading2"/>
      </w:pPr>
      <w:r>
        <w:t>ПРОБА МАНТУ СЧИТАЕТСЯ ПОЛОЖИТЕЛЬНОЙ У ДЕТЕЙ И ПОДРОСТКОВ ПРИ РАЗМЕРАХ ПАПУЛЫ БОЛЕЕ (ММ)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1</w:t>
      </w:r>
    </w:p>
    <w:p>
      <w:r>
        <w:rPr>
          <w:b/>
        </w:rPr>
        <w:t xml:space="preserve">3: </w:t>
      </w:r>
      <w:r>
        <w:t>12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ПРИ НАЛИЧИИ ОШИБОК В ЗАПОЛНЕНИИ ЛИСТКА НЕТРУДОСПОСОБНОСТИ ЛИБО В СВЯЗИ С ЕГО ПОРЧЕЙ ИЛИ УТЕРЕЙ ПО РЕШЕНИЮ ВРАЧЕБНОЙ КОМИССИИ ВЗАМЕН РАНЕЕ ВЫДАННОГО ЛИСТКА НЕТРУДОСПОСОБНОСТИ</w:t>
      </w:r>
    </w:p>
    <w:p>
      <w:r>
        <w:rPr>
          <w:b/>
        </w:rPr>
        <w:t xml:space="preserve">1: </w:t>
      </w:r>
      <w:r>
        <w:t>выписка из протокола врачебной комиссии</w:t>
      </w:r>
    </w:p>
    <w:p>
      <w:r>
        <w:rPr>
          <w:b/>
        </w:rPr>
        <w:t xml:space="preserve">2: </w:t>
      </w:r>
      <w:r>
        <w:t>допускается выдача дубликата листка нетрудоспособности</w:t>
      </w:r>
    </w:p>
    <w:p>
      <w:r>
        <w:rPr>
          <w:b/>
        </w:rPr>
        <w:t xml:space="preserve">3: </w:t>
      </w:r>
      <w:r>
        <w:t>оформляется копия листка нетрудоспособности  с внесенными в нее исправлениями</w:t>
      </w:r>
    </w:p>
    <w:p>
      <w:r>
        <w:rPr>
          <w:b/>
        </w:rPr>
        <w:t xml:space="preserve">4: </w:t>
      </w:r>
      <w:r>
        <w:t>оформляется дубликат листка нетрудоспособности</w:t>
      </w:r>
    </w:p>
    <w:p>
      <w:r>
        <w:t xml:space="preserve">Правильный ответ: </w:t>
      </w:r>
      <w:r>
        <w:rPr>
          <w:b/>
        </w:rPr>
        <w:t>оформляется дубликат листка нетрудоспособности</w:t>
      </w:r>
    </w:p>
    <w:p>
      <w:pPr>
        <w:pStyle w:val="Heading2"/>
      </w:pPr>
      <w:r>
        <w:t>НАИБОЛЬШЕЕ КОЛИЧЕСТВО КАЛИЯ СОДЕРЖИТСЯ В 100 Г</w:t>
      </w:r>
    </w:p>
    <w:p>
      <w:r>
        <w:rPr>
          <w:b/>
        </w:rPr>
        <w:t xml:space="preserve">1: </w:t>
      </w:r>
      <w:r>
        <w:t>цветной капусты</w:t>
      </w:r>
    </w:p>
    <w:p>
      <w:r>
        <w:rPr>
          <w:b/>
        </w:rPr>
        <w:t xml:space="preserve">2: </w:t>
      </w:r>
      <w:r>
        <w:t>яблок</w:t>
      </w:r>
    </w:p>
    <w:p>
      <w:r>
        <w:rPr>
          <w:b/>
        </w:rPr>
        <w:t xml:space="preserve">3: </w:t>
      </w:r>
      <w:r>
        <w:t>картофеля</w:t>
      </w:r>
    </w:p>
    <w:p>
      <w:r>
        <w:rPr>
          <w:b/>
        </w:rPr>
        <w:t xml:space="preserve">4: </w:t>
      </w:r>
      <w:r>
        <w:t>моркови</w:t>
      </w:r>
    </w:p>
    <w:p>
      <w:r>
        <w:t xml:space="preserve">Правильный ответ: </w:t>
      </w:r>
      <w:r>
        <w:rPr>
          <w:b/>
        </w:rPr>
        <w:t>картофеля</w:t>
      </w:r>
    </w:p>
    <w:p>
      <w:pPr>
        <w:pStyle w:val="Heading2"/>
      </w:pPr>
      <w:r>
        <w:t>УЧЕТНОЙ ФОРМОЙ 058/У ЯВЛЯЕТСЯ</w:t>
      </w:r>
    </w:p>
    <w:p>
      <w:r>
        <w:rPr>
          <w:b/>
        </w:rPr>
        <w:t xml:space="preserve">1: </w:t>
      </w:r>
      <w:r>
        <w:t>статистический талон для регистрации заключительных (уточненных) диагнозов</w:t>
      </w:r>
    </w:p>
    <w:p>
      <w:r>
        <w:rPr>
          <w:b/>
        </w:rPr>
        <w:t xml:space="preserve">2: </w:t>
      </w:r>
      <w:r>
        <w:t>извещение о больном с впервые в жизни установленным диагнозом активного туберкулеза, венерической болезни, трихофитии, микроспории, фавуса, чесотки, трахомы, психического заболевания</w:t>
      </w:r>
    </w:p>
    <w:p>
      <w:r>
        <w:rPr>
          <w:b/>
        </w:rPr>
        <w:t xml:space="preserve">3: </w:t>
      </w:r>
      <w:r>
        <w:t>извещение о больном с впервые в жизни установленным диагнозом рака или другого злокачественного новообразования</w:t>
      </w:r>
    </w:p>
    <w:p>
      <w:r>
        <w:rPr>
          <w:b/>
        </w:rPr>
        <w:t xml:space="preserve">4: </w:t>
      </w:r>
      <w:r>
        <w:t>экстренное извещение об инфекционном заболевании, пищевом, остром профессиональном отравлении, необычной реакции на прививку</w:t>
      </w:r>
    </w:p>
    <w:p>
      <w:r>
        <w:t xml:space="preserve">Правильный ответ: </w:t>
      </w:r>
      <w:r>
        <w:rPr>
          <w:b/>
        </w:rPr>
        <w:t>экстренное извещение об инфекционном заболевании, пищевом, остром профессиональном отравлении, необычной реакции на прививку</w:t>
      </w:r>
    </w:p>
    <w:p>
      <w:pPr>
        <w:pStyle w:val="Heading2"/>
      </w:pPr>
      <w:r>
        <w:t>КРИТЕРИЕМ, ОТРАЖАЮЩИМ ЗАПАСЫ ЖЕЛЕЗА В ОРГАНИЗМЕ, ЯВЛЯЕТСЯ</w:t>
      </w:r>
    </w:p>
    <w:p>
      <w:r>
        <w:rPr>
          <w:b/>
        </w:rPr>
        <w:t xml:space="preserve">1: </w:t>
      </w:r>
      <w:r>
        <w:t>гепсидин</w:t>
      </w:r>
    </w:p>
    <w:p>
      <w:r>
        <w:rPr>
          <w:b/>
        </w:rPr>
        <w:t xml:space="preserve">2: </w:t>
      </w:r>
      <w:r>
        <w:t>ферритин</w:t>
      </w:r>
    </w:p>
    <w:p>
      <w:r>
        <w:rPr>
          <w:b/>
        </w:rPr>
        <w:t xml:space="preserve">3: </w:t>
      </w:r>
      <w:r>
        <w:t>трансферрин</w:t>
      </w:r>
    </w:p>
    <w:p>
      <w:r>
        <w:rPr>
          <w:b/>
        </w:rPr>
        <w:t xml:space="preserve">4: </w:t>
      </w:r>
      <w:r>
        <w:t>гемосидерин</w:t>
      </w:r>
    </w:p>
    <w:p>
      <w:r>
        <w:t xml:space="preserve">Правильный ответ: </w:t>
      </w:r>
      <w:r>
        <w:rPr>
          <w:b/>
        </w:rPr>
        <w:t>ферритин</w:t>
      </w:r>
    </w:p>
    <w:p>
      <w:pPr>
        <w:pStyle w:val="Heading2"/>
      </w:pPr>
      <w:r>
        <w:t>ЛЕЧЕНИЕ БРОНХИАЛЬНОЙ АСТМЫ СРЕДНЕТЯЖЕЛОГО ТЕЧЕНИЯ СЛЕДУЕТ НАЧИНАТЬ С ПРИМЕНЕНИЯ</w:t>
      </w:r>
    </w:p>
    <w:p>
      <w:r>
        <w:rPr>
          <w:b/>
        </w:rPr>
        <w:t xml:space="preserve">1: </w:t>
      </w:r>
      <w:r>
        <w:t>Аколата</w:t>
      </w:r>
    </w:p>
    <w:p>
      <w:r>
        <w:rPr>
          <w:b/>
        </w:rPr>
        <w:t xml:space="preserve">2: </w:t>
      </w:r>
      <w:r>
        <w:t>системных глюкокортикостероидов.</w:t>
      </w:r>
    </w:p>
    <w:p>
      <w:r>
        <w:rPr>
          <w:b/>
        </w:rPr>
        <w:t xml:space="preserve">3: </w:t>
      </w:r>
      <w:r>
        <w:t>Кромогликата натрия</w:t>
      </w:r>
    </w:p>
    <w:p>
      <w:r>
        <w:rPr>
          <w:b/>
        </w:rPr>
        <w:t xml:space="preserve">4: </w:t>
      </w:r>
      <w:r>
        <w:t>ингаляционных глюкокортикостероидов</w:t>
      </w:r>
    </w:p>
    <w:p>
      <w:r>
        <w:t xml:space="preserve">Правильный ответ: </w:t>
      </w:r>
      <w:r>
        <w:rPr>
          <w:b/>
        </w:rPr>
        <w:t>ингаляционных глюкокортикостероидов</w:t>
      </w:r>
    </w:p>
    <w:p>
      <w:pPr>
        <w:pStyle w:val="Heading2"/>
      </w:pPr>
      <w:r>
        <w:t>ПРЕПАРАТАМИ ВЫБОРА ДЛЯ ЛЕЧЕНИЯ ПАЦИЕНТОВ С САХАРНЫМ ДИАБЕТОМ 2 ТИПА И НЕАЛКОГОЛЬНОЙ ЖИРОВОЙ БОЛЕЗНЬЮ ПЕЧЕНИ ЯВЛЯЮТСЯ</w:t>
      </w:r>
    </w:p>
    <w:p>
      <w:r>
        <w:rPr>
          <w:b/>
        </w:rPr>
        <w:t xml:space="preserve">1: </w:t>
      </w:r>
      <w:r>
        <w:t>препараты инсулина</w:t>
      </w:r>
    </w:p>
    <w:p>
      <w:r>
        <w:rPr>
          <w:b/>
        </w:rPr>
        <w:t xml:space="preserve">2: </w:t>
      </w:r>
      <w:r>
        <w:t>глиниды</w:t>
      </w:r>
    </w:p>
    <w:p>
      <w:r>
        <w:rPr>
          <w:b/>
        </w:rPr>
        <w:t xml:space="preserve">3: </w:t>
      </w:r>
      <w:r>
        <w:t>ингибиторы дипептидилпептидазы-4 (ДПП-4)</w:t>
      </w:r>
    </w:p>
    <w:p>
      <w:r>
        <w:rPr>
          <w:b/>
        </w:rPr>
        <w:t xml:space="preserve">4: </w:t>
      </w:r>
      <w:r>
        <w:t>производные сульфонилмочевины</w:t>
      </w:r>
    </w:p>
    <w:p>
      <w:r>
        <w:t xml:space="preserve">Правильный ответ: </w:t>
      </w:r>
      <w:r>
        <w:rPr>
          <w:b/>
        </w:rPr>
        <w:t>ингибиторы дипептидилпептидазы-4 (ДПП-4)</w:t>
      </w:r>
    </w:p>
    <w:p>
      <w:pPr>
        <w:pStyle w:val="Heading2"/>
      </w:pPr>
      <w:r>
        <w:t>БОЛЕЕ СПЕЦИФИЧНЫМ ДЛЯ РЕВМАТОИДНОГО АРТРИТА СЧИТАЕТСЯ</w:t>
      </w:r>
    </w:p>
    <w:p>
      <w:r>
        <w:rPr>
          <w:b/>
        </w:rPr>
        <w:t xml:space="preserve">1: </w:t>
      </w:r>
      <w:r>
        <w:t>полимеразная цепная реакция</w:t>
      </w:r>
    </w:p>
    <w:p>
      <w:r>
        <w:rPr>
          <w:b/>
        </w:rPr>
        <w:t xml:space="preserve">2: </w:t>
      </w:r>
      <w:r>
        <w:t>латекс-тест</w:t>
      </w:r>
    </w:p>
    <w:p>
      <w:r>
        <w:rPr>
          <w:b/>
        </w:rPr>
        <w:t xml:space="preserve">3: </w:t>
      </w:r>
      <w:r>
        <w:t>иммуноферментный анализ</w:t>
      </w:r>
    </w:p>
    <w:p>
      <w:r>
        <w:rPr>
          <w:b/>
        </w:rPr>
        <w:t xml:space="preserve">4: </w:t>
      </w:r>
      <w:r>
        <w:t>определение антител к циклическому цитруллинированному пептиду</w:t>
      </w:r>
    </w:p>
    <w:p>
      <w:r>
        <w:t xml:space="preserve">Правильный ответ: </w:t>
      </w:r>
      <w:r>
        <w:rPr>
          <w:b/>
        </w:rPr>
        <w:t>определение антител к циклическому цитруллинированному пептиду</w:t>
      </w:r>
    </w:p>
    <w:p>
      <w:pPr>
        <w:pStyle w:val="Heading2"/>
      </w:pPr>
      <w:r>
        <w:t>ЧАСТОТА ПРОФИЛАКТИЧЕСКОЙ ВАКЦИНАЦИИ ОТ ГРИППА БОЛЬНЫХ ХРОНИЧЕСКОЙ ОБСТРУКТИВНОЙ БОЛЕЗНЬЮ ЛЁГКИХ ЛЁГКОЙ И СРЕДНЕЙ СТЕПЕНИ ТЯЖЕСТИ СОСТАВЛЯЕТ 1 РАЗ В</w:t>
      </w:r>
    </w:p>
    <w:p>
      <w:r>
        <w:rPr>
          <w:b/>
        </w:rPr>
        <w:t xml:space="preserve">1: </w:t>
      </w:r>
      <w:r>
        <w:t>3 года</w:t>
      </w:r>
    </w:p>
    <w:p>
      <w:r>
        <w:rPr>
          <w:b/>
        </w:rPr>
        <w:t xml:space="preserve">2: </w:t>
      </w:r>
      <w:r>
        <w:t>2 года</w:t>
      </w:r>
    </w:p>
    <w:p>
      <w:r>
        <w:rPr>
          <w:b/>
        </w:rPr>
        <w:t xml:space="preserve">3: </w:t>
      </w:r>
      <w:r>
        <w:t>год</w:t>
      </w:r>
    </w:p>
    <w:p>
      <w:r>
        <w:rPr>
          <w:b/>
        </w:rPr>
        <w:t xml:space="preserve">4: </w:t>
      </w:r>
      <w:r>
        <w:t>полгода</w:t>
      </w:r>
    </w:p>
    <w:p>
      <w:r>
        <w:t xml:space="preserve">Правильный ответ: </w:t>
      </w:r>
      <w:r>
        <w:rPr>
          <w:b/>
        </w:rPr>
        <w:t>год</w:t>
      </w:r>
    </w:p>
    <w:p>
      <w:pPr>
        <w:pStyle w:val="Heading2"/>
      </w:pPr>
      <w:r>
        <w:t>ПРИ ОСТРОМ КОРОНАРНОМ СИНДРОМЕ БЕЗ ПОДЪЕМА СЕГМЕНТА ST, СОПРОВОЖДАЮЩИМСЯ ПОВЫШЕНИЕМ МАРКЕРОВ ПОВРЕЖДЕНИЯ МИОКАРДА, ПОКАЗАНО ПРОВЕДЕНИЕ КОРОНАРОАНГИОГРАФИИ В ТЕЧЕНИЕ (В ЧАСАХ)</w:t>
      </w:r>
    </w:p>
    <w:p>
      <w:r>
        <w:rPr>
          <w:b/>
        </w:rPr>
        <w:t xml:space="preserve">1: </w:t>
      </w:r>
      <w:r>
        <w:t>24</w:t>
      </w:r>
    </w:p>
    <w:p>
      <w:r>
        <w:rPr>
          <w:b/>
        </w:rPr>
        <w:t xml:space="preserve">2: </w:t>
      </w:r>
      <w:r>
        <w:t>96</w:t>
      </w:r>
    </w:p>
    <w:p>
      <w:r>
        <w:rPr>
          <w:b/>
        </w:rPr>
        <w:t xml:space="preserve">3: </w:t>
      </w:r>
      <w:r>
        <w:t>72</w:t>
      </w:r>
    </w:p>
    <w:p>
      <w:r>
        <w:rPr>
          <w:b/>
        </w:rPr>
        <w:t xml:space="preserve">4: </w:t>
      </w:r>
      <w:r>
        <w:t>48</w:t>
      </w:r>
    </w:p>
    <w:p>
      <w:r>
        <w:t xml:space="preserve">Правильный ответ: </w:t>
      </w:r>
      <w:r>
        <w:rPr>
          <w:b/>
        </w:rPr>
        <w:t>24</w:t>
      </w:r>
    </w:p>
    <w:p>
      <w:pPr>
        <w:pStyle w:val="Heading2"/>
      </w:pPr>
      <w:r>
        <w:t>НАИБОЛЕЕ ХАРАКТЕРНЫМ ПРОЯВЛЕНИЕМ ГИПОТИРЕОЗА ЯВЛЯЕТСЯ</w:t>
      </w:r>
    </w:p>
    <w:p>
      <w:r>
        <w:rPr>
          <w:b/>
        </w:rPr>
        <w:t xml:space="preserve">1: </w:t>
      </w:r>
      <w:r>
        <w:t>брадикардия</w:t>
      </w:r>
    </w:p>
    <w:p>
      <w:r>
        <w:rPr>
          <w:b/>
        </w:rPr>
        <w:t xml:space="preserve">2: </w:t>
      </w:r>
      <w:r>
        <w:t>кахексия</w:t>
      </w:r>
    </w:p>
    <w:p>
      <w:r>
        <w:rPr>
          <w:b/>
        </w:rPr>
        <w:t xml:space="preserve">3: </w:t>
      </w:r>
      <w:r>
        <w:t>тахикардия</w:t>
      </w:r>
    </w:p>
    <w:p>
      <w:r>
        <w:rPr>
          <w:b/>
        </w:rPr>
        <w:t xml:space="preserve">4: </w:t>
      </w:r>
      <w:r>
        <w:t>тремор</w:t>
      </w:r>
    </w:p>
    <w:p>
      <w:r>
        <w:t xml:space="preserve">Правильный ответ: </w:t>
      </w:r>
      <w:r>
        <w:rPr>
          <w:b/>
        </w:rPr>
        <w:t>брадикардия</w:t>
      </w:r>
    </w:p>
    <w:p>
      <w:pPr>
        <w:pStyle w:val="Heading2"/>
      </w:pPr>
      <w:r>
        <w:t>ОДНИМ ИЗ ДОКАЗАННЫХ ФАКТОРОВ РИСКА ВНЕЗАПНОЙ СМЕРТИ ПРИ ГИПЕРТРОФИЧЕСКОЙ КАРДИОМИОПАТИИ (ШКАЛА РИСКА, АМЕРИКАНСКАЯ МОДЕЛЬ) ЯВЛЯЕТСЯ</w:t>
      </w:r>
    </w:p>
    <w:p>
      <w:r>
        <w:rPr>
          <w:b/>
        </w:rPr>
        <w:t xml:space="preserve">1: </w:t>
      </w:r>
      <w:r>
        <w:t>неустойчивая желудочковая тахикардия ≥ 3 комплексов</w:t>
      </w:r>
    </w:p>
    <w:p>
      <w:r>
        <w:rPr>
          <w:b/>
        </w:rPr>
        <w:t xml:space="preserve">2: </w:t>
      </w:r>
      <w:r>
        <w:t>наличие обструкции выходного тракта левого желудочка</w:t>
      </w:r>
    </w:p>
    <w:p>
      <w:r>
        <w:rPr>
          <w:b/>
        </w:rPr>
        <w:t xml:space="preserve">3: </w:t>
      </w:r>
      <w:r>
        <w:t>полная блокада левой ножки пучка Гиса</w:t>
      </w:r>
    </w:p>
    <w:p>
      <w:r>
        <w:rPr>
          <w:b/>
        </w:rPr>
        <w:t xml:space="preserve">4: </w:t>
      </w:r>
      <w:r>
        <w:t>молодой возраст (менее 30 лет)</w:t>
      </w:r>
    </w:p>
    <w:p>
      <w:r>
        <w:t xml:space="preserve">Правильный ответ: </w:t>
      </w:r>
      <w:r>
        <w:rPr>
          <w:b/>
        </w:rPr>
        <w:t>неустойчивая желудочковая тахикардия ≥ 3 комплексов</w:t>
      </w:r>
    </w:p>
    <w:p>
      <w:pPr>
        <w:pStyle w:val="Heading2"/>
      </w:pPr>
      <w:r>
        <w:t>НАИБОЛЕЕ ХАРАКТЕРНЫМ ПОРАЖЕНИЕМ ПОЧЕК ПРИ СИСТЕМНОЙ КРАСНОЙ ВОЛЧАНКЕ ЯВЛЯЕТСЯ РАЗВИТИЕ</w:t>
      </w:r>
    </w:p>
    <w:p>
      <w:r>
        <w:rPr>
          <w:b/>
        </w:rPr>
        <w:t xml:space="preserve">1: </w:t>
      </w:r>
      <w:r>
        <w:t>мочекаменной болезни</w:t>
      </w:r>
    </w:p>
    <w:p>
      <w:r>
        <w:rPr>
          <w:b/>
        </w:rPr>
        <w:t xml:space="preserve">2: </w:t>
      </w:r>
      <w:r>
        <w:t>гломерулонефрита</w:t>
      </w:r>
    </w:p>
    <w:p>
      <w:r>
        <w:rPr>
          <w:b/>
        </w:rPr>
        <w:t xml:space="preserve">3: </w:t>
      </w:r>
      <w:r>
        <w:t>вторичного амилоидоза</w:t>
      </w:r>
    </w:p>
    <w:p>
      <w:r>
        <w:rPr>
          <w:b/>
        </w:rPr>
        <w:t xml:space="preserve">4: </w:t>
      </w:r>
      <w:r>
        <w:t>хронического пиелонефрита</w:t>
      </w:r>
    </w:p>
    <w:p>
      <w:r>
        <w:t xml:space="preserve">Правильный ответ: </w:t>
      </w:r>
      <w:r>
        <w:rPr>
          <w:b/>
        </w:rPr>
        <w:t>гломерулонефрита</w:t>
      </w:r>
    </w:p>
    <w:p>
      <w:pPr>
        <w:pStyle w:val="Heading2"/>
      </w:pPr>
      <w:r>
        <w:t>СОСТОЯНИЕ, ХАРАКТЕРИЗУЮЩЕЕСЯ УМЕНЬШЕНИЕМ СОДЕРЖАНИЯ ГЕМОГЛОБИНА И/ИЛИ КОЛИЧЕСТВА ЭРИТРОЦИТОВ В ЕДИНИЦЕ ОБЪЕМА КРОВИ, НАЗЫВАЕТСЯ</w:t>
      </w:r>
    </w:p>
    <w:p>
      <w:r>
        <w:rPr>
          <w:b/>
        </w:rPr>
        <w:t xml:space="preserve">1: </w:t>
      </w:r>
      <w:r>
        <w:t>микроцитозом</w:t>
      </w:r>
    </w:p>
    <w:p>
      <w:r>
        <w:rPr>
          <w:b/>
        </w:rPr>
        <w:t xml:space="preserve">2: </w:t>
      </w:r>
      <w:r>
        <w:t>агранулоцитозом</w:t>
      </w:r>
    </w:p>
    <w:p>
      <w:r>
        <w:rPr>
          <w:b/>
        </w:rPr>
        <w:t xml:space="preserve">3: </w:t>
      </w:r>
      <w:r>
        <w:t>макроцитозом</w:t>
      </w:r>
    </w:p>
    <w:p>
      <w:r>
        <w:rPr>
          <w:b/>
        </w:rPr>
        <w:t xml:space="preserve">4: </w:t>
      </w:r>
      <w:r>
        <w:t>анемией</w:t>
      </w:r>
    </w:p>
    <w:p>
      <w:r>
        <w:t xml:space="preserve">Правильный ответ: </w:t>
      </w:r>
      <w:r>
        <w:rPr>
          <w:b/>
        </w:rPr>
        <w:t>анемией</w:t>
      </w:r>
    </w:p>
    <w:p>
      <w:pPr>
        <w:pStyle w:val="Heading2"/>
      </w:pPr>
      <w:r>
        <w:t>ПОРЯДКИ ОКАЗАНИЯ МЕДИЦИНСКОЙ ПОМОЩИ УТВЕРЖДАЮТСЯ НА ______ УРОВНЕ</w:t>
      </w:r>
    </w:p>
    <w:p>
      <w:r>
        <w:rPr>
          <w:b/>
        </w:rPr>
        <w:t xml:space="preserve">1: </w:t>
      </w:r>
      <w:r>
        <w:t>муниципальном</w:t>
      </w:r>
    </w:p>
    <w:p>
      <w:r>
        <w:rPr>
          <w:b/>
        </w:rPr>
        <w:t xml:space="preserve">2: </w:t>
      </w:r>
      <w:r>
        <w:t>областном</w:t>
      </w:r>
    </w:p>
    <w:p>
      <w:r>
        <w:rPr>
          <w:b/>
        </w:rPr>
        <w:t xml:space="preserve">3: </w:t>
      </w:r>
      <w:r>
        <w:t>региональном</w:t>
      </w:r>
    </w:p>
    <w:p>
      <w:r>
        <w:rPr>
          <w:b/>
        </w:rPr>
        <w:t xml:space="preserve">4: </w:t>
      </w:r>
      <w:r>
        <w:t>федеральном</w:t>
      </w:r>
    </w:p>
    <w:p>
      <w:r>
        <w:t xml:space="preserve">Правильный ответ: </w:t>
      </w:r>
      <w:r>
        <w:rPr>
          <w:b/>
        </w:rPr>
        <w:t>федеральном</w:t>
      </w:r>
    </w:p>
    <w:p>
      <w:pPr>
        <w:pStyle w:val="Heading2"/>
      </w:pPr>
      <w:r>
        <w:t>ПРЕПАРАТАМИ, К КОТОРЫМ ВОЗНИКАЕТ ТОЛЕРАНТНОСТЬ, ЯВЛЯЮТСЯ</w:t>
      </w:r>
    </w:p>
    <w:p>
      <w:r>
        <w:rPr>
          <w:b/>
        </w:rPr>
        <w:t xml:space="preserve">1: </w:t>
      </w:r>
      <w:r>
        <w:t>нитраты</w:t>
      </w:r>
    </w:p>
    <w:p>
      <w:r>
        <w:rPr>
          <w:b/>
        </w:rPr>
        <w:t xml:space="preserve">2: </w:t>
      </w:r>
      <w:r>
        <w:t>антагонисты кальция</w:t>
      </w:r>
    </w:p>
    <w:p>
      <w:r>
        <w:rPr>
          <w:b/>
        </w:rPr>
        <w:t xml:space="preserve">3: </w:t>
      </w:r>
      <w:r>
        <w:t>антикоагулянты</w:t>
      </w:r>
    </w:p>
    <w:p>
      <w:r>
        <w:rPr>
          <w:b/>
        </w:rPr>
        <w:t xml:space="preserve">4: </w:t>
      </w:r>
      <w:r>
        <w:t>ингибиторы АПФ</w:t>
      </w:r>
    </w:p>
    <w:p>
      <w:r>
        <w:t xml:space="preserve">Правильный ответ: </w:t>
      </w:r>
      <w:r>
        <w:rPr>
          <w:b/>
        </w:rPr>
        <w:t>нитраты</w:t>
      </w:r>
    </w:p>
    <w:p>
      <w:pPr>
        <w:pStyle w:val="Heading2"/>
      </w:pPr>
      <w:r>
        <w:t>ПОКАЗАНИЕМ ДЛЯ ПАРЕНТЕРАЛЬНОГО ВВЕДЕНИЯ ПРЕПАРАТОВ ЖЕЛЕЗА ЯВЛЯЕТСЯ РЕЗЕКЦИЯ</w:t>
      </w:r>
    </w:p>
    <w:p>
      <w:r>
        <w:rPr>
          <w:b/>
        </w:rPr>
        <w:t xml:space="preserve">1: </w:t>
      </w:r>
      <w:r>
        <w:t>толстой кишки</w:t>
      </w:r>
    </w:p>
    <w:p>
      <w:r>
        <w:rPr>
          <w:b/>
        </w:rPr>
        <w:t xml:space="preserve">2: </w:t>
      </w:r>
      <w:r>
        <w:t>тонкой кишки</w:t>
      </w:r>
    </w:p>
    <w:p>
      <w:r>
        <w:rPr>
          <w:b/>
        </w:rPr>
        <w:t xml:space="preserve">3: </w:t>
      </w:r>
      <w:r>
        <w:t>поджелудочной железы</w:t>
      </w:r>
    </w:p>
    <w:p>
      <w:r>
        <w:rPr>
          <w:b/>
        </w:rPr>
        <w:t xml:space="preserve">4: </w:t>
      </w:r>
      <w:r>
        <w:t>правого легкого</w:t>
      </w:r>
    </w:p>
    <w:p>
      <w:r>
        <w:t xml:space="preserve">Правильный ответ: </w:t>
      </w:r>
      <w:r>
        <w:rPr>
          <w:b/>
        </w:rPr>
        <w:t>тонкой кишки</w:t>
      </w:r>
    </w:p>
    <w:p>
      <w:pPr>
        <w:pStyle w:val="Heading2"/>
      </w:pPr>
      <w:r>
        <w:t>К ТРЕТЬЕЙ ДИСПАНСЕРНОЙ ГРУППЕ ОНКОБОЛЬНЫХ ОТНОСЯТ ПАЦИЕНТОВ С</w:t>
      </w:r>
    </w:p>
    <w:p>
      <w:r>
        <w:rPr>
          <w:b/>
        </w:rPr>
        <w:t xml:space="preserve">1: </w:t>
      </w:r>
      <w:r>
        <w:t>запущенными формами рака</w:t>
      </w:r>
    </w:p>
    <w:p>
      <w:r>
        <w:rPr>
          <w:b/>
        </w:rPr>
        <w:t xml:space="preserve">2: </w:t>
      </w:r>
      <w:r>
        <w:t>подозрением на рак</w:t>
      </w:r>
    </w:p>
    <w:p>
      <w:r>
        <w:rPr>
          <w:b/>
        </w:rPr>
        <w:t xml:space="preserve">3: </w:t>
      </w:r>
      <w:r>
        <w:t>раком, подвергшимся радикальному лечению</w:t>
      </w:r>
    </w:p>
    <w:p>
      <w:r>
        <w:rPr>
          <w:b/>
        </w:rPr>
        <w:t xml:space="preserve">4: </w:t>
      </w:r>
      <w:r>
        <w:t>предраковым заболеванием</w:t>
      </w:r>
    </w:p>
    <w:p>
      <w:r>
        <w:t xml:space="preserve">Правильный ответ: </w:t>
      </w:r>
      <w:r>
        <w:rPr>
          <w:b/>
        </w:rPr>
        <w:t>раком, подвергшимся радикальному лечению</w:t>
      </w:r>
    </w:p>
    <w:p>
      <w:pPr>
        <w:pStyle w:val="Heading2"/>
      </w:pPr>
      <w:r>
        <w:t>ЛОКАЛИЗАЦИЯ АРТРИТА ПРИ ОБОСТРЕНИИ В ПЕРВОМ ПЛЮСНЕФАЛАНГОВОМ СУСТАВЕ ХАРАКТЕРНА ДЛЯ</w:t>
      </w:r>
    </w:p>
    <w:p>
      <w:r>
        <w:rPr>
          <w:b/>
        </w:rPr>
        <w:t xml:space="preserve">1: </w:t>
      </w:r>
      <w:r>
        <w:t>подагры</w:t>
      </w:r>
    </w:p>
    <w:p>
      <w:r>
        <w:rPr>
          <w:b/>
        </w:rPr>
        <w:t xml:space="preserve">2: </w:t>
      </w:r>
      <w:r>
        <w:t>болезни Рейтера</w:t>
      </w:r>
    </w:p>
    <w:p>
      <w:r>
        <w:rPr>
          <w:b/>
        </w:rPr>
        <w:t xml:space="preserve">3: </w:t>
      </w:r>
      <w:r>
        <w:t>ревматоидного артрита</w:t>
      </w:r>
    </w:p>
    <w:p>
      <w:r>
        <w:rPr>
          <w:b/>
        </w:rPr>
        <w:t xml:space="preserve">4: </w:t>
      </w:r>
      <w:r>
        <w:t>псориаза</w:t>
      </w:r>
    </w:p>
    <w:p>
      <w:r>
        <w:t xml:space="preserve">Правильный ответ: </w:t>
      </w:r>
      <w:r>
        <w:rPr>
          <w:b/>
        </w:rPr>
        <w:t>подагры</w:t>
      </w:r>
    </w:p>
    <w:p>
      <w:pPr>
        <w:pStyle w:val="Heading2"/>
      </w:pPr>
      <w:r>
        <w:t>ПОСЛЕ ВОССТАНОВЛЕНИЯ СИНУСОВОГО РИТМА ДЛЯ ПРОФИЛАКТИКИ РЕЦИДИВОВ ФИБРИЛЛЯЦИИ ПРЕДСЕРДИЙ У БОЛЬНЫХ С ТЯЖЕЛОЙ ОРГАНИЧЕСКОЙ ПАТОЛОГИЕЙ СЕРДЦА РЕКОМЕНДУЕТСЯ НАЗНАЧАТЬ</w:t>
      </w:r>
    </w:p>
    <w:p>
      <w:r>
        <w:rPr>
          <w:b/>
        </w:rPr>
        <w:t xml:space="preserve">1: </w:t>
      </w:r>
      <w:r>
        <w:t>верапамил</w:t>
      </w:r>
    </w:p>
    <w:p>
      <w:r>
        <w:rPr>
          <w:b/>
        </w:rPr>
        <w:t xml:space="preserve">2: </w:t>
      </w:r>
      <w:r>
        <w:t>амиодарон</w:t>
      </w:r>
    </w:p>
    <w:p>
      <w:r>
        <w:rPr>
          <w:b/>
        </w:rPr>
        <w:t xml:space="preserve">3: </w:t>
      </w:r>
      <w:r>
        <w:t>прокаинамид</w:t>
      </w:r>
    </w:p>
    <w:p>
      <w:r>
        <w:rPr>
          <w:b/>
        </w:rPr>
        <w:t xml:space="preserve">4: </w:t>
      </w:r>
      <w:r>
        <w:t>бета-адреноблокаторы</w:t>
      </w:r>
    </w:p>
    <w:p>
      <w:r>
        <w:t xml:space="preserve">Правильный ответ: </w:t>
      </w:r>
      <w:r>
        <w:rPr>
          <w:b/>
        </w:rPr>
        <w:t>амиодарон</w:t>
      </w:r>
    </w:p>
    <w:p>
      <w:pPr>
        <w:pStyle w:val="Heading2"/>
      </w:pPr>
      <w:r>
        <w:t>РЕМИССИЕЙ САХАРНОГО ДИАБЕТА 1-ГО ТИПА СЛЕДУЕТ СЧИТАТЬ СОСТОЯНИЕ, ПРИ КОТОРОМ КОНЦЕНТРАЦИЯ HbA1C &lt; 7%, А СУТОЧНАЯ ПОТРЕБНОСТЬ В ЭКЗОГЕННОМ ИНСУЛИНЕ СОСТАВЛЯЕТ МЕНЕЕ ______ ЕД/КГ МАССЫ ТЕЛА (ПОРОГОВОЕ ЗНАЧЕНИЕ)</w:t>
      </w:r>
    </w:p>
    <w:p>
      <w:r>
        <w:rPr>
          <w:b/>
        </w:rPr>
        <w:t xml:space="preserve">1: </w:t>
      </w:r>
      <w:r>
        <w:t>0,7</w:t>
      </w:r>
    </w:p>
    <w:p>
      <w:r>
        <w:rPr>
          <w:b/>
        </w:rPr>
        <w:t xml:space="preserve">2: </w:t>
      </w:r>
      <w:r>
        <w:t>0,6</w:t>
      </w:r>
    </w:p>
    <w:p>
      <w:r>
        <w:rPr>
          <w:b/>
        </w:rPr>
        <w:t xml:space="preserve">3: </w:t>
      </w:r>
      <w:r>
        <w:t>0,2</w:t>
      </w:r>
    </w:p>
    <w:p>
      <w:r>
        <w:rPr>
          <w:b/>
        </w:rPr>
        <w:t xml:space="preserve">4: </w:t>
      </w:r>
      <w:r>
        <w:t>0,5</w:t>
      </w:r>
    </w:p>
    <w:p>
      <w:r>
        <w:t xml:space="preserve">Правильный ответ: </w:t>
      </w:r>
      <w:r>
        <w:rPr>
          <w:b/>
        </w:rPr>
        <w:t>0,5</w:t>
      </w:r>
    </w:p>
    <w:p>
      <w:pPr>
        <w:pStyle w:val="Heading2"/>
      </w:pPr>
      <w:r>
        <w:t>ДЛИТЕЛЬНОСТЬ АНТИКОАГУЛЯНТНОЙ ТЕРАПИИ ПОСЛЕ ПЕРВОГО ЭПИЗОДА ВЕНОЗНОЙ ТРОМБОЭМБОЛИИ (ВТЭ) СОСТАВЛЯЕТ НЕ МЕНЕЕ (В МЕСЯЦАХ)</w:t>
      </w:r>
    </w:p>
    <w:p>
      <w:r>
        <w:rPr>
          <w:b/>
        </w:rPr>
        <w:t xml:space="preserve">1: </w:t>
      </w:r>
      <w:r>
        <w:t>12</w:t>
      </w:r>
    </w:p>
    <w:p>
      <w:r>
        <w:rPr>
          <w:b/>
        </w:rPr>
        <w:t xml:space="preserve">2: </w:t>
      </w:r>
      <w:r>
        <w:t>6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9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НАИБОЛЕЕ ИНФОРМАТИВНЫМ ДИАГНОСТИЧЕСКИМ КРИТЕРИЕМ ТИРЕОТОКСИКОЗА ЯВЛЯЕТСЯ УРОВЕНЬ</w:t>
      </w:r>
    </w:p>
    <w:p>
      <w:r>
        <w:rPr>
          <w:b/>
        </w:rPr>
        <w:t xml:space="preserve">1: </w:t>
      </w:r>
      <w:r>
        <w:t>трийодтиронина и тироксина крови</w:t>
      </w:r>
    </w:p>
    <w:p>
      <w:r>
        <w:rPr>
          <w:b/>
        </w:rPr>
        <w:t xml:space="preserve">2: </w:t>
      </w:r>
      <w:r>
        <w:t>пролактина</w:t>
      </w:r>
    </w:p>
    <w:p>
      <w:r>
        <w:rPr>
          <w:b/>
        </w:rPr>
        <w:t xml:space="preserve">3: </w:t>
      </w:r>
      <w:r>
        <w:t>антител к тиреоидной пероксидазе</w:t>
      </w:r>
    </w:p>
    <w:p>
      <w:r>
        <w:rPr>
          <w:b/>
        </w:rPr>
        <w:t xml:space="preserve">4: </w:t>
      </w:r>
      <w:r>
        <w:t>холестерина крови</w:t>
      </w:r>
    </w:p>
    <w:p>
      <w:r>
        <w:t xml:space="preserve">Правильный ответ: </w:t>
      </w:r>
      <w:r>
        <w:rPr>
          <w:b/>
        </w:rPr>
        <w:t>трийодтиронина и тироксина крови</w:t>
      </w:r>
    </w:p>
    <w:p>
      <w:pPr>
        <w:pStyle w:val="Heading2"/>
      </w:pPr>
      <w:r>
        <w:t>КРОВОХАРКАНЬЕМ НАЗЫВАЮТ</w:t>
      </w:r>
    </w:p>
    <w:p>
      <w:r>
        <w:rPr>
          <w:b/>
        </w:rPr>
        <w:t xml:space="preserve">1: </w:t>
      </w:r>
      <w:r>
        <w:t>отхождение крови при кашле в количестве более 500 мл</w:t>
      </w:r>
    </w:p>
    <w:p>
      <w:r>
        <w:rPr>
          <w:b/>
        </w:rPr>
        <w:t xml:space="preserve">2: </w:t>
      </w:r>
      <w:r>
        <w:t>отхождение крови при кашле в количестве более 100 мл</w:t>
      </w:r>
    </w:p>
    <w:p>
      <w:r>
        <w:rPr>
          <w:b/>
        </w:rPr>
        <w:t xml:space="preserve">3: </w:t>
      </w:r>
      <w:r>
        <w:t>отхождение крови при кашле до 100 мл</w:t>
      </w:r>
    </w:p>
    <w:p>
      <w:r>
        <w:rPr>
          <w:b/>
        </w:rPr>
        <w:t xml:space="preserve">4: </w:t>
      </w:r>
      <w:r>
        <w:t>обнаружение прожилок, вкраплений крови в мокроте</w:t>
      </w:r>
    </w:p>
    <w:p>
      <w:r>
        <w:t xml:space="preserve">Правильный ответ: </w:t>
      </w:r>
      <w:r>
        <w:rPr>
          <w:b/>
        </w:rPr>
        <w:t>обнаружение прожилок, вкраплений крови в мокроте</w:t>
      </w:r>
    </w:p>
    <w:p>
      <w:pPr>
        <w:pStyle w:val="Heading2"/>
      </w:pPr>
      <w:r>
        <w:t>ДЛЯ ВЕРИФИКАЦИИ ФЕОХРОМОЦИТОМЫ ИНФОРМАТИВНО ИССЛЕДОВАНИЕ В СУТОЧНОЙ МОЧЕ</w:t>
      </w:r>
    </w:p>
    <w:p>
      <w:r>
        <w:rPr>
          <w:b/>
        </w:rPr>
        <w:t xml:space="preserve">1: </w:t>
      </w:r>
      <w:r>
        <w:t>альдостерона</w:t>
      </w:r>
    </w:p>
    <w:p>
      <w:r>
        <w:rPr>
          <w:b/>
        </w:rPr>
        <w:t xml:space="preserve">2: </w:t>
      </w:r>
      <w:r>
        <w:t>кортизола</w:t>
      </w:r>
    </w:p>
    <w:p>
      <w:r>
        <w:rPr>
          <w:b/>
        </w:rPr>
        <w:t xml:space="preserve">3: </w:t>
      </w:r>
      <w:r>
        <w:t>калия и натрия</w:t>
      </w:r>
    </w:p>
    <w:p>
      <w:r>
        <w:rPr>
          <w:b/>
        </w:rPr>
        <w:t xml:space="preserve">4: </w:t>
      </w:r>
      <w:r>
        <w:t>свободных метанефрина и норметанефрина</w:t>
      </w:r>
    </w:p>
    <w:p>
      <w:r>
        <w:t xml:space="preserve">Правильный ответ: </w:t>
      </w:r>
      <w:r>
        <w:rPr>
          <w:b/>
        </w:rPr>
        <w:t>свободных метанефрина и норметанефрина</w:t>
      </w:r>
    </w:p>
    <w:p>
      <w:pPr>
        <w:pStyle w:val="Heading2"/>
      </w:pPr>
      <w:r>
        <w:t>КЕТОАЦИДОЗ У БОЛЬНЫХ САХАРНЫМ ДИАБЕТОМ РАЗВИВАЕТСЯ В РЕЗУЛЬТАТЕ</w:t>
      </w:r>
    </w:p>
    <w:p>
      <w:r>
        <w:rPr>
          <w:b/>
        </w:rPr>
        <w:t xml:space="preserve">1: </w:t>
      </w:r>
      <w:r>
        <w:t>гликогенолиза</w:t>
      </w:r>
    </w:p>
    <w:p>
      <w:r>
        <w:rPr>
          <w:b/>
        </w:rPr>
        <w:t xml:space="preserve">2: </w:t>
      </w:r>
      <w:r>
        <w:t>катаболизма белков</w:t>
      </w:r>
    </w:p>
    <w:p>
      <w:r>
        <w:rPr>
          <w:b/>
        </w:rPr>
        <w:t xml:space="preserve">3: </w:t>
      </w:r>
      <w:r>
        <w:t>гликонеогенеза</w:t>
      </w:r>
    </w:p>
    <w:p>
      <w:r>
        <w:rPr>
          <w:b/>
        </w:rPr>
        <w:t xml:space="preserve">4: </w:t>
      </w:r>
      <w:r>
        <w:t>липолиза</w:t>
      </w:r>
    </w:p>
    <w:p>
      <w:r>
        <w:t xml:space="preserve">Правильный ответ: </w:t>
      </w:r>
      <w:r>
        <w:rPr>
          <w:b/>
        </w:rPr>
        <w:t>липолиза</w:t>
      </w:r>
    </w:p>
    <w:p>
      <w:pPr>
        <w:pStyle w:val="Heading2"/>
      </w:pPr>
      <w:r>
        <w:t>СТАТИСТИЧЕСКИЙ МЕТОД ИЗУЧЕНИЯ ЗДОРОВЬЯ</w:t>
      </w:r>
    </w:p>
    <w:p>
      <w:r>
        <w:rPr>
          <w:b/>
        </w:rPr>
        <w:t xml:space="preserve">1: </w:t>
      </w:r>
      <w:r>
        <w:t>предполагает изучение любых процессов, явлений, организационных структур как систем, состоящих из подсистем и одновременно являющихся подсистемами более крупных систем</w:t>
      </w:r>
    </w:p>
    <w:p>
      <w:r>
        <w:rPr>
          <w:b/>
        </w:rPr>
        <w:t xml:space="preserve">2: </w:t>
      </w:r>
      <w:r>
        <w:t>представляет собой единую систему учета и отчетности в здравоохранении</w:t>
      </w:r>
    </w:p>
    <w:p>
      <w:r>
        <w:rPr>
          <w:b/>
        </w:rPr>
        <w:t xml:space="preserve">3: </w:t>
      </w:r>
      <w:r>
        <w:t>основан на создании экспериментальных моделей отдельных видов деятельности или учреждений здравоохранения</w:t>
      </w:r>
    </w:p>
    <w:p>
      <w:r>
        <w:rPr>
          <w:b/>
        </w:rPr>
        <w:t xml:space="preserve">4: </w:t>
      </w:r>
      <w:r>
        <w:t>обеспечивает изучение явления с учетом времени, места, исторических условий</w:t>
      </w:r>
    </w:p>
    <w:p>
      <w:r>
        <w:t xml:space="preserve">Правильный ответ: </w:t>
      </w:r>
      <w:r>
        <w:rPr>
          <w:b/>
        </w:rPr>
        <w:t>представляет собой единую систему учета и отчетности в здравоохранении</w:t>
      </w:r>
    </w:p>
    <w:p>
      <w:pPr>
        <w:pStyle w:val="Heading2"/>
      </w:pPr>
      <w:r>
        <w:t>ЧАСТОТА ОСМОТРА БОЛЬНЫХ СТЕНОКАРДИЕЙ ПРИ ДИСПАНСЕРНОМ НАБЛЮДЕНИИ СОСТАВЛЯЕТ</w:t>
      </w:r>
    </w:p>
    <w:p>
      <w:r>
        <w:rPr>
          <w:b/>
        </w:rPr>
        <w:t xml:space="preserve">1: </w:t>
      </w:r>
      <w:r>
        <w:t>1 раза в пол года</w:t>
      </w:r>
    </w:p>
    <w:p>
      <w:r>
        <w:rPr>
          <w:b/>
        </w:rPr>
        <w:t xml:space="preserve">2: </w:t>
      </w:r>
      <w:r>
        <w:t>1 раз в год</w:t>
      </w:r>
    </w:p>
    <w:p>
      <w:r>
        <w:rPr>
          <w:b/>
        </w:rPr>
        <w:t xml:space="preserve">3: </w:t>
      </w:r>
      <w:r>
        <w:t>3 раза в год</w:t>
      </w:r>
    </w:p>
    <w:p>
      <w:r>
        <w:rPr>
          <w:b/>
        </w:rPr>
        <w:t xml:space="preserve">4: </w:t>
      </w:r>
      <w:r>
        <w:t>2-4 раза в год и чаще в зависимости от тяжести заболевания</w:t>
      </w:r>
    </w:p>
    <w:p>
      <w:r>
        <w:t xml:space="preserve">Правильный ответ: </w:t>
      </w:r>
      <w:r>
        <w:rPr>
          <w:b/>
        </w:rPr>
        <w:t>2-4 раза в год и чаще в зависимости от тяжести заболевания</w:t>
      </w:r>
    </w:p>
    <w:p>
      <w:pPr>
        <w:pStyle w:val="Heading2"/>
      </w:pPr>
      <w:r>
        <w:t>НАИБОЛЕЕ ЧАСТОЙ ПРИЧИНОЙ СМЕРТИ ПРИ ОБШИРНОМ ИНФАРКТЕ МИОКАРДА ЯВЛЯЕТСЯ</w:t>
      </w:r>
    </w:p>
    <w:p>
      <w:r>
        <w:rPr>
          <w:b/>
        </w:rPr>
        <w:t xml:space="preserve">1: </w:t>
      </w:r>
      <w:r>
        <w:t>кардиогенный шок</w:t>
      </w:r>
    </w:p>
    <w:p>
      <w:r>
        <w:rPr>
          <w:b/>
        </w:rPr>
        <w:t xml:space="preserve">2: </w:t>
      </w:r>
      <w:r>
        <w:t>нарушение ритма</w:t>
      </w:r>
    </w:p>
    <w:p>
      <w:r>
        <w:rPr>
          <w:b/>
        </w:rPr>
        <w:t xml:space="preserve">3: </w:t>
      </w:r>
      <w:r>
        <w:t>полная AV-блокада</w:t>
      </w:r>
    </w:p>
    <w:p>
      <w:r>
        <w:rPr>
          <w:b/>
        </w:rPr>
        <w:t xml:space="preserve">4: </w:t>
      </w:r>
      <w:r>
        <w:t>тампонада сердца</w:t>
      </w:r>
    </w:p>
    <w:p>
      <w:r>
        <w:t xml:space="preserve">Правильный ответ: </w:t>
      </w:r>
      <w:r>
        <w:rPr>
          <w:b/>
        </w:rPr>
        <w:t>нарушение ритма</w:t>
      </w:r>
    </w:p>
    <w:p>
      <w:pPr>
        <w:pStyle w:val="Heading2"/>
      </w:pPr>
      <w:r>
        <w:t>ПРИ СОЧЕТАНИИ ХРОНИЧЕСКОЙ ОБСТРУКТИВНОЙ БОЛЕЗНИ ЛЕГКИХ И ПАРОКСИЗМОВ ФИБРИЛЛЯЦИИ ПРЕДСЕРДИЙ ПРОТИВОПОКАЗАНО НАЗНАЧЕНИЕ</w:t>
      </w:r>
    </w:p>
    <w:p>
      <w:r>
        <w:rPr>
          <w:b/>
        </w:rPr>
        <w:t xml:space="preserve">1: </w:t>
      </w:r>
      <w:r>
        <w:t>верапамила</w:t>
      </w:r>
    </w:p>
    <w:p>
      <w:r>
        <w:rPr>
          <w:b/>
        </w:rPr>
        <w:t xml:space="preserve">2: </w:t>
      </w:r>
      <w:r>
        <w:t>этацизина</w:t>
      </w:r>
    </w:p>
    <w:p>
      <w:r>
        <w:rPr>
          <w:b/>
        </w:rPr>
        <w:t xml:space="preserve">3: </w:t>
      </w:r>
      <w:r>
        <w:t>дигоксина</w:t>
      </w:r>
    </w:p>
    <w:p>
      <w:r>
        <w:rPr>
          <w:b/>
        </w:rPr>
        <w:t xml:space="preserve">4: </w:t>
      </w:r>
      <w:r>
        <w:t>пропранолола</w:t>
      </w:r>
    </w:p>
    <w:p>
      <w:r>
        <w:t xml:space="preserve">Правильный ответ: </w:t>
      </w:r>
      <w:r>
        <w:rPr>
          <w:b/>
        </w:rPr>
        <w:t>пропранолола</w:t>
      </w:r>
    </w:p>
    <w:p>
      <w:pPr>
        <w:pStyle w:val="Heading2"/>
      </w:pPr>
      <w:r>
        <w:t>ПОД СИНКОПАЛЬНЫМ СОСТОЯНИЕМ ПОНИМАЮТ</w:t>
      </w:r>
    </w:p>
    <w:p>
      <w:r>
        <w:rPr>
          <w:b/>
        </w:rPr>
        <w:t xml:space="preserve">1: </w:t>
      </w:r>
      <w:r>
        <w:t>глубокое угнетение функции ЦНС вследствие экзогенной интоксикации</w:t>
      </w:r>
    </w:p>
    <w:p>
      <w:r>
        <w:rPr>
          <w:b/>
        </w:rPr>
        <w:t xml:space="preserve">2: </w:t>
      </w:r>
      <w:r>
        <w:t>преходящую потерю сознания вследствие общей гипоперфузии мозга</w:t>
      </w:r>
    </w:p>
    <w:p>
      <w:r>
        <w:rPr>
          <w:b/>
        </w:rPr>
        <w:t xml:space="preserve">3: </w:t>
      </w:r>
      <w:r>
        <w:t>преходящую потерю сознания вследствие травматического повреждения головного мозга</w:t>
      </w:r>
    </w:p>
    <w:p>
      <w:r>
        <w:rPr>
          <w:b/>
        </w:rPr>
        <w:t xml:space="preserve">4: </w:t>
      </w:r>
      <w:r>
        <w:t>обратимую потерю сознания вследствие эпилептического припадка или психогенной причины</w:t>
      </w:r>
    </w:p>
    <w:p>
      <w:r>
        <w:t xml:space="preserve">Правильный ответ: </w:t>
      </w:r>
      <w:r>
        <w:rPr>
          <w:b/>
        </w:rPr>
        <w:t>преходящую потерю сознания вследствие общей гипоперфузии мозга</w:t>
      </w:r>
    </w:p>
    <w:p>
      <w:pPr>
        <w:pStyle w:val="Heading2"/>
      </w:pPr>
      <w:r>
        <w:t>ПРИ НАЗНАЧЕНИИ АНТИБИОТИКОВ У ПОЖИЛЫХ БОЛЬНЫХ С ПНЕВМОНИЕЙ КЛИНИЧЕСКИМ КРИТЕРИЕМ ЭФФЕКТИВНОСТИ БУДЕТ СЛУЖИТЬ</w:t>
      </w:r>
    </w:p>
    <w:p>
      <w:r>
        <w:rPr>
          <w:b/>
        </w:rPr>
        <w:t xml:space="preserve">1: </w:t>
      </w:r>
      <w:r>
        <w:t>литическое снижение температуры</w:t>
      </w:r>
    </w:p>
    <w:p>
      <w:r>
        <w:rPr>
          <w:b/>
        </w:rPr>
        <w:t xml:space="preserve">2: </w:t>
      </w:r>
      <w:r>
        <w:t>нормализация ночного сна</w:t>
      </w:r>
    </w:p>
    <w:p>
      <w:r>
        <w:rPr>
          <w:b/>
        </w:rPr>
        <w:t xml:space="preserve">3: </w:t>
      </w:r>
      <w:r>
        <w:t>исчезновение кашля и мокроты</w:t>
      </w:r>
    </w:p>
    <w:p>
      <w:r>
        <w:rPr>
          <w:b/>
        </w:rPr>
        <w:t xml:space="preserve">4: </w:t>
      </w:r>
      <w:r>
        <w:t>общее улучшение самочувствия</w:t>
      </w:r>
    </w:p>
    <w:p>
      <w:r>
        <w:t xml:space="preserve">Правильный ответ: </w:t>
      </w:r>
      <w:r>
        <w:rPr>
          <w:b/>
        </w:rPr>
        <w:t>общее улучшение самочувствия</w:t>
      </w:r>
    </w:p>
    <w:p>
      <w:pPr>
        <w:pStyle w:val="Heading2"/>
      </w:pPr>
      <w:r>
        <w:t>ДЛЯ ЛЕЧЕНИЯ ХРОНИЧЕСКОЙ НАДПОЧЕЧНИКОВОЙ НЕДОСТАТОЧНОСТИ ИСПОЛЬЗУЮТ</w:t>
      </w:r>
    </w:p>
    <w:p>
      <w:r>
        <w:rPr>
          <w:b/>
        </w:rPr>
        <w:t xml:space="preserve">1: </w:t>
      </w:r>
      <w:r>
        <w:t>флудрокортизон, гидрокортизон</w:t>
      </w:r>
    </w:p>
    <w:p>
      <w:r>
        <w:rPr>
          <w:b/>
        </w:rPr>
        <w:t xml:space="preserve">2: </w:t>
      </w:r>
      <w:r>
        <w:t>калия хлорид, адреналин</w:t>
      </w:r>
    </w:p>
    <w:p>
      <w:r>
        <w:rPr>
          <w:b/>
        </w:rPr>
        <w:t xml:space="preserve">3: </w:t>
      </w:r>
      <w:r>
        <w:t>дексаметазон, кордиамин</w:t>
      </w:r>
    </w:p>
    <w:p>
      <w:r>
        <w:rPr>
          <w:b/>
        </w:rPr>
        <w:t xml:space="preserve">4: </w:t>
      </w:r>
      <w:r>
        <w:t>флудрокортизон, левотироксин</w:t>
      </w:r>
    </w:p>
    <w:p>
      <w:r>
        <w:t xml:space="preserve">Правильный ответ: </w:t>
      </w:r>
      <w:r>
        <w:rPr>
          <w:b/>
        </w:rPr>
        <w:t>флудрокортизон, гидрокортизон</w:t>
      </w:r>
    </w:p>
    <w:p>
      <w:pPr>
        <w:pStyle w:val="Heading2"/>
      </w:pPr>
      <w:r>
        <w:t>ИЗМЕНЕНИЕМ НА ЭЛЕКТРОКАРДИОГРАММЕ, ХАРАКТЕРНЫМ ДЛЯ НЕСТАБИЛЬНОЙ СТЕНОКАРДИИ, ЯВЛЯЕТСЯ</w:t>
      </w:r>
    </w:p>
    <w:p>
      <w:r>
        <w:rPr>
          <w:b/>
        </w:rPr>
        <w:t xml:space="preserve">1: </w:t>
      </w:r>
      <w:r>
        <w:t>полная блокада ножек пучка Гиса</w:t>
      </w:r>
    </w:p>
    <w:p>
      <w:r>
        <w:rPr>
          <w:b/>
        </w:rPr>
        <w:t xml:space="preserve">2: </w:t>
      </w:r>
      <w:r>
        <w:t>удлинение интервала РQ</w:t>
      </w:r>
    </w:p>
    <w:p>
      <w:r>
        <w:rPr>
          <w:b/>
        </w:rPr>
        <w:t xml:space="preserve">3: </w:t>
      </w:r>
      <w:r>
        <w:t>депрессия сегмента ST</w:t>
      </w:r>
    </w:p>
    <w:p>
      <w:r>
        <w:rPr>
          <w:b/>
        </w:rPr>
        <w:t xml:space="preserve">4: </w:t>
      </w:r>
      <w:r>
        <w:t>патологический зубец Q</w:t>
      </w:r>
    </w:p>
    <w:p>
      <w:r>
        <w:t xml:space="preserve">Правильный ответ: </w:t>
      </w:r>
      <w:r>
        <w:rPr>
          <w:b/>
        </w:rPr>
        <w:t>депрессия сегмента ST</w:t>
      </w:r>
    </w:p>
    <w:p>
      <w:pPr>
        <w:pStyle w:val="Heading2"/>
      </w:pPr>
      <w:r>
        <w:t>ДОСТОВЕРНЫМ РЕНТГЕНОЛОГИЧЕСКИМ ПРИЗНАКОМ ПЕРФОРАЦИИ ГАСТРОДУОДЕНАЛЬНОЙ ЯЗВЫ ЯВЛЯЕТСЯ</w:t>
      </w:r>
    </w:p>
    <w:p>
      <w:r>
        <w:rPr>
          <w:b/>
        </w:rPr>
        <w:t xml:space="preserve">1: </w:t>
      </w:r>
      <w:r>
        <w:t>пневматизация кишечника</w:t>
      </w:r>
    </w:p>
    <w:p>
      <w:r>
        <w:rPr>
          <w:b/>
        </w:rPr>
        <w:t xml:space="preserve">2: </w:t>
      </w:r>
      <w:r>
        <w:t>высокое стояние диафрагмы</w:t>
      </w:r>
    </w:p>
    <w:p>
      <w:r>
        <w:rPr>
          <w:b/>
        </w:rPr>
        <w:t xml:space="preserve">3: </w:t>
      </w:r>
      <w:r>
        <w:t>«чаши» Клойбера</w:t>
      </w:r>
    </w:p>
    <w:p>
      <w:r>
        <w:rPr>
          <w:b/>
        </w:rPr>
        <w:t xml:space="preserve">4: </w:t>
      </w:r>
      <w:r>
        <w:t>свободный газ в брюшной полости</w:t>
      </w:r>
    </w:p>
    <w:p>
      <w:r>
        <w:t xml:space="preserve">Правильный ответ: </w:t>
      </w:r>
      <w:r>
        <w:rPr>
          <w:b/>
        </w:rPr>
        <w:t>свободный газ в брюшной полости</w:t>
      </w:r>
    </w:p>
    <w:p>
      <w:pPr>
        <w:pStyle w:val="Heading2"/>
      </w:pPr>
      <w:r>
        <w:t>ЛЕЧЕНИЕ ПАЦИЕНТА С ВНЕБОЛЬНИЧНОЙ ПНЕВМОНИЕЙ, ЕСЛИ ПО ШКАЛЕ CRB65 ПРИ ОСМОТРЕ В АМБУЛАТОРНЫХ УСЛОВИЯХ ПАЦИЕНТ НАБРАЛ 4 БАЛЛА, СЛЕДУЕТ ПРОВОДИТЬ В</w:t>
      </w:r>
    </w:p>
    <w:p>
      <w:r>
        <w:rPr>
          <w:b/>
        </w:rPr>
        <w:t xml:space="preserve">1: </w:t>
      </w:r>
      <w:r>
        <w:t>в отделении торакальной хирургии</w:t>
      </w:r>
    </w:p>
    <w:p>
      <w:r>
        <w:rPr>
          <w:b/>
        </w:rPr>
        <w:t xml:space="preserve">2: </w:t>
      </w:r>
      <w:r>
        <w:t>в амбулаторных условиях</w:t>
      </w:r>
    </w:p>
    <w:p>
      <w:r>
        <w:rPr>
          <w:b/>
        </w:rPr>
        <w:t xml:space="preserve">3: </w:t>
      </w:r>
      <w:r>
        <w:t>отделении реанимации и интенсивной терапии</w:t>
      </w:r>
    </w:p>
    <w:p>
      <w:r>
        <w:rPr>
          <w:b/>
        </w:rPr>
        <w:t xml:space="preserve">4: </w:t>
      </w:r>
      <w:r>
        <w:t>терапевтическом отделении</w:t>
      </w:r>
    </w:p>
    <w:p>
      <w:r>
        <w:t xml:space="preserve">Правильный ответ: </w:t>
      </w:r>
      <w:r>
        <w:rPr>
          <w:b/>
        </w:rPr>
        <w:t>отделении реанимации и интенсивной терапии</w:t>
      </w:r>
    </w:p>
    <w:p>
      <w:pPr>
        <w:pStyle w:val="Heading2"/>
      </w:pPr>
      <w:r>
        <w:t>ДЛЯ ПОДТВЕРЖДЕНИЯ БОЛЕЗНИ БЕХТЕРЕВА ЦЕЛЕСООБРАЗНО СДЕЛАТЬ РЕНТГЕНОГРАММЫ</w:t>
      </w:r>
    </w:p>
    <w:p>
      <w:r>
        <w:rPr>
          <w:b/>
        </w:rPr>
        <w:t xml:space="preserve">1: </w:t>
      </w:r>
      <w:r>
        <w:t>голеностопных суставов</w:t>
      </w:r>
    </w:p>
    <w:p>
      <w:r>
        <w:rPr>
          <w:b/>
        </w:rPr>
        <w:t xml:space="preserve">2: </w:t>
      </w:r>
      <w:r>
        <w:t>кистей рук</w:t>
      </w:r>
    </w:p>
    <w:p>
      <w:r>
        <w:rPr>
          <w:b/>
        </w:rPr>
        <w:t xml:space="preserve">3: </w:t>
      </w:r>
      <w:r>
        <w:t>позвоночника</w:t>
      </w:r>
    </w:p>
    <w:p>
      <w:r>
        <w:rPr>
          <w:b/>
        </w:rPr>
        <w:t xml:space="preserve">4: </w:t>
      </w:r>
      <w:r>
        <w:t>тазобедренных суставов</w:t>
      </w:r>
    </w:p>
    <w:p>
      <w:r>
        <w:t xml:space="preserve">Правильный ответ: </w:t>
      </w:r>
      <w:r>
        <w:rPr>
          <w:b/>
        </w:rPr>
        <w:t>позвоночника</w:t>
      </w:r>
    </w:p>
    <w:p>
      <w:pPr>
        <w:pStyle w:val="Heading2"/>
      </w:pPr>
      <w:r>
        <w:t>МАКСИМАЛЬНОЕ КОЛИЧЕСТВО ДНЕЙ, НА КОТОРОЕ МОЖЕТ БЫТЬ ВЫДАН ЛИСТОК НЕТРУДОСПОСОБНОСТИ БЕЗ ПРОВЕДЕНИЯ ВРАЧЕБНОЙ КОМИССИИ, СОСТАВЛЯЕТ</w:t>
      </w:r>
    </w:p>
    <w:p>
      <w:r>
        <w:rPr>
          <w:b/>
        </w:rPr>
        <w:t xml:space="preserve">1: </w:t>
      </w:r>
      <w:r>
        <w:t>30</w:t>
      </w:r>
    </w:p>
    <w:p>
      <w:r>
        <w:rPr>
          <w:b/>
        </w:rPr>
        <w:t xml:space="preserve">2: </w:t>
      </w:r>
      <w:r>
        <w:t>20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15</w:t>
      </w:r>
    </w:p>
    <w:p>
      <w:pPr>
        <w:pStyle w:val="Heading2"/>
      </w:pPr>
      <w:r>
        <w:t>САМЫМ РАННИМ ПРОЯВЛЕНИЕМ ВИЧ-ИНФЕКЦИИ ЯВЛЯЕТСЯ</w:t>
      </w:r>
    </w:p>
    <w:p>
      <w:r>
        <w:rPr>
          <w:b/>
        </w:rPr>
        <w:t xml:space="preserve">1: </w:t>
      </w:r>
      <w:r>
        <w:t>мононуклеозоподобный синдром</w:t>
      </w:r>
    </w:p>
    <w:p>
      <w:r>
        <w:rPr>
          <w:b/>
        </w:rPr>
        <w:t xml:space="preserve">2: </w:t>
      </w:r>
      <w:r>
        <w:t>кахексия</w:t>
      </w:r>
    </w:p>
    <w:p>
      <w:r>
        <w:rPr>
          <w:b/>
        </w:rPr>
        <w:t xml:space="preserve">3: </w:t>
      </w:r>
      <w:r>
        <w:t>длительная диарея</w:t>
      </w:r>
    </w:p>
    <w:p>
      <w:r>
        <w:rPr>
          <w:b/>
        </w:rPr>
        <w:t xml:space="preserve">4: </w:t>
      </w:r>
      <w:r>
        <w:t>саркома Капоши</w:t>
      </w:r>
    </w:p>
    <w:p>
      <w:r>
        <w:t xml:space="preserve">Правильный ответ: </w:t>
      </w:r>
      <w:r>
        <w:rPr>
          <w:b/>
        </w:rPr>
        <w:t>мононуклеозоподобный синдром</w:t>
      </w:r>
    </w:p>
    <w:p>
      <w:pPr>
        <w:pStyle w:val="Heading2"/>
      </w:pPr>
      <w:r>
        <w:t>ЦЕЛЕВОЙ УРОВЕНЬ АД У БОЛЬНЫХ МОЛОЖЕ 65 ЛЕТ С АРТЕРИАЛЬНОЙ ГИПЕРТОНИЕЙ И МЕТАБОЛИЧЕСКИМ СИНДРОМОМ СОСТАВЛЯЕТ МЕНЕЕ (ММ РТ.СТ.)</w:t>
      </w:r>
    </w:p>
    <w:p>
      <w:r>
        <w:rPr>
          <w:b/>
        </w:rPr>
        <w:t xml:space="preserve">1: </w:t>
      </w:r>
      <w:r>
        <w:t>120/80</w:t>
      </w:r>
    </w:p>
    <w:p>
      <w:r>
        <w:rPr>
          <w:b/>
        </w:rPr>
        <w:t xml:space="preserve">2: </w:t>
      </w:r>
      <w:r>
        <w:t>140/90</w:t>
      </w:r>
    </w:p>
    <w:p>
      <w:r>
        <w:rPr>
          <w:b/>
        </w:rPr>
        <w:t xml:space="preserve">3: </w:t>
      </w:r>
      <w:r>
        <w:t>140/80</w:t>
      </w:r>
    </w:p>
    <w:p>
      <w:r>
        <w:rPr>
          <w:b/>
        </w:rPr>
        <w:t xml:space="preserve">4: </w:t>
      </w:r>
      <w:r>
        <w:t>130/80</w:t>
      </w:r>
    </w:p>
    <w:p>
      <w:r>
        <w:t xml:space="preserve">Правильный ответ: </w:t>
      </w:r>
      <w:r>
        <w:rPr>
          <w:b/>
        </w:rPr>
        <w:t>130/80</w:t>
      </w:r>
    </w:p>
    <w:p>
      <w:pPr>
        <w:pStyle w:val="Heading2"/>
      </w:pPr>
      <w:r>
        <w:t>ПРИМЕНЕНИЕ АНТИБАКТЕРИАЛЬНОЙ ТЕРАПИИ У ПАЦИЕНТА С ОСТРЫМ МУЧИТЕЛЬНЫМ НЕПРОДУКТИВНЫМ КАШЛЕМ ЯВЛЯЕТСЯ ОПРАВДАННЫМ ПРИ</w:t>
      </w:r>
    </w:p>
    <w:p>
      <w:r>
        <w:rPr>
          <w:b/>
        </w:rPr>
        <w:t xml:space="preserve">1: </w:t>
      </w:r>
      <w:r>
        <w:t>сахарном диабете 2 типа</w:t>
      </w:r>
    </w:p>
    <w:p>
      <w:r>
        <w:rPr>
          <w:b/>
        </w:rPr>
        <w:t xml:space="preserve">2: </w:t>
      </w:r>
      <w:r>
        <w:t>сердечной недостаточности</w:t>
      </w:r>
    </w:p>
    <w:p>
      <w:r>
        <w:rPr>
          <w:b/>
        </w:rPr>
        <w:t xml:space="preserve">3: </w:t>
      </w:r>
      <w:r>
        <w:t>подозрении на коклюш</w:t>
      </w:r>
    </w:p>
    <w:p>
      <w:r>
        <w:rPr>
          <w:b/>
        </w:rPr>
        <w:t xml:space="preserve">4: </w:t>
      </w:r>
      <w:r>
        <w:t>аллергической реакции</w:t>
      </w:r>
    </w:p>
    <w:p>
      <w:r>
        <w:t xml:space="preserve">Правильный ответ: </w:t>
      </w:r>
      <w:r>
        <w:rPr>
          <w:b/>
        </w:rPr>
        <w:t>подозрении на коклюш</w:t>
      </w:r>
    </w:p>
    <w:p>
      <w:pPr>
        <w:pStyle w:val="Heading2"/>
      </w:pPr>
      <w:r>
        <w:t>ДИАГНОСТИЧЕСКИ ЗНАЧИМЫМ ДЛЯ ХРОНИЧЕСКОГО ПАНКРЕАТИТА ЯВЛЯЕТСЯ НАЛИЧИЕ</w:t>
      </w:r>
    </w:p>
    <w:p>
      <w:r>
        <w:rPr>
          <w:b/>
        </w:rPr>
        <w:t xml:space="preserve">1: </w:t>
      </w:r>
      <w:r>
        <w:t>пониженной активности диастазы мочи</w:t>
      </w:r>
    </w:p>
    <w:p>
      <w:r>
        <w:rPr>
          <w:b/>
        </w:rPr>
        <w:t xml:space="preserve">2: </w:t>
      </w:r>
      <w:r>
        <w:t>кальцинатов в головке поджелудочной железы</w:t>
      </w:r>
    </w:p>
    <w:p>
      <w:r>
        <w:rPr>
          <w:b/>
        </w:rPr>
        <w:t xml:space="preserve">3: </w:t>
      </w:r>
      <w:r>
        <w:t>большого количества жира в кале</w:t>
      </w:r>
    </w:p>
    <w:p>
      <w:r>
        <w:rPr>
          <w:b/>
        </w:rPr>
        <w:t xml:space="preserve">4: </w:t>
      </w:r>
      <w:r>
        <w:t>повышенной активности эластазы в кале</w:t>
      </w:r>
    </w:p>
    <w:p>
      <w:r>
        <w:t xml:space="preserve">Правильный ответ: </w:t>
      </w:r>
      <w:r>
        <w:rPr>
          <w:b/>
        </w:rPr>
        <w:t>кальцинатов в головке поджелудочной железы</w:t>
      </w:r>
    </w:p>
    <w:p>
      <w:pPr>
        <w:pStyle w:val="Heading2"/>
      </w:pPr>
      <w:r>
        <w:t>ДАТОЙ УСТАНОВЛЕНИЯ ИНВАЛИДНОСТИ ЯВЛЯЕТСЯ</w:t>
      </w:r>
    </w:p>
    <w:p>
      <w:r>
        <w:rPr>
          <w:b/>
        </w:rPr>
        <w:t xml:space="preserve">1: </w:t>
      </w:r>
      <w:r>
        <w:t>следующий день после регистрации документов в бюро</w:t>
      </w:r>
    </w:p>
    <w:p>
      <w:r>
        <w:rPr>
          <w:b/>
        </w:rPr>
        <w:t xml:space="preserve">2: </w:t>
      </w:r>
      <w:r>
        <w:t>дата регистрации документов в бюро МСЭ</w:t>
      </w:r>
    </w:p>
    <w:p>
      <w:r>
        <w:rPr>
          <w:b/>
        </w:rPr>
        <w:t xml:space="preserve">3: </w:t>
      </w:r>
      <w:r>
        <w:t>дата открытия больного листа</w:t>
      </w:r>
    </w:p>
    <w:p>
      <w:r>
        <w:rPr>
          <w:b/>
        </w:rPr>
        <w:t xml:space="preserve">4: </w:t>
      </w:r>
      <w:r>
        <w:t>дата непосредственного освидетельствования</w:t>
      </w:r>
    </w:p>
    <w:p>
      <w:r>
        <w:t xml:space="preserve">Правильный ответ: </w:t>
      </w:r>
      <w:r>
        <w:rPr>
          <w:b/>
        </w:rPr>
        <w:t>дата регистрации документов в бюро МСЭ</w:t>
      </w:r>
    </w:p>
    <w:p>
      <w:pPr>
        <w:pStyle w:val="Heading2"/>
      </w:pPr>
      <w:r>
        <w:t>ОРГАНИЗАЦИЯ РАЗНЫХ ПРОФИЛЕЙ МЕДИЦИНСКОЙ ПОМОЩИ РЕГЛАМЕНТИРУЕТСЯ</w:t>
      </w:r>
    </w:p>
    <w:p>
      <w:r>
        <w:rPr>
          <w:b/>
        </w:rPr>
        <w:t xml:space="preserve">1: </w:t>
      </w:r>
      <w:r>
        <w:t>лицензией</w:t>
      </w:r>
    </w:p>
    <w:p>
      <w:r>
        <w:rPr>
          <w:b/>
        </w:rPr>
        <w:t xml:space="preserve">2: </w:t>
      </w:r>
      <w:r>
        <w:t>порядками оказания медицинской помощи</w:t>
      </w:r>
    </w:p>
    <w:p>
      <w:r>
        <w:rPr>
          <w:b/>
        </w:rPr>
        <w:t xml:space="preserve">3: </w:t>
      </w:r>
      <w:r>
        <w:t>программой государственных гарантий оказания гражданам бесплатной медицинской помощи</w:t>
      </w:r>
    </w:p>
    <w:p>
      <w:r>
        <w:rPr>
          <w:b/>
        </w:rPr>
        <w:t xml:space="preserve">4: </w:t>
      </w:r>
      <w:r>
        <w:t>программой обязательного медицинского страхования</w:t>
      </w:r>
    </w:p>
    <w:p>
      <w:r>
        <w:t xml:space="preserve">Правильный ответ: </w:t>
      </w:r>
      <w:r>
        <w:rPr>
          <w:b/>
        </w:rPr>
        <w:t>порядками оказания медицинской помощи</w:t>
      </w:r>
    </w:p>
    <w:p>
      <w:pPr>
        <w:pStyle w:val="Heading2"/>
      </w:pPr>
      <w:r>
        <w:t>ВТОРИЧНАЯ ПРОФИЛАКТИКА ВКЛЮЧАЕТ</w:t>
      </w:r>
    </w:p>
    <w:p>
      <w:r>
        <w:rPr>
          <w:b/>
        </w:rPr>
        <w:t xml:space="preserve">1: </w:t>
      </w:r>
      <w:r>
        <w:t>выявление заболеваний</w:t>
      </w:r>
    </w:p>
    <w:p>
      <w:r>
        <w:rPr>
          <w:b/>
        </w:rPr>
        <w:t xml:space="preserve">2: </w:t>
      </w:r>
      <w:r>
        <w:t>мероприятия, предупреждающие развитие осложнений и рецидивов заболеваний</w:t>
      </w:r>
    </w:p>
    <w:p>
      <w:r>
        <w:rPr>
          <w:b/>
        </w:rPr>
        <w:t xml:space="preserve">3: </w:t>
      </w:r>
      <w:r>
        <w:t>проведение прививок</w:t>
      </w:r>
    </w:p>
    <w:p>
      <w:r>
        <w:rPr>
          <w:b/>
        </w:rPr>
        <w:t xml:space="preserve">4: </w:t>
      </w:r>
      <w:r>
        <w:t>мероприятия, предупреждающие развитие заболеваний</w:t>
      </w:r>
    </w:p>
    <w:p>
      <w:r>
        <w:t xml:space="preserve">Правильный ответ: </w:t>
      </w:r>
      <w:r>
        <w:rPr>
          <w:b/>
        </w:rPr>
        <w:t>мероприятия, предупреждающие развитие осложнений и рецидивов заболеваний</w:t>
      </w:r>
    </w:p>
    <w:p>
      <w:pPr>
        <w:pStyle w:val="Heading2"/>
      </w:pPr>
      <w:r>
        <w:t>ЧЕРЕЗ 20 ДНЕЙ ПОСЛЕ УШИВАНИЯ ЯЗВЫ ЖЕЛУДКА ПРИ ПОЯВЛЕНИИ ФЕБРИЛЬНОЙ ЛИХОРАДКИ, БОЛИ В ПРАВОМ БОКУ, ВЫСОКОМ СТОЯНИИ ПРАВОГО КУПОЛА ДИАФРАГМЫ МОЖНО ПРЕДПОЛОЖИТЬ РАЗВИТИЕ</w:t>
      </w:r>
    </w:p>
    <w:p>
      <w:r>
        <w:rPr>
          <w:b/>
        </w:rPr>
        <w:t xml:space="preserve">1: </w:t>
      </w:r>
      <w:r>
        <w:t>ателектаза легкого</w:t>
      </w:r>
    </w:p>
    <w:p>
      <w:r>
        <w:rPr>
          <w:b/>
        </w:rPr>
        <w:t xml:space="preserve">2: </w:t>
      </w:r>
      <w:r>
        <w:t>холангита</w:t>
      </w:r>
    </w:p>
    <w:p>
      <w:r>
        <w:rPr>
          <w:b/>
        </w:rPr>
        <w:t xml:space="preserve">3: </w:t>
      </w:r>
      <w:r>
        <w:t>острого холецистита</w:t>
      </w:r>
    </w:p>
    <w:p>
      <w:r>
        <w:rPr>
          <w:b/>
        </w:rPr>
        <w:t xml:space="preserve">4: </w:t>
      </w:r>
      <w:r>
        <w:t>поддиафрагмального абсцесса</w:t>
      </w:r>
    </w:p>
    <w:p>
      <w:r>
        <w:t xml:space="preserve">Правильный ответ: </w:t>
      </w:r>
      <w:r>
        <w:rPr>
          <w:b/>
        </w:rPr>
        <w:t>поддиафрагмального абсцесса</w:t>
      </w:r>
    </w:p>
    <w:p>
      <w:pPr>
        <w:pStyle w:val="Heading2"/>
      </w:pPr>
      <w:r>
        <w:t>ДЛЯ ПЕЧЕНОЧНО-КЛЕТОЧНОЙ НЕДОСТАТОЧНОСТИ ХАРАКТЕРНО</w:t>
      </w:r>
    </w:p>
    <w:p>
      <w:r>
        <w:rPr>
          <w:b/>
        </w:rPr>
        <w:t xml:space="preserve">1: </w:t>
      </w:r>
      <w:r>
        <w:t>снижение протромбинового индекса, снижение билирубина, повышение трансаминаз</w:t>
      </w:r>
    </w:p>
    <w:p>
      <w:r>
        <w:rPr>
          <w:b/>
        </w:rPr>
        <w:t xml:space="preserve">2: </w:t>
      </w:r>
      <w:r>
        <w:t>повышение протромбинового индекса, повышение билирубина, повышение трансаминаз</w:t>
      </w:r>
    </w:p>
    <w:p>
      <w:r>
        <w:rPr>
          <w:b/>
        </w:rPr>
        <w:t xml:space="preserve">3: </w:t>
      </w:r>
      <w:r>
        <w:t>снижение протромбинового индекса, повышение билирубина, снижение альбумина</w:t>
      </w:r>
    </w:p>
    <w:p>
      <w:r>
        <w:rPr>
          <w:b/>
        </w:rPr>
        <w:t xml:space="preserve">4: </w:t>
      </w:r>
      <w:r>
        <w:t>повышение билирубина, повышение трансаминаз, повышение холестерина</w:t>
      </w:r>
    </w:p>
    <w:p>
      <w:r>
        <w:t xml:space="preserve">Правильный ответ: </w:t>
      </w:r>
      <w:r>
        <w:rPr>
          <w:b/>
        </w:rPr>
        <w:t>снижение протромбинового индекса, повышение билирубина, снижение альбумина</w:t>
      </w:r>
    </w:p>
    <w:p>
      <w:pPr>
        <w:pStyle w:val="Heading2"/>
      </w:pPr>
      <w:r>
        <w:t>РАННИМ СИМПТОМОМ РАКА ЖЕЛУДКА ЯВЛЯЕТСЯ</w:t>
      </w:r>
    </w:p>
    <w:p>
      <w:r>
        <w:rPr>
          <w:b/>
        </w:rPr>
        <w:t xml:space="preserve">1: </w:t>
      </w:r>
      <w:r>
        <w:t>метеоризм</w:t>
      </w:r>
    </w:p>
    <w:p>
      <w:r>
        <w:rPr>
          <w:b/>
        </w:rPr>
        <w:t xml:space="preserve">2: </w:t>
      </w:r>
      <w:r>
        <w:t>нарушение функции кишечника</w:t>
      </w:r>
    </w:p>
    <w:p>
      <w:r>
        <w:rPr>
          <w:b/>
        </w:rPr>
        <w:t xml:space="preserve">3: </w:t>
      </w:r>
      <w:r>
        <w:t>изжога</w:t>
      </w:r>
    </w:p>
    <w:p>
      <w:r>
        <w:rPr>
          <w:b/>
        </w:rPr>
        <w:t xml:space="preserve">4: </w:t>
      </w:r>
      <w:r>
        <w:t>немотивированная потеря аппетита</w:t>
      </w:r>
    </w:p>
    <w:p>
      <w:r>
        <w:t xml:space="preserve">Правильный ответ: </w:t>
      </w:r>
      <w:r>
        <w:rPr>
          <w:b/>
        </w:rPr>
        <w:t>немотивированная потеря аппетита</w:t>
      </w:r>
    </w:p>
    <w:p>
      <w:pPr>
        <w:pStyle w:val="Heading2"/>
      </w:pPr>
      <w:r>
        <w:t>НЕГАТИВНОЕ ВЛИЯНИЕ НА УГЛЕВОДНЫЙ И ЛИПИДНЫЙ ПРОФИЛЬ ОКАЗЫВАЮТ</w:t>
      </w:r>
    </w:p>
    <w:p>
      <w:r>
        <w:rPr>
          <w:b/>
        </w:rPr>
        <w:t xml:space="preserve">1: </w:t>
      </w:r>
      <w:r>
        <w:t>мочегонные препараты</w:t>
      </w:r>
    </w:p>
    <w:p>
      <w:r>
        <w:rPr>
          <w:b/>
        </w:rPr>
        <w:t xml:space="preserve">2: </w:t>
      </w:r>
      <w:r>
        <w:t>ингибиторы АПФ</w:t>
      </w:r>
    </w:p>
    <w:p>
      <w:r>
        <w:rPr>
          <w:b/>
        </w:rPr>
        <w:t xml:space="preserve">3: </w:t>
      </w:r>
      <w:r>
        <w:t>препараты центрального действия</w:t>
      </w:r>
    </w:p>
    <w:p>
      <w:r>
        <w:rPr>
          <w:b/>
        </w:rPr>
        <w:t xml:space="preserve">4: </w:t>
      </w:r>
      <w:r>
        <w:t>антагонисты кальция</w:t>
      </w:r>
    </w:p>
    <w:p>
      <w:r>
        <w:t xml:space="preserve">Правильный ответ: </w:t>
      </w:r>
      <w:r>
        <w:rPr>
          <w:b/>
        </w:rPr>
        <w:t>мочегонные препараты</w:t>
      </w:r>
    </w:p>
    <w:p>
      <w:pPr>
        <w:pStyle w:val="Heading2"/>
      </w:pPr>
      <w:r>
        <w:t>ДЛЯ ОСТРОГО МИЛИАРНОГО ТУБЕРКУЛЁЗА ЛЁГКИХ ХАРАКТЕРНО</w:t>
      </w:r>
    </w:p>
    <w:p>
      <w:r>
        <w:rPr>
          <w:b/>
        </w:rPr>
        <w:t xml:space="preserve">1: </w:t>
      </w:r>
      <w:r>
        <w:t>скудное бактериовыделение</w:t>
      </w:r>
    </w:p>
    <w:p>
      <w:r>
        <w:rPr>
          <w:b/>
        </w:rPr>
        <w:t xml:space="preserve">2: </w:t>
      </w:r>
      <w:r>
        <w:t>отсутствие бактериовыделения</w:t>
      </w:r>
    </w:p>
    <w:p>
      <w:r>
        <w:rPr>
          <w:b/>
        </w:rPr>
        <w:t xml:space="preserve">3: </w:t>
      </w:r>
      <w:r>
        <w:t>наличие обильной мокроты</w:t>
      </w:r>
    </w:p>
    <w:p>
      <w:r>
        <w:rPr>
          <w:b/>
        </w:rPr>
        <w:t xml:space="preserve">4: </w:t>
      </w:r>
      <w:r>
        <w:t>обильное бактериовыделение</w:t>
      </w:r>
    </w:p>
    <w:p>
      <w:r>
        <w:t xml:space="preserve">Правильный ответ: </w:t>
      </w:r>
      <w:r>
        <w:rPr>
          <w:b/>
        </w:rPr>
        <w:t>отсутствие бактериовыделения</w:t>
      </w:r>
    </w:p>
    <w:p>
      <w:pPr>
        <w:pStyle w:val="Heading2"/>
      </w:pPr>
      <w:r>
        <w:t>ДЛЯ КАРДИОГЕННОГО ОТЕКА ЛЕГКИХ ХАРАКТЕРНЫ ХРИПЫ</w:t>
      </w:r>
    </w:p>
    <w:p>
      <w:r>
        <w:rPr>
          <w:b/>
        </w:rPr>
        <w:t xml:space="preserve">1: </w:t>
      </w:r>
      <w:r>
        <w:t>влажные</w:t>
      </w:r>
    </w:p>
    <w:p>
      <w:r>
        <w:rPr>
          <w:b/>
        </w:rPr>
        <w:t xml:space="preserve">2: </w:t>
      </w:r>
      <w:r>
        <w:t>сухие высокотональные</w:t>
      </w:r>
    </w:p>
    <w:p>
      <w:r>
        <w:rPr>
          <w:b/>
        </w:rPr>
        <w:t xml:space="preserve">3: </w:t>
      </w:r>
      <w:r>
        <w:t>свистящие бифазные</w:t>
      </w:r>
    </w:p>
    <w:p>
      <w:r>
        <w:rPr>
          <w:b/>
        </w:rPr>
        <w:t xml:space="preserve">4: </w:t>
      </w:r>
      <w:r>
        <w:t>сухие экспираторные</w:t>
      </w:r>
    </w:p>
    <w:p>
      <w:r>
        <w:t xml:space="preserve">Правильный ответ: </w:t>
      </w:r>
      <w:r>
        <w:rPr>
          <w:b/>
        </w:rPr>
        <w:t>влажные</w:t>
      </w:r>
    </w:p>
    <w:p>
      <w:pPr>
        <w:pStyle w:val="Heading2"/>
      </w:pPr>
      <w:r>
        <w:t>ОТ ФОНДА ОПЛАТЫ ТРУДА ПРЕДПРИЯТИЯ, УЧРЕЖДЕНИЯ И ОРГАНИЗАЦИИ ОТЧИСЛЯЮТ В ФОНД ОМС (В %)</w:t>
      </w:r>
    </w:p>
    <w:p>
      <w:r>
        <w:rPr>
          <w:b/>
        </w:rPr>
        <w:t xml:space="preserve">1: </w:t>
      </w:r>
      <w:r>
        <w:t>3,1</w:t>
      </w:r>
    </w:p>
    <w:p>
      <w:r>
        <w:rPr>
          <w:b/>
        </w:rPr>
        <w:t xml:space="preserve">2: </w:t>
      </w:r>
      <w:r>
        <w:t>2,1</w:t>
      </w:r>
    </w:p>
    <w:p>
      <w:r>
        <w:rPr>
          <w:b/>
        </w:rPr>
        <w:t xml:space="preserve">3: </w:t>
      </w:r>
      <w:r>
        <w:t>5,1</w:t>
      </w:r>
    </w:p>
    <w:p>
      <w:r>
        <w:rPr>
          <w:b/>
        </w:rPr>
        <w:t xml:space="preserve">4: </w:t>
      </w:r>
      <w:r>
        <w:t>1,1</w:t>
      </w:r>
    </w:p>
    <w:p>
      <w:r>
        <w:t xml:space="preserve">Правильный ответ: </w:t>
      </w:r>
      <w:r>
        <w:rPr>
          <w:b/>
        </w:rPr>
        <w:t>5,1</w:t>
      </w:r>
    </w:p>
    <w:p>
      <w:pPr>
        <w:pStyle w:val="Heading2"/>
      </w:pPr>
      <w:r>
        <w:t>ДЛИТЕЛЬНОСТЬ НАЗНАЧЕНИЯ СИСТЕМНЫХ (ПЕРОРАЛЬНЫХ) ГЛЮКОКОРТИКОСТЕРОИДОВ ПРИ ХОБЛ СОСТАВЛЯЕТ</w:t>
      </w:r>
    </w:p>
    <w:p>
      <w:r>
        <w:rPr>
          <w:b/>
        </w:rPr>
        <w:t xml:space="preserve">1: </w:t>
      </w:r>
      <w:r>
        <w:t>3 дня</w:t>
      </w:r>
    </w:p>
    <w:p>
      <w:r>
        <w:rPr>
          <w:b/>
        </w:rPr>
        <w:t xml:space="preserve">2: </w:t>
      </w:r>
      <w:r>
        <w:t>1-3 месяца</w:t>
      </w:r>
    </w:p>
    <w:p>
      <w:r>
        <w:rPr>
          <w:b/>
        </w:rPr>
        <w:t xml:space="preserve">3: </w:t>
      </w:r>
      <w:r>
        <w:t>10-14 дней</w:t>
      </w:r>
    </w:p>
    <w:p>
      <w:r>
        <w:rPr>
          <w:b/>
        </w:rPr>
        <w:t xml:space="preserve">4: </w:t>
      </w:r>
      <w:r>
        <w:t>1 год</w:t>
      </w:r>
    </w:p>
    <w:p>
      <w:r>
        <w:t xml:space="preserve">Правильный ответ: </w:t>
      </w:r>
      <w:r>
        <w:rPr>
          <w:b/>
        </w:rPr>
        <w:t>10-14 дней</w:t>
      </w:r>
    </w:p>
    <w:p>
      <w:pPr>
        <w:pStyle w:val="Heading2"/>
      </w:pPr>
      <w:r>
        <w:t>К АТИПИЧНЫМ ВОЗБУДИТЕЛЯМ ПНЕВМОНИИ ОТНОСЯТ</w:t>
      </w:r>
    </w:p>
    <w:p>
      <w:r>
        <w:rPr>
          <w:b/>
        </w:rPr>
        <w:t xml:space="preserve">1: </w:t>
      </w:r>
      <w:r>
        <w:t>аденовирусы</w:t>
      </w:r>
    </w:p>
    <w:p>
      <w:r>
        <w:rPr>
          <w:b/>
        </w:rPr>
        <w:t xml:space="preserve">2: </w:t>
      </w:r>
      <w:r>
        <w:t>микоплазму</w:t>
      </w:r>
    </w:p>
    <w:p>
      <w:r>
        <w:rPr>
          <w:b/>
        </w:rPr>
        <w:t xml:space="preserve">3: </w:t>
      </w:r>
      <w:r>
        <w:t>риновирусы</w:t>
      </w:r>
    </w:p>
    <w:p>
      <w:r>
        <w:rPr>
          <w:b/>
        </w:rPr>
        <w:t xml:space="preserve">4: </w:t>
      </w:r>
      <w:r>
        <w:t>коронавирусы</w:t>
      </w:r>
    </w:p>
    <w:p>
      <w:r>
        <w:t xml:space="preserve">Правильный ответ: </w:t>
      </w:r>
      <w:r>
        <w:rPr>
          <w:b/>
        </w:rPr>
        <w:t>микоплазму</w:t>
      </w:r>
    </w:p>
    <w:p>
      <w:pPr>
        <w:pStyle w:val="Heading2"/>
      </w:pPr>
      <w:r>
        <w:t>ЛИСТОК НЕТРУДОСПОСОБНОСТИ ВЫПОЛНЯЕТ ФУНКЦИИ ЮРИДИЧЕСКУЮ, ФИНАНСОВУЮ И</w:t>
      </w:r>
    </w:p>
    <w:p>
      <w:r>
        <w:rPr>
          <w:b/>
        </w:rPr>
        <w:t xml:space="preserve">1: </w:t>
      </w:r>
      <w:r>
        <w:t>диагностическую</w:t>
      </w:r>
    </w:p>
    <w:p>
      <w:r>
        <w:rPr>
          <w:b/>
        </w:rPr>
        <w:t xml:space="preserve">2: </w:t>
      </w:r>
      <w:r>
        <w:t>государственную</w:t>
      </w:r>
    </w:p>
    <w:p>
      <w:r>
        <w:rPr>
          <w:b/>
        </w:rPr>
        <w:t xml:space="preserve">3: </w:t>
      </w:r>
      <w:r>
        <w:t>страховую</w:t>
      </w:r>
    </w:p>
    <w:p>
      <w:r>
        <w:rPr>
          <w:b/>
        </w:rPr>
        <w:t xml:space="preserve">4: </w:t>
      </w:r>
      <w:r>
        <w:t>статистическую</w:t>
      </w:r>
    </w:p>
    <w:p>
      <w:r>
        <w:t xml:space="preserve">Правильный ответ: </w:t>
      </w:r>
      <w:r>
        <w:rPr>
          <w:b/>
        </w:rPr>
        <w:t>статистическую</w:t>
      </w:r>
    </w:p>
    <w:p>
      <w:pPr>
        <w:pStyle w:val="Heading2"/>
      </w:pPr>
      <w:r>
        <w:t>ДЛЯ ПЕРЕДНЕ-БОКОВОЙ ЛОКАЛИЗАЦИИ ОСТРОГО ТРАНСМУРАЛЬНОГО ИНФАРКТА МИОКАРДА НАИБОЛЕЕ ТИПИЧНО ПОЯВЛЕНИЕ ИЗМЕНЕНИЙ НА ЭКГ В ОТВЕДЕНИЯХ</w:t>
      </w:r>
    </w:p>
    <w:p>
      <w:r>
        <w:rPr>
          <w:b/>
        </w:rPr>
        <w:t xml:space="preserve">1: </w:t>
      </w:r>
      <w:r>
        <w:t>I, II, aVL</w:t>
      </w:r>
    </w:p>
    <w:p>
      <w:r>
        <w:rPr>
          <w:b/>
        </w:rPr>
        <w:t xml:space="preserve">2: </w:t>
      </w:r>
      <w:r>
        <w:t>AVL, V1- V4</w:t>
      </w:r>
    </w:p>
    <w:p>
      <w:r>
        <w:rPr>
          <w:b/>
        </w:rPr>
        <w:t xml:space="preserve">3: </w:t>
      </w:r>
      <w:r>
        <w:t>I, V5 и V6</w:t>
      </w:r>
    </w:p>
    <w:p>
      <w:r>
        <w:rPr>
          <w:b/>
        </w:rPr>
        <w:t xml:space="preserve">4: </w:t>
      </w:r>
      <w:r>
        <w:t>II, III, aVF</w:t>
      </w:r>
    </w:p>
    <w:p>
      <w:r>
        <w:t xml:space="preserve">Правильный ответ: </w:t>
      </w:r>
      <w:r>
        <w:rPr>
          <w:b/>
        </w:rPr>
        <w:t>I, V5 и V6</w:t>
      </w:r>
    </w:p>
    <w:p>
      <w:pPr>
        <w:pStyle w:val="Heading2"/>
      </w:pPr>
      <w:r>
        <w:t>ТЕМНАЯ И ЖЕЛТОВАТАЯ ОКРАСКА КОЖИ ПРИ ХРОНИЧЕСКОЙ ПОЧЕЧНОЙ НЕДОСТАТОЧНОСТИ ОБУСЛОВЛЕНА</w:t>
      </w:r>
    </w:p>
    <w:p>
      <w:r>
        <w:rPr>
          <w:b/>
        </w:rPr>
        <w:t xml:space="preserve">1: </w:t>
      </w:r>
      <w:r>
        <w:t>повышением непрямого билирубина</w:t>
      </w:r>
    </w:p>
    <w:p>
      <w:r>
        <w:rPr>
          <w:b/>
        </w:rPr>
        <w:t xml:space="preserve">2: </w:t>
      </w:r>
      <w:r>
        <w:t>повышением прямого билирубина</w:t>
      </w:r>
    </w:p>
    <w:p>
      <w:r>
        <w:rPr>
          <w:b/>
        </w:rPr>
        <w:t xml:space="preserve">3: </w:t>
      </w:r>
      <w:r>
        <w:t>нарушением конъюгированного билирубина</w:t>
      </w:r>
    </w:p>
    <w:p>
      <w:r>
        <w:rPr>
          <w:b/>
        </w:rPr>
        <w:t xml:space="preserve">4: </w:t>
      </w:r>
      <w:r>
        <w:t>нарушением выделения урохромов</w:t>
      </w:r>
    </w:p>
    <w:p>
      <w:r>
        <w:t xml:space="preserve">Правильный ответ: </w:t>
      </w:r>
      <w:r>
        <w:rPr>
          <w:b/>
        </w:rPr>
        <w:t>нарушением выделения урохромов</w:t>
      </w:r>
    </w:p>
    <w:p>
      <w:pPr>
        <w:pStyle w:val="Heading2"/>
      </w:pPr>
      <w:r>
        <w:t>НАИБОЛЕЕ ЧАСТО СЛЕДУЕТ ПРОВОДИТЬ ДИФФЕРЕНЦИАЛЬНУЮ ДИАГНОСТИКУ МЕЖДУ СТЕНОКАРДИЕЙ И</w:t>
      </w:r>
    </w:p>
    <w:p>
      <w:r>
        <w:rPr>
          <w:b/>
        </w:rPr>
        <w:t xml:space="preserve">1: </w:t>
      </w:r>
      <w:r>
        <w:t>атрофическим гастритом</w:t>
      </w:r>
    </w:p>
    <w:p>
      <w:r>
        <w:rPr>
          <w:b/>
        </w:rPr>
        <w:t xml:space="preserve">2: </w:t>
      </w:r>
      <w:r>
        <w:t>хроническим колитом</w:t>
      </w:r>
    </w:p>
    <w:p>
      <w:r>
        <w:rPr>
          <w:b/>
        </w:rPr>
        <w:t xml:space="preserve">3: </w:t>
      </w:r>
      <w:r>
        <w:t>ГЭРБ</w:t>
      </w:r>
    </w:p>
    <w:p>
      <w:r>
        <w:rPr>
          <w:b/>
        </w:rPr>
        <w:t xml:space="preserve">4: </w:t>
      </w:r>
      <w:r>
        <w:t>язвенной болезнью желудка</w:t>
      </w:r>
    </w:p>
    <w:p>
      <w:r>
        <w:t xml:space="preserve">Правильный ответ: </w:t>
      </w:r>
      <w:r>
        <w:rPr>
          <w:b/>
        </w:rPr>
        <w:t>ГЭРБ</w:t>
      </w:r>
    </w:p>
    <w:p>
      <w:pPr>
        <w:pStyle w:val="Heading2"/>
      </w:pPr>
      <w:r>
        <w:t>ПРИ ДИФФУЗНОМ ТОКСИЧЕСКОМ ЗОБЕ УРОВЕНЬ ТИРЕОТРОПНОГОГОРМОНА</w:t>
      </w:r>
    </w:p>
    <w:p>
      <w:r>
        <w:rPr>
          <w:b/>
        </w:rPr>
        <w:t xml:space="preserve">1: </w:t>
      </w:r>
      <w:r>
        <w:t>повышен</w:t>
      </w:r>
    </w:p>
    <w:p>
      <w:r>
        <w:rPr>
          <w:b/>
        </w:rPr>
        <w:t xml:space="preserve">2: </w:t>
      </w:r>
      <w:r>
        <w:t>не изменяется</w:t>
      </w:r>
    </w:p>
    <w:p>
      <w:r>
        <w:rPr>
          <w:b/>
        </w:rPr>
        <w:t xml:space="preserve">3: </w:t>
      </w:r>
      <w:r>
        <w:t>понижен</w:t>
      </w:r>
    </w:p>
    <w:p>
      <w:r>
        <w:rPr>
          <w:b/>
        </w:rPr>
        <w:t xml:space="preserve">4: </w:t>
      </w:r>
      <w:r>
        <w:t>зависит от возраста пациента</w:t>
      </w:r>
    </w:p>
    <w:p>
      <w:r>
        <w:t xml:space="preserve">Правильный ответ: </w:t>
      </w:r>
      <w:r>
        <w:rPr>
          <w:b/>
        </w:rPr>
        <w:t>понижен</w:t>
      </w:r>
    </w:p>
    <w:p>
      <w:pPr>
        <w:pStyle w:val="Heading2"/>
      </w:pPr>
      <w:r>
        <w:t>ЖЕЛЕЗО, В ОСНОВНОМ, ДЕПОНИРУЕТСЯ В ФОРМЕ</w:t>
      </w:r>
    </w:p>
    <w:p>
      <w:r>
        <w:rPr>
          <w:b/>
        </w:rPr>
        <w:t xml:space="preserve">1: </w:t>
      </w:r>
      <w:r>
        <w:t>ферритина</w:t>
      </w:r>
    </w:p>
    <w:p>
      <w:r>
        <w:rPr>
          <w:b/>
        </w:rPr>
        <w:t xml:space="preserve">2: </w:t>
      </w:r>
      <w:r>
        <w:t>гема</w:t>
      </w:r>
    </w:p>
    <w:p>
      <w:r>
        <w:rPr>
          <w:b/>
        </w:rPr>
        <w:t xml:space="preserve">3: </w:t>
      </w:r>
      <w:r>
        <w:t>трансферрина</w:t>
      </w:r>
    </w:p>
    <w:p>
      <w:r>
        <w:rPr>
          <w:b/>
        </w:rPr>
        <w:t xml:space="preserve">4: </w:t>
      </w:r>
      <w:r>
        <w:t>протопорфирина</w:t>
      </w:r>
    </w:p>
    <w:p>
      <w:r>
        <w:t xml:space="preserve">Правильный ответ: </w:t>
      </w:r>
      <w:r>
        <w:rPr>
          <w:b/>
        </w:rPr>
        <w:t>ферритина</w:t>
      </w:r>
    </w:p>
    <w:p>
      <w:pPr>
        <w:pStyle w:val="Heading2"/>
      </w:pPr>
      <w:r>
        <w:t>ПРИ СПОНТАННОМ ПНЕВМОТОРАКСЕ НА СТОРОНЕ ПОРАЖЕНИЯ ГРУДНОЙ КЛЕТКИ АУСКУЛЬТАТИВНО ОПРЕДЕЛЯЕТСЯ</w:t>
      </w:r>
    </w:p>
    <w:p>
      <w:r>
        <w:rPr>
          <w:b/>
        </w:rPr>
        <w:t xml:space="preserve">1: </w:t>
      </w:r>
      <w:r>
        <w:t>шум трения плевры</w:t>
      </w:r>
    </w:p>
    <w:p>
      <w:r>
        <w:rPr>
          <w:b/>
        </w:rPr>
        <w:t xml:space="preserve">2: </w:t>
      </w:r>
      <w:r>
        <w:t>ослабленное дыхание</w:t>
      </w:r>
    </w:p>
    <w:p>
      <w:r>
        <w:rPr>
          <w:b/>
        </w:rPr>
        <w:t xml:space="preserve">3: </w:t>
      </w:r>
      <w:r>
        <w:t>бронхиальное дыхание</w:t>
      </w:r>
    </w:p>
    <w:p>
      <w:r>
        <w:rPr>
          <w:b/>
        </w:rPr>
        <w:t xml:space="preserve">4: </w:t>
      </w:r>
      <w:r>
        <w:t>усиление бронхофонии</w:t>
      </w:r>
    </w:p>
    <w:p>
      <w:r>
        <w:t xml:space="preserve">Правильный ответ: </w:t>
      </w:r>
      <w:r>
        <w:rPr>
          <w:b/>
        </w:rPr>
        <w:t>ослабленное дыхание</w:t>
      </w:r>
    </w:p>
    <w:p>
      <w:pPr>
        <w:pStyle w:val="Heading2"/>
      </w:pPr>
      <w:r>
        <w:t>ОБРАТИМАЯ БРОНХИАЛЬНАЯ ОБСТРУКЦИЯ ХАРАКТЕРНА ДЛЯ</w:t>
      </w:r>
    </w:p>
    <w:p>
      <w:r>
        <w:rPr>
          <w:b/>
        </w:rPr>
        <w:t xml:space="preserve">1: </w:t>
      </w:r>
      <w:r>
        <w:t>бронхиальной астмы</w:t>
      </w:r>
    </w:p>
    <w:p>
      <w:r>
        <w:rPr>
          <w:b/>
        </w:rPr>
        <w:t xml:space="preserve">2: </w:t>
      </w:r>
      <w:r>
        <w:t>обструктивной эмфиземы легких</w:t>
      </w:r>
    </w:p>
    <w:p>
      <w:r>
        <w:rPr>
          <w:b/>
        </w:rPr>
        <w:t xml:space="preserve">3: </w:t>
      </w:r>
      <w:r>
        <w:t>хронической обструктивной болезни легких</w:t>
      </w:r>
    </w:p>
    <w:p>
      <w:r>
        <w:rPr>
          <w:b/>
        </w:rPr>
        <w:t xml:space="preserve">4: </w:t>
      </w:r>
      <w:r>
        <w:t>тромбоэмболии легочной артерии</w:t>
      </w:r>
    </w:p>
    <w:p>
      <w:r>
        <w:t xml:space="preserve">Правильный ответ: </w:t>
      </w:r>
      <w:r>
        <w:rPr>
          <w:b/>
        </w:rPr>
        <w:t>бронхиальной астмы</w:t>
      </w:r>
    </w:p>
    <w:p>
      <w:pPr>
        <w:pStyle w:val="Heading2"/>
      </w:pPr>
      <w:r>
        <w:t>К РЕСПИРАТОРНЫМ ФТОРХИНОЛОНАМ ОТНОСИТСЯ</w:t>
      </w:r>
    </w:p>
    <w:p>
      <w:r>
        <w:rPr>
          <w:b/>
        </w:rPr>
        <w:t xml:space="preserve">1: </w:t>
      </w:r>
      <w:r>
        <w:t>имипенем</w:t>
      </w:r>
    </w:p>
    <w:p>
      <w:r>
        <w:rPr>
          <w:b/>
        </w:rPr>
        <w:t xml:space="preserve">2: </w:t>
      </w:r>
      <w:r>
        <w:t>ципрофлоксацин</w:t>
      </w:r>
    </w:p>
    <w:p>
      <w:r>
        <w:rPr>
          <w:b/>
        </w:rPr>
        <w:t xml:space="preserve">3: </w:t>
      </w:r>
      <w:r>
        <w:t>налидиксовая кислота</w:t>
      </w:r>
    </w:p>
    <w:p>
      <w:r>
        <w:rPr>
          <w:b/>
        </w:rPr>
        <w:t xml:space="preserve">4: </w:t>
      </w:r>
      <w:r>
        <w:t>левофлоксацин</w:t>
      </w:r>
    </w:p>
    <w:p>
      <w:r>
        <w:t xml:space="preserve">Правильный ответ: </w:t>
      </w:r>
      <w:r>
        <w:rPr>
          <w:b/>
        </w:rPr>
        <w:t>левофлоксацин</w:t>
      </w:r>
    </w:p>
    <w:p>
      <w:pPr>
        <w:pStyle w:val="Heading2"/>
      </w:pPr>
      <w:r>
        <w:t>ОСНОВНЫМ ДИАГНОСТИЧЕСКИМ КРИТЕРИЕМ ДЫХАТЕЛЬНОЙ НЕДОСТАТОЧНОСТИ ЯВЛЯЕТСЯ СНИЖЕНИЕ</w:t>
      </w:r>
    </w:p>
    <w:p>
      <w:r>
        <w:rPr>
          <w:b/>
        </w:rPr>
        <w:t xml:space="preserve">1: </w:t>
      </w:r>
      <w:r>
        <w:t>сатурации углекислого газа</w:t>
      </w:r>
    </w:p>
    <w:p>
      <w:r>
        <w:rPr>
          <w:b/>
        </w:rPr>
        <w:t xml:space="preserve">2: </w:t>
      </w:r>
      <w:r>
        <w:t>пиковой скорости выдоха</w:t>
      </w:r>
    </w:p>
    <w:p>
      <w:r>
        <w:rPr>
          <w:b/>
        </w:rPr>
        <w:t xml:space="preserve">3: </w:t>
      </w:r>
      <w:r>
        <w:t>гемоглобина</w:t>
      </w:r>
    </w:p>
    <w:p>
      <w:r>
        <w:rPr>
          <w:b/>
        </w:rPr>
        <w:t xml:space="preserve">4: </w:t>
      </w:r>
      <w:r>
        <w:t>сатурации кислорода</w:t>
      </w:r>
    </w:p>
    <w:p>
      <w:r>
        <w:t xml:space="preserve">Правильный ответ: </w:t>
      </w:r>
      <w:r>
        <w:rPr>
          <w:b/>
        </w:rPr>
        <w:t>сатурации кислорода</w:t>
      </w:r>
    </w:p>
    <w:p>
      <w:pPr>
        <w:pStyle w:val="Heading2"/>
      </w:pPr>
      <w:r>
        <w:t>БОЛЬНЫЕ С ХРОНИЧЕСКИМ ЛИМФОЛЕЙКОЗОМ ДОЛЖНЫ</w:t>
      </w:r>
    </w:p>
    <w:p>
      <w:r>
        <w:rPr>
          <w:b/>
        </w:rPr>
        <w:t xml:space="preserve">1: </w:t>
      </w:r>
      <w:r>
        <w:t>питаться с применением гипоаллергенных диет</w:t>
      </w:r>
    </w:p>
    <w:p>
      <w:r>
        <w:rPr>
          <w:b/>
        </w:rPr>
        <w:t xml:space="preserve">2: </w:t>
      </w:r>
      <w:r>
        <w:t>исключить физические нагрузки, занятия спортом</w:t>
      </w:r>
    </w:p>
    <w:p>
      <w:r>
        <w:rPr>
          <w:b/>
        </w:rPr>
        <w:t xml:space="preserve">3: </w:t>
      </w:r>
      <w:r>
        <w:t>избегать условий высокого риска респираторных инфекций</w:t>
      </w:r>
    </w:p>
    <w:p>
      <w:r>
        <w:rPr>
          <w:b/>
        </w:rPr>
        <w:t xml:space="preserve">4: </w:t>
      </w:r>
      <w:r>
        <w:t>выйти на инвалидность</w:t>
      </w:r>
    </w:p>
    <w:p>
      <w:r>
        <w:t xml:space="preserve">Правильный ответ: </w:t>
      </w:r>
      <w:r>
        <w:rPr>
          <w:b/>
        </w:rPr>
        <w:t>избегать условий высокого риска респираторных инфекций</w:t>
      </w:r>
    </w:p>
    <w:p>
      <w:pPr>
        <w:pStyle w:val="Heading2"/>
      </w:pPr>
      <w:r>
        <w:t>ЭНДОКРИННАЯ ОФТАЛЬМОПАТИЯ РАЗВИВАЕТСЯ В РЕЗУЛЬТАТЕ</w:t>
      </w:r>
    </w:p>
    <w:p>
      <w:r>
        <w:rPr>
          <w:b/>
        </w:rPr>
        <w:t xml:space="preserve">1: </w:t>
      </w:r>
      <w:r>
        <w:t>воспалительного процесса тканей глаза</w:t>
      </w:r>
    </w:p>
    <w:p>
      <w:r>
        <w:rPr>
          <w:b/>
        </w:rPr>
        <w:t xml:space="preserve">2: </w:t>
      </w:r>
      <w:r>
        <w:t>повышения тонуса глазодвигательных мышц</w:t>
      </w:r>
    </w:p>
    <w:p>
      <w:r>
        <w:rPr>
          <w:b/>
        </w:rPr>
        <w:t xml:space="preserve">3: </w:t>
      </w:r>
      <w:r>
        <w:t>токсического влияния гормонов щитовидной железы</w:t>
      </w:r>
    </w:p>
    <w:p>
      <w:r>
        <w:rPr>
          <w:b/>
        </w:rPr>
        <w:t xml:space="preserve">4: </w:t>
      </w:r>
      <w:r>
        <w:t>аутоиммунного процесса в ретробульбарной клетчатке</w:t>
      </w:r>
    </w:p>
    <w:p>
      <w:r>
        <w:t xml:space="preserve">Правильный ответ: </w:t>
      </w:r>
      <w:r>
        <w:rPr>
          <w:b/>
        </w:rPr>
        <w:t>аутоиммунного процесса в ретробульбарной клетчатке</w:t>
      </w:r>
    </w:p>
    <w:p>
      <w:pPr>
        <w:pStyle w:val="Heading2"/>
      </w:pPr>
      <w:r>
        <w:t>ХАРАКТЕРНЫМИ МОРФОЛОГИЧЕСКИМИ ИЗМЕНЕНИЯМИ В ЛИМФАТИЧЕСКИХ УЗЛАХ ПРИ ТУБЕРКУЛЁЗЕ ЯВЛЯЮТСЯ</w:t>
      </w:r>
    </w:p>
    <w:p>
      <w:r>
        <w:rPr>
          <w:b/>
        </w:rPr>
        <w:t xml:space="preserve">1: </w:t>
      </w:r>
      <w:r>
        <w:t>эпителиоидные клетки, лимфоциты, макрофаги, плазматические клетки, фибробласты</w:t>
      </w:r>
    </w:p>
    <w:p>
      <w:r>
        <w:rPr>
          <w:b/>
        </w:rPr>
        <w:t xml:space="preserve">2: </w:t>
      </w:r>
      <w:r>
        <w:t>клетки Березовского-Штернберга</w:t>
      </w:r>
    </w:p>
    <w:p>
      <w:r>
        <w:rPr>
          <w:b/>
        </w:rPr>
        <w:t xml:space="preserve">3: </w:t>
      </w:r>
      <w:r>
        <w:t>моноцитарная инфильтрация, эпителиоидные клетки в кортикальных зонах</w:t>
      </w:r>
    </w:p>
    <w:p>
      <w:r>
        <w:rPr>
          <w:b/>
        </w:rPr>
        <w:t xml:space="preserve">4: </w:t>
      </w:r>
      <w:r>
        <w:t>лимфоидные, эпителиоидные и гигантские клетки Пирогова-Лангханса, казеозный некроз</w:t>
      </w:r>
    </w:p>
    <w:p>
      <w:r>
        <w:t xml:space="preserve">Правильный ответ: </w:t>
      </w:r>
      <w:r>
        <w:rPr>
          <w:b/>
        </w:rPr>
        <w:t>лимфоидные, эпителиоидные и гигантские клетки Пирогова-Лангханса, казеозный некроз</w:t>
      </w:r>
    </w:p>
    <w:p>
      <w:pPr>
        <w:pStyle w:val="Heading2"/>
      </w:pPr>
      <w:r>
        <w:t>ДЛЯ НОВОЙ КОРОНАВИРУСНОЙ ИНФЕКЦИИ COVID-19 ТИПИЧНЫМ ЯВЛЯЕТСЯ __________ МЕХАНИЗМ ПЕРЕДАЧИ</w:t>
      </w:r>
    </w:p>
    <w:p>
      <w:r>
        <w:rPr>
          <w:b/>
        </w:rPr>
        <w:t xml:space="preserve">1: </w:t>
      </w:r>
      <w:r>
        <w:t>контактный</w:t>
      </w:r>
    </w:p>
    <w:p>
      <w:r>
        <w:rPr>
          <w:b/>
        </w:rPr>
        <w:t xml:space="preserve">2: </w:t>
      </w:r>
      <w:r>
        <w:t>фекально-оральный</w:t>
      </w:r>
    </w:p>
    <w:p>
      <w:r>
        <w:rPr>
          <w:b/>
        </w:rPr>
        <w:t xml:space="preserve">3: </w:t>
      </w:r>
      <w:r>
        <w:t>трансмиссивный</w:t>
      </w:r>
    </w:p>
    <w:p>
      <w:r>
        <w:rPr>
          <w:b/>
        </w:rPr>
        <w:t xml:space="preserve">4: </w:t>
      </w:r>
      <w:r>
        <w:t>вертикальный</w:t>
      </w:r>
    </w:p>
    <w:p>
      <w:r>
        <w:t xml:space="preserve">Правильный ответ: </w:t>
      </w:r>
      <w:r>
        <w:rPr>
          <w:b/>
        </w:rPr>
        <w:t>контактный</w:t>
      </w:r>
    </w:p>
    <w:p>
      <w:pPr>
        <w:pStyle w:val="Heading2"/>
      </w:pPr>
      <w:r>
        <w:t>ПРОФИЛАКТИКА РАЗВИТИЯ И ПРОГРЕССИРОВАНИЯ ДИАБЕТИЧЕСКОЙ НЕФРОПАТИИ СВОДИТСЯ К</w:t>
      </w:r>
    </w:p>
    <w:p>
      <w:r>
        <w:rPr>
          <w:b/>
        </w:rPr>
        <w:t xml:space="preserve">1: </w:t>
      </w:r>
      <w:r>
        <w:t>контролю уровня гликемии</w:t>
      </w:r>
    </w:p>
    <w:p>
      <w:r>
        <w:rPr>
          <w:b/>
        </w:rPr>
        <w:t xml:space="preserve">2: </w:t>
      </w:r>
      <w:r>
        <w:t>назначению инсулина</w:t>
      </w:r>
    </w:p>
    <w:p>
      <w:r>
        <w:rPr>
          <w:b/>
        </w:rPr>
        <w:t xml:space="preserve">3: </w:t>
      </w:r>
      <w:r>
        <w:t>назначению малобелковой диеты</w:t>
      </w:r>
    </w:p>
    <w:p>
      <w:r>
        <w:rPr>
          <w:b/>
        </w:rPr>
        <w:t xml:space="preserve">4: </w:t>
      </w:r>
      <w:r>
        <w:t>коррекции гипертонии</w:t>
      </w:r>
    </w:p>
    <w:p>
      <w:r>
        <w:t xml:space="preserve">Правильный ответ: </w:t>
      </w:r>
      <w:r>
        <w:rPr>
          <w:b/>
        </w:rPr>
        <w:t>контролю уровня гликемии</w:t>
      </w:r>
    </w:p>
    <w:p>
      <w:pPr>
        <w:pStyle w:val="Heading2"/>
      </w:pPr>
      <w:r>
        <w:t>НАУЧНОЙ ОСНОВОЙ ПРОФИЛАКТИКИ ХРОНИЧЕСКИХ НЕИНФЕКЦИОННЫХ ЗАБОЛЕВАНИЙ ЯВЛЯЕТСЯ КОНЦЕПЦИЯ</w:t>
      </w:r>
    </w:p>
    <w:p>
      <w:r>
        <w:rPr>
          <w:b/>
        </w:rPr>
        <w:t xml:space="preserve">1: </w:t>
      </w:r>
      <w:r>
        <w:t>индивидуальной профилактики</w:t>
      </w:r>
    </w:p>
    <w:p>
      <w:r>
        <w:rPr>
          <w:b/>
        </w:rPr>
        <w:t xml:space="preserve">2: </w:t>
      </w:r>
      <w:r>
        <w:t>здорового образа жизни</w:t>
      </w:r>
    </w:p>
    <w:p>
      <w:r>
        <w:rPr>
          <w:b/>
        </w:rPr>
        <w:t xml:space="preserve">3: </w:t>
      </w:r>
      <w:r>
        <w:t>факторов риска</w:t>
      </w:r>
    </w:p>
    <w:p>
      <w:r>
        <w:rPr>
          <w:b/>
        </w:rPr>
        <w:t xml:space="preserve">4: </w:t>
      </w:r>
      <w:r>
        <w:t>борьбы с вредными привычками</w:t>
      </w:r>
    </w:p>
    <w:p>
      <w:r>
        <w:t xml:space="preserve">Правильный ответ: </w:t>
      </w:r>
      <w:r>
        <w:rPr>
          <w:b/>
        </w:rPr>
        <w:t>факторов риска</w:t>
      </w:r>
    </w:p>
    <w:p>
      <w:pPr>
        <w:pStyle w:val="Heading2"/>
      </w:pPr>
      <w:r>
        <w:t>ВЕЛИЧИНА БИОДОСТУПНОСТИ ВАЖНА ДЛЯ ОПРЕДЕЛЕНИЯ</w:t>
      </w:r>
    </w:p>
    <w:p>
      <w:r>
        <w:rPr>
          <w:b/>
        </w:rPr>
        <w:t xml:space="preserve">1: </w:t>
      </w:r>
      <w:r>
        <w:t>эффективности препарата</w:t>
      </w:r>
    </w:p>
    <w:p>
      <w:r>
        <w:rPr>
          <w:b/>
        </w:rPr>
        <w:t xml:space="preserve">2: </w:t>
      </w:r>
      <w:r>
        <w:t>пути введения лекарственных средств</w:t>
      </w:r>
    </w:p>
    <w:p>
      <w:r>
        <w:rPr>
          <w:b/>
        </w:rPr>
        <w:t xml:space="preserve">3: </w:t>
      </w:r>
      <w:r>
        <w:t>кратности приема</w:t>
      </w:r>
    </w:p>
    <w:p>
      <w:r>
        <w:rPr>
          <w:b/>
        </w:rPr>
        <w:t xml:space="preserve">4: </w:t>
      </w:r>
      <w:r>
        <w:t>скорости выведения</w:t>
      </w:r>
    </w:p>
    <w:p>
      <w:r>
        <w:t xml:space="preserve">Правильный ответ: </w:t>
      </w:r>
      <w:r>
        <w:rPr>
          <w:b/>
        </w:rPr>
        <w:t>пути введения лекарственных средств</w:t>
      </w:r>
    </w:p>
    <w:p>
      <w:pPr>
        <w:pStyle w:val="Heading2"/>
      </w:pPr>
      <w:r>
        <w:t>ОБЕСПЕЧЕННОСТЬ НАСЕЛЕНИЯ ВРАЧЕБНЫМИ КАДРАМИ НА 10000 НАСЕЛЕНИЯ ОЦЕНИВАЕТСЯ ПО</w:t>
      </w:r>
    </w:p>
    <w:p>
      <w:r>
        <w:rPr>
          <w:b/>
        </w:rPr>
        <w:t xml:space="preserve">1: </w:t>
      </w:r>
      <w:r>
        <w:t>численности населения на врачебных участках</w:t>
      </w:r>
    </w:p>
    <w:p>
      <w:r>
        <w:rPr>
          <w:b/>
        </w:rPr>
        <w:t xml:space="preserve">2: </w:t>
      </w:r>
      <w:r>
        <w:t>соотношению врачебного и среднего медицинского персонала</w:t>
      </w:r>
    </w:p>
    <w:p>
      <w:r>
        <w:rPr>
          <w:b/>
        </w:rPr>
        <w:t xml:space="preserve">3: </w:t>
      </w:r>
      <w:r>
        <w:t>физическим лицам</w:t>
      </w:r>
    </w:p>
    <w:p>
      <w:r>
        <w:rPr>
          <w:b/>
        </w:rPr>
        <w:t xml:space="preserve">4: </w:t>
      </w:r>
      <w:r>
        <w:t>заболеваемости</w:t>
      </w:r>
    </w:p>
    <w:p>
      <w:r>
        <w:t xml:space="preserve">Правильный ответ: </w:t>
      </w:r>
      <w:r>
        <w:rPr>
          <w:b/>
        </w:rPr>
        <w:t>физическим лицам</w:t>
      </w:r>
    </w:p>
    <w:p>
      <w:pPr>
        <w:pStyle w:val="Heading2"/>
      </w:pPr>
      <w:r>
        <w:t>ПСЕВДОМЕМБРАНОЗНЫЙ КОЛИТ ЯВЛЯЕТСЯ ОСЛОЖНЕНИЕМ ТЕРАПИИ</w:t>
      </w:r>
    </w:p>
    <w:p>
      <w:r>
        <w:rPr>
          <w:b/>
        </w:rPr>
        <w:t xml:space="preserve">1: </w:t>
      </w:r>
      <w:r>
        <w:t>нестероидными противовоспалительными препаратами</w:t>
      </w:r>
    </w:p>
    <w:p>
      <w:r>
        <w:rPr>
          <w:b/>
        </w:rPr>
        <w:t xml:space="preserve">2: </w:t>
      </w:r>
      <w:r>
        <w:t>антибиотиками</w:t>
      </w:r>
    </w:p>
    <w:p>
      <w:r>
        <w:rPr>
          <w:b/>
        </w:rPr>
        <w:t xml:space="preserve">3: </w:t>
      </w:r>
      <w:r>
        <w:t>глюкокортикостероидами</w:t>
      </w:r>
    </w:p>
    <w:p>
      <w:r>
        <w:rPr>
          <w:b/>
        </w:rPr>
        <w:t xml:space="preserve">4: </w:t>
      </w:r>
      <w:r>
        <w:t>ионизирующим излучением</w:t>
      </w:r>
    </w:p>
    <w:p>
      <w:r>
        <w:t xml:space="preserve">Правильный ответ: </w:t>
      </w:r>
      <w:r>
        <w:rPr>
          <w:b/>
        </w:rPr>
        <w:t>антибиотиками</w:t>
      </w:r>
    </w:p>
    <w:p>
      <w:pPr>
        <w:pStyle w:val="Heading2"/>
      </w:pPr>
      <w:r>
        <w:t>ИММУНОЛОГИЧЕСКИЕ РЕАКЦИИ ПРИ ТУБЕРКУЛЕЗНОЙ ИНФЕКЦИИ ОБУСЛОВЛЕНЫ</w:t>
      </w:r>
    </w:p>
    <w:p>
      <w:r>
        <w:rPr>
          <w:b/>
        </w:rPr>
        <w:t xml:space="preserve">1: </w:t>
      </w:r>
      <w:r>
        <w:t>антителообразованием</w:t>
      </w:r>
    </w:p>
    <w:p>
      <w:r>
        <w:rPr>
          <w:b/>
        </w:rPr>
        <w:t xml:space="preserve">2: </w:t>
      </w:r>
      <w:r>
        <w:t>развитием толерантности</w:t>
      </w:r>
    </w:p>
    <w:p>
      <w:r>
        <w:rPr>
          <w:b/>
        </w:rPr>
        <w:t xml:space="preserve">3: </w:t>
      </w:r>
      <w:r>
        <w:t>гиперчувствительностью замедленного типа</w:t>
      </w:r>
    </w:p>
    <w:p>
      <w:r>
        <w:rPr>
          <w:b/>
        </w:rPr>
        <w:t xml:space="preserve">4: </w:t>
      </w:r>
      <w:r>
        <w:t>гиперчувствительностью немедленного типа</w:t>
      </w:r>
    </w:p>
    <w:p>
      <w:r>
        <w:t xml:space="preserve">Правильный ответ: </w:t>
      </w:r>
      <w:r>
        <w:rPr>
          <w:b/>
        </w:rPr>
        <w:t>гиперчувствительностью замедленного типа</w:t>
      </w:r>
    </w:p>
    <w:p>
      <w:pPr>
        <w:pStyle w:val="Heading2"/>
      </w:pPr>
      <w:r>
        <w:t>ПРИ ОКАЗАНИИ МЕДИЦИНСКОЙ ПОМОЩИ НА ДОМУ ВРАЧ-ТЕРАПЕВТ УЧАСТКОВЫЙ ОБЯЗАН</w:t>
      </w:r>
    </w:p>
    <w:p>
      <w:r>
        <w:rPr>
          <w:b/>
        </w:rPr>
        <w:t xml:space="preserve">1: </w:t>
      </w:r>
      <w:r>
        <w:t>обеспечить раннее выявление заболевания</w:t>
      </w:r>
    </w:p>
    <w:p>
      <w:r>
        <w:rPr>
          <w:b/>
        </w:rPr>
        <w:t xml:space="preserve">2: </w:t>
      </w:r>
      <w:r>
        <w:t>оказывать помощь всем нуждающимся родственникам пациента</w:t>
      </w:r>
    </w:p>
    <w:p>
      <w:r>
        <w:rPr>
          <w:b/>
        </w:rPr>
        <w:t xml:space="preserve">3: </w:t>
      </w:r>
      <w:r>
        <w:t>ежедневно посещать пациента на дому без показаний</w:t>
      </w:r>
    </w:p>
    <w:p>
      <w:r>
        <w:rPr>
          <w:b/>
        </w:rPr>
        <w:t xml:space="preserve">4: </w:t>
      </w:r>
      <w:r>
        <w:t>в последующем выполнять активные вызовы к пациенту</w:t>
      </w:r>
    </w:p>
    <w:p>
      <w:r>
        <w:t xml:space="preserve">Правильный ответ: </w:t>
      </w:r>
      <w:r>
        <w:rPr>
          <w:b/>
        </w:rPr>
        <w:t>обеспечить раннее выявление заболевания</w:t>
      </w:r>
    </w:p>
    <w:p>
      <w:pPr>
        <w:pStyle w:val="Heading2"/>
      </w:pPr>
      <w:r>
        <w:t>ТУБЕРКУЛЕМА ЯВЛЯЕТСЯ</w:t>
      </w:r>
    </w:p>
    <w:p>
      <w:r>
        <w:rPr>
          <w:b/>
        </w:rPr>
        <w:t xml:space="preserve">1: </w:t>
      </w:r>
      <w:r>
        <w:t>рентгенологическим синдромом в лёгких</w:t>
      </w:r>
    </w:p>
    <w:p>
      <w:r>
        <w:rPr>
          <w:b/>
        </w:rPr>
        <w:t xml:space="preserve">2: </w:t>
      </w:r>
      <w:r>
        <w:t>клинической формой туберкулёза</w:t>
      </w:r>
    </w:p>
    <w:p>
      <w:r>
        <w:rPr>
          <w:b/>
        </w:rPr>
        <w:t xml:space="preserve">3: </w:t>
      </w:r>
      <w:r>
        <w:t>осложнением инфильтративного туберкулёза</w:t>
      </w:r>
    </w:p>
    <w:p>
      <w:r>
        <w:rPr>
          <w:b/>
        </w:rPr>
        <w:t xml:space="preserve">4: </w:t>
      </w:r>
      <w:r>
        <w:t>морфологическим субстратом туберкулёзного воспаления</w:t>
      </w:r>
    </w:p>
    <w:p>
      <w:r>
        <w:t xml:space="preserve">Правильный ответ: </w:t>
      </w:r>
      <w:r>
        <w:rPr>
          <w:b/>
        </w:rPr>
        <w:t>клинической формой туберкулёза</w:t>
      </w:r>
    </w:p>
    <w:p>
      <w:pPr>
        <w:pStyle w:val="Heading2"/>
      </w:pPr>
      <w:r>
        <w:t>К ИНГИБИТОРАМ ПРОТОННОЙ ПОМПЫ ОТНОСИТСЯ</w:t>
      </w:r>
    </w:p>
    <w:p>
      <w:r>
        <w:rPr>
          <w:b/>
        </w:rPr>
        <w:t xml:space="preserve">1: </w:t>
      </w:r>
      <w:r>
        <w:t>фамотидин</w:t>
      </w:r>
    </w:p>
    <w:p>
      <w:r>
        <w:rPr>
          <w:b/>
        </w:rPr>
        <w:t xml:space="preserve">2: </w:t>
      </w:r>
      <w:r>
        <w:t>ранитидин</w:t>
      </w:r>
    </w:p>
    <w:p>
      <w:r>
        <w:rPr>
          <w:b/>
        </w:rPr>
        <w:t xml:space="preserve">3: </w:t>
      </w:r>
      <w:r>
        <w:t>омепразол</w:t>
      </w:r>
    </w:p>
    <w:p>
      <w:r>
        <w:rPr>
          <w:b/>
        </w:rPr>
        <w:t xml:space="preserve">4: </w:t>
      </w:r>
      <w:r>
        <w:t>роксатидин</w:t>
      </w:r>
    </w:p>
    <w:p>
      <w:r>
        <w:t xml:space="preserve">Правильный ответ: </w:t>
      </w:r>
      <w:r>
        <w:rPr>
          <w:b/>
        </w:rPr>
        <w:t>омепразол</w:t>
      </w:r>
    </w:p>
    <w:p>
      <w:pPr>
        <w:pStyle w:val="Heading2"/>
      </w:pPr>
      <w:r>
        <w:t>ИНВАЛИДНОСТЬ II ГРУППЫ УСТАНАВЛИВАЕТСЯ НА</w:t>
      </w:r>
    </w:p>
    <w:p>
      <w:r>
        <w:rPr>
          <w:b/>
        </w:rPr>
        <w:t xml:space="preserve">1: </w:t>
      </w:r>
      <w:r>
        <w:t>3 года</w:t>
      </w:r>
    </w:p>
    <w:p>
      <w:r>
        <w:rPr>
          <w:b/>
        </w:rPr>
        <w:t xml:space="preserve">2: </w:t>
      </w:r>
      <w:r>
        <w:t>2 года</w:t>
      </w:r>
    </w:p>
    <w:p>
      <w:r>
        <w:rPr>
          <w:b/>
        </w:rPr>
        <w:t xml:space="preserve">3: </w:t>
      </w:r>
      <w:r>
        <w:t>1 год</w:t>
      </w:r>
    </w:p>
    <w:p>
      <w:r>
        <w:rPr>
          <w:b/>
        </w:rPr>
        <w:t xml:space="preserve">4: </w:t>
      </w:r>
      <w:r>
        <w:t>бессрочно</w:t>
      </w:r>
    </w:p>
    <w:p>
      <w:r>
        <w:t xml:space="preserve">Правильный ответ: </w:t>
      </w:r>
      <w:r>
        <w:rPr>
          <w:b/>
        </w:rPr>
        <w:t>1 год</w:t>
      </w:r>
    </w:p>
    <w:p>
      <w:pPr>
        <w:pStyle w:val="Heading2"/>
      </w:pPr>
      <w:r>
        <w:t>БОЛЬНЫМ, ПЕРЕНЕСШИМ ИНФАРКТ МИОКАРДА, НЕ РЕКОМЕНДУЕТСЯ НАЗНАЧАТЬ</w:t>
      </w:r>
    </w:p>
    <w:p>
      <w:r>
        <w:rPr>
          <w:b/>
        </w:rPr>
        <w:t xml:space="preserve">1: </w:t>
      </w:r>
      <w:r>
        <w:t>метопролол</w:t>
      </w:r>
    </w:p>
    <w:p>
      <w:r>
        <w:rPr>
          <w:b/>
        </w:rPr>
        <w:t xml:space="preserve">2: </w:t>
      </w:r>
      <w:r>
        <w:t>этмозин</w:t>
      </w:r>
    </w:p>
    <w:p>
      <w:r>
        <w:rPr>
          <w:b/>
        </w:rPr>
        <w:t xml:space="preserve">3: </w:t>
      </w:r>
      <w:r>
        <w:t>соталол</w:t>
      </w:r>
    </w:p>
    <w:p>
      <w:r>
        <w:rPr>
          <w:b/>
        </w:rPr>
        <w:t xml:space="preserve">4: </w:t>
      </w:r>
      <w:r>
        <w:t>кордарон</w:t>
      </w:r>
    </w:p>
    <w:p>
      <w:r>
        <w:t xml:space="preserve">Правильный ответ: </w:t>
      </w:r>
      <w:r>
        <w:rPr>
          <w:b/>
        </w:rPr>
        <w:t>этмозин</w:t>
      </w:r>
    </w:p>
    <w:p>
      <w:pPr>
        <w:pStyle w:val="Heading2"/>
      </w:pPr>
      <w:r>
        <w:t>НАИБОЛЕЕ ИНФОРМАТИВНЫМ МЕТОДОМ ВЫЯВЛЕНИЯ НЕКРОТИЧЕСКИХ ИЗМЕНЕНИЙ В МИОКАРДЕ ЯВЛЯЕТСЯ ОПРЕДЕЛЕНИЕ</w:t>
      </w:r>
    </w:p>
    <w:p>
      <w:r>
        <w:rPr>
          <w:b/>
        </w:rPr>
        <w:t xml:space="preserve">1: </w:t>
      </w:r>
      <w:r>
        <w:t>ЛДГ в крови</w:t>
      </w:r>
    </w:p>
    <w:p>
      <w:r>
        <w:rPr>
          <w:b/>
        </w:rPr>
        <w:t xml:space="preserve">2: </w:t>
      </w:r>
      <w:r>
        <w:t>уровня МВ-фракции КФК в крови</w:t>
      </w:r>
    </w:p>
    <w:p>
      <w:r>
        <w:rPr>
          <w:b/>
        </w:rPr>
        <w:t xml:space="preserve">3: </w:t>
      </w:r>
      <w:r>
        <w:t>суммарной КФК в крови</w:t>
      </w:r>
    </w:p>
    <w:p>
      <w:r>
        <w:rPr>
          <w:b/>
        </w:rPr>
        <w:t xml:space="preserve">4: </w:t>
      </w:r>
      <w:r>
        <w:t>уровня трансаминаз в крови</w:t>
      </w:r>
    </w:p>
    <w:p>
      <w:r>
        <w:t xml:space="preserve">Правильный ответ: </w:t>
      </w:r>
      <w:r>
        <w:rPr>
          <w:b/>
        </w:rPr>
        <w:t>уровня МВ-фракции КФК в крови</w:t>
      </w:r>
    </w:p>
    <w:p>
      <w:pPr>
        <w:pStyle w:val="Heading2"/>
      </w:pPr>
      <w:r>
        <w:t>ЛИКВОР ПРИ МЕНИНГОКОККОВОМ МЕНИНГИТЕ ХАРАКТЕРИЗУЕТСЯ</w:t>
      </w:r>
    </w:p>
    <w:p>
      <w:r>
        <w:rPr>
          <w:b/>
        </w:rPr>
        <w:t xml:space="preserve">1: </w:t>
      </w:r>
      <w:r>
        <w:t>нормоцитозом</w:t>
      </w:r>
    </w:p>
    <w:p>
      <w:r>
        <w:rPr>
          <w:b/>
        </w:rPr>
        <w:t xml:space="preserve">2: </w:t>
      </w:r>
      <w:r>
        <w:t>нейтрофилёзом (до 80-90%)</w:t>
      </w:r>
    </w:p>
    <w:p>
      <w:r>
        <w:rPr>
          <w:b/>
        </w:rPr>
        <w:t xml:space="preserve">3: </w:t>
      </w:r>
      <w:r>
        <w:t>лимфоцитозом (до 70-80%)</w:t>
      </w:r>
    </w:p>
    <w:p>
      <w:r>
        <w:rPr>
          <w:b/>
        </w:rPr>
        <w:t xml:space="preserve">4: </w:t>
      </w:r>
      <w:r>
        <w:t>эритроцитозом</w:t>
      </w:r>
    </w:p>
    <w:p>
      <w:r>
        <w:t xml:space="preserve">Правильный ответ: </w:t>
      </w:r>
      <w:r>
        <w:rPr>
          <w:b/>
        </w:rPr>
        <w:t>нейтрофилёзом (до 80-90%)</w:t>
      </w:r>
    </w:p>
    <w:p>
      <w:pPr>
        <w:pStyle w:val="Heading2"/>
      </w:pPr>
      <w:r>
        <w:t>ДЛЯ РЕГИДРАТАЦИОННОЙ ТЕРАПИИ ИСПОЛЬЗУЮТ</w:t>
      </w:r>
    </w:p>
    <w:p>
      <w:r>
        <w:rPr>
          <w:b/>
        </w:rPr>
        <w:t xml:space="preserve">1: </w:t>
      </w:r>
      <w:r>
        <w:t>кристаллоиды</w:t>
      </w:r>
    </w:p>
    <w:p>
      <w:r>
        <w:rPr>
          <w:b/>
        </w:rPr>
        <w:t xml:space="preserve">2: </w:t>
      </w:r>
      <w:r>
        <w:t>энтеросорбенты</w:t>
      </w:r>
    </w:p>
    <w:p>
      <w:r>
        <w:rPr>
          <w:b/>
        </w:rPr>
        <w:t xml:space="preserve">3: </w:t>
      </w:r>
      <w:r>
        <w:t>плазмозаменители</w:t>
      </w:r>
    </w:p>
    <w:p>
      <w:r>
        <w:rPr>
          <w:b/>
        </w:rPr>
        <w:t xml:space="preserve">4: </w:t>
      </w:r>
      <w:r>
        <w:t>коллоиды</w:t>
      </w:r>
    </w:p>
    <w:p>
      <w:r>
        <w:t xml:space="preserve">Правильный ответ: </w:t>
      </w:r>
      <w:r>
        <w:rPr>
          <w:b/>
        </w:rPr>
        <w:t>кристаллоиды</w:t>
      </w:r>
    </w:p>
    <w:p>
      <w:pPr>
        <w:pStyle w:val="Heading2"/>
      </w:pPr>
      <w:r>
        <w:t>МЕТОДОМ РАННЕЙ ДИАГНОСТИКИ ДИАБЕТИЧЕСКОЙ НЕФРОПАТИИ ЯВЛЯЕТСЯ</w:t>
      </w:r>
    </w:p>
    <w:p>
      <w:r>
        <w:rPr>
          <w:b/>
        </w:rPr>
        <w:t xml:space="preserve">1: </w:t>
      </w:r>
      <w:r>
        <w:t>УЗИ почек</w:t>
      </w:r>
    </w:p>
    <w:p>
      <w:r>
        <w:rPr>
          <w:b/>
        </w:rPr>
        <w:t xml:space="preserve">2: </w:t>
      </w:r>
      <w:r>
        <w:t>динамическая сцинтиграфия почек</w:t>
      </w:r>
    </w:p>
    <w:p>
      <w:r>
        <w:rPr>
          <w:b/>
        </w:rPr>
        <w:t xml:space="preserve">3: </w:t>
      </w:r>
      <w:r>
        <w:t>изотопная рентгенография почек</w:t>
      </w:r>
    </w:p>
    <w:p>
      <w:r>
        <w:rPr>
          <w:b/>
        </w:rPr>
        <w:t xml:space="preserve">4: </w:t>
      </w:r>
      <w:r>
        <w:t>исследование суточной микроальбуминурии</w:t>
      </w:r>
    </w:p>
    <w:p>
      <w:r>
        <w:t xml:space="preserve">Правильный ответ: </w:t>
      </w:r>
      <w:r>
        <w:rPr>
          <w:b/>
        </w:rPr>
        <w:t>исследование суточной микроальбуминурии</w:t>
      </w:r>
    </w:p>
    <w:p>
      <w:pPr>
        <w:pStyle w:val="Heading2"/>
      </w:pPr>
      <w:r>
        <w:t>ДЛЯ АСТМАТИЧЕСКОГО СТАТУСА ХАРАКТЕРНО</w:t>
      </w:r>
    </w:p>
    <w:p>
      <w:r>
        <w:rPr>
          <w:b/>
        </w:rPr>
        <w:t xml:space="preserve">1: </w:t>
      </w:r>
      <w:r>
        <w:t>дыхание Биота</w:t>
      </w:r>
    </w:p>
    <w:p>
      <w:r>
        <w:rPr>
          <w:b/>
        </w:rPr>
        <w:t xml:space="preserve">2: </w:t>
      </w:r>
      <w:r>
        <w:t>появление участков «немого легкого»</w:t>
      </w:r>
    </w:p>
    <w:p>
      <w:r>
        <w:rPr>
          <w:b/>
        </w:rPr>
        <w:t xml:space="preserve">3: </w:t>
      </w:r>
      <w:r>
        <w:t>наличие акцента II тона во втором межреберье справа</w:t>
      </w:r>
    </w:p>
    <w:p>
      <w:r>
        <w:rPr>
          <w:b/>
        </w:rPr>
        <w:t xml:space="preserve">4: </w:t>
      </w:r>
      <w:r>
        <w:t>наличие систолического шума на верхушке</w:t>
      </w:r>
    </w:p>
    <w:p>
      <w:r>
        <w:t xml:space="preserve">Правильный ответ: </w:t>
      </w:r>
      <w:r>
        <w:rPr>
          <w:b/>
        </w:rPr>
        <w:t>появление участков «немого легкого»</w:t>
      </w:r>
    </w:p>
    <w:p>
      <w:pPr>
        <w:pStyle w:val="Heading2"/>
      </w:pPr>
      <w:r>
        <w:t>ДЛЯ НАЧАЛА МЕНИНГОЭНЦЕФАЛИТИЧЕСКОЙ ФОРМЫ КЛЕЩЕВОГО ЭНЦЕФАЛИТА НАИБОЛЕЕ ХАРАКТЕРНО СОЧЕТАНИЕ</w:t>
      </w:r>
    </w:p>
    <w:p>
      <w:r>
        <w:rPr>
          <w:b/>
        </w:rPr>
        <w:t xml:space="preserve">1: </w:t>
      </w:r>
      <w:r>
        <w:t>головной боли, лихорадки, нарушения сознания</w:t>
      </w:r>
    </w:p>
    <w:p>
      <w:r>
        <w:rPr>
          <w:b/>
        </w:rPr>
        <w:t xml:space="preserve">2: </w:t>
      </w:r>
      <w:r>
        <w:t>головной боли, кольцевидной эритемы, лихорадки</w:t>
      </w:r>
    </w:p>
    <w:p>
      <w:r>
        <w:rPr>
          <w:b/>
        </w:rPr>
        <w:t xml:space="preserve">3: </w:t>
      </w:r>
      <w:r>
        <w:t>головной боли, лихорадки, полинейропатии</w:t>
      </w:r>
    </w:p>
    <w:p>
      <w:r>
        <w:rPr>
          <w:b/>
        </w:rPr>
        <w:t xml:space="preserve">4: </w:t>
      </w:r>
      <w:r>
        <w:t>головной боли, лихорадки, диареи</w:t>
      </w:r>
    </w:p>
    <w:p>
      <w:r>
        <w:t xml:space="preserve">Правильный ответ: </w:t>
      </w:r>
      <w:r>
        <w:rPr>
          <w:b/>
        </w:rPr>
        <w:t>головной боли, лихорадки, нарушения сознания</w:t>
      </w:r>
    </w:p>
    <w:p>
      <w:pPr>
        <w:pStyle w:val="Heading2"/>
      </w:pPr>
      <w:r>
        <w:t>ПРИ ПОВЕРХНОСТНОЙ ПАЛЬПАЦИИ ЖИВОТА У ЛИЦ С ДИСКИНЕЗИЕЙ ЖЕЛЧЕВЫВОДЯЩИХ ПУТЕЙ ЧАЩЕ ВСЕГО ОПРЕДЕЛЯЕТСЯ</w:t>
      </w:r>
    </w:p>
    <w:p>
      <w:r>
        <w:rPr>
          <w:b/>
        </w:rPr>
        <w:t xml:space="preserve">1: </w:t>
      </w:r>
      <w:r>
        <w:t>положительный симптом Ортнера</w:t>
      </w:r>
    </w:p>
    <w:p>
      <w:r>
        <w:rPr>
          <w:b/>
        </w:rPr>
        <w:t xml:space="preserve">2: </w:t>
      </w:r>
      <w:r>
        <w:t>френикус-симптом</w:t>
      </w:r>
    </w:p>
    <w:p>
      <w:r>
        <w:rPr>
          <w:b/>
        </w:rPr>
        <w:t xml:space="preserve">3: </w:t>
      </w:r>
      <w:r>
        <w:t>мышечная защита правого подреберья</w:t>
      </w:r>
    </w:p>
    <w:p>
      <w:r>
        <w:rPr>
          <w:b/>
        </w:rPr>
        <w:t xml:space="preserve">4: </w:t>
      </w:r>
      <w:r>
        <w:t>незначительная болезненность в правом подреберье</w:t>
      </w:r>
    </w:p>
    <w:p>
      <w:r>
        <w:t xml:space="preserve">Правильный ответ: </w:t>
      </w:r>
      <w:r>
        <w:rPr>
          <w:b/>
        </w:rPr>
        <w:t>незначительная болезненность в правом подреберье</w:t>
      </w:r>
    </w:p>
    <w:p>
      <w:pPr>
        <w:pStyle w:val="Heading2"/>
      </w:pPr>
      <w:r>
        <w:t>НАИБОЛЕЕ ИНФОРМАТИВНЫМ В ДИАГНОСТИКЕ РАКА ЩИТОВИДНОЙ ЖЕЛЕЗЫ ЯВЛЯЕТСЯ</w:t>
      </w:r>
    </w:p>
    <w:p>
      <w:r>
        <w:rPr>
          <w:b/>
        </w:rPr>
        <w:t xml:space="preserve">1: </w:t>
      </w:r>
      <w:r>
        <w:t>тонкоигольная аспирационная биопсия</w:t>
      </w:r>
    </w:p>
    <w:p>
      <w:r>
        <w:rPr>
          <w:b/>
        </w:rPr>
        <w:t xml:space="preserve">2: </w:t>
      </w:r>
      <w:r>
        <w:t>сцинтиграфия с радиоизотопами йода 131</w:t>
      </w:r>
    </w:p>
    <w:p>
      <w:r>
        <w:rPr>
          <w:b/>
        </w:rPr>
        <w:t xml:space="preserve">3: </w:t>
      </w:r>
      <w:r>
        <w:t>ультразвуковое исследование</w:t>
      </w:r>
    </w:p>
    <w:p>
      <w:r>
        <w:rPr>
          <w:b/>
        </w:rPr>
        <w:t xml:space="preserve">4: </w:t>
      </w:r>
      <w:r>
        <w:t>пальпаторное исследование</w:t>
      </w:r>
    </w:p>
    <w:p>
      <w:r>
        <w:t xml:space="preserve">Правильный ответ: </w:t>
      </w:r>
      <w:r>
        <w:rPr>
          <w:b/>
        </w:rPr>
        <w:t>тонкоигольная аспирационная биопсия</w:t>
      </w:r>
    </w:p>
    <w:p>
      <w:pPr>
        <w:pStyle w:val="Heading2"/>
      </w:pPr>
      <w:r>
        <w:t>Α1-АДРЕНОБЛОКАТОРЫ ЯВЛЯЮТСЯ ПРЕПАРАТАМИ ВЫБОРА ПРИ СОЧЕТАНИИ АРТЕРИАЛЬНОЙ ГИПЕРТОНИИ С</w:t>
      </w:r>
    </w:p>
    <w:p>
      <w:r>
        <w:rPr>
          <w:b/>
        </w:rPr>
        <w:t xml:space="preserve">1: </w:t>
      </w:r>
      <w:r>
        <w:t>аденомой предстательной железы</w:t>
      </w:r>
    </w:p>
    <w:p>
      <w:r>
        <w:rPr>
          <w:b/>
        </w:rPr>
        <w:t xml:space="preserve">2: </w:t>
      </w:r>
      <w:r>
        <w:t>нарушениями ритма сердца</w:t>
      </w:r>
    </w:p>
    <w:p>
      <w:r>
        <w:rPr>
          <w:b/>
        </w:rPr>
        <w:t xml:space="preserve">3: </w:t>
      </w:r>
      <w:r>
        <w:t>инфарктом миокарда в анамнезе</w:t>
      </w:r>
    </w:p>
    <w:p>
      <w:r>
        <w:rPr>
          <w:b/>
        </w:rPr>
        <w:t xml:space="preserve">4: </w:t>
      </w:r>
      <w:r>
        <w:t>стенокардией напряжения</w:t>
      </w:r>
    </w:p>
    <w:p>
      <w:r>
        <w:t xml:space="preserve">Правильный ответ: </w:t>
      </w:r>
      <w:r>
        <w:rPr>
          <w:b/>
        </w:rPr>
        <w:t>аденомой предстательной железы</w:t>
      </w:r>
    </w:p>
    <w:p>
      <w:pPr>
        <w:pStyle w:val="Heading2"/>
      </w:pPr>
      <w:r>
        <w:t>СИНДРОМ ХРОНИЧЕСКОГО ПАНКРЕАТИТА ПРЕИМУЩЕСТВЕННО С ПРИЗНАКАМИ ЭКЗОКРИННОЙ НЕДОСТАТОЧНОСТИ</w:t>
      </w:r>
    </w:p>
    <w:p>
      <w:r>
        <w:rPr>
          <w:b/>
        </w:rPr>
        <w:t xml:space="preserve">1: </w:t>
      </w:r>
      <w:r>
        <w:t>часто развивается при синдроме Марфана</w:t>
      </w:r>
    </w:p>
    <w:p>
      <w:r>
        <w:rPr>
          <w:b/>
        </w:rPr>
        <w:t xml:space="preserve">2: </w:t>
      </w:r>
      <w:r>
        <w:t>часто развивается при муковисцидозе</w:t>
      </w:r>
    </w:p>
    <w:p>
      <w:r>
        <w:rPr>
          <w:b/>
        </w:rPr>
        <w:t xml:space="preserve">3: </w:t>
      </w:r>
      <w:r>
        <w:t>часто развивается при первичном амилоидозе</w:t>
      </w:r>
    </w:p>
    <w:p>
      <w:r>
        <w:rPr>
          <w:b/>
        </w:rPr>
        <w:t xml:space="preserve">4: </w:t>
      </w:r>
      <w:r>
        <w:t>не развивается ни при одном из перечисленных заболеваний</w:t>
      </w:r>
    </w:p>
    <w:p>
      <w:r>
        <w:t xml:space="preserve">Правильный ответ: </w:t>
      </w:r>
      <w:r>
        <w:rPr>
          <w:b/>
        </w:rPr>
        <w:t>часто развивается при муковисцидозе</w:t>
      </w:r>
    </w:p>
    <w:p>
      <w:pPr>
        <w:pStyle w:val="Heading2"/>
      </w:pPr>
      <w:r>
        <w:t>В КОМПЛЕКС МЕР ПЕРВИЧНОЙ ПРОФИЛАКТИКИ ЗАБОЛЕВАНИЙ ВХОДИТ</w:t>
      </w:r>
    </w:p>
    <w:p>
      <w:r>
        <w:rPr>
          <w:b/>
        </w:rPr>
        <w:t xml:space="preserve">1: </w:t>
      </w:r>
      <w:r>
        <w:t>организация школ здоровья для больных, страдающих хроническими заболеваниями</w:t>
      </w:r>
    </w:p>
    <w:p>
      <w:r>
        <w:rPr>
          <w:b/>
        </w:rPr>
        <w:t xml:space="preserve">2: </w:t>
      </w:r>
      <w:r>
        <w:t>проведение медицинских осмотров с целью выявления заболеваний на ранних стадиях развития</w:t>
      </w:r>
    </w:p>
    <w:p>
      <w:r>
        <w:rPr>
          <w:b/>
        </w:rPr>
        <w:t xml:space="preserve">3: </w:t>
      </w:r>
      <w:r>
        <w:t>проведение курсов профилактического (противорецидивного) лечения</w:t>
      </w:r>
    </w:p>
    <w:p>
      <w:r>
        <w:rPr>
          <w:b/>
        </w:rPr>
        <w:t xml:space="preserve">4: </w:t>
      </w:r>
      <w:r>
        <w:t>предупреждение профессионально обусловленных заболеваний и травм, несчастных случаев</w:t>
      </w:r>
    </w:p>
    <w:p>
      <w:r>
        <w:t xml:space="preserve">Правильный ответ: </w:t>
      </w:r>
      <w:r>
        <w:rPr>
          <w:b/>
        </w:rPr>
        <w:t>предупреждение профессионально обусловленных заболеваний и травм, несчастных случаев</w:t>
      </w:r>
    </w:p>
    <w:p>
      <w:pPr>
        <w:pStyle w:val="Heading2"/>
      </w:pPr>
      <w:r>
        <w:t>ПРОДЛЕНИЕ ЛИСТКА НЕТРУДОСПОСОБНОСТИ НА СРОК БОЛЕЕ 15 ДНЕЙ ОСУЩЕСТВЛЯЕТ</w:t>
      </w:r>
    </w:p>
    <w:p>
      <w:r>
        <w:rPr>
          <w:b/>
        </w:rPr>
        <w:t xml:space="preserve">1: </w:t>
      </w:r>
      <w:r>
        <w:t>врачебная комиссия</w:t>
      </w:r>
    </w:p>
    <w:p>
      <w:r>
        <w:rPr>
          <w:b/>
        </w:rPr>
        <w:t xml:space="preserve">2: </w:t>
      </w:r>
      <w:r>
        <w:t>комиссия по трудовым спорам</w:t>
      </w:r>
    </w:p>
    <w:p>
      <w:r>
        <w:rPr>
          <w:b/>
        </w:rPr>
        <w:t xml:space="preserve">3: </w:t>
      </w:r>
      <w:r>
        <w:t>заведующий отделением</w:t>
      </w:r>
    </w:p>
    <w:p>
      <w:r>
        <w:rPr>
          <w:b/>
        </w:rPr>
        <w:t xml:space="preserve">4: </w:t>
      </w:r>
      <w:r>
        <w:t>главный врач</w:t>
      </w:r>
    </w:p>
    <w:p>
      <w:r>
        <w:t xml:space="preserve">Правильный ответ: </w:t>
      </w:r>
      <w:r>
        <w:rPr>
          <w:b/>
        </w:rPr>
        <w:t>врачебная комиссия</w:t>
      </w:r>
    </w:p>
    <w:p>
      <w:pPr>
        <w:pStyle w:val="Heading2"/>
      </w:pPr>
      <w:r>
        <w:t>ДЛЯ ЖЕЛЕЗОДЕФИЦИТНОЙ АНЕМИИ ХАРАКТЕРНО</w:t>
      </w:r>
    </w:p>
    <w:p>
      <w:r>
        <w:rPr>
          <w:b/>
        </w:rPr>
        <w:t xml:space="preserve">1: </w:t>
      </w:r>
      <w:r>
        <w:t>кризовое течение</w:t>
      </w:r>
    </w:p>
    <w:p>
      <w:r>
        <w:rPr>
          <w:b/>
        </w:rPr>
        <w:t xml:space="preserve">2: </w:t>
      </w:r>
      <w:r>
        <w:t>выявление наследственности</w:t>
      </w:r>
    </w:p>
    <w:p>
      <w:r>
        <w:rPr>
          <w:b/>
        </w:rPr>
        <w:t xml:space="preserve">3: </w:t>
      </w:r>
      <w:r>
        <w:t>постепенное развитие</w:t>
      </w:r>
    </w:p>
    <w:p>
      <w:r>
        <w:rPr>
          <w:b/>
        </w:rPr>
        <w:t xml:space="preserve">4: </w:t>
      </w:r>
      <w:r>
        <w:t>острое начало</w:t>
      </w:r>
    </w:p>
    <w:p>
      <w:r>
        <w:t xml:space="preserve">Правильный ответ: </w:t>
      </w:r>
      <w:r>
        <w:rPr>
          <w:b/>
        </w:rPr>
        <w:t>постепенное развитие</w:t>
      </w:r>
    </w:p>
    <w:p>
      <w:pPr>
        <w:pStyle w:val="Heading2"/>
      </w:pPr>
      <w:r>
        <w:t>НАИБОЛЬШЕЙ ГЕПАТОТОКСИЧНОСТЬЮ ХАРАКТЕРИЗУЕТСЯ</w:t>
      </w:r>
    </w:p>
    <w:p>
      <w:r>
        <w:rPr>
          <w:b/>
        </w:rPr>
        <w:t xml:space="preserve">1: </w:t>
      </w:r>
      <w:r>
        <w:t>Парацетамол</w:t>
      </w:r>
    </w:p>
    <w:p>
      <w:r>
        <w:rPr>
          <w:b/>
        </w:rPr>
        <w:t xml:space="preserve">2: </w:t>
      </w:r>
      <w:r>
        <w:t>Ацетилсалициловая кислота</w:t>
      </w:r>
    </w:p>
    <w:p>
      <w:r>
        <w:rPr>
          <w:b/>
        </w:rPr>
        <w:t xml:space="preserve">3: </w:t>
      </w:r>
      <w:r>
        <w:t>Ибупрофен</w:t>
      </w:r>
    </w:p>
    <w:p>
      <w:r>
        <w:rPr>
          <w:b/>
        </w:rPr>
        <w:t xml:space="preserve">4: </w:t>
      </w:r>
      <w:r>
        <w:t>Кеторолак</w:t>
      </w:r>
    </w:p>
    <w:p>
      <w:r>
        <w:t xml:space="preserve">Правильный ответ: </w:t>
      </w:r>
      <w:r>
        <w:rPr>
          <w:b/>
        </w:rPr>
        <w:t>Парацетамол</w:t>
      </w:r>
    </w:p>
    <w:p>
      <w:pPr>
        <w:pStyle w:val="Heading2"/>
      </w:pPr>
      <w:r>
        <w:t>ВЫСОКИЙ РИСК ГЕНЕРАЛИЗОВАННЫХ СУДОРОГ СУЩЕСТВУЕТ ПРИ ВЗАИМОДЕЙСТВИИ ГАНЦИКЛОВИРА С</w:t>
      </w:r>
    </w:p>
    <w:p>
      <w:r>
        <w:rPr>
          <w:b/>
        </w:rPr>
        <w:t xml:space="preserve">1: </w:t>
      </w:r>
      <w:r>
        <w:t>карбамазепином</w:t>
      </w:r>
    </w:p>
    <w:p>
      <w:r>
        <w:rPr>
          <w:b/>
        </w:rPr>
        <w:t xml:space="preserve">2: </w:t>
      </w:r>
      <w:r>
        <w:t>имипенемом</w:t>
      </w:r>
    </w:p>
    <w:p>
      <w:r>
        <w:rPr>
          <w:b/>
        </w:rPr>
        <w:t xml:space="preserve">3: </w:t>
      </w:r>
      <w:r>
        <w:t>этамбутолом</w:t>
      </w:r>
    </w:p>
    <w:p>
      <w:r>
        <w:rPr>
          <w:b/>
        </w:rPr>
        <w:t xml:space="preserve">4: </w:t>
      </w:r>
      <w:r>
        <w:t>цефтриаксоном</w:t>
      </w:r>
    </w:p>
    <w:p>
      <w:r>
        <w:t xml:space="preserve">Правильный ответ: </w:t>
      </w:r>
      <w:r>
        <w:rPr>
          <w:b/>
        </w:rPr>
        <w:t>имипенемом</w:t>
      </w:r>
    </w:p>
    <w:p>
      <w:pPr>
        <w:pStyle w:val="Heading2"/>
      </w:pPr>
      <w:r>
        <w:t>ПРИЗНАКОМ АВ-БЛОКАДЫ I СТЕПЕНИ ЯВЛЯЕТСЯ</w:t>
      </w:r>
    </w:p>
    <w:p>
      <w:r>
        <w:rPr>
          <w:b/>
        </w:rPr>
        <w:t xml:space="preserve">1: </w:t>
      </w:r>
      <w:r>
        <w:t>независимые сокращение предсердий и желудочков</w:t>
      </w:r>
    </w:p>
    <w:p>
      <w:r>
        <w:rPr>
          <w:b/>
        </w:rPr>
        <w:t xml:space="preserve">2: </w:t>
      </w:r>
      <w:r>
        <w:t>увеличение PQ более 200 мс</w:t>
      </w:r>
    </w:p>
    <w:p>
      <w:r>
        <w:rPr>
          <w:b/>
        </w:rPr>
        <w:t xml:space="preserve">3: </w:t>
      </w:r>
      <w:r>
        <w:t>постепенное удлинение PQ с последующим выпадением QRS</w:t>
      </w:r>
    </w:p>
    <w:p>
      <w:r>
        <w:rPr>
          <w:b/>
        </w:rPr>
        <w:t xml:space="preserve">4: </w:t>
      </w:r>
      <w:r>
        <w:t>выпадение QRS без постепенного удлинения PQ</w:t>
      </w:r>
    </w:p>
    <w:p>
      <w:r>
        <w:t xml:space="preserve">Правильный ответ: </w:t>
      </w:r>
      <w:r>
        <w:rPr>
          <w:b/>
        </w:rPr>
        <w:t>увеличение PQ более 200 мс</w:t>
      </w:r>
    </w:p>
    <w:p>
      <w:pPr>
        <w:pStyle w:val="Heading2"/>
      </w:pPr>
      <w:r>
        <w:t>ПРИ ПОДОЗРЕНИИ НА ЗАБОЛЕВАНИЯ, ОТНОСЯЩИЕСЯ К ГРУППЕ СЕРОНЕГАТИВНЫХ СПОНДИЛОАРТРИТОВ, ВРАЧУ АМБУЛАТОРНОГО ЗВЕНА СЛЕДУЕТ ПРОВЕСТИ ТИПИРОВАНИЕ НА АНТИГЕН</w:t>
      </w:r>
    </w:p>
    <w:p>
      <w:r>
        <w:rPr>
          <w:b/>
        </w:rPr>
        <w:t xml:space="preserve">1: </w:t>
      </w:r>
      <w:r>
        <w:t>HLA B7</w:t>
      </w:r>
    </w:p>
    <w:p>
      <w:r>
        <w:rPr>
          <w:b/>
        </w:rPr>
        <w:t xml:space="preserve">2: </w:t>
      </w:r>
      <w:r>
        <w:t>HLA B27</w:t>
      </w:r>
    </w:p>
    <w:p>
      <w:r>
        <w:rPr>
          <w:b/>
        </w:rPr>
        <w:t xml:space="preserve">3: </w:t>
      </w:r>
      <w:r>
        <w:t>HLA DR4</w:t>
      </w:r>
    </w:p>
    <w:p>
      <w:r>
        <w:rPr>
          <w:b/>
        </w:rPr>
        <w:t xml:space="preserve">4: </w:t>
      </w:r>
      <w:r>
        <w:t>HLA B5</w:t>
      </w:r>
    </w:p>
    <w:p>
      <w:r>
        <w:t xml:space="preserve">Правильный ответ: </w:t>
      </w:r>
      <w:r>
        <w:rPr>
          <w:b/>
        </w:rPr>
        <w:t>HLA B27</w:t>
      </w:r>
    </w:p>
    <w:p>
      <w:pPr>
        <w:pStyle w:val="Heading2"/>
      </w:pPr>
      <w:r>
        <w:t>ПРЕДПОЧТИТЕЛЬНОЙ СХЕМОЙ ЛЕЧЕНИЯ ЯЗВЕННОЙ БОЛЕЗНИ, АССОЦИИРОВАННОЙ С ХЕЛИКОБАКТЕРОМ ПИЛОРИ, ЯВЛЯЕТСЯ</w:t>
      </w:r>
    </w:p>
    <w:p>
      <w:r>
        <w:rPr>
          <w:b/>
        </w:rPr>
        <w:t xml:space="preserve">1: </w:t>
      </w:r>
      <w:r>
        <w:t>ингибитор протонной помпы + амоксициллин 1000 мг×2 раза в сутки + кларитромицин 500 мг × 2 раза в сутки</w:t>
      </w:r>
    </w:p>
    <w:p>
      <w:r>
        <w:rPr>
          <w:b/>
        </w:rPr>
        <w:t xml:space="preserve">2: </w:t>
      </w:r>
      <w:r>
        <w:t>ингибитор протонной помпы + амоксициллин 500 мг×2 раза в сутки + кларитромицин 500 мг × 2 раза в сутки</w:t>
      </w:r>
    </w:p>
    <w:p>
      <w:r>
        <w:rPr>
          <w:b/>
        </w:rPr>
        <w:t xml:space="preserve">3: </w:t>
      </w:r>
      <w:r>
        <w:t>блокатор Н2-гистаминовых рецепторов + амоксициллин 1000 мг × 2 раза в сутки + кларитромицин 500 мг × 2 раза в сутки</w:t>
      </w:r>
    </w:p>
    <w:p>
      <w:r>
        <w:rPr>
          <w:b/>
        </w:rPr>
        <w:t xml:space="preserve">4: </w:t>
      </w:r>
      <w:r>
        <w:t>блокатор Н2-гистаминовых рецепторов + амоксициллин 1000 мг × 2 раза в сутки + кларитромицин 500 мг × 1 раз в сутки</w:t>
      </w:r>
    </w:p>
    <w:p>
      <w:r>
        <w:t xml:space="preserve">Правильный ответ: </w:t>
      </w:r>
      <w:r>
        <w:rPr>
          <w:b/>
        </w:rPr>
        <w:t>ингибитор протонной помпы + амоксициллин 1000 мг×2 раза в сутки + кларитромицин 500 мг × 2 раза в сутки</w:t>
      </w:r>
    </w:p>
    <w:p>
      <w:pPr>
        <w:pStyle w:val="Heading2"/>
      </w:pPr>
      <w:r>
        <w:t>ЭРИТРОПОЭТИН ИСПОЛЬЗУЕТСЯ ДЛЯ ЛЕЧЕНИЯ ____ ПРИ</w:t>
      </w:r>
    </w:p>
    <w:p>
      <w:r>
        <w:rPr>
          <w:b/>
        </w:rPr>
        <w:t xml:space="preserve">1: </w:t>
      </w:r>
      <w:r>
        <w:t>анемии; аутоиммуном гемолизе</w:t>
      </w:r>
    </w:p>
    <w:p>
      <w:r>
        <w:rPr>
          <w:b/>
        </w:rPr>
        <w:t xml:space="preserve">2: </w:t>
      </w:r>
      <w:r>
        <w:t>анемии; хронической болезни почек</w:t>
      </w:r>
    </w:p>
    <w:p>
      <w:r>
        <w:rPr>
          <w:b/>
        </w:rPr>
        <w:t xml:space="preserve">3: </w:t>
      </w:r>
      <w:r>
        <w:t>анемии; острой почечной недостаточности</w:t>
      </w:r>
    </w:p>
    <w:p>
      <w:r>
        <w:rPr>
          <w:b/>
        </w:rPr>
        <w:t xml:space="preserve">4: </w:t>
      </w:r>
      <w:r>
        <w:t>лейкопении; воздействии цитостатиков</w:t>
      </w:r>
    </w:p>
    <w:p>
      <w:r>
        <w:t xml:space="preserve">Правильный ответ: </w:t>
      </w:r>
      <w:r>
        <w:rPr>
          <w:b/>
        </w:rPr>
        <w:t>анемии; хронической болезни почек</w:t>
      </w:r>
    </w:p>
    <w:p>
      <w:pPr>
        <w:pStyle w:val="Heading2"/>
      </w:pPr>
      <w:r>
        <w:t>ОСНОВНЫМ КРИТЕРИЕМ ВЫБОРА ИНДИВИДУАЛЬНОГО ЦЕЛЕВОГО УРОВНЯ ГЛИКОЗИЛИРОВАННОГО ГЕМОГЛОБИНА У ПАЦИЕНТА С САХАРНЫМ ДИАБЕТОМ ЯВЛЯЕТСЯ</w:t>
      </w:r>
    </w:p>
    <w:p>
      <w:r>
        <w:rPr>
          <w:b/>
        </w:rPr>
        <w:t xml:space="preserve">1: </w:t>
      </w:r>
      <w:r>
        <w:t>постпрандиальная гликемия</w:t>
      </w:r>
    </w:p>
    <w:p>
      <w:r>
        <w:rPr>
          <w:b/>
        </w:rPr>
        <w:t xml:space="preserve">2: </w:t>
      </w:r>
      <w:r>
        <w:t>возраст и наличие макрососудистых осложнений сахарного диабета</w:t>
      </w:r>
    </w:p>
    <w:p>
      <w:r>
        <w:rPr>
          <w:b/>
        </w:rPr>
        <w:t xml:space="preserve">3: </w:t>
      </w:r>
      <w:r>
        <w:t>гликемия натощак</w:t>
      </w:r>
    </w:p>
    <w:p>
      <w:r>
        <w:rPr>
          <w:b/>
        </w:rPr>
        <w:t xml:space="preserve">4: </w:t>
      </w:r>
      <w:r>
        <w:t>масса тела пациента</w:t>
      </w:r>
    </w:p>
    <w:p>
      <w:r>
        <w:t xml:space="preserve">Правильный ответ: </w:t>
      </w:r>
      <w:r>
        <w:rPr>
          <w:b/>
        </w:rPr>
        <w:t>возраст и наличие макрососудистых осложнений сахарного диабета</w:t>
      </w:r>
    </w:p>
    <w:p>
      <w:pPr>
        <w:pStyle w:val="Heading2"/>
      </w:pPr>
      <w:r>
        <w:t>УВЕЛИЧЕНИЕ ВЫСОТЫ И ШИРИНЫ ЗУБЦА R В ОТВЕДЕНИЯХ V1-V2 В СОЧЕТАНИИ С ДЕПРЕССИЕЙ СЕГМЕНТА ST И ПОЛОЖИТЕЛЬНЫМ ЗУБЦОМ Т ЯВЛЯЕТСЯ ПРИЗНАКОМ</w:t>
      </w:r>
    </w:p>
    <w:p>
      <w:r>
        <w:rPr>
          <w:b/>
        </w:rPr>
        <w:t xml:space="preserve">1: </w:t>
      </w:r>
      <w:r>
        <w:t>инфаркта миокарда правого желудочка</w:t>
      </w:r>
    </w:p>
    <w:p>
      <w:r>
        <w:rPr>
          <w:b/>
        </w:rPr>
        <w:t xml:space="preserve">2: </w:t>
      </w:r>
      <w:r>
        <w:t>передне-перегородочного инфаркта миокарда</w:t>
      </w:r>
    </w:p>
    <w:p>
      <w:r>
        <w:rPr>
          <w:b/>
        </w:rPr>
        <w:t xml:space="preserve">3: </w:t>
      </w:r>
      <w:r>
        <w:t>мелкоочагового инфаркта миокарда</w:t>
      </w:r>
    </w:p>
    <w:p>
      <w:r>
        <w:rPr>
          <w:b/>
        </w:rPr>
        <w:t xml:space="preserve">4: </w:t>
      </w:r>
      <w:r>
        <w:t>заднего инфаркта миокарда (задне-базального)</w:t>
      </w:r>
    </w:p>
    <w:p>
      <w:r>
        <w:t xml:space="preserve">Правильный ответ: </w:t>
      </w:r>
      <w:r>
        <w:rPr>
          <w:b/>
        </w:rPr>
        <w:t>заднего инфаркта миокарда (задне-базального)</w:t>
      </w:r>
    </w:p>
    <w:p>
      <w:pPr>
        <w:pStyle w:val="Heading2"/>
      </w:pPr>
      <w:r>
        <w:t>КОЛЬЦЕВИДНАЯ ТЕНЬ В ЛЕГКИХ С ДОРОЖКОЙ К КОРНЮ И ПОЛИМОРФНЫМИ ОЧАГАМИ ВОКРУГ ХАРАКТЕРНА ДЛЯ</w:t>
      </w:r>
    </w:p>
    <w:p>
      <w:r>
        <w:rPr>
          <w:b/>
        </w:rPr>
        <w:t xml:space="preserve">1: </w:t>
      </w:r>
      <w:r>
        <w:t>туберкулёзной каверны</w:t>
      </w:r>
    </w:p>
    <w:p>
      <w:r>
        <w:rPr>
          <w:b/>
        </w:rPr>
        <w:t xml:space="preserve">2: </w:t>
      </w:r>
      <w:r>
        <w:t>опухоли с распадом</w:t>
      </w:r>
    </w:p>
    <w:p>
      <w:r>
        <w:rPr>
          <w:b/>
        </w:rPr>
        <w:t xml:space="preserve">3: </w:t>
      </w:r>
      <w:r>
        <w:t>абсцесса</w:t>
      </w:r>
    </w:p>
    <w:p>
      <w:r>
        <w:rPr>
          <w:b/>
        </w:rPr>
        <w:t xml:space="preserve">4: </w:t>
      </w:r>
      <w:r>
        <w:t>кисты легкого</w:t>
      </w:r>
    </w:p>
    <w:p>
      <w:r>
        <w:t xml:space="preserve">Правильный ответ: </w:t>
      </w:r>
      <w:r>
        <w:rPr>
          <w:b/>
        </w:rPr>
        <w:t>туберкулёзной каверны</w:t>
      </w:r>
    </w:p>
    <w:p>
      <w:pPr>
        <w:pStyle w:val="Heading2"/>
      </w:pPr>
      <w:r>
        <w:t>ПРОТЕИНУРИЯ ПЕРЕПОЛНЕНИЯ ВСТРЕЧАЕТСЯ ПРИ</w:t>
      </w:r>
    </w:p>
    <w:p>
      <w:r>
        <w:rPr>
          <w:b/>
        </w:rPr>
        <w:t xml:space="preserve">1: </w:t>
      </w:r>
      <w:r>
        <w:t>амилоидозе с поражением почек</w:t>
      </w:r>
    </w:p>
    <w:p>
      <w:r>
        <w:rPr>
          <w:b/>
        </w:rPr>
        <w:t xml:space="preserve">2: </w:t>
      </w:r>
      <w:r>
        <w:t>миеломной болезни</w:t>
      </w:r>
    </w:p>
    <w:p>
      <w:r>
        <w:rPr>
          <w:b/>
        </w:rPr>
        <w:t xml:space="preserve">3: </w:t>
      </w:r>
      <w:r>
        <w:t>поликистозе почек</w:t>
      </w:r>
    </w:p>
    <w:p>
      <w:r>
        <w:rPr>
          <w:b/>
        </w:rPr>
        <w:t xml:space="preserve">4: </w:t>
      </w:r>
      <w:r>
        <w:t>мочекаменной болезни</w:t>
      </w:r>
    </w:p>
    <w:p>
      <w:r>
        <w:t xml:space="preserve">Правильный ответ: </w:t>
      </w:r>
      <w:r>
        <w:rPr>
          <w:b/>
        </w:rPr>
        <w:t>миеломной болезни</w:t>
      </w:r>
    </w:p>
    <w:p>
      <w:pPr>
        <w:pStyle w:val="Heading2"/>
      </w:pPr>
      <w:r>
        <w:t>ОПТИМАЛЬНЫМ МЕТОДОМ ЛЕЧЕНИЯ ВЗРОСЛЫХ ПАЦИЕНТОВ С КАЛЬЦИНИРОВАННЫМ ОТКРЫТЫМ АРТЕРИАЛЬНЫМ ПРОТОКОМ ЯВЛЯЕТСЯ</w:t>
      </w:r>
    </w:p>
    <w:p>
      <w:r>
        <w:rPr>
          <w:b/>
        </w:rPr>
        <w:t xml:space="preserve">1: </w:t>
      </w:r>
      <w:r>
        <w:t>левосторонняя торакотомия и хирургическое закрытие дефекта</w:t>
      </w:r>
    </w:p>
    <w:p>
      <w:r>
        <w:rPr>
          <w:b/>
        </w:rPr>
        <w:t xml:space="preserve">2: </w:t>
      </w:r>
      <w:r>
        <w:t>закрытие дефекта методом с использованием катетеризации</w:t>
      </w:r>
    </w:p>
    <w:p>
      <w:r>
        <w:rPr>
          <w:b/>
        </w:rPr>
        <w:t xml:space="preserve">3: </w:t>
      </w:r>
      <w:r>
        <w:t>медикаментозной ведение</w:t>
      </w:r>
    </w:p>
    <w:p>
      <w:r>
        <w:rPr>
          <w:b/>
        </w:rPr>
        <w:t xml:space="preserve">4: </w:t>
      </w:r>
      <w:r>
        <w:t>хирургическое закрытие дефекта, используя кардиопульмональный шунт</w:t>
      </w:r>
    </w:p>
    <w:p>
      <w:r>
        <w:t xml:space="preserve">Правильный ответ: </w:t>
      </w:r>
      <w:r>
        <w:rPr>
          <w:b/>
        </w:rPr>
        <w:t>закрытие дефекта методом с использованием катетеризации</w:t>
      </w:r>
    </w:p>
    <w:p>
      <w:pPr>
        <w:pStyle w:val="Heading2"/>
      </w:pPr>
      <w:r>
        <w:t>ПРЕПАРАТАМИ ВЫБОРА ПРИ ЛЕЧЕНИИ ГИПЕРТОНИЧЕСКОЙ БОЛЕЗНИ У БОЛЬНЫХ, ПЕРЕНЕСШИХ ИНФАРКТ МИОКАРДА, СЧИТАЮТСЯ</w:t>
      </w:r>
    </w:p>
    <w:p>
      <w:r>
        <w:rPr>
          <w:b/>
        </w:rPr>
        <w:t xml:space="preserve">1: </w:t>
      </w:r>
      <w:r>
        <w:t>дигидропиридиновые блокаторы медленных кальциевых каналов</w:t>
      </w:r>
    </w:p>
    <w:p>
      <w:r>
        <w:rPr>
          <w:b/>
        </w:rPr>
        <w:t xml:space="preserve">2: </w:t>
      </w:r>
      <w:r>
        <w:t>недигидропиридиновые блокаторы медленных кальциевых каналов</w:t>
      </w:r>
    </w:p>
    <w:p>
      <w:r>
        <w:rPr>
          <w:b/>
        </w:rPr>
        <w:t xml:space="preserve">3: </w:t>
      </w:r>
      <w:r>
        <w:t>бета-адреноблокаторы</w:t>
      </w:r>
    </w:p>
    <w:p>
      <w:r>
        <w:rPr>
          <w:b/>
        </w:rPr>
        <w:t xml:space="preserve">4: </w:t>
      </w:r>
      <w:r>
        <w:t>тиазидные диуретики</w:t>
      </w:r>
    </w:p>
    <w:p>
      <w:r>
        <w:t xml:space="preserve">Правильный ответ: </w:t>
      </w:r>
      <w:r>
        <w:rPr>
          <w:b/>
        </w:rPr>
        <w:t>бета-адреноблокаторы</w:t>
      </w:r>
    </w:p>
    <w:p>
      <w:pPr>
        <w:pStyle w:val="Heading2"/>
      </w:pPr>
      <w:r>
        <w:t>УВЕЛИЧЕНИЕ СОДЕРЖАНИЯ В СЫВОРОТКЕ КРОВИ ХОЛЕСТЕРИНА МОЖЕТ БЫТЬ ОБУСЛОВЛЕНО ПРИМЕНЕНИЕМ</w:t>
      </w:r>
    </w:p>
    <w:p>
      <w:r>
        <w:rPr>
          <w:b/>
        </w:rPr>
        <w:t xml:space="preserve">1: </w:t>
      </w:r>
      <w:r>
        <w:t>тиазидных диуретиков</w:t>
      </w:r>
    </w:p>
    <w:p>
      <w:r>
        <w:rPr>
          <w:b/>
        </w:rPr>
        <w:t xml:space="preserve">2: </w:t>
      </w:r>
      <w:r>
        <w:t>антагонистов кальция</w:t>
      </w:r>
    </w:p>
    <w:p>
      <w:r>
        <w:rPr>
          <w:b/>
        </w:rPr>
        <w:t xml:space="preserve">3: </w:t>
      </w:r>
      <w:r>
        <w:t>клофелина</w:t>
      </w:r>
    </w:p>
    <w:p>
      <w:r>
        <w:rPr>
          <w:b/>
        </w:rPr>
        <w:t xml:space="preserve">4: </w:t>
      </w:r>
      <w:r>
        <w:t>ингибиторов ангиотензин-превращающего фермента</w:t>
      </w:r>
    </w:p>
    <w:p>
      <w:r>
        <w:t xml:space="preserve">Правильный ответ: </w:t>
      </w:r>
      <w:r>
        <w:rPr>
          <w:b/>
        </w:rPr>
        <w:t>тиазидных диуретиков</w:t>
      </w:r>
    </w:p>
    <w:p>
      <w:pPr>
        <w:pStyle w:val="Heading2"/>
      </w:pPr>
      <w:r>
        <w:t>ОСНОВНЫМ МЕХАНИЗМОМ САХАРОСНИЖАЮЩЕГО ДЕЙСТВИЯ ПРЕПАРАТОВ СУЛЬФОНИЛМОЧЕВИНЫ ЯВЛЯЕТСЯ</w:t>
      </w:r>
    </w:p>
    <w:p>
      <w:r>
        <w:rPr>
          <w:b/>
        </w:rPr>
        <w:t xml:space="preserve">1: </w:t>
      </w:r>
      <w:r>
        <w:t>снижение инсулинорезистентности</w:t>
      </w:r>
    </w:p>
    <w:p>
      <w:r>
        <w:rPr>
          <w:b/>
        </w:rPr>
        <w:t xml:space="preserve">2: </w:t>
      </w:r>
      <w:r>
        <w:t>торможение всасывания глюкозы в кишечнике</w:t>
      </w:r>
    </w:p>
    <w:p>
      <w:r>
        <w:rPr>
          <w:b/>
        </w:rPr>
        <w:t xml:space="preserve">3: </w:t>
      </w:r>
      <w:r>
        <w:t>стимуляция секреции инсулина</w:t>
      </w:r>
    </w:p>
    <w:p>
      <w:r>
        <w:rPr>
          <w:b/>
        </w:rPr>
        <w:t xml:space="preserve">4: </w:t>
      </w:r>
      <w:r>
        <w:t>подавление продукции глюкозы печенью</w:t>
      </w:r>
    </w:p>
    <w:p>
      <w:r>
        <w:t xml:space="preserve">Правильный ответ: </w:t>
      </w:r>
      <w:r>
        <w:rPr>
          <w:b/>
        </w:rPr>
        <w:t>стимуляция секреции инсулина</w:t>
      </w:r>
    </w:p>
    <w:p>
      <w:pPr>
        <w:pStyle w:val="Heading2"/>
      </w:pPr>
      <w:r>
        <w:t>БОЛЬНЫМ ОЖИРЕНИЕМ РЕКОМЕНДОВАНО ПРИНИМАТЬ ПИЩУ______ РАЗА/РАЗ В СУТКИ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1-2</w:t>
      </w:r>
    </w:p>
    <w:p>
      <w:r>
        <w:rPr>
          <w:b/>
        </w:rPr>
        <w:t xml:space="preserve">3: </w:t>
      </w:r>
      <w:r>
        <w:t>4</w:t>
      </w:r>
    </w:p>
    <w:p>
      <w:r>
        <w:rPr>
          <w:b/>
        </w:rPr>
        <w:t xml:space="preserve">4: </w:t>
      </w:r>
      <w:r>
        <w:t>5-6</w:t>
      </w:r>
    </w:p>
    <w:p>
      <w:r>
        <w:t xml:space="preserve">Правильный ответ: </w:t>
      </w:r>
      <w:r>
        <w:rPr>
          <w:b/>
        </w:rPr>
        <w:t>5-6</w:t>
      </w:r>
    </w:p>
    <w:p>
      <w:pPr>
        <w:pStyle w:val="Heading2"/>
      </w:pPr>
      <w:r>
        <w:t>ПРИ АТРИОВЕНТРИКУЛЯРНОЙ БЛОКАДЕ I СТЕПЕНИ</w:t>
      </w:r>
    </w:p>
    <w:p>
      <w:r>
        <w:rPr>
          <w:b/>
        </w:rPr>
        <w:t xml:space="preserve">1: </w:t>
      </w:r>
      <w:r>
        <w:t>наблюдается постепенное, от одного комплекса к другому, замедление проводимости по АВ-узлу вплоть до полной задержки одного электрического импульса</w:t>
      </w:r>
    </w:p>
    <w:p>
      <w:r>
        <w:rPr>
          <w:b/>
        </w:rPr>
        <w:t xml:space="preserve">2: </w:t>
      </w:r>
      <w:r>
        <w:t>выпадение отдельных желудочковых сокращений не сопровождается постепенным удлинением интервала P—Q(R)</w:t>
      </w:r>
    </w:p>
    <w:p>
      <w:r>
        <w:rPr>
          <w:b/>
        </w:rPr>
        <w:t xml:space="preserve">3: </w:t>
      </w:r>
      <w:r>
        <w:t>наблюдаются периоды Самойлова — Венкебаха.</w:t>
      </w:r>
    </w:p>
    <w:p>
      <w:r>
        <w:rPr>
          <w:b/>
        </w:rPr>
        <w:t xml:space="preserve">4: </w:t>
      </w:r>
      <w:r>
        <w:t>регистрируется замедление предсердно-желудочковой проводимости, что на ЭКГ проявляется постоянным удлинением интервала P—Q(R))</w:t>
      </w:r>
    </w:p>
    <w:p>
      <w:r>
        <w:t xml:space="preserve">Правильный ответ: </w:t>
      </w:r>
      <w:r>
        <w:rPr>
          <w:b/>
        </w:rPr>
        <w:t>регистрируется замедление предсердно-желудочковой проводимости, что на ЭКГ проявляется постоянным удлинением интервала P—Q(R))</w:t>
      </w:r>
    </w:p>
    <w:p>
      <w:pPr>
        <w:pStyle w:val="Heading2"/>
      </w:pPr>
      <w:r>
        <w:t>ОСНОВНЫМ СИМПТОМОМ ХРОНИЧЕСКОГО БРОНХИТА, ПРОТЕКАЮЩЕГО С ПРЕИМУЩЕСТВЕННЫМ ПОРАЖЕНИЕМ МЕЛКИХ БРОНХОВ, ЯВЛЯЕТСЯ</w:t>
      </w:r>
    </w:p>
    <w:p>
      <w:r>
        <w:rPr>
          <w:b/>
        </w:rPr>
        <w:t xml:space="preserve">1: </w:t>
      </w:r>
      <w:r>
        <w:t>одышка</w:t>
      </w:r>
    </w:p>
    <w:p>
      <w:r>
        <w:rPr>
          <w:b/>
        </w:rPr>
        <w:t xml:space="preserve">2: </w:t>
      </w:r>
      <w:r>
        <w:t>повышение температуры тела</w:t>
      </w:r>
    </w:p>
    <w:p>
      <w:r>
        <w:rPr>
          <w:b/>
        </w:rPr>
        <w:t xml:space="preserve">3: </w:t>
      </w:r>
      <w:r>
        <w:t>кашель с мокротой</w:t>
      </w:r>
    </w:p>
    <w:p>
      <w:r>
        <w:rPr>
          <w:b/>
        </w:rPr>
        <w:t xml:space="preserve">4: </w:t>
      </w:r>
      <w:r>
        <w:t>кашель без выделения мокроты</w:t>
      </w:r>
    </w:p>
    <w:p>
      <w:r>
        <w:t xml:space="preserve">Правильный ответ: </w:t>
      </w:r>
      <w:r>
        <w:rPr>
          <w:b/>
        </w:rPr>
        <w:t>одышка</w:t>
      </w:r>
    </w:p>
    <w:p>
      <w:pPr>
        <w:pStyle w:val="Heading2"/>
      </w:pPr>
      <w:r>
        <w:t>ПРИ ГНОЙНОМ ГАЙМОРИТЕ, ВЫЗВАННОМ STAPHYLOCOCCUS AUREUS И BACTEROIDES FRAGILIS, ПОКАЗАН</w:t>
      </w:r>
    </w:p>
    <w:p>
      <w:r>
        <w:rPr>
          <w:b/>
        </w:rPr>
        <w:t xml:space="preserve">1: </w:t>
      </w:r>
      <w:r>
        <w:t>Ко-тримаксозол</w:t>
      </w:r>
    </w:p>
    <w:p>
      <w:r>
        <w:rPr>
          <w:b/>
        </w:rPr>
        <w:t xml:space="preserve">2: </w:t>
      </w:r>
      <w:r>
        <w:t>Оксациллин</w:t>
      </w:r>
    </w:p>
    <w:p>
      <w:r>
        <w:rPr>
          <w:b/>
        </w:rPr>
        <w:t xml:space="preserve">3: </w:t>
      </w:r>
      <w:r>
        <w:t>Моксифлоксацин</w:t>
      </w:r>
    </w:p>
    <w:p>
      <w:r>
        <w:rPr>
          <w:b/>
        </w:rPr>
        <w:t xml:space="preserve">4: </w:t>
      </w:r>
      <w:r>
        <w:t>Цефазолин</w:t>
      </w:r>
    </w:p>
    <w:p>
      <w:r>
        <w:t xml:space="preserve">Правильный ответ: </w:t>
      </w:r>
      <w:r>
        <w:rPr>
          <w:b/>
        </w:rPr>
        <w:t>Моксифлоксацин</w:t>
      </w:r>
    </w:p>
    <w:p>
      <w:pPr>
        <w:pStyle w:val="Heading2"/>
      </w:pPr>
      <w:r>
        <w:t>ПРИ ОБРАЩЕНИИ К ВРАЧУ-ТЕРАПЕВТУ УЧАСТКОВОМУ В ПУНКТЕ 19 УЧЕТНОЙ ФОРМЫ N 025-1/У «ТАЛОН ПАЦИЕНТА, ПОЛУЧАЮЩЕГО МЕДИЦИНСКУЮ ПОМОЩЬ В АМБУЛАТОРНЫХ УСЛОВИЯХ» НЕОБХОДИМО ВЫБРАТЬ ПУНКТ</w:t>
      </w:r>
    </w:p>
    <w:p>
      <w:r>
        <w:rPr>
          <w:b/>
        </w:rPr>
        <w:t xml:space="preserve">1: </w:t>
      </w:r>
      <w:r>
        <w:t>первичная специализированная медико-санитарная помощь</w:t>
      </w:r>
    </w:p>
    <w:p>
      <w:r>
        <w:rPr>
          <w:b/>
        </w:rPr>
        <w:t xml:space="preserve">2: </w:t>
      </w:r>
      <w:r>
        <w:t>паллиативная медицинская помощь</w:t>
      </w:r>
    </w:p>
    <w:p>
      <w:r>
        <w:rPr>
          <w:b/>
        </w:rPr>
        <w:t xml:space="preserve">3: </w:t>
      </w:r>
      <w:r>
        <w:t>первичная врачебная медико-санитарная помощь</w:t>
      </w:r>
    </w:p>
    <w:p>
      <w:r>
        <w:rPr>
          <w:b/>
        </w:rPr>
        <w:t xml:space="preserve">4: </w:t>
      </w:r>
      <w:r>
        <w:t>первичная доврачебная медико-санитарная помощь</w:t>
      </w:r>
    </w:p>
    <w:p>
      <w:r>
        <w:t xml:space="preserve">Правильный ответ: </w:t>
      </w:r>
      <w:r>
        <w:rPr>
          <w:b/>
        </w:rPr>
        <w:t>первичная врачебная медико-санитарная помощь</w:t>
      </w:r>
    </w:p>
    <w:p>
      <w:pPr>
        <w:pStyle w:val="Heading2"/>
      </w:pPr>
      <w:r>
        <w:t>ПРЕПАРАТАМИ ПЕРВОГО РЯДА ДЛЯ ЛЕЧЕНИЯ МОЧЕВОЙ ИНФЕКЦИИ У БЕРЕМЕННЫХ ЯВЛЯЮТСЯ</w:t>
      </w:r>
    </w:p>
    <w:p>
      <w:r>
        <w:rPr>
          <w:b/>
        </w:rPr>
        <w:t xml:space="preserve">1: </w:t>
      </w:r>
      <w:r>
        <w:t>тетрациклины</w:t>
      </w:r>
    </w:p>
    <w:p>
      <w:r>
        <w:rPr>
          <w:b/>
        </w:rPr>
        <w:t xml:space="preserve">2: </w:t>
      </w:r>
      <w:r>
        <w:t>фторхинолоны</w:t>
      </w:r>
    </w:p>
    <w:p>
      <w:r>
        <w:rPr>
          <w:b/>
        </w:rPr>
        <w:t xml:space="preserve">3: </w:t>
      </w:r>
      <w:r>
        <w:t>Левомицетин</w:t>
      </w:r>
    </w:p>
    <w:p>
      <w:r>
        <w:rPr>
          <w:b/>
        </w:rPr>
        <w:t xml:space="preserve">4: </w:t>
      </w:r>
      <w:r>
        <w:t>полусинтетические пенициллины</w:t>
      </w:r>
    </w:p>
    <w:p>
      <w:r>
        <w:t xml:space="preserve">Правильный ответ: </w:t>
      </w:r>
      <w:r>
        <w:rPr>
          <w:b/>
        </w:rPr>
        <w:t>полусинтетические пенициллины</w:t>
      </w:r>
    </w:p>
    <w:p>
      <w:pPr>
        <w:pStyle w:val="Heading2"/>
      </w:pPr>
      <w:r>
        <w:t>К ПРИЧИНАМ АЛИМЕНТАРНОГО ГЕНЕЗА ЖЕЛЕЗОДЕФИЦИТНОЙ АНЕМИИ ОТНОСЯТ</w:t>
      </w:r>
    </w:p>
    <w:p>
      <w:r>
        <w:rPr>
          <w:b/>
        </w:rPr>
        <w:t xml:space="preserve">1: </w:t>
      </w:r>
      <w:r>
        <w:t>недостаточное употребление мясной пищи</w:t>
      </w:r>
    </w:p>
    <w:p>
      <w:r>
        <w:rPr>
          <w:b/>
        </w:rPr>
        <w:t xml:space="preserve">2: </w:t>
      </w:r>
      <w:r>
        <w:t>недостаточное употребление свежих овощей и фруктов</w:t>
      </w:r>
    </w:p>
    <w:p>
      <w:r>
        <w:rPr>
          <w:b/>
        </w:rPr>
        <w:t xml:space="preserve">3: </w:t>
      </w:r>
      <w:r>
        <w:t>недостаточное употребление фруктов и овощей, содержащих железо</w:t>
      </w:r>
    </w:p>
    <w:p>
      <w:r>
        <w:rPr>
          <w:b/>
        </w:rPr>
        <w:t xml:space="preserve">4: </w:t>
      </w:r>
      <w:r>
        <w:t>высокую физическую активность</w:t>
      </w:r>
    </w:p>
    <w:p>
      <w:r>
        <w:t xml:space="preserve">Правильный ответ: </w:t>
      </w:r>
      <w:r>
        <w:rPr>
          <w:b/>
        </w:rPr>
        <w:t>недостаточное употребление мясной пищи</w:t>
      </w:r>
    </w:p>
    <w:p>
      <w:pPr>
        <w:pStyle w:val="Heading2"/>
      </w:pPr>
      <w:r>
        <w:t>ПРИ ОСТРОМ ПРИСТУПЕ ПОДАГРЫ НАИБОЛЕЕ ЦЕЛЕСООБРАЗНО НАЗНАЧИТЬ ЛЕЧЕНИЕ</w:t>
      </w:r>
    </w:p>
    <w:p>
      <w:r>
        <w:rPr>
          <w:b/>
        </w:rPr>
        <w:t xml:space="preserve">1: </w:t>
      </w:r>
      <w:r>
        <w:t>нестероидными противовоспалительными средствами</w:t>
      </w:r>
    </w:p>
    <w:p>
      <w:r>
        <w:rPr>
          <w:b/>
        </w:rPr>
        <w:t xml:space="preserve">2: </w:t>
      </w:r>
      <w:r>
        <w:t>иммобилизацией пораженных суставов</w:t>
      </w:r>
    </w:p>
    <w:p>
      <w:r>
        <w:rPr>
          <w:b/>
        </w:rPr>
        <w:t xml:space="preserve">3: </w:t>
      </w:r>
      <w:r>
        <w:t>кортикостероидами</w:t>
      </w:r>
    </w:p>
    <w:p>
      <w:r>
        <w:rPr>
          <w:b/>
        </w:rPr>
        <w:t xml:space="preserve">4: </w:t>
      </w:r>
      <w:r>
        <w:t>хондропротекторами</w:t>
      </w:r>
    </w:p>
    <w:p>
      <w:r>
        <w:t xml:space="preserve">Правильный ответ: </w:t>
      </w:r>
      <w:r>
        <w:rPr>
          <w:b/>
        </w:rPr>
        <w:t>нестероидными противовоспалительными средствами</w:t>
      </w:r>
    </w:p>
    <w:p>
      <w:pPr>
        <w:pStyle w:val="Heading2"/>
      </w:pPr>
      <w:r>
        <w:t>К СПЕЦИАЛЬНЫМ УПРАЖНЕНИЯМ ПРИ НАРУШЕНИЯХ ОСАНКИ ОТНОСЯТСЯ</w:t>
      </w:r>
    </w:p>
    <w:p>
      <w:r>
        <w:rPr>
          <w:b/>
        </w:rPr>
        <w:t xml:space="preserve">1: </w:t>
      </w:r>
      <w:r>
        <w:t>корригирующие</w:t>
      </w:r>
    </w:p>
    <w:p>
      <w:r>
        <w:rPr>
          <w:b/>
        </w:rPr>
        <w:t xml:space="preserve">2: </w:t>
      </w:r>
      <w:r>
        <w:t>дыхательные</w:t>
      </w:r>
    </w:p>
    <w:p>
      <w:r>
        <w:rPr>
          <w:b/>
        </w:rPr>
        <w:t xml:space="preserve">3: </w:t>
      </w:r>
      <w:r>
        <w:t>идеомоторные</w:t>
      </w:r>
    </w:p>
    <w:p>
      <w:r>
        <w:rPr>
          <w:b/>
        </w:rPr>
        <w:t xml:space="preserve">4: </w:t>
      </w:r>
      <w:r>
        <w:t>рефлекторные</w:t>
      </w:r>
    </w:p>
    <w:p>
      <w:r>
        <w:t xml:space="preserve">Правильный ответ: </w:t>
      </w:r>
      <w:r>
        <w:rPr>
          <w:b/>
        </w:rPr>
        <w:t>корригирующие</w:t>
      </w:r>
    </w:p>
    <w:p>
      <w:pPr>
        <w:pStyle w:val="Heading2"/>
      </w:pPr>
      <w:r>
        <w:t>ВНЕБОЛЬНИЧНОЙ СЧИТАЮТ ПНЕВМОНИЮ, РАЗВИВШУЮСЯ ВНЕ СТАЦИОНАРА, ЛИБО ДИАГНОСТИРОВАННУЮ В ПЕРВЫЕ _______ С МОМЕНТА ГОСПИТАЛИЗАЦИИ</w:t>
      </w:r>
    </w:p>
    <w:p>
      <w:r>
        <w:rPr>
          <w:b/>
        </w:rPr>
        <w:t xml:space="preserve">1: </w:t>
      </w:r>
      <w:r>
        <w:t>12 часов</w:t>
      </w:r>
    </w:p>
    <w:p>
      <w:r>
        <w:rPr>
          <w:b/>
        </w:rPr>
        <w:t xml:space="preserve">2: </w:t>
      </w:r>
      <w:r>
        <w:t>24 часа</w:t>
      </w:r>
    </w:p>
    <w:p>
      <w:r>
        <w:rPr>
          <w:b/>
        </w:rPr>
        <w:t xml:space="preserve">3: </w:t>
      </w:r>
      <w:r>
        <w:t>72 часа</w:t>
      </w:r>
    </w:p>
    <w:p>
      <w:r>
        <w:rPr>
          <w:b/>
        </w:rPr>
        <w:t xml:space="preserve">4: </w:t>
      </w:r>
      <w:r>
        <w:t>48 часов</w:t>
      </w:r>
    </w:p>
    <w:p>
      <w:r>
        <w:t xml:space="preserve">Правильный ответ: </w:t>
      </w:r>
      <w:r>
        <w:rPr>
          <w:b/>
        </w:rPr>
        <w:t>48 часов</w:t>
      </w:r>
    </w:p>
    <w:p>
      <w:pPr>
        <w:pStyle w:val="Heading2"/>
      </w:pPr>
      <w:r>
        <w:t>ПОЛОЖИТЕЛЬНОЙ (НОРМЕРГИЧЕСКОЙ) РЕАКЦИЕЙ НА ТУБЕРКУЛИН ЯВЛЯЕТСЯ</w:t>
      </w:r>
    </w:p>
    <w:p>
      <w:r>
        <w:rPr>
          <w:b/>
        </w:rPr>
        <w:t xml:space="preserve">1: </w:t>
      </w:r>
      <w:r>
        <w:t>гиперемия 5-16 мм</w:t>
      </w:r>
    </w:p>
    <w:p>
      <w:r>
        <w:rPr>
          <w:b/>
        </w:rPr>
        <w:t xml:space="preserve">2: </w:t>
      </w:r>
      <w:r>
        <w:t>папула 17 мм и более</w:t>
      </w:r>
    </w:p>
    <w:p>
      <w:r>
        <w:rPr>
          <w:b/>
        </w:rPr>
        <w:t xml:space="preserve">3: </w:t>
      </w:r>
      <w:r>
        <w:t>папула 2-4 мм</w:t>
      </w:r>
    </w:p>
    <w:p>
      <w:r>
        <w:rPr>
          <w:b/>
        </w:rPr>
        <w:t xml:space="preserve">4: </w:t>
      </w:r>
      <w:r>
        <w:t>папула 5-16 мм</w:t>
      </w:r>
    </w:p>
    <w:p>
      <w:r>
        <w:t xml:space="preserve">Правильный ответ: </w:t>
      </w:r>
      <w:r>
        <w:rPr>
          <w:b/>
        </w:rPr>
        <w:t>папула 5-16 мм</w:t>
      </w:r>
    </w:p>
    <w:p>
      <w:pPr>
        <w:pStyle w:val="Heading2"/>
      </w:pPr>
      <w:r>
        <w:t>ПРЕИМУЩЕСТВЕННО ВРОЖДЕННЫЙ ХАРАКТЕР ИМЕЕТ СТЕНОЗ</w:t>
      </w:r>
    </w:p>
    <w:p>
      <w:r>
        <w:rPr>
          <w:b/>
        </w:rPr>
        <w:t xml:space="preserve">1: </w:t>
      </w:r>
      <w:r>
        <w:t>левого a-v отверстия</w:t>
      </w:r>
    </w:p>
    <w:p>
      <w:r>
        <w:rPr>
          <w:b/>
        </w:rPr>
        <w:t xml:space="preserve">2: </w:t>
      </w:r>
      <w:r>
        <w:t>правого а-v отверстия</w:t>
      </w:r>
    </w:p>
    <w:p>
      <w:r>
        <w:rPr>
          <w:b/>
        </w:rPr>
        <w:t xml:space="preserve">3: </w:t>
      </w:r>
      <w:r>
        <w:t>лёгочной артерии</w:t>
      </w:r>
    </w:p>
    <w:p>
      <w:r>
        <w:rPr>
          <w:b/>
        </w:rPr>
        <w:t xml:space="preserve">4: </w:t>
      </w:r>
      <w:r>
        <w:t>аорты</w:t>
      </w:r>
    </w:p>
    <w:p>
      <w:r>
        <w:t xml:space="preserve">Правильный ответ: </w:t>
      </w:r>
      <w:r>
        <w:rPr>
          <w:b/>
        </w:rPr>
        <w:t>лёгочной артерии</w:t>
      </w:r>
    </w:p>
    <w:p>
      <w:pPr>
        <w:pStyle w:val="Heading2"/>
      </w:pPr>
      <w:r>
        <w:t>КАНЦЕРОГЕНЕЗ ОТНОСЯТ К НЕБЛАГОПРИЯТНЫМ ПОБОЧНЫМ РЕАКЦИЯМ ЛЕКАРСТВЕННЫХ СРЕДСТВ ТИПА</w:t>
      </w:r>
    </w:p>
    <w:p>
      <w:r>
        <w:rPr>
          <w:b/>
        </w:rPr>
        <w:t xml:space="preserve">1: </w:t>
      </w:r>
      <w:r>
        <w:t>В (непредсказуемые)</w:t>
      </w:r>
    </w:p>
    <w:p>
      <w:r>
        <w:rPr>
          <w:b/>
        </w:rPr>
        <w:t xml:space="preserve">2: </w:t>
      </w:r>
      <w:r>
        <w:t>А (предсказуемые)</w:t>
      </w:r>
    </w:p>
    <w:p>
      <w:r>
        <w:rPr>
          <w:b/>
        </w:rPr>
        <w:t xml:space="preserve">3: </w:t>
      </w:r>
      <w:r>
        <w:t>С («химические»)</w:t>
      </w:r>
    </w:p>
    <w:p>
      <w:r>
        <w:rPr>
          <w:b/>
        </w:rPr>
        <w:t xml:space="preserve">4: </w:t>
      </w:r>
      <w:r>
        <w:t>D ( отсроченные)</w:t>
      </w:r>
    </w:p>
    <w:p>
      <w:r>
        <w:t xml:space="preserve">Правильный ответ: </w:t>
      </w:r>
      <w:r>
        <w:rPr>
          <w:b/>
        </w:rPr>
        <w:t>D ( отсроченные)</w:t>
      </w:r>
    </w:p>
    <w:p>
      <w:pPr>
        <w:pStyle w:val="Heading2"/>
      </w:pPr>
      <w:r>
        <w:t>ОДЫШКА ПРИ ХРОНИЧЕСКОЙ СЕРДЕЧНОЙ НЕДОСТАТОЧНОСТИ ХАРАКТЕРИЗУЕТСЯ</w:t>
      </w:r>
    </w:p>
    <w:p>
      <w:r>
        <w:rPr>
          <w:b/>
        </w:rPr>
        <w:t xml:space="preserve">1: </w:t>
      </w:r>
      <w:r>
        <w:t>уменьшением в положении лежа</w:t>
      </w:r>
    </w:p>
    <w:p>
      <w:r>
        <w:rPr>
          <w:b/>
        </w:rPr>
        <w:t xml:space="preserve">2: </w:t>
      </w:r>
      <w:r>
        <w:t>проявлением только при тяжелой ХСН</w:t>
      </w:r>
    </w:p>
    <w:p>
      <w:r>
        <w:rPr>
          <w:b/>
        </w:rPr>
        <w:t xml:space="preserve">3: </w:t>
      </w:r>
      <w:r>
        <w:t>экспираторным или смешанным характером</w:t>
      </w:r>
    </w:p>
    <w:p>
      <w:r>
        <w:rPr>
          <w:b/>
        </w:rPr>
        <w:t xml:space="preserve">4: </w:t>
      </w:r>
      <w:r>
        <w:t>инспираторным или смешанным характером</w:t>
      </w:r>
    </w:p>
    <w:p>
      <w:r>
        <w:t xml:space="preserve">Правильный ответ: </w:t>
      </w:r>
      <w:r>
        <w:rPr>
          <w:b/>
        </w:rPr>
        <w:t>инспираторным или смешанным характером</w:t>
      </w:r>
    </w:p>
    <w:p>
      <w:pPr>
        <w:pStyle w:val="Heading2"/>
      </w:pPr>
      <w:r>
        <w:t>СЫПЬ У БОЛЬНЫХ БРЮШНЫМ ТИФОМ ПОЯВЛЯЕТСЯ НА _________ ДЕНЬ БОЛЕЗНИ</w:t>
      </w:r>
    </w:p>
    <w:p>
      <w:r>
        <w:rPr>
          <w:b/>
        </w:rPr>
        <w:t xml:space="preserve">1: </w:t>
      </w:r>
      <w:r>
        <w:t>5-7</w:t>
      </w:r>
    </w:p>
    <w:p>
      <w:r>
        <w:rPr>
          <w:b/>
        </w:rPr>
        <w:t xml:space="preserve">2: </w:t>
      </w:r>
      <w:r>
        <w:t>12-14</w:t>
      </w:r>
    </w:p>
    <w:p>
      <w:r>
        <w:rPr>
          <w:b/>
        </w:rPr>
        <w:t xml:space="preserve">3: </w:t>
      </w:r>
      <w:r>
        <w:t>3-4</w:t>
      </w:r>
    </w:p>
    <w:p>
      <w:r>
        <w:rPr>
          <w:b/>
        </w:rPr>
        <w:t xml:space="preserve">4: </w:t>
      </w:r>
      <w:r>
        <w:t>8-10</w:t>
      </w:r>
    </w:p>
    <w:p>
      <w:r>
        <w:t xml:space="preserve">Правильный ответ: </w:t>
      </w:r>
      <w:r>
        <w:rPr>
          <w:b/>
        </w:rPr>
        <w:t>8-10</w:t>
      </w:r>
    </w:p>
    <w:p>
      <w:pPr>
        <w:pStyle w:val="Heading2"/>
      </w:pPr>
      <w:r>
        <w:t>В ПРАКТИЧЕСКУЮ ДЕЯТЕЛЬНОСТЬ АМБУЛАТОРНО-ПОЛИКЛИНИЧЕСКИХ УЧРЕЖДЕНИЙ НЕ ВХОДИТ</w:t>
      </w:r>
    </w:p>
    <w:p>
      <w:r>
        <w:rPr>
          <w:b/>
        </w:rPr>
        <w:t xml:space="preserve">1: </w:t>
      </w:r>
      <w:r>
        <w:t>экспертиза стойкой утраты трудоспособности</w:t>
      </w:r>
    </w:p>
    <w:p>
      <w:r>
        <w:rPr>
          <w:b/>
        </w:rPr>
        <w:t xml:space="preserve">2: </w:t>
      </w:r>
      <w:r>
        <w:t>профилактическая работа, диспансеризация</w:t>
      </w:r>
    </w:p>
    <w:p>
      <w:r>
        <w:rPr>
          <w:b/>
        </w:rPr>
        <w:t xml:space="preserve">3: </w:t>
      </w:r>
      <w:r>
        <w:t>лечебно-диагностическая работа</w:t>
      </w:r>
    </w:p>
    <w:p>
      <w:r>
        <w:rPr>
          <w:b/>
        </w:rPr>
        <w:t xml:space="preserve">4: </w:t>
      </w:r>
      <w:r>
        <w:t>санитарно-гигиеническое воспитание и обучение населения</w:t>
      </w:r>
    </w:p>
    <w:p>
      <w:r>
        <w:t xml:space="preserve">Правильный ответ: </w:t>
      </w:r>
      <w:r>
        <w:rPr>
          <w:b/>
        </w:rPr>
        <w:t>экспертиза стойкой утраты трудоспособности</w:t>
      </w:r>
    </w:p>
    <w:p>
      <w:pPr>
        <w:pStyle w:val="Heading2"/>
      </w:pPr>
      <w:r>
        <w:t>ПРИ I ТИПЕ АТРИОВЕНТРИКУЛЯРНОЙ БЛОКАДЫ II СТЕПЕНИ</w:t>
      </w:r>
    </w:p>
    <w:p>
      <w:r>
        <w:rPr>
          <w:b/>
        </w:rPr>
        <w:t xml:space="preserve">1: </w:t>
      </w:r>
      <w:r>
        <w:t>наблюдается постепенное, от одного комплекса к другому, замедление проводимости по АВ-узлу вплоть до полной задержки одного электрического импульса</w:t>
      </w:r>
    </w:p>
    <w:p>
      <w:r>
        <w:rPr>
          <w:b/>
        </w:rPr>
        <w:t xml:space="preserve">2: </w:t>
      </w:r>
      <w:r>
        <w:t>наблюдается асистолия желудочков в течение 10-20 сек.</w:t>
      </w:r>
    </w:p>
    <w:p>
      <w:r>
        <w:rPr>
          <w:b/>
        </w:rPr>
        <w:t xml:space="preserve">3: </w:t>
      </w:r>
      <w:r>
        <w:t>выпадение отдельных желудочковых сокращений не сопровождается постепенным удлинением интервала P—Q(R)</w:t>
      </w:r>
    </w:p>
    <w:p>
      <w:r>
        <w:rPr>
          <w:b/>
        </w:rPr>
        <w:t xml:space="preserve">4: </w:t>
      </w:r>
      <w:r>
        <w:t>регистрируется замедление предсердно-желудочковой проводимости, что на ЭКГ проявляется постоянным удлинением интервала P—Q(R)</w:t>
      </w:r>
    </w:p>
    <w:p>
      <w:r>
        <w:t xml:space="preserve">Правильный ответ: </w:t>
      </w:r>
      <w:r>
        <w:rPr>
          <w:b/>
        </w:rPr>
        <w:t>наблюдается постепенное, от одного комплекса к другому, замедление проводимости по АВ-узлу вплоть до полной задержки одного электрического импульса</w:t>
      </w:r>
    </w:p>
    <w:p>
      <w:pPr>
        <w:pStyle w:val="Heading2"/>
      </w:pPr>
      <w:r>
        <w:t>ПЕРИОДЫ ПОСТЕПЕННОГО УВЕЛИЧЕНИЯ ИНТЕРВАЛА P-Q(R) С ПОСЛЕДУЮЩИМ ВЫПАДЕНИЕМ ЖЕЛУДОЧКОВОГО КОМПЛЕКСА НАЗЫВАЮТСЯ</w:t>
      </w:r>
    </w:p>
    <w:p>
      <w:r>
        <w:rPr>
          <w:b/>
        </w:rPr>
        <w:t xml:space="preserve">1: </w:t>
      </w:r>
      <w:r>
        <w:t>периодами Самойлова — Венкебаха</w:t>
      </w:r>
    </w:p>
    <w:p>
      <w:r>
        <w:rPr>
          <w:b/>
        </w:rPr>
        <w:t xml:space="preserve">2: </w:t>
      </w:r>
      <w:r>
        <w:t>синдром WPW</w:t>
      </w:r>
    </w:p>
    <w:p>
      <w:r>
        <w:rPr>
          <w:b/>
        </w:rPr>
        <w:t xml:space="preserve">3: </w:t>
      </w:r>
      <w:r>
        <w:t>Мобитц III</w:t>
      </w:r>
    </w:p>
    <w:p>
      <w:r>
        <w:rPr>
          <w:b/>
        </w:rPr>
        <w:t xml:space="preserve">4: </w:t>
      </w:r>
      <w:r>
        <w:t>признаком Соколова-Лайона</w:t>
      </w:r>
    </w:p>
    <w:p>
      <w:r>
        <w:t xml:space="preserve">Правильный ответ: </w:t>
      </w:r>
      <w:r>
        <w:rPr>
          <w:b/>
        </w:rPr>
        <w:t>периодами Самойлова — Венкебаха</w:t>
      </w:r>
    </w:p>
    <w:p>
      <w:pPr>
        <w:pStyle w:val="Heading2"/>
      </w:pPr>
      <w:r>
        <w:t>ДЛЯ «FACIES MALARICA» ХАРАКТЕРНЫ</w:t>
      </w:r>
    </w:p>
    <w:p>
      <w:r>
        <w:rPr>
          <w:b/>
        </w:rPr>
        <w:t xml:space="preserve">1: </w:t>
      </w:r>
      <w:r>
        <w:t>бледно-желтая окраска кожных покровов и склер, одутловатость лица</w:t>
      </w:r>
    </w:p>
    <w:p>
      <w:r>
        <w:rPr>
          <w:b/>
        </w:rPr>
        <w:t xml:space="preserve">2: </w:t>
      </w:r>
      <w:r>
        <w:t>бледное амимичное лицо, безразличное к окружению, полуприкрытые глаза</w:t>
      </w:r>
    </w:p>
    <w:p>
      <w:r>
        <w:rPr>
          <w:b/>
        </w:rPr>
        <w:t xml:space="preserve">3: </w:t>
      </w:r>
      <w:r>
        <w:t>одутловатое покрасневшее лицо, инъекция сосудов склер, горячая сухая кожа</w:t>
      </w:r>
    </w:p>
    <w:p>
      <w:r>
        <w:rPr>
          <w:b/>
        </w:rPr>
        <w:t xml:space="preserve">4: </w:t>
      </w:r>
      <w:r>
        <w:t>бледно-серая кожа, запавшие глаза, втянутые щеки</w:t>
      </w:r>
    </w:p>
    <w:p>
      <w:r>
        <w:t xml:space="preserve">Правильный ответ: </w:t>
      </w:r>
      <w:r>
        <w:rPr>
          <w:b/>
        </w:rPr>
        <w:t>бледно-желтая окраска кожных покровов и склер, одутловатость лица</w:t>
      </w:r>
    </w:p>
    <w:p>
      <w:pPr>
        <w:pStyle w:val="Heading2"/>
      </w:pPr>
      <w:r>
        <w:t>САНДОСТАТИН ЛАР ОТНОСИТСЯ К ГРУППЕ</w:t>
      </w:r>
    </w:p>
    <w:p>
      <w:r>
        <w:rPr>
          <w:b/>
        </w:rPr>
        <w:t xml:space="preserve">1: </w:t>
      </w:r>
      <w:r>
        <w:t>антагонистов рецепторов соматотропного гормона (СТГ)</w:t>
      </w:r>
    </w:p>
    <w:p>
      <w:r>
        <w:rPr>
          <w:b/>
        </w:rPr>
        <w:t xml:space="preserve">2: </w:t>
      </w:r>
      <w:r>
        <w:t>ингибиторов соматолиберина</w:t>
      </w:r>
    </w:p>
    <w:p>
      <w:r>
        <w:rPr>
          <w:b/>
        </w:rPr>
        <w:t xml:space="preserve">3: </w:t>
      </w:r>
      <w:r>
        <w:t>агонистов дофамина</w:t>
      </w:r>
    </w:p>
    <w:p>
      <w:r>
        <w:rPr>
          <w:b/>
        </w:rPr>
        <w:t xml:space="preserve">4: </w:t>
      </w:r>
      <w:r>
        <w:t>аналогов соматостатина</w:t>
      </w:r>
    </w:p>
    <w:p>
      <w:r>
        <w:t xml:space="preserve">Правильный ответ: </w:t>
      </w:r>
      <w:r>
        <w:rPr>
          <w:b/>
        </w:rPr>
        <w:t>аналогов соматостатина</w:t>
      </w:r>
    </w:p>
    <w:p>
      <w:pPr>
        <w:pStyle w:val="Heading2"/>
      </w:pPr>
      <w:r>
        <w:t>ТЕРМИНАЛЬНЫЙ ОТДЕЛ ПОДВЗДОШНОЙ КИШКИ НЕ ПОРАЖАЕТСЯ ПРИ</w:t>
      </w:r>
    </w:p>
    <w:p>
      <w:r>
        <w:rPr>
          <w:b/>
        </w:rPr>
        <w:t xml:space="preserve">1: </w:t>
      </w:r>
      <w:r>
        <w:t>туберкулезе</w:t>
      </w:r>
    </w:p>
    <w:p>
      <w:r>
        <w:rPr>
          <w:b/>
        </w:rPr>
        <w:t xml:space="preserve">2: </w:t>
      </w:r>
      <w:r>
        <w:t>псевдомембранозном колите</w:t>
      </w:r>
    </w:p>
    <w:p>
      <w:r>
        <w:rPr>
          <w:b/>
        </w:rPr>
        <w:t xml:space="preserve">3: </w:t>
      </w:r>
      <w:r>
        <w:t>болезни Крона</w:t>
      </w:r>
    </w:p>
    <w:p>
      <w:r>
        <w:rPr>
          <w:b/>
        </w:rPr>
        <w:t xml:space="preserve">4: </w:t>
      </w:r>
      <w:r>
        <w:t>инфекции, вызванной Yersinia Enterocolitica</w:t>
      </w:r>
    </w:p>
    <w:p>
      <w:r>
        <w:t xml:space="preserve">Правильный ответ: </w:t>
      </w:r>
      <w:r>
        <w:rPr>
          <w:b/>
        </w:rPr>
        <w:t>псевдомембранозном колите</w:t>
      </w:r>
    </w:p>
    <w:p>
      <w:pPr>
        <w:pStyle w:val="Heading2"/>
      </w:pPr>
      <w:r>
        <w:t>ФАКТОРОМ, УМЕНЬШАЮЩИМ РИСК РАЗВИТИЯ ИШЕМИЧЕСКОЙ БОЛЕЗНИ СЕРДЦА, ЯВЛЯЕТСЯ</w:t>
      </w:r>
    </w:p>
    <w:p>
      <w:r>
        <w:rPr>
          <w:b/>
        </w:rPr>
        <w:t xml:space="preserve">1: </w:t>
      </w:r>
      <w:r>
        <w:t>курсовое голодание</w:t>
      </w:r>
    </w:p>
    <w:p>
      <w:r>
        <w:rPr>
          <w:b/>
        </w:rPr>
        <w:t xml:space="preserve">2: </w:t>
      </w:r>
      <w:r>
        <w:t>плазмаферез</w:t>
      </w:r>
    </w:p>
    <w:p>
      <w:r>
        <w:rPr>
          <w:b/>
        </w:rPr>
        <w:t xml:space="preserve">3: </w:t>
      </w:r>
      <w:r>
        <w:t>«средиземноморская» диета</w:t>
      </w:r>
    </w:p>
    <w:p>
      <w:r>
        <w:rPr>
          <w:b/>
        </w:rPr>
        <w:t xml:space="preserve">4: </w:t>
      </w:r>
      <w:r>
        <w:t>занятия «большим» спортом</w:t>
      </w:r>
    </w:p>
    <w:p>
      <w:r>
        <w:t xml:space="preserve">Правильный ответ: </w:t>
      </w:r>
      <w:r>
        <w:rPr>
          <w:b/>
        </w:rPr>
        <w:t>«средиземноморская» диета</w:t>
      </w:r>
    </w:p>
    <w:p>
      <w:pPr>
        <w:pStyle w:val="Heading2"/>
      </w:pPr>
      <w:r>
        <w:t>БИОХИМИЧЕСКИМ МАРКЕРОМ ХРОНИЧЕСКОЙ СЕРДЕЧНОЙ НЕДОСТАТОЧНОСТИ ЯВЛЯЕТСЯ</w:t>
      </w:r>
    </w:p>
    <w:p>
      <w:r>
        <w:rPr>
          <w:b/>
        </w:rPr>
        <w:t xml:space="preserve">1: </w:t>
      </w:r>
      <w:r>
        <w:t>белок связывающий жирные кислоты</w:t>
      </w:r>
    </w:p>
    <w:p>
      <w:r>
        <w:rPr>
          <w:b/>
        </w:rPr>
        <w:t xml:space="preserve">2: </w:t>
      </w:r>
      <w:r>
        <w:t>МВ-фракция креатинфосфокиназы</w:t>
      </w:r>
    </w:p>
    <w:p>
      <w:r>
        <w:rPr>
          <w:b/>
        </w:rPr>
        <w:t xml:space="preserve">3: </w:t>
      </w:r>
      <w:r>
        <w:t>высокочувствительный тропонин I</w:t>
      </w:r>
    </w:p>
    <w:p>
      <w:r>
        <w:rPr>
          <w:b/>
        </w:rPr>
        <w:t xml:space="preserve">4: </w:t>
      </w:r>
      <w:r>
        <w:t>мозговой натрийуретический пептид</w:t>
      </w:r>
    </w:p>
    <w:p>
      <w:r>
        <w:t xml:space="preserve">Правильный ответ: </w:t>
      </w:r>
      <w:r>
        <w:rPr>
          <w:b/>
        </w:rPr>
        <w:t>мозговой натрийуретический пептид</w:t>
      </w:r>
    </w:p>
    <w:p>
      <w:pPr>
        <w:pStyle w:val="Heading2"/>
      </w:pPr>
      <w:r>
        <w:t>ПЕРЕКРЕСТНЫЕ АЛЛЕРГИЧЕСКИЕ РЕАКЦИИ НА ЛЕКАРСТВА ВОЗНИКАЮТ ВСЛЕДСТВИЕ</w:t>
      </w:r>
    </w:p>
    <w:p>
      <w:r>
        <w:rPr>
          <w:b/>
        </w:rPr>
        <w:t xml:space="preserve">1: </w:t>
      </w:r>
      <w:r>
        <w:t>повышенной чувствительности к химическим веществам, имеющим схожую структуру</w:t>
      </w:r>
    </w:p>
    <w:p>
      <w:r>
        <w:rPr>
          <w:b/>
        </w:rPr>
        <w:t xml:space="preserve">2: </w:t>
      </w:r>
      <w:r>
        <w:t>введения больших доз</w:t>
      </w:r>
    </w:p>
    <w:p>
      <w:r>
        <w:rPr>
          <w:b/>
        </w:rPr>
        <w:t xml:space="preserve">3: </w:t>
      </w:r>
      <w:r>
        <w:t>подкожного введения препарата</w:t>
      </w:r>
    </w:p>
    <w:p>
      <w:r>
        <w:rPr>
          <w:b/>
        </w:rPr>
        <w:t xml:space="preserve">4: </w:t>
      </w:r>
      <w:r>
        <w:t>одновременного введения более двух препаратов</w:t>
      </w:r>
    </w:p>
    <w:p>
      <w:r>
        <w:t xml:space="preserve">Правильный ответ: </w:t>
      </w:r>
      <w:r>
        <w:rPr>
          <w:b/>
        </w:rPr>
        <w:t>повышенной чувствительности к химическим веществам, имеющим схожую структуру</w:t>
      </w:r>
    </w:p>
    <w:p>
      <w:pPr>
        <w:pStyle w:val="Heading2"/>
      </w:pPr>
      <w:r>
        <w:t>К ОСНОВНЫМ СРЕДСТВАМ ЛЕЧЕНИЯ БОТУЛИЗМА ОТНОСЯТ</w:t>
      </w:r>
    </w:p>
    <w:p>
      <w:r>
        <w:rPr>
          <w:b/>
        </w:rPr>
        <w:t xml:space="preserve">1: </w:t>
      </w:r>
      <w:r>
        <w:t>анальгетики</w:t>
      </w:r>
    </w:p>
    <w:p>
      <w:r>
        <w:rPr>
          <w:b/>
        </w:rPr>
        <w:t xml:space="preserve">2: </w:t>
      </w:r>
      <w:r>
        <w:t>спазмолитики</w:t>
      </w:r>
    </w:p>
    <w:p>
      <w:r>
        <w:rPr>
          <w:b/>
        </w:rPr>
        <w:t xml:space="preserve">3: </w:t>
      </w:r>
      <w:r>
        <w:t>антибиотики</w:t>
      </w:r>
    </w:p>
    <w:p>
      <w:r>
        <w:rPr>
          <w:b/>
        </w:rPr>
        <w:t xml:space="preserve">4: </w:t>
      </w:r>
      <w:r>
        <w:t>сыворотку</w:t>
      </w:r>
    </w:p>
    <w:p>
      <w:r>
        <w:t xml:space="preserve">Правильный ответ: </w:t>
      </w:r>
      <w:r>
        <w:rPr>
          <w:b/>
        </w:rPr>
        <w:t>сыворотку</w:t>
      </w:r>
    </w:p>
    <w:p>
      <w:pPr>
        <w:pStyle w:val="Heading2"/>
      </w:pPr>
      <w:r>
        <w:t>ПРОТИВОЛЕЙКОЗНОЙ АКТИВНОСТЬЮ ОБЛАДАЕТ</w:t>
      </w:r>
    </w:p>
    <w:p>
      <w:r>
        <w:rPr>
          <w:b/>
        </w:rPr>
        <w:t xml:space="preserve">1: </w:t>
      </w:r>
      <w:r>
        <w:t>доксорубицин</w:t>
      </w:r>
    </w:p>
    <w:p>
      <w:r>
        <w:rPr>
          <w:b/>
        </w:rPr>
        <w:t xml:space="preserve">2: </w:t>
      </w:r>
      <w:r>
        <w:t>кларитромицин</w:t>
      </w:r>
    </w:p>
    <w:p>
      <w:r>
        <w:rPr>
          <w:b/>
        </w:rPr>
        <w:t xml:space="preserve">3: </w:t>
      </w:r>
      <w:r>
        <w:t>рокситромицин</w:t>
      </w:r>
    </w:p>
    <w:p>
      <w:r>
        <w:rPr>
          <w:b/>
        </w:rPr>
        <w:t xml:space="preserve">4: </w:t>
      </w:r>
      <w:r>
        <w:t>ципрофлоксацин</w:t>
      </w:r>
    </w:p>
    <w:p>
      <w:r>
        <w:t xml:space="preserve">Правильный ответ: </w:t>
      </w:r>
      <w:r>
        <w:rPr>
          <w:b/>
        </w:rPr>
        <w:t>доксорубицин</w:t>
      </w:r>
    </w:p>
    <w:p>
      <w:pPr>
        <w:pStyle w:val="Heading2"/>
      </w:pPr>
      <w:r>
        <w:t>У БОЛЬНЫХ С НЕДОСТАТОЧНОСТЬЮ АОРТАЛЬНОГО КЛАПАНА</w:t>
      </w:r>
    </w:p>
    <w:p>
      <w:r>
        <w:rPr>
          <w:b/>
        </w:rPr>
        <w:t xml:space="preserve">1: </w:t>
      </w:r>
      <w:r>
        <w:t>систолическое и диастолическое АД не изменяются</w:t>
      </w:r>
    </w:p>
    <w:p>
      <w:r>
        <w:rPr>
          <w:b/>
        </w:rPr>
        <w:t xml:space="preserve">2: </w:t>
      </w:r>
      <w:r>
        <w:t>систолическое АД не изменяется, а диастолическое АД повышается</w:t>
      </w:r>
    </w:p>
    <w:p>
      <w:r>
        <w:rPr>
          <w:b/>
        </w:rPr>
        <w:t xml:space="preserve">3: </w:t>
      </w:r>
      <w:r>
        <w:t>систолическое АД повышается, а диастолическое АД снижается</w:t>
      </w:r>
    </w:p>
    <w:p>
      <w:r>
        <w:rPr>
          <w:b/>
        </w:rPr>
        <w:t xml:space="preserve">4: </w:t>
      </w:r>
      <w:r>
        <w:t>систолическое АД снижается, а диастолическое АД повышается</w:t>
      </w:r>
    </w:p>
    <w:p>
      <w:r>
        <w:t xml:space="preserve">Правильный ответ: </w:t>
      </w:r>
      <w:r>
        <w:rPr>
          <w:b/>
        </w:rPr>
        <w:t>систолическое АД повышается, а диастолическое АД снижается</w:t>
      </w:r>
    </w:p>
    <w:p>
      <w:pPr>
        <w:pStyle w:val="Heading2"/>
      </w:pPr>
      <w:r>
        <w:t>НАИБОЛЕЕ АКТИВНЫМ ПРЕПАРАТОМ ПРИ ПНЕВМОЦИСТНОЙ ПНЕВМОНИИ ЯВЛЯЕТСЯ</w:t>
      </w:r>
    </w:p>
    <w:p>
      <w:r>
        <w:rPr>
          <w:b/>
        </w:rPr>
        <w:t xml:space="preserve">1: </w:t>
      </w:r>
      <w:r>
        <w:t>Эртапенем</w:t>
      </w:r>
    </w:p>
    <w:p>
      <w:r>
        <w:rPr>
          <w:b/>
        </w:rPr>
        <w:t xml:space="preserve">2: </w:t>
      </w:r>
      <w:r>
        <w:t>Метронидазол</w:t>
      </w:r>
    </w:p>
    <w:p>
      <w:r>
        <w:rPr>
          <w:b/>
        </w:rPr>
        <w:t xml:space="preserve">3: </w:t>
      </w:r>
      <w:r>
        <w:t>Цефтриаксон</w:t>
      </w:r>
    </w:p>
    <w:p>
      <w:r>
        <w:rPr>
          <w:b/>
        </w:rPr>
        <w:t xml:space="preserve">4: </w:t>
      </w:r>
      <w:r>
        <w:t>Ко-тримаксозол</w:t>
      </w:r>
    </w:p>
    <w:p>
      <w:r>
        <w:t xml:space="preserve">Правильный ответ: </w:t>
      </w:r>
      <w:r>
        <w:rPr>
          <w:b/>
        </w:rPr>
        <w:t>Ко-тримаксозол</w:t>
      </w:r>
    </w:p>
    <w:p>
      <w:pPr>
        <w:pStyle w:val="Heading2"/>
      </w:pPr>
      <w:r>
        <w:t>НАЧАЛЬНАЯ ДОЗА ВВЕДЕНИЯ ДОПАМИНА У БОЛЬНОГО ИНФАРКТОМ МИОКАРДА СОСТАВЛЯЕТ</w:t>
      </w:r>
    </w:p>
    <w:p>
      <w:r>
        <w:rPr>
          <w:b/>
        </w:rPr>
        <w:t xml:space="preserve">1: </w:t>
      </w:r>
      <w:r>
        <w:t>100 мкг болюсно</w:t>
      </w:r>
    </w:p>
    <w:p>
      <w:r>
        <w:rPr>
          <w:b/>
        </w:rPr>
        <w:t xml:space="preserve">2: </w:t>
      </w:r>
      <w:r>
        <w:t>10 мкг/кг/мин</w:t>
      </w:r>
    </w:p>
    <w:p>
      <w:r>
        <w:rPr>
          <w:b/>
        </w:rPr>
        <w:t xml:space="preserve">3: </w:t>
      </w:r>
      <w:r>
        <w:t>2 мкг/кг/мин</w:t>
      </w:r>
    </w:p>
    <w:p>
      <w:r>
        <w:rPr>
          <w:b/>
        </w:rPr>
        <w:t xml:space="preserve">4: </w:t>
      </w:r>
      <w:r>
        <w:t>5 мкг/кг/мин</w:t>
      </w:r>
    </w:p>
    <w:p>
      <w:r>
        <w:t xml:space="preserve">Правильный ответ: </w:t>
      </w:r>
      <w:r>
        <w:rPr>
          <w:b/>
        </w:rPr>
        <w:t>5 мкг/кг/мин</w:t>
      </w:r>
    </w:p>
    <w:p>
      <w:pPr>
        <w:pStyle w:val="Heading2"/>
      </w:pPr>
      <w:r>
        <w:t>ХОЛЕСТЕРИН В ОРГАНИЗМЕ ЧЕЛОВЕКА</w:t>
      </w:r>
    </w:p>
    <w:p>
      <w:r>
        <w:rPr>
          <w:b/>
        </w:rPr>
        <w:t xml:space="preserve">1: </w:t>
      </w:r>
      <w:r>
        <w:t>поступает исключительно с пищей</w:t>
      </w:r>
    </w:p>
    <w:p>
      <w:r>
        <w:rPr>
          <w:b/>
        </w:rPr>
        <w:t xml:space="preserve">2: </w:t>
      </w:r>
      <w:r>
        <w:t>синтезируется в печени и надпочечниках</w:t>
      </w:r>
    </w:p>
    <w:p>
      <w:r>
        <w:rPr>
          <w:b/>
        </w:rPr>
        <w:t xml:space="preserve">3: </w:t>
      </w:r>
      <w:r>
        <w:t>синтезируется в печени и поступает с пищей</w:t>
      </w:r>
    </w:p>
    <w:p>
      <w:r>
        <w:rPr>
          <w:b/>
        </w:rPr>
        <w:t xml:space="preserve">4: </w:t>
      </w:r>
      <w:r>
        <w:t>синтезируется в печени и почках</w:t>
      </w:r>
    </w:p>
    <w:p>
      <w:r>
        <w:t xml:space="preserve">Правильный ответ: </w:t>
      </w:r>
      <w:r>
        <w:rPr>
          <w:b/>
        </w:rPr>
        <w:t>синтезируется в печени и поступает с пищей</w:t>
      </w:r>
    </w:p>
    <w:p>
      <w:pPr>
        <w:pStyle w:val="Heading2"/>
      </w:pPr>
      <w:r>
        <w:t>ПРЕПАРАТЫ ЛАКТУЛОЗЫ ИСПОЛЬЗУЮТ ДЛЯ ЛЕЧЕНИЯ ПЕЧЕНОЧНОЙ ЭНЦЕФАЛОПАТИИ ИЗ-ЗА ИХ СПОСОБНОСТИ</w:t>
      </w:r>
    </w:p>
    <w:p>
      <w:r>
        <w:rPr>
          <w:b/>
        </w:rPr>
        <w:t xml:space="preserve">1: </w:t>
      </w:r>
      <w:r>
        <w:t>усиливать выведение аммиака почками</w:t>
      </w:r>
    </w:p>
    <w:p>
      <w:r>
        <w:rPr>
          <w:b/>
        </w:rPr>
        <w:t xml:space="preserve">2: </w:t>
      </w:r>
      <w:r>
        <w:t>усиливать связывание аммиака в печени</w:t>
      </w:r>
    </w:p>
    <w:p>
      <w:r>
        <w:rPr>
          <w:b/>
        </w:rPr>
        <w:t xml:space="preserve">3: </w:t>
      </w:r>
      <w:r>
        <w:t>подавлять образование аммиака в мышцах</w:t>
      </w:r>
    </w:p>
    <w:p>
      <w:r>
        <w:rPr>
          <w:b/>
        </w:rPr>
        <w:t xml:space="preserve">4: </w:t>
      </w:r>
      <w:r>
        <w:t>подавлять образование аммиака в кишечнике</w:t>
      </w:r>
    </w:p>
    <w:p>
      <w:r>
        <w:t xml:space="preserve">Правильный ответ: </w:t>
      </w:r>
      <w:r>
        <w:rPr>
          <w:b/>
        </w:rPr>
        <w:t>подавлять образование аммиака в кишечнике</w:t>
      </w:r>
    </w:p>
    <w:p>
      <w:pPr>
        <w:pStyle w:val="Heading2"/>
      </w:pPr>
      <w:r>
        <w:t>БЛОКАДА ПРЕВРАЩЕНИЯ ЛАНОСТЕРОЛА КЛЕТОК ГРИБОВ В МЕМБРАННЫЙ ЭРГОСТЕРОЛА ЛЕЖИТ В ОСНОВЕ ДЕЙСТВИЯ</w:t>
      </w:r>
    </w:p>
    <w:p>
      <w:r>
        <w:rPr>
          <w:b/>
        </w:rPr>
        <w:t xml:space="preserve">1: </w:t>
      </w:r>
      <w:r>
        <w:t>гризеофульвина</w:t>
      </w:r>
    </w:p>
    <w:p>
      <w:r>
        <w:rPr>
          <w:b/>
        </w:rPr>
        <w:t xml:space="preserve">2: </w:t>
      </w:r>
      <w:r>
        <w:t>пенициллина</w:t>
      </w:r>
    </w:p>
    <w:p>
      <w:r>
        <w:rPr>
          <w:b/>
        </w:rPr>
        <w:t xml:space="preserve">3: </w:t>
      </w:r>
      <w:r>
        <w:t>флуконазола</w:t>
      </w:r>
    </w:p>
    <w:p>
      <w:r>
        <w:rPr>
          <w:b/>
        </w:rPr>
        <w:t xml:space="preserve">4: </w:t>
      </w:r>
      <w:r>
        <w:t>джозамицина</w:t>
      </w:r>
    </w:p>
    <w:p>
      <w:r>
        <w:t xml:space="preserve">Правильный ответ: </w:t>
      </w:r>
      <w:r>
        <w:rPr>
          <w:b/>
        </w:rPr>
        <w:t>флуконазола</w:t>
      </w:r>
    </w:p>
    <w:p>
      <w:pPr>
        <w:pStyle w:val="Heading2"/>
      </w:pPr>
      <w:r>
        <w:t>ПРИ СИСТЕМНОЙ СКЛЕРОДЕРМИИ СИМПТОМЫ СУХОСТИ, ОТСУТСТВИЯ СЛЮНЫ ВО РТУ, РЕЗЕЙ В ГЛАЗАХ, ОТСУТСТВИЯ СЛЕЗЫ ХАРАКТЕРНЫ ДЛЯ СИНДРОМА</w:t>
      </w:r>
    </w:p>
    <w:p>
      <w:r>
        <w:rPr>
          <w:b/>
        </w:rPr>
        <w:t xml:space="preserve">1: </w:t>
      </w:r>
      <w:r>
        <w:t>Тибъерже-Вайссенбаха</w:t>
      </w:r>
    </w:p>
    <w:p>
      <w:r>
        <w:rPr>
          <w:b/>
        </w:rPr>
        <w:t xml:space="preserve">2: </w:t>
      </w:r>
      <w:r>
        <w:t>Жакку</w:t>
      </w:r>
    </w:p>
    <w:p>
      <w:r>
        <w:rPr>
          <w:b/>
        </w:rPr>
        <w:t xml:space="preserve">3: </w:t>
      </w:r>
      <w:r>
        <w:t>Шегрена</w:t>
      </w:r>
    </w:p>
    <w:p>
      <w:r>
        <w:rPr>
          <w:b/>
        </w:rPr>
        <w:t xml:space="preserve">4: </w:t>
      </w:r>
      <w:r>
        <w:t>Рейно</w:t>
      </w:r>
    </w:p>
    <w:p>
      <w:r>
        <w:t xml:space="preserve">Правильный ответ: </w:t>
      </w:r>
      <w:r>
        <w:rPr>
          <w:b/>
        </w:rPr>
        <w:t>Шегрена</w:t>
      </w:r>
    </w:p>
    <w:p>
      <w:pPr>
        <w:pStyle w:val="Heading2"/>
      </w:pPr>
      <w:r>
        <w:t>У МАЛЬЧИКА 5 ЛЕТ С АГ И ЖАЛОБАМИ НА БОЛИ В ГОЛЕНЯХ ПРИ ХОДЬБЕ В ПЕРВУЮ ОЧЕРЕДЬ СЛЕДУЕТ ИСКЛЮЧИТЬ</w:t>
      </w:r>
    </w:p>
    <w:p>
      <w:r>
        <w:rPr>
          <w:b/>
        </w:rPr>
        <w:t xml:space="preserve">1: </w:t>
      </w:r>
      <w:r>
        <w:t>синдром Такаясу</w:t>
      </w:r>
    </w:p>
    <w:p>
      <w:r>
        <w:rPr>
          <w:b/>
        </w:rPr>
        <w:t xml:space="preserve">2: </w:t>
      </w:r>
      <w:r>
        <w:t>коарктацию аорты</w:t>
      </w:r>
    </w:p>
    <w:p>
      <w:r>
        <w:rPr>
          <w:b/>
        </w:rPr>
        <w:t xml:space="preserve">3: </w:t>
      </w:r>
      <w:r>
        <w:t>облитерирующий эндартериит</w:t>
      </w:r>
    </w:p>
    <w:p>
      <w:r>
        <w:rPr>
          <w:b/>
        </w:rPr>
        <w:t xml:space="preserve">4: </w:t>
      </w:r>
      <w:r>
        <w:t>пиелонефрит</w:t>
      </w:r>
    </w:p>
    <w:p>
      <w:r>
        <w:t xml:space="preserve">Правильный ответ: </w:t>
      </w:r>
      <w:r>
        <w:rPr>
          <w:b/>
        </w:rPr>
        <w:t>коарктацию аорты</w:t>
      </w:r>
    </w:p>
    <w:p>
      <w:pPr>
        <w:pStyle w:val="Heading2"/>
      </w:pPr>
      <w:r>
        <w:t>ЖАЛОБЫ НА СЛАБОСТЬ, ОБМОРОКИ, ИЗВРАЩЕНИЕ ВКУСА И ОБОНЯНИЯ ВЕРОЯТНЕЕ ВСЕГО УКАЗЫВАЮТ НА  АНЕМИЮ</w:t>
      </w:r>
    </w:p>
    <w:p>
      <w:r>
        <w:rPr>
          <w:b/>
        </w:rPr>
        <w:t xml:space="preserve">1: </w:t>
      </w:r>
      <w:r>
        <w:t>железодефицитную</w:t>
      </w:r>
    </w:p>
    <w:p>
      <w:r>
        <w:rPr>
          <w:b/>
        </w:rPr>
        <w:t xml:space="preserve">2: </w:t>
      </w:r>
      <w:r>
        <w:t>В12 - дефицитную</w:t>
      </w:r>
    </w:p>
    <w:p>
      <w:r>
        <w:rPr>
          <w:b/>
        </w:rPr>
        <w:t xml:space="preserve">3: </w:t>
      </w:r>
      <w:r>
        <w:t>гемолитическую</w:t>
      </w:r>
    </w:p>
    <w:p>
      <w:r>
        <w:rPr>
          <w:b/>
        </w:rPr>
        <w:t xml:space="preserve">4: </w:t>
      </w:r>
      <w:r>
        <w:t>гипопластическую</w:t>
      </w:r>
    </w:p>
    <w:p>
      <w:r>
        <w:t xml:space="preserve">Правильный ответ: </w:t>
      </w:r>
      <w:r>
        <w:rPr>
          <w:b/>
        </w:rPr>
        <w:t>железодефицитную</w:t>
      </w:r>
    </w:p>
    <w:p>
      <w:pPr>
        <w:pStyle w:val="Heading2"/>
      </w:pPr>
      <w:r>
        <w:t>ПРОТИВОТУБЕРКУЛЁЗНЫМ АНТИБИОТИКОМ, ОБЛАДАЮЩИМ НЕФРО-, ОТО- И ВЕСТИБУЛОТОКСИЧНОСТЬЮ, ЯВЛЯЕТСЯ</w:t>
      </w:r>
    </w:p>
    <w:p>
      <w:r>
        <w:rPr>
          <w:b/>
        </w:rPr>
        <w:t xml:space="preserve">1: </w:t>
      </w:r>
      <w:r>
        <w:t>фтивазид</w:t>
      </w:r>
    </w:p>
    <w:p>
      <w:r>
        <w:rPr>
          <w:b/>
        </w:rPr>
        <w:t xml:space="preserve">2: </w:t>
      </w:r>
      <w:r>
        <w:t>стрептомицин</w:t>
      </w:r>
    </w:p>
    <w:p>
      <w:r>
        <w:rPr>
          <w:b/>
        </w:rPr>
        <w:t xml:space="preserve">3: </w:t>
      </w:r>
      <w:r>
        <w:t>рифампицин</w:t>
      </w:r>
    </w:p>
    <w:p>
      <w:r>
        <w:rPr>
          <w:b/>
        </w:rPr>
        <w:t xml:space="preserve">4: </w:t>
      </w:r>
      <w:r>
        <w:t>изониазид</w:t>
      </w:r>
    </w:p>
    <w:p>
      <w:r>
        <w:t xml:space="preserve">Правильный ответ: </w:t>
      </w:r>
      <w:r>
        <w:rPr>
          <w:b/>
        </w:rPr>
        <w:t>стрептомицин</w:t>
      </w:r>
    </w:p>
    <w:p>
      <w:pPr>
        <w:pStyle w:val="Heading2"/>
      </w:pPr>
      <w:r>
        <w:t>ПРИЧИНОЙ АРТЕРИАЛЬНОЙ ГИПЕРТЕНЗИИ ПРИ ПОРАЖЕНИИ ПАРЕНХИМЫ ПОЧЕК ЯВЛЯЕТСЯ</w:t>
      </w:r>
    </w:p>
    <w:p>
      <w:r>
        <w:rPr>
          <w:b/>
        </w:rPr>
        <w:t xml:space="preserve">1: </w:t>
      </w:r>
      <w:r>
        <w:t>избыточная секреция минералокортикоидов</w:t>
      </w:r>
    </w:p>
    <w:p>
      <w:r>
        <w:rPr>
          <w:b/>
        </w:rPr>
        <w:t xml:space="preserve">2: </w:t>
      </w:r>
      <w:r>
        <w:t>повышенное образование ангиотензина</w:t>
      </w:r>
    </w:p>
    <w:p>
      <w:r>
        <w:rPr>
          <w:b/>
        </w:rPr>
        <w:t xml:space="preserve">3: </w:t>
      </w:r>
      <w:r>
        <w:t>повышенная секреция катехоламинов</w:t>
      </w:r>
    </w:p>
    <w:p>
      <w:r>
        <w:rPr>
          <w:b/>
        </w:rPr>
        <w:t xml:space="preserve">4: </w:t>
      </w:r>
      <w:r>
        <w:t>активация ренин-ангиотензиновой системы</w:t>
      </w:r>
    </w:p>
    <w:p>
      <w:r>
        <w:t xml:space="preserve">Правильный ответ: </w:t>
      </w:r>
      <w:r>
        <w:rPr>
          <w:b/>
        </w:rPr>
        <w:t>активация ренин-ангиотензиновой системы</w:t>
      </w:r>
    </w:p>
    <w:p>
      <w:pPr>
        <w:pStyle w:val="Heading2"/>
      </w:pPr>
      <w:r>
        <w:t>ПРОТИВОТУБЕРКУЛЁЗНАЯ ВАКЦИНАЦИЯ И РЕВАКЦИНАЦИЯ БЦЖ ЯВЛЯЕТСЯ _____ ПРОФИЛАКТИКОЙ ТУБЕРКУЛЁЗА</w:t>
      </w:r>
    </w:p>
    <w:p>
      <w:r>
        <w:rPr>
          <w:b/>
        </w:rPr>
        <w:t xml:space="preserve">1: </w:t>
      </w:r>
      <w:r>
        <w:t>специфической</w:t>
      </w:r>
    </w:p>
    <w:p>
      <w:r>
        <w:rPr>
          <w:b/>
        </w:rPr>
        <w:t xml:space="preserve">2: </w:t>
      </w:r>
      <w:r>
        <w:t>социальной</w:t>
      </w:r>
    </w:p>
    <w:p>
      <w:r>
        <w:rPr>
          <w:b/>
        </w:rPr>
        <w:t xml:space="preserve">3: </w:t>
      </w:r>
      <w:r>
        <w:t>санитарной</w:t>
      </w:r>
    </w:p>
    <w:p>
      <w:r>
        <w:rPr>
          <w:b/>
        </w:rPr>
        <w:t xml:space="preserve">4: </w:t>
      </w:r>
      <w:r>
        <w:t>неспецифической</w:t>
      </w:r>
    </w:p>
    <w:p>
      <w:r>
        <w:t xml:space="preserve">Правильный ответ: </w:t>
      </w:r>
      <w:r>
        <w:rPr>
          <w:b/>
        </w:rPr>
        <w:t>специфической</w:t>
      </w:r>
    </w:p>
    <w:p>
      <w:pPr>
        <w:pStyle w:val="Heading2"/>
      </w:pPr>
      <w:r>
        <w:t>ЛЕЧЕНИЕ ОСТРОГО БРОНХИТА ПРОВОДИТСЯ</w:t>
      </w:r>
    </w:p>
    <w:p>
      <w:r>
        <w:rPr>
          <w:b/>
        </w:rPr>
        <w:t xml:space="preserve">1: </w:t>
      </w:r>
      <w:r>
        <w:t>вне стационара</w:t>
      </w:r>
    </w:p>
    <w:p>
      <w:r>
        <w:rPr>
          <w:b/>
        </w:rPr>
        <w:t xml:space="preserve">2: </w:t>
      </w:r>
      <w:r>
        <w:t>сначала вне стационара, затем в стационаре</w:t>
      </w:r>
    </w:p>
    <w:p>
      <w:r>
        <w:rPr>
          <w:b/>
        </w:rPr>
        <w:t xml:space="preserve">3: </w:t>
      </w:r>
      <w:r>
        <w:t>сначала в стационаре, затем вне стационара</w:t>
      </w:r>
    </w:p>
    <w:p>
      <w:r>
        <w:rPr>
          <w:b/>
        </w:rPr>
        <w:t xml:space="preserve">4: </w:t>
      </w:r>
      <w:r>
        <w:t>в стационаре</w:t>
      </w:r>
    </w:p>
    <w:p>
      <w:r>
        <w:t xml:space="preserve">Правильный ответ: </w:t>
      </w:r>
      <w:r>
        <w:rPr>
          <w:b/>
        </w:rPr>
        <w:t>вне стационара</w:t>
      </w:r>
    </w:p>
    <w:p>
      <w:pPr>
        <w:pStyle w:val="Heading2"/>
      </w:pPr>
      <w:r>
        <w:t>К ПРЕПАРАТАМ, ЗАМЕДЛЯЮЩИМ ПРОГРЕССИРОВАНИЕ ХРОНИЧЕСКОЙ СЕРДЕЧНОЙ НЕДОСТАТОЧНОСТИ, ОТНОСЯТ</w:t>
      </w:r>
    </w:p>
    <w:p>
      <w:r>
        <w:rPr>
          <w:b/>
        </w:rPr>
        <w:t xml:space="preserve">1: </w:t>
      </w:r>
      <w:r>
        <w:t>диуретики и спиронолактон</w:t>
      </w:r>
    </w:p>
    <w:p>
      <w:r>
        <w:rPr>
          <w:b/>
        </w:rPr>
        <w:t xml:space="preserve">2: </w:t>
      </w:r>
      <w:r>
        <w:t>сердечные гликозиды</w:t>
      </w:r>
    </w:p>
    <w:p>
      <w:r>
        <w:rPr>
          <w:b/>
        </w:rPr>
        <w:t xml:space="preserve">3: </w:t>
      </w:r>
      <w:r>
        <w:t>ингибиторы АПФ и β-адреноблокаторы</w:t>
      </w:r>
    </w:p>
    <w:p>
      <w:r>
        <w:rPr>
          <w:b/>
        </w:rPr>
        <w:t xml:space="preserve">4: </w:t>
      </w:r>
      <w:r>
        <w:t>антиагреганты и непрямые антикоагулянты</w:t>
      </w:r>
    </w:p>
    <w:p>
      <w:r>
        <w:t xml:space="preserve">Правильный ответ: </w:t>
      </w:r>
      <w:r>
        <w:rPr>
          <w:b/>
        </w:rPr>
        <w:t>ингибиторы АПФ и β-адреноблокаторы</w:t>
      </w:r>
    </w:p>
    <w:p>
      <w:pPr>
        <w:pStyle w:val="Heading2"/>
      </w:pPr>
      <w:r>
        <w:t>СНИЖЕНИЕ ПАМЯТИ, ЗАПОР, БРАДИКАРДИЯ ЯВЛЯЮТСЯ ХАРАКТЕРНЫМИ КЛИНИЧЕСКИМИ ПРИЗНАКАМИ</w:t>
      </w:r>
    </w:p>
    <w:p>
      <w:r>
        <w:rPr>
          <w:b/>
        </w:rPr>
        <w:t xml:space="preserve">1: </w:t>
      </w:r>
      <w:r>
        <w:t>диффузного токсического зоба</w:t>
      </w:r>
    </w:p>
    <w:p>
      <w:r>
        <w:rPr>
          <w:b/>
        </w:rPr>
        <w:t xml:space="preserve">2: </w:t>
      </w:r>
      <w:r>
        <w:t>феохромоцитомы</w:t>
      </w:r>
    </w:p>
    <w:p>
      <w:r>
        <w:rPr>
          <w:b/>
        </w:rPr>
        <w:t xml:space="preserve">3: </w:t>
      </w:r>
      <w:r>
        <w:t>гипотиреоза</w:t>
      </w:r>
    </w:p>
    <w:p>
      <w:r>
        <w:rPr>
          <w:b/>
        </w:rPr>
        <w:t xml:space="preserve">4: </w:t>
      </w:r>
      <w:r>
        <w:t>сахарного диабета</w:t>
      </w:r>
    </w:p>
    <w:p>
      <w:r>
        <w:t xml:space="preserve">Правильный ответ: </w:t>
      </w:r>
      <w:r>
        <w:rPr>
          <w:b/>
        </w:rPr>
        <w:t>гипотиреоза</w:t>
      </w:r>
    </w:p>
    <w:p>
      <w:pPr>
        <w:pStyle w:val="Heading2"/>
      </w:pPr>
      <w:r>
        <w:t>РЕАБИЛИТАЦИЯ НА ПОЛИКЛИНИЧЕСКОМ ЭТАПЕ ПОСЛЕ ПЕРЕНЕСЕННОГО ИНФАРКТА МИОКАРДА ДОЛЖНА ПРОВОДИТЬСЯ</w:t>
      </w:r>
    </w:p>
    <w:p>
      <w:r>
        <w:rPr>
          <w:b/>
        </w:rPr>
        <w:t xml:space="preserve">1: </w:t>
      </w:r>
      <w:r>
        <w:t>по индивидуальной программе с учетом функционального состояния миокарда</w:t>
      </w:r>
    </w:p>
    <w:p>
      <w:r>
        <w:rPr>
          <w:b/>
        </w:rPr>
        <w:t xml:space="preserve">2: </w:t>
      </w:r>
      <w:r>
        <w:t>только при неосложненном течении болезни</w:t>
      </w:r>
    </w:p>
    <w:p>
      <w:r>
        <w:rPr>
          <w:b/>
        </w:rPr>
        <w:t xml:space="preserve">3: </w:t>
      </w:r>
      <w:r>
        <w:t>при первичном инфаркте миокарда</w:t>
      </w:r>
    </w:p>
    <w:p>
      <w:r>
        <w:rPr>
          <w:b/>
        </w:rPr>
        <w:t xml:space="preserve">4: </w:t>
      </w:r>
      <w:r>
        <w:t>больным до 50-летнего возраста</w:t>
      </w:r>
    </w:p>
    <w:p>
      <w:r>
        <w:t xml:space="preserve">Правильный ответ: </w:t>
      </w:r>
      <w:r>
        <w:rPr>
          <w:b/>
        </w:rPr>
        <w:t>по индивидуальной программе с учетом функционального состояния миокарда</w:t>
      </w:r>
    </w:p>
    <w:p>
      <w:pPr>
        <w:pStyle w:val="Heading2"/>
      </w:pPr>
      <w:r>
        <w:t>ОСНОВНОЙ ПРИЧИНОЙ ПОВЫШЕНИЯ ДИАСТОЛИЧЕСКОГО ДАВЛЕНИЯ ЯВЛЯЕТСЯ</w:t>
      </w:r>
    </w:p>
    <w:p>
      <w:r>
        <w:rPr>
          <w:b/>
        </w:rPr>
        <w:t xml:space="preserve">1: </w:t>
      </w:r>
      <w:r>
        <w:t>снижение эластичности стенки аорты</w:t>
      </w:r>
    </w:p>
    <w:p>
      <w:r>
        <w:rPr>
          <w:b/>
        </w:rPr>
        <w:t xml:space="preserve">2: </w:t>
      </w:r>
      <w:r>
        <w:t>повышение тонуса артериол</w:t>
      </w:r>
    </w:p>
    <w:p>
      <w:r>
        <w:rPr>
          <w:b/>
        </w:rPr>
        <w:t xml:space="preserve">3: </w:t>
      </w:r>
      <w:r>
        <w:t>увеличение эластичности стенки аорты</w:t>
      </w:r>
    </w:p>
    <w:p>
      <w:r>
        <w:rPr>
          <w:b/>
        </w:rPr>
        <w:t xml:space="preserve">4: </w:t>
      </w:r>
      <w:r>
        <w:t>увеличение сердечного выброса</w:t>
      </w:r>
    </w:p>
    <w:p>
      <w:r>
        <w:t xml:space="preserve">Правильный ответ: </w:t>
      </w:r>
      <w:r>
        <w:rPr>
          <w:b/>
        </w:rPr>
        <w:t>повышение тонуса артериол</w:t>
      </w:r>
    </w:p>
    <w:p>
      <w:pPr>
        <w:pStyle w:val="Heading2"/>
      </w:pPr>
      <w:r>
        <w:t>ОГРАНИЧЕННАЯ ПОДВИЖНОСТЬ СУСТАВОВ ИЛИ ХАЙРОПАТИЯ У ПОДРОСТКОВ С ПЛОХО КОМПЕНСИРОВАННЫМ САХАРНЫМ ДИАБЕТОМ 1 ТИПА СВЯЗАНА С</w:t>
      </w:r>
    </w:p>
    <w:p>
      <w:r>
        <w:rPr>
          <w:b/>
        </w:rPr>
        <w:t xml:space="preserve">1: </w:t>
      </w:r>
      <w:r>
        <w:t>дефицитом мышечной массы</w:t>
      </w:r>
    </w:p>
    <w:p>
      <w:r>
        <w:rPr>
          <w:b/>
        </w:rPr>
        <w:t xml:space="preserve">2: </w:t>
      </w:r>
      <w:r>
        <w:t>отставанием в линейном росте</w:t>
      </w:r>
    </w:p>
    <w:p>
      <w:r>
        <w:rPr>
          <w:b/>
        </w:rPr>
        <w:t xml:space="preserve">3: </w:t>
      </w:r>
      <w:r>
        <w:t>недоразвитием эпифизарной хрящевой ткани</w:t>
      </w:r>
    </w:p>
    <w:p>
      <w:r>
        <w:rPr>
          <w:b/>
        </w:rPr>
        <w:t xml:space="preserve">4: </w:t>
      </w:r>
      <w:r>
        <w:t>избыточным гликированием коллагена</w:t>
      </w:r>
    </w:p>
    <w:p>
      <w:r>
        <w:t xml:space="preserve">Правильный ответ: </w:t>
      </w:r>
      <w:r>
        <w:rPr>
          <w:b/>
        </w:rPr>
        <w:t>избыточным гликированием коллагена</w:t>
      </w:r>
    </w:p>
    <w:p>
      <w:pPr>
        <w:pStyle w:val="Heading2"/>
      </w:pPr>
      <w:r>
        <w:t>ПРИ ЛЕЧЕНИИ ХРОНИЧЕСКОГО ПАНКРЕАТИТА ДЛЯ КОРРЕКЦИИ ВНЕШНЕСЕКРЕТОРНОЙ НЕДОСТАТОЧНОСТИ ПОКАЗАНЫ __________________ ФЕРМЕНТНЫЕ ПРЕПАРАТЫ</w:t>
      </w:r>
    </w:p>
    <w:p>
      <w:r>
        <w:rPr>
          <w:b/>
        </w:rPr>
        <w:t xml:space="preserve">1: </w:t>
      </w:r>
      <w:r>
        <w:t>низкодозные таблетированные</w:t>
      </w:r>
    </w:p>
    <w:p>
      <w:r>
        <w:rPr>
          <w:b/>
        </w:rPr>
        <w:t xml:space="preserve">2: </w:t>
      </w:r>
      <w:r>
        <w:t>высокодозные таблетированные</w:t>
      </w:r>
    </w:p>
    <w:p>
      <w:r>
        <w:rPr>
          <w:b/>
        </w:rPr>
        <w:t xml:space="preserve">3: </w:t>
      </w:r>
      <w:r>
        <w:t>высокодозные микрогранулированные</w:t>
      </w:r>
    </w:p>
    <w:p>
      <w:r>
        <w:rPr>
          <w:b/>
        </w:rPr>
        <w:t xml:space="preserve">4: </w:t>
      </w:r>
      <w:r>
        <w:t>низкодозные микрогранулированные</w:t>
      </w:r>
    </w:p>
    <w:p>
      <w:r>
        <w:t xml:space="preserve">Правильный ответ: </w:t>
      </w:r>
      <w:r>
        <w:rPr>
          <w:b/>
        </w:rPr>
        <w:t>высокодозные микрогранулированные</w:t>
      </w:r>
    </w:p>
    <w:p>
      <w:pPr>
        <w:pStyle w:val="Heading2"/>
      </w:pPr>
      <w:r>
        <w:t>ДЛЯ ОЦЕНКИ ТЯЖЕСТИ ОСТРОЙ ЛЕВОЖЕЛУДОЧКОВОЙ НЕДОСТАТОЧНОСТИ ПРИ ОСТРОМ ИНФАРКТЕ МИОКАРДА ПРИНЯТО ИСПОЛЬЗОВАТЬ КЛАССИФИКАЦИЮ</w:t>
      </w:r>
    </w:p>
    <w:p>
      <w:r>
        <w:rPr>
          <w:b/>
        </w:rPr>
        <w:t xml:space="preserve">1: </w:t>
      </w:r>
      <w:r>
        <w:t>NYHA</w:t>
      </w:r>
    </w:p>
    <w:p>
      <w:r>
        <w:rPr>
          <w:b/>
        </w:rPr>
        <w:t xml:space="preserve">2: </w:t>
      </w:r>
      <w:r>
        <w:t>GOLD</w:t>
      </w:r>
    </w:p>
    <w:p>
      <w:r>
        <w:rPr>
          <w:b/>
        </w:rPr>
        <w:t xml:space="preserve">3: </w:t>
      </w:r>
      <w:r>
        <w:t>Killip</w:t>
      </w:r>
    </w:p>
    <w:p>
      <w:r>
        <w:rPr>
          <w:b/>
        </w:rPr>
        <w:t xml:space="preserve">4: </w:t>
      </w:r>
      <w:r>
        <w:t>Стражеско-Василенко</w:t>
      </w:r>
    </w:p>
    <w:p>
      <w:r>
        <w:t xml:space="preserve">Правильный ответ: </w:t>
      </w:r>
      <w:r>
        <w:rPr>
          <w:b/>
        </w:rPr>
        <w:t>Killip</w:t>
      </w:r>
    </w:p>
    <w:p>
      <w:pPr>
        <w:pStyle w:val="Heading2"/>
      </w:pPr>
      <w:r>
        <w:t>ТУБЕРКУЛЕМУ ЛЁГКОГО ДИФФЕРЕНЦИРУЮТ С</w:t>
      </w:r>
    </w:p>
    <w:p>
      <w:r>
        <w:rPr>
          <w:b/>
        </w:rPr>
        <w:t xml:space="preserve">1: </w:t>
      </w:r>
      <w:r>
        <w:t>центральным раком</w:t>
      </w:r>
    </w:p>
    <w:p>
      <w:r>
        <w:rPr>
          <w:b/>
        </w:rPr>
        <w:t xml:space="preserve">2: </w:t>
      </w:r>
      <w:r>
        <w:t>пневмонией</w:t>
      </w:r>
    </w:p>
    <w:p>
      <w:r>
        <w:rPr>
          <w:b/>
        </w:rPr>
        <w:t xml:space="preserve">3: </w:t>
      </w:r>
      <w:r>
        <w:t>абсцессом лёгкого</w:t>
      </w:r>
    </w:p>
    <w:p>
      <w:r>
        <w:rPr>
          <w:b/>
        </w:rPr>
        <w:t xml:space="preserve">4: </w:t>
      </w:r>
      <w:r>
        <w:t>периферическим раком</w:t>
      </w:r>
    </w:p>
    <w:p>
      <w:r>
        <w:t xml:space="preserve">Правильный ответ: </w:t>
      </w:r>
      <w:r>
        <w:rPr>
          <w:b/>
        </w:rPr>
        <w:t>периферическим раком</w:t>
      </w:r>
    </w:p>
    <w:p>
      <w:pPr>
        <w:pStyle w:val="Heading2"/>
      </w:pPr>
      <w:r>
        <w:t>ЭТИОЛОГИЮ ФОКУСНОЙ ТЕНИ В ЛЁГКОМ ПОЗВОЛИТ УТОЧНИТЬ</w:t>
      </w:r>
    </w:p>
    <w:p>
      <w:r>
        <w:rPr>
          <w:b/>
        </w:rPr>
        <w:t xml:space="preserve">1: </w:t>
      </w:r>
      <w:r>
        <w:t>иммуно-ферментный анализ крови пациента на наличие антител к туберкулёзу</w:t>
      </w:r>
    </w:p>
    <w:p>
      <w:r>
        <w:rPr>
          <w:b/>
        </w:rPr>
        <w:t xml:space="preserve">2: </w:t>
      </w:r>
      <w:r>
        <w:t>длительная антибактериальная терапия неспецифическими препаратами и гистологическое исследование  патологического материала</w:t>
      </w:r>
    </w:p>
    <w:p>
      <w:r>
        <w:rPr>
          <w:b/>
        </w:rPr>
        <w:t xml:space="preserve">3: </w:t>
      </w:r>
      <w:r>
        <w:t>гистологическое и бактериологическое исследование  патологического материала</w:t>
      </w:r>
    </w:p>
    <w:p>
      <w:r>
        <w:rPr>
          <w:b/>
        </w:rPr>
        <w:t xml:space="preserve">4: </w:t>
      </w:r>
      <w:r>
        <w:t>цитологическое и бактериологическое исследование мокроты на микобактерии туберкулёза</w:t>
      </w:r>
    </w:p>
    <w:p>
      <w:r>
        <w:t xml:space="preserve">Правильный ответ: </w:t>
      </w:r>
      <w:r>
        <w:rPr>
          <w:b/>
        </w:rPr>
        <w:t>гистологическое и бактериологическое исследование  патологического материала</w:t>
      </w:r>
    </w:p>
    <w:p>
      <w:pPr>
        <w:pStyle w:val="Heading2"/>
      </w:pPr>
      <w:r>
        <w:t>МНОЖЕСТВЕННАЯ ЛЕКАРСТВЕННАЯ УСТОЙЧИВОСТЬ МИКОБАКТЕРИЙ ТУБЕРКУЛЁЗА ОПРЕДЕЛЯЕТСЯ К</w:t>
      </w:r>
    </w:p>
    <w:p>
      <w:r>
        <w:rPr>
          <w:b/>
        </w:rPr>
        <w:t xml:space="preserve">1: </w:t>
      </w:r>
      <w:r>
        <w:t>Рифампицину и Канамицину</w:t>
      </w:r>
    </w:p>
    <w:p>
      <w:r>
        <w:rPr>
          <w:b/>
        </w:rPr>
        <w:t xml:space="preserve">2: </w:t>
      </w:r>
      <w:r>
        <w:t>Изониазиду и Рифампицину</w:t>
      </w:r>
    </w:p>
    <w:p>
      <w:r>
        <w:rPr>
          <w:b/>
        </w:rPr>
        <w:t xml:space="preserve">3: </w:t>
      </w:r>
      <w:r>
        <w:t>Изониазиду и Пиразинамиду</w:t>
      </w:r>
    </w:p>
    <w:p>
      <w:r>
        <w:rPr>
          <w:b/>
        </w:rPr>
        <w:t xml:space="preserve">4: </w:t>
      </w:r>
      <w:r>
        <w:t>Рифампицину и Этионамиду</w:t>
      </w:r>
    </w:p>
    <w:p>
      <w:r>
        <w:t xml:space="preserve">Правильный ответ: </w:t>
      </w:r>
      <w:r>
        <w:rPr>
          <w:b/>
        </w:rPr>
        <w:t>Изониазиду и Рифампицину</w:t>
      </w:r>
    </w:p>
    <w:p>
      <w:pPr>
        <w:pStyle w:val="Heading2"/>
      </w:pPr>
      <w:r>
        <w:t>ПРОТРОМБИНОВОЕ ВРЕМЯ УВЕЛИЧИВАЕТ СОВМЕСТНЫЙ ПРИЕМ ВАРФАРИНА С</w:t>
      </w:r>
    </w:p>
    <w:p>
      <w:r>
        <w:rPr>
          <w:b/>
        </w:rPr>
        <w:t xml:space="preserve">1: </w:t>
      </w:r>
      <w:r>
        <w:t>амфотерицином В</w:t>
      </w:r>
    </w:p>
    <w:p>
      <w:r>
        <w:rPr>
          <w:b/>
        </w:rPr>
        <w:t xml:space="preserve">2: </w:t>
      </w:r>
      <w:r>
        <w:t>флуконазолом</w:t>
      </w:r>
    </w:p>
    <w:p>
      <w:r>
        <w:rPr>
          <w:b/>
        </w:rPr>
        <w:t xml:space="preserve">3: </w:t>
      </w:r>
      <w:r>
        <w:t>фенобарбиталом</w:t>
      </w:r>
    </w:p>
    <w:p>
      <w:r>
        <w:rPr>
          <w:b/>
        </w:rPr>
        <w:t xml:space="preserve">4: </w:t>
      </w:r>
      <w:r>
        <w:t>гризеофульвином</w:t>
      </w:r>
    </w:p>
    <w:p>
      <w:r>
        <w:t xml:space="preserve">Правильный ответ: </w:t>
      </w:r>
      <w:r>
        <w:rPr>
          <w:b/>
        </w:rPr>
        <w:t>флуконазолом</w:t>
      </w:r>
    </w:p>
    <w:p>
      <w:pPr>
        <w:pStyle w:val="Heading2"/>
      </w:pPr>
      <w:r>
        <w:t>САМЫМИ ЧАСТЫМИ ВОЗБУДИТЕЛЯМИ ИНФЕКЦИОННЫХ МИОКАРДИТОВ ЯВЛЯЮТСЯ</w:t>
      </w:r>
    </w:p>
    <w:p>
      <w:r>
        <w:rPr>
          <w:b/>
        </w:rPr>
        <w:t xml:space="preserve">1: </w:t>
      </w:r>
      <w:r>
        <w:t>кокки</w:t>
      </w:r>
    </w:p>
    <w:p>
      <w:r>
        <w:rPr>
          <w:b/>
        </w:rPr>
        <w:t xml:space="preserve">2: </w:t>
      </w:r>
      <w:r>
        <w:t>грибы</w:t>
      </w:r>
    </w:p>
    <w:p>
      <w:r>
        <w:rPr>
          <w:b/>
        </w:rPr>
        <w:t xml:space="preserve">3: </w:t>
      </w:r>
      <w:r>
        <w:t>простейшие</w:t>
      </w:r>
    </w:p>
    <w:p>
      <w:r>
        <w:rPr>
          <w:b/>
        </w:rPr>
        <w:t xml:space="preserve">4: </w:t>
      </w:r>
      <w:r>
        <w:t>вирусы</w:t>
      </w:r>
    </w:p>
    <w:p>
      <w:r>
        <w:t xml:space="preserve">Правильный ответ: </w:t>
      </w:r>
      <w:r>
        <w:rPr>
          <w:b/>
        </w:rPr>
        <w:t>вирусы</w:t>
      </w:r>
    </w:p>
    <w:p>
      <w:pPr>
        <w:pStyle w:val="Heading2"/>
      </w:pPr>
      <w:r>
        <w:t>МЕТОДОМ ЛАБОРАТОРНОЙ ДИАГНОСТИКИ ДЛЯ ВЫЯВЛЕНИЯ ВОЗБУДИТЕЛЯ МАЛЯРИИ В МАТЕРИАЛЕ ОТ БОЛЬНОГО ЯВЛЯЕТСЯ</w:t>
      </w:r>
    </w:p>
    <w:p>
      <w:r>
        <w:rPr>
          <w:b/>
        </w:rPr>
        <w:t xml:space="preserve">1: </w:t>
      </w:r>
      <w:r>
        <w:t>серологический</w:t>
      </w:r>
    </w:p>
    <w:p>
      <w:r>
        <w:rPr>
          <w:b/>
        </w:rPr>
        <w:t xml:space="preserve">2: </w:t>
      </w:r>
      <w:r>
        <w:t>микроскопический</w:t>
      </w:r>
    </w:p>
    <w:p>
      <w:r>
        <w:rPr>
          <w:b/>
        </w:rPr>
        <w:t xml:space="preserve">3: </w:t>
      </w:r>
      <w:r>
        <w:t>паразитоовоскопический</w:t>
      </w:r>
    </w:p>
    <w:p>
      <w:r>
        <w:rPr>
          <w:b/>
        </w:rPr>
        <w:t xml:space="preserve">4: </w:t>
      </w:r>
      <w:r>
        <w:t>биологический</w:t>
      </w:r>
    </w:p>
    <w:p>
      <w:r>
        <w:t xml:space="preserve">Правильный ответ: </w:t>
      </w:r>
      <w:r>
        <w:rPr>
          <w:b/>
        </w:rPr>
        <w:t>микроскопический</w:t>
      </w:r>
    </w:p>
    <w:p>
      <w:pPr>
        <w:pStyle w:val="Heading2"/>
      </w:pPr>
      <w:r>
        <w:t>У ЛИЦ СТАРШЕГО ВОЗРАСТА ПРИЧИНОЙ ХРОНИЧЕСКОГО БРОНХИТА ЧАЩЕ ВСЕГО БЫВАЕТ</w:t>
      </w:r>
    </w:p>
    <w:p>
      <w:r>
        <w:rPr>
          <w:b/>
        </w:rPr>
        <w:t xml:space="preserve">1: </w:t>
      </w:r>
      <w:r>
        <w:t>наследственная недостаточность альфа-1-антитрипсина</w:t>
      </w:r>
    </w:p>
    <w:p>
      <w:r>
        <w:rPr>
          <w:b/>
        </w:rPr>
        <w:t xml:space="preserve">2: </w:t>
      </w:r>
      <w:r>
        <w:t>хроническое раздражение слизистой дыхательных путей поллютантами (аэрозоли промышленных выбросов, табачный дым и т.д.)</w:t>
      </w:r>
    </w:p>
    <w:p>
      <w:r>
        <w:rPr>
          <w:b/>
        </w:rPr>
        <w:t xml:space="preserve">3: </w:t>
      </w:r>
      <w:r>
        <w:t>рецидивирующая или хроническая бактериальная инфекция верхних дыхательных путей</w:t>
      </w:r>
    </w:p>
    <w:p>
      <w:r>
        <w:rPr>
          <w:b/>
        </w:rPr>
        <w:t xml:space="preserve">4: </w:t>
      </w:r>
      <w:r>
        <w:t>гиперреактивность бронхов</w:t>
      </w:r>
    </w:p>
    <w:p>
      <w:r>
        <w:t xml:space="preserve">Правильный ответ: </w:t>
      </w:r>
      <w:r>
        <w:rPr>
          <w:b/>
        </w:rPr>
        <w:t>хроническое раздражение слизистой дыхательных путей поллютантами (аэрозоли промышленных выбросов, табачный дым и т.д.)</w:t>
      </w:r>
    </w:p>
    <w:p>
      <w:pPr>
        <w:pStyle w:val="Heading2"/>
      </w:pPr>
      <w:r>
        <w:t>ПРИ ОЧЕВИДНОМ НЕБЛАГОПРИЯТНОМ КЛИНИЧЕСКОМ И ТРУДОВОМ ПРОГНОЗЕ ПО РЕШЕНИЮ ВРАЧЕБНОЙ КОМИССИИ ЛИСТОК НЕТРУДОСПОСОБНОСТИ ФОРМИРУЕТСЯ И ПРОДЛЕВАЕТСЯ НА СРОК НЕ БОЛЕЕ __________ МЕСЯЦЕВ С ДАТЫ НАЧАЛА ВРЕМЕННОЙ НЕТРУДОСПОСОБНОСТИ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6</w:t>
      </w:r>
    </w:p>
    <w:p>
      <w:r>
        <w:rPr>
          <w:b/>
        </w:rPr>
        <w:t xml:space="preserve">3: </w:t>
      </w:r>
      <w:r>
        <w:t>7</w:t>
      </w:r>
    </w:p>
    <w:p>
      <w:r>
        <w:rPr>
          <w:b/>
        </w:rPr>
        <w:t xml:space="preserve">4: </w:t>
      </w:r>
      <w:r>
        <w:t>4</w:t>
      </w:r>
    </w:p>
    <w:p>
      <w:r>
        <w:t xml:space="preserve">Правильный ответ: </w:t>
      </w:r>
      <w:r>
        <w:rPr>
          <w:b/>
        </w:rPr>
        <w:t>4</w:t>
      </w:r>
    </w:p>
    <w:p>
      <w:pPr>
        <w:pStyle w:val="Heading2"/>
      </w:pPr>
      <w:r>
        <w:t>«ЗОЛОТЫМ СТАНДАРТОМ» БАЗИСНОЙ ТЕРАПИИ РЕВМАТОИДНОГО АРТРИТА ЯВЛЯЕТСЯ</w:t>
      </w:r>
    </w:p>
    <w:p>
      <w:r>
        <w:rPr>
          <w:b/>
        </w:rPr>
        <w:t xml:space="preserve">1: </w:t>
      </w:r>
      <w:r>
        <w:t>метотрексат</w:t>
      </w:r>
    </w:p>
    <w:p>
      <w:r>
        <w:rPr>
          <w:b/>
        </w:rPr>
        <w:t xml:space="preserve">2: </w:t>
      </w:r>
      <w:r>
        <w:t>Д-пеницилламин</w:t>
      </w:r>
    </w:p>
    <w:p>
      <w:r>
        <w:rPr>
          <w:b/>
        </w:rPr>
        <w:t xml:space="preserve">3: </w:t>
      </w:r>
      <w:r>
        <w:t>гидроксихлорохин</w:t>
      </w:r>
    </w:p>
    <w:p>
      <w:r>
        <w:rPr>
          <w:b/>
        </w:rPr>
        <w:t xml:space="preserve">4: </w:t>
      </w:r>
      <w:r>
        <w:t>сульфасалазин</w:t>
      </w:r>
    </w:p>
    <w:p>
      <w:r>
        <w:t xml:space="preserve">Правильный ответ: </w:t>
      </w:r>
      <w:r>
        <w:rPr>
          <w:b/>
        </w:rPr>
        <w:t>метотрексат</w:t>
      </w:r>
    </w:p>
    <w:p>
      <w:pPr>
        <w:pStyle w:val="Heading2"/>
      </w:pPr>
      <w:r>
        <w:t>К ХАРАКТЕРНЫМ ПРИЗНАКАМ ИНФЕКЦИОННОГО МОНОНУКЛЕОЗА В ПЕРИФЕРИЧЕСКОЙ КРОВИ ОТНОСЯТ</w:t>
      </w:r>
    </w:p>
    <w:p>
      <w:r>
        <w:rPr>
          <w:b/>
        </w:rPr>
        <w:t xml:space="preserve">1: </w:t>
      </w:r>
      <w:r>
        <w:t>лейкопению, агранулоцитоз</w:t>
      </w:r>
    </w:p>
    <w:p>
      <w:r>
        <w:rPr>
          <w:b/>
        </w:rPr>
        <w:t xml:space="preserve">2: </w:t>
      </w:r>
      <w:r>
        <w:t>лейкопению, относительный лимфомоноцитоз</w:t>
      </w:r>
    </w:p>
    <w:p>
      <w:r>
        <w:rPr>
          <w:b/>
        </w:rPr>
        <w:t xml:space="preserve">3: </w:t>
      </w:r>
      <w:r>
        <w:t>лейкоцитоз, нейтрофилез</w:t>
      </w:r>
    </w:p>
    <w:p>
      <w:r>
        <w:rPr>
          <w:b/>
        </w:rPr>
        <w:t xml:space="preserve">4: </w:t>
      </w:r>
      <w:r>
        <w:t>лейкоцитоз, абсолютный лимфомоноцитоз</w:t>
      </w:r>
    </w:p>
    <w:p>
      <w:r>
        <w:t xml:space="preserve">Правильный ответ: </w:t>
      </w:r>
      <w:r>
        <w:rPr>
          <w:b/>
        </w:rPr>
        <w:t>лейкоцитоз, абсолютный лимфомоноцитоз</w:t>
      </w:r>
    </w:p>
    <w:p>
      <w:pPr>
        <w:pStyle w:val="Heading2"/>
      </w:pPr>
      <w:r>
        <w:t>ЗНАЧЕНИЕ ИНДЕКСА ТИФФНО ДЛЯ ДИАГНОСТИКИ ХРОНИЧЕСКОЙ ОБСТРУКТИВНОЙ БОЛЕЗНИ ЛЕГКИХ СОСТАВЛЯЕТ &lt; (В %)</w:t>
      </w:r>
    </w:p>
    <w:p>
      <w:r>
        <w:rPr>
          <w:b/>
        </w:rPr>
        <w:t xml:space="preserve">1: </w:t>
      </w:r>
      <w:r>
        <w:t>80</w:t>
      </w:r>
    </w:p>
    <w:p>
      <w:r>
        <w:rPr>
          <w:b/>
        </w:rPr>
        <w:t xml:space="preserve">2: </w:t>
      </w:r>
      <w:r>
        <w:t>70</w:t>
      </w:r>
    </w:p>
    <w:p>
      <w:r>
        <w:rPr>
          <w:b/>
        </w:rPr>
        <w:t xml:space="preserve">3: </w:t>
      </w:r>
      <w:r>
        <w:t>60</w:t>
      </w:r>
    </w:p>
    <w:p>
      <w:r>
        <w:rPr>
          <w:b/>
        </w:rPr>
        <w:t xml:space="preserve">4: </w:t>
      </w:r>
      <w:r>
        <w:t>50</w:t>
      </w:r>
    </w:p>
    <w:p>
      <w:r>
        <w:t xml:space="preserve">Правильный ответ: </w:t>
      </w:r>
      <w:r>
        <w:rPr>
          <w:b/>
        </w:rPr>
        <w:t>70</w:t>
      </w:r>
    </w:p>
    <w:p>
      <w:pPr>
        <w:pStyle w:val="Heading2"/>
      </w:pPr>
      <w:r>
        <w:t>ИНТОКСИКАЦИЯ ПРЕПАРАТАМИ ДИГОКСИНА СОПРОВОЖДАЕТСЯ</w:t>
      </w:r>
    </w:p>
    <w:p>
      <w:r>
        <w:rPr>
          <w:b/>
        </w:rPr>
        <w:t xml:space="preserve">1: </w:t>
      </w:r>
      <w:r>
        <w:t>кровотечением</w:t>
      </w:r>
    </w:p>
    <w:p>
      <w:r>
        <w:rPr>
          <w:b/>
        </w:rPr>
        <w:t xml:space="preserve">2: </w:t>
      </w:r>
      <w:r>
        <w:t>возбуждением</w:t>
      </w:r>
    </w:p>
    <w:p>
      <w:r>
        <w:rPr>
          <w:b/>
        </w:rPr>
        <w:t xml:space="preserve">3: </w:t>
      </w:r>
      <w:r>
        <w:t>болью в сердце</w:t>
      </w:r>
    </w:p>
    <w:p>
      <w:r>
        <w:rPr>
          <w:b/>
        </w:rPr>
        <w:t xml:space="preserve">4: </w:t>
      </w:r>
      <w:r>
        <w:t>тошнотой и рвотой</w:t>
      </w:r>
    </w:p>
    <w:p>
      <w:r>
        <w:t xml:space="preserve">Правильный ответ: </w:t>
      </w:r>
      <w:r>
        <w:rPr>
          <w:b/>
        </w:rPr>
        <w:t>тошнотой и рвотой</w:t>
      </w:r>
    </w:p>
    <w:p>
      <w:pPr>
        <w:pStyle w:val="Heading2"/>
      </w:pPr>
      <w:r>
        <w:t>АБСОЛЮТНЫМ ПРОТИВОПОКАЗАНИЕМ К НАЗНАЧЕНИЮ ИНГИБИТОРОВ АПФ ЯВЛЯЕТСЯ</w:t>
      </w:r>
    </w:p>
    <w:p>
      <w:r>
        <w:rPr>
          <w:b/>
        </w:rPr>
        <w:t xml:space="preserve">1: </w:t>
      </w:r>
      <w:r>
        <w:t>гипертрофической кардиомиопатии с обструкцией выносящего тракта левого желудочка</w:t>
      </w:r>
    </w:p>
    <w:p>
      <w:r>
        <w:rPr>
          <w:b/>
        </w:rPr>
        <w:t xml:space="preserve">2: </w:t>
      </w:r>
      <w:r>
        <w:t>аортальный стеноз</w:t>
      </w:r>
    </w:p>
    <w:p>
      <w:r>
        <w:rPr>
          <w:b/>
        </w:rPr>
        <w:t xml:space="preserve">3: </w:t>
      </w:r>
      <w:r>
        <w:t>двусторонний стеноз почечных артерий</w:t>
      </w:r>
    </w:p>
    <w:p>
      <w:r>
        <w:rPr>
          <w:b/>
        </w:rPr>
        <w:t xml:space="preserve">4: </w:t>
      </w:r>
      <w:r>
        <w:t>констриктивный перикардит</w:t>
      </w:r>
    </w:p>
    <w:p>
      <w:r>
        <w:t xml:space="preserve">Правильный ответ: </w:t>
      </w:r>
      <w:r>
        <w:rPr>
          <w:b/>
        </w:rPr>
        <w:t>двусторонний стеноз почечных артерий</w:t>
      </w:r>
    </w:p>
    <w:p>
      <w:pPr>
        <w:pStyle w:val="Heading2"/>
      </w:pPr>
      <w:r>
        <w:t>ПРОФИЛАКТИЧЕСКИЙ МЕДИЦИНСКИЙ ОСМОТР ПРОВОДИТСЯ 1 РАЗ В</w:t>
      </w:r>
    </w:p>
    <w:p>
      <w:r>
        <w:rPr>
          <w:b/>
        </w:rPr>
        <w:t xml:space="preserve">1: </w:t>
      </w:r>
      <w:r>
        <w:t>полгода</w:t>
      </w:r>
    </w:p>
    <w:p>
      <w:r>
        <w:rPr>
          <w:b/>
        </w:rPr>
        <w:t xml:space="preserve">2: </w:t>
      </w:r>
      <w:r>
        <w:t>3 года</w:t>
      </w:r>
    </w:p>
    <w:p>
      <w:r>
        <w:rPr>
          <w:b/>
        </w:rPr>
        <w:t xml:space="preserve">3: </w:t>
      </w:r>
      <w:r>
        <w:t>год</w:t>
      </w:r>
    </w:p>
    <w:p>
      <w:r>
        <w:rPr>
          <w:b/>
        </w:rPr>
        <w:t xml:space="preserve">4: </w:t>
      </w:r>
      <w:r>
        <w:t>2 года</w:t>
      </w:r>
    </w:p>
    <w:p>
      <w:r>
        <w:t xml:space="preserve">Правильный ответ: </w:t>
      </w:r>
      <w:r>
        <w:rPr>
          <w:b/>
        </w:rPr>
        <w:t>год</w:t>
      </w:r>
    </w:p>
    <w:p>
      <w:pPr>
        <w:pStyle w:val="Heading2"/>
      </w:pPr>
      <w:r>
        <w:t>НАИБОЛЕЕ ИНФОРМАТИВНЫМ МЕТОДОМ ДИАГНОСТИКИ ПРИ ПОДОЗРЕНИИ НА ПЕРИФЕРИЧЕСКИЙ РАК ЛЕГКОГО ЯВЛЯЕТСЯ</w:t>
      </w:r>
    </w:p>
    <w:p>
      <w:r>
        <w:rPr>
          <w:b/>
        </w:rPr>
        <w:t xml:space="preserve">1: </w:t>
      </w:r>
      <w:r>
        <w:t>рентгенография органов грудной клетки</w:t>
      </w:r>
    </w:p>
    <w:p>
      <w:r>
        <w:rPr>
          <w:b/>
        </w:rPr>
        <w:t xml:space="preserve">2: </w:t>
      </w:r>
      <w:r>
        <w:t>компьютерная томография органов грудной клетки</w:t>
      </w:r>
    </w:p>
    <w:p>
      <w:r>
        <w:rPr>
          <w:b/>
        </w:rPr>
        <w:t xml:space="preserve">3: </w:t>
      </w:r>
      <w:r>
        <w:t>фибробронхоскопия</w:t>
      </w:r>
    </w:p>
    <w:p>
      <w:r>
        <w:rPr>
          <w:b/>
        </w:rPr>
        <w:t xml:space="preserve">4: </w:t>
      </w:r>
      <w:r>
        <w:t>флюорография</w:t>
      </w:r>
    </w:p>
    <w:p>
      <w:r>
        <w:t xml:space="preserve">Правильный ответ: </w:t>
      </w:r>
      <w:r>
        <w:rPr>
          <w:b/>
        </w:rPr>
        <w:t>компьютерная томография органов грудной клетки</w:t>
      </w:r>
    </w:p>
    <w:p>
      <w:pPr>
        <w:pStyle w:val="Heading2"/>
      </w:pPr>
      <w:r>
        <w:t>КАРДИОТОКСИЧНЫМ ЭФФЕКТОМ ВПЛОТЬ ДО РАЗВИТИЯ ВТОРИЧНОЙ ДИЛАТАЦИОННОЙ КАРДИОМИОПАТИИ ОБЛАДАЕТ ПРОТИВООПУХОЛЕВЫЙ ПРЕПАРАТ</w:t>
      </w:r>
    </w:p>
    <w:p>
      <w:r>
        <w:rPr>
          <w:b/>
        </w:rPr>
        <w:t xml:space="preserve">1: </w:t>
      </w:r>
      <w:r>
        <w:t>доксорубицин</w:t>
      </w:r>
    </w:p>
    <w:p>
      <w:r>
        <w:rPr>
          <w:b/>
        </w:rPr>
        <w:t xml:space="preserve">2: </w:t>
      </w:r>
      <w:r>
        <w:t>сарколизин</w:t>
      </w:r>
    </w:p>
    <w:p>
      <w:r>
        <w:rPr>
          <w:b/>
        </w:rPr>
        <w:t xml:space="preserve">3: </w:t>
      </w:r>
      <w:r>
        <w:t>дактиномицин</w:t>
      </w:r>
    </w:p>
    <w:p>
      <w:r>
        <w:rPr>
          <w:b/>
        </w:rPr>
        <w:t xml:space="preserve">4: </w:t>
      </w:r>
      <w:r>
        <w:t>блеомицин</w:t>
      </w:r>
    </w:p>
    <w:p>
      <w:r>
        <w:t xml:space="preserve">Правильный ответ: </w:t>
      </w:r>
      <w:r>
        <w:rPr>
          <w:b/>
        </w:rPr>
        <w:t>доксорубицин</w:t>
      </w:r>
    </w:p>
    <w:p>
      <w:pPr>
        <w:pStyle w:val="Heading2"/>
      </w:pPr>
      <w:r>
        <w:t>КЛИНИЧЕСКИМ ПРИЗНАКОМ ГИПОПЕРФУЗИИ ПРИ КАРДИОГЕННОМ ШОКЕ ЯВЛЯЕТСЯ</w:t>
      </w:r>
    </w:p>
    <w:p>
      <w:r>
        <w:rPr>
          <w:b/>
        </w:rPr>
        <w:t xml:space="preserve">1: </w:t>
      </w:r>
      <w:r>
        <w:t>полиурия</w:t>
      </w:r>
    </w:p>
    <w:p>
      <w:r>
        <w:rPr>
          <w:b/>
        </w:rPr>
        <w:t xml:space="preserve">2: </w:t>
      </w:r>
      <w:r>
        <w:t>гиперемия кожных покровов</w:t>
      </w:r>
    </w:p>
    <w:p>
      <w:r>
        <w:rPr>
          <w:b/>
        </w:rPr>
        <w:t xml:space="preserve">3: </w:t>
      </w:r>
      <w:r>
        <w:t>брадикардия</w:t>
      </w:r>
    </w:p>
    <w:p>
      <w:r>
        <w:rPr>
          <w:b/>
        </w:rPr>
        <w:t xml:space="preserve">4: </w:t>
      </w:r>
      <w:r>
        <w:t>олигурия</w:t>
      </w:r>
    </w:p>
    <w:p>
      <w:r>
        <w:t xml:space="preserve">Правильный ответ: </w:t>
      </w:r>
      <w:r>
        <w:rPr>
          <w:b/>
        </w:rPr>
        <w:t>олигурия</w:t>
      </w:r>
    </w:p>
    <w:p>
      <w:pPr>
        <w:pStyle w:val="Heading2"/>
      </w:pPr>
      <w:r>
        <w:t>ОТЛИЧИЕ ПЕРВИЧНОГО ТУБЕРКУЛЕЗА ОТ ВТОРИЧНОГО ХАРАКТЕРИЗУЕТСЯ</w:t>
      </w:r>
    </w:p>
    <w:p>
      <w:r>
        <w:rPr>
          <w:b/>
        </w:rPr>
        <w:t xml:space="preserve">1: </w:t>
      </w:r>
      <w:r>
        <w:t>деструкцией легочной ткани</w:t>
      </w:r>
    </w:p>
    <w:p>
      <w:r>
        <w:rPr>
          <w:b/>
        </w:rPr>
        <w:t xml:space="preserve">2: </w:t>
      </w:r>
      <w:r>
        <w:t>выраженной эндогенной интоксикацией</w:t>
      </w:r>
    </w:p>
    <w:p>
      <w:r>
        <w:rPr>
          <w:b/>
        </w:rPr>
        <w:t xml:space="preserve">3: </w:t>
      </w:r>
      <w:r>
        <w:t>поражением лимфатических узлов</w:t>
      </w:r>
    </w:p>
    <w:p>
      <w:r>
        <w:rPr>
          <w:b/>
        </w:rPr>
        <w:t xml:space="preserve">4: </w:t>
      </w:r>
      <w:r>
        <w:t>анергией к туберкулину</w:t>
      </w:r>
    </w:p>
    <w:p>
      <w:r>
        <w:t xml:space="preserve">Правильный ответ: </w:t>
      </w:r>
      <w:r>
        <w:rPr>
          <w:b/>
        </w:rPr>
        <w:t>поражением лимфатических узлов</w:t>
      </w:r>
    </w:p>
    <w:p>
      <w:pPr>
        <w:pStyle w:val="Heading2"/>
      </w:pPr>
      <w:r>
        <w:t>ПРИ РЕАБИЛИТАЦИИ БОЛЬНЫХ С АРТЕРИАЛЬНОЙ ГИПЕРТОНИЕЙ НЕОБХОДИМО РЕКОМЕНДОВАТЬ</w:t>
      </w:r>
    </w:p>
    <w:p>
      <w:r>
        <w:rPr>
          <w:b/>
        </w:rPr>
        <w:t xml:space="preserve">1: </w:t>
      </w:r>
      <w:r>
        <w:t>ограничение приема поваренной соли</w:t>
      </w:r>
    </w:p>
    <w:p>
      <w:r>
        <w:rPr>
          <w:b/>
        </w:rPr>
        <w:t xml:space="preserve">2: </w:t>
      </w:r>
      <w:r>
        <w:t>отказ от употребления кисло-молочных продуктов</w:t>
      </w:r>
    </w:p>
    <w:p>
      <w:r>
        <w:rPr>
          <w:b/>
        </w:rPr>
        <w:t xml:space="preserve">3: </w:t>
      </w:r>
      <w:r>
        <w:t>избегать физических нагрузок</w:t>
      </w:r>
    </w:p>
    <w:p>
      <w:r>
        <w:rPr>
          <w:b/>
        </w:rPr>
        <w:t xml:space="preserve">4: </w:t>
      </w:r>
      <w:r>
        <w:t>отказ от употребления рыбы</w:t>
      </w:r>
    </w:p>
    <w:p>
      <w:r>
        <w:t xml:space="preserve">Правильный ответ: </w:t>
      </w:r>
      <w:r>
        <w:rPr>
          <w:b/>
        </w:rPr>
        <w:t>ограничение приема поваренной соли</w:t>
      </w:r>
    </w:p>
    <w:p>
      <w:pPr>
        <w:pStyle w:val="Heading2"/>
      </w:pPr>
      <w:r>
        <w:t>НАИБОЛЕЕ ЧАСТЫМ ПУТЕМ ЗАРАЖЕНИЯ ТУБЕРКУЛЁЗОМ ЯВЛЯЕТСЯ</w:t>
      </w:r>
    </w:p>
    <w:p>
      <w:r>
        <w:rPr>
          <w:b/>
        </w:rPr>
        <w:t xml:space="preserve">1: </w:t>
      </w:r>
      <w:r>
        <w:t>контактный</w:t>
      </w:r>
    </w:p>
    <w:p>
      <w:r>
        <w:rPr>
          <w:b/>
        </w:rPr>
        <w:t xml:space="preserve">2: </w:t>
      </w:r>
      <w:r>
        <w:t>внутриутробный</w:t>
      </w:r>
    </w:p>
    <w:p>
      <w:r>
        <w:rPr>
          <w:b/>
        </w:rPr>
        <w:t xml:space="preserve">3: </w:t>
      </w:r>
      <w:r>
        <w:t>воздушно-капельный</w:t>
      </w:r>
    </w:p>
    <w:p>
      <w:r>
        <w:rPr>
          <w:b/>
        </w:rPr>
        <w:t xml:space="preserve">4: </w:t>
      </w:r>
      <w:r>
        <w:t>алиментарный</w:t>
      </w:r>
    </w:p>
    <w:p>
      <w:r>
        <w:t xml:space="preserve">Правильный ответ: </w:t>
      </w:r>
      <w:r>
        <w:rPr>
          <w:b/>
        </w:rPr>
        <w:t>воздушно-капельный</w:t>
      </w:r>
    </w:p>
    <w:p>
      <w:pPr>
        <w:pStyle w:val="Heading2"/>
      </w:pPr>
      <w:r>
        <w:t>ВНЕЛЕГОЧНЫЕ ПРОЯВЛЕНИЯ ПНЕВМОНИИ У ПОЖИЛЫХ ВКЛЮЧАЮТ</w:t>
      </w:r>
    </w:p>
    <w:p>
      <w:r>
        <w:rPr>
          <w:b/>
        </w:rPr>
        <w:t xml:space="preserve">1: </w:t>
      </w:r>
      <w:r>
        <w:t>спутанность сознания</w:t>
      </w:r>
    </w:p>
    <w:p>
      <w:r>
        <w:rPr>
          <w:b/>
        </w:rPr>
        <w:t xml:space="preserve">2: </w:t>
      </w:r>
      <w:r>
        <w:t>незначительную желтуху</w:t>
      </w:r>
    </w:p>
    <w:p>
      <w:r>
        <w:rPr>
          <w:b/>
        </w:rPr>
        <w:t xml:space="preserve">3: </w:t>
      </w:r>
      <w:r>
        <w:t>миалгии и оссалгии</w:t>
      </w:r>
    </w:p>
    <w:p>
      <w:r>
        <w:rPr>
          <w:b/>
        </w:rPr>
        <w:t xml:space="preserve">4: </w:t>
      </w:r>
      <w:r>
        <w:t>выраженную тахикардию</w:t>
      </w:r>
    </w:p>
    <w:p>
      <w:r>
        <w:t xml:space="preserve">Правильный ответ: </w:t>
      </w:r>
      <w:r>
        <w:rPr>
          <w:b/>
        </w:rPr>
        <w:t>спутанность сознания</w:t>
      </w:r>
    </w:p>
    <w:p>
      <w:pPr>
        <w:pStyle w:val="Heading2"/>
      </w:pPr>
      <w:r>
        <w:t>ПРОКОЛ ПРИ ПЛЕВРАЛЬНОЙ ПУНКЦИИ НЕОБХОДИМО ПРОВОДИТЬ</w:t>
      </w:r>
    </w:p>
    <w:p>
      <w:r>
        <w:rPr>
          <w:b/>
        </w:rPr>
        <w:t xml:space="preserve">1: </w:t>
      </w:r>
      <w:r>
        <w:t>на середине расстояния между ребрами</w:t>
      </w:r>
    </w:p>
    <w:p>
      <w:r>
        <w:rPr>
          <w:b/>
        </w:rPr>
        <w:t xml:space="preserve">2: </w:t>
      </w:r>
      <w:r>
        <w:t>по верхнему краю ребра</w:t>
      </w:r>
    </w:p>
    <w:p>
      <w:r>
        <w:rPr>
          <w:b/>
        </w:rPr>
        <w:t xml:space="preserve">3: </w:t>
      </w:r>
      <w:r>
        <w:t>по нижнему краю ребра</w:t>
      </w:r>
    </w:p>
    <w:p>
      <w:r>
        <w:rPr>
          <w:b/>
        </w:rPr>
        <w:t xml:space="preserve">4: </w:t>
      </w:r>
      <w:r>
        <w:t>между ребрами</w:t>
      </w:r>
    </w:p>
    <w:p>
      <w:r>
        <w:t xml:space="preserve">Правильный ответ: </w:t>
      </w:r>
      <w:r>
        <w:rPr>
          <w:b/>
        </w:rPr>
        <w:t>по верхнему краю ребра</w:t>
      </w:r>
    </w:p>
    <w:p>
      <w:pPr>
        <w:pStyle w:val="Heading2"/>
      </w:pPr>
      <w:r>
        <w:t>В ДИАГНОСТИКЕ ИНФЕКЦИОННОГО ЭНДОКАРДИТА РЕШАЮЩУЮ РОЛЬ ИГРАЕТ</w:t>
      </w:r>
    </w:p>
    <w:p>
      <w:r>
        <w:rPr>
          <w:b/>
        </w:rPr>
        <w:t xml:space="preserve">1: </w:t>
      </w:r>
      <w:r>
        <w:t>нарастание сердечной недостаточности</w:t>
      </w:r>
    </w:p>
    <w:p>
      <w:r>
        <w:rPr>
          <w:b/>
        </w:rPr>
        <w:t xml:space="preserve">2: </w:t>
      </w:r>
      <w:r>
        <w:t>аускультативная динамика шумов сердца</w:t>
      </w:r>
    </w:p>
    <w:p>
      <w:r>
        <w:rPr>
          <w:b/>
        </w:rPr>
        <w:t xml:space="preserve">3: </w:t>
      </w:r>
      <w:r>
        <w:t>вегетация на клапанах при ЭхоКГ-исследовании</w:t>
      </w:r>
    </w:p>
    <w:p>
      <w:r>
        <w:rPr>
          <w:b/>
        </w:rPr>
        <w:t xml:space="preserve">4: </w:t>
      </w:r>
      <w:r>
        <w:t>увеличение СОЭ</w:t>
      </w:r>
    </w:p>
    <w:p>
      <w:r>
        <w:t xml:space="preserve">Правильный ответ: </w:t>
      </w:r>
      <w:r>
        <w:rPr>
          <w:b/>
        </w:rPr>
        <w:t>вегетация на клапанах при ЭхоКГ-исследовании</w:t>
      </w:r>
    </w:p>
    <w:p>
      <w:pPr>
        <w:pStyle w:val="Heading2"/>
      </w:pPr>
      <w:r>
        <w:t>ИМПЛАНТАЦИЯ КАВА-ФИЛЬТРА ДОЛЖНА БЫТЬ РАССМОТРЕНА ПРИ</w:t>
      </w:r>
    </w:p>
    <w:p>
      <w:r>
        <w:rPr>
          <w:b/>
        </w:rPr>
        <w:t xml:space="preserve">1: </w:t>
      </w:r>
      <w:r>
        <w:t>массивной ТЭЛА</w:t>
      </w:r>
    </w:p>
    <w:p>
      <w:r>
        <w:rPr>
          <w:b/>
        </w:rPr>
        <w:t xml:space="preserve">2: </w:t>
      </w:r>
      <w:r>
        <w:t>рецидивирующей ТЭЛА на фоне приема антикоагулянтов</w:t>
      </w:r>
    </w:p>
    <w:p>
      <w:r>
        <w:rPr>
          <w:b/>
        </w:rPr>
        <w:t xml:space="preserve">3: </w:t>
      </w:r>
      <w:r>
        <w:t>планируемом оперативном вмешательстве высокого риска</w:t>
      </w:r>
    </w:p>
    <w:p>
      <w:r>
        <w:rPr>
          <w:b/>
        </w:rPr>
        <w:t xml:space="preserve">4: </w:t>
      </w:r>
      <w:r>
        <w:t>тромбозе глубоких вен</w:t>
      </w:r>
    </w:p>
    <w:p>
      <w:r>
        <w:t xml:space="preserve">Правильный ответ: </w:t>
      </w:r>
      <w:r>
        <w:rPr>
          <w:b/>
        </w:rPr>
        <w:t>рецидивирующей ТЭЛА на фоне приема антикоагулянтов</w:t>
      </w:r>
    </w:p>
    <w:p>
      <w:pPr>
        <w:pStyle w:val="Heading2"/>
      </w:pPr>
      <w:r>
        <w:t>О НАЛИЧИИ БРОНХОСПАЗМА СВИДЕТЕЛЬСТВУЕТ ПРИРОСТ ОФВ1 ОТ ИСХОДНОГО ПОСЛЕ БРОНХОДИЛЯТАЦИОННОГО ТЕСТА БОЛЕЕ (В ПРОЦЕНТАХ)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12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12</w:t>
      </w:r>
    </w:p>
    <w:p>
      <w:pPr>
        <w:pStyle w:val="Heading2"/>
      </w:pPr>
      <w:r>
        <w:t>ДЛЯ АУТОИММУННОГО ГАСТРИТА НЕ ХАРАКТЕРНО</w:t>
      </w:r>
    </w:p>
    <w:p>
      <w:r>
        <w:rPr>
          <w:b/>
        </w:rPr>
        <w:t xml:space="preserve">1: </w:t>
      </w:r>
      <w:r>
        <w:t>наличие антител к париетальным клеткам желудка</w:t>
      </w:r>
    </w:p>
    <w:p>
      <w:r>
        <w:rPr>
          <w:b/>
        </w:rPr>
        <w:t xml:space="preserve">2: </w:t>
      </w:r>
      <w:r>
        <w:t>преимущественное поражение антрального отдела желудка</w:t>
      </w:r>
    </w:p>
    <w:p>
      <w:r>
        <w:rPr>
          <w:b/>
        </w:rPr>
        <w:t xml:space="preserve">3: </w:t>
      </w:r>
      <w:r>
        <w:t>наличие гипогастринемии</w:t>
      </w:r>
    </w:p>
    <w:p>
      <w:r>
        <w:rPr>
          <w:b/>
        </w:rPr>
        <w:t xml:space="preserve">4: </w:t>
      </w:r>
      <w:r>
        <w:t>наличие ахлоргидрии</w:t>
      </w:r>
    </w:p>
    <w:p>
      <w:r>
        <w:t xml:space="preserve">Правильный ответ: </w:t>
      </w:r>
      <w:r>
        <w:rPr>
          <w:b/>
        </w:rPr>
        <w:t>преимущественное поражение антрального отдела желудка</w:t>
      </w:r>
    </w:p>
    <w:p>
      <w:pPr>
        <w:pStyle w:val="Heading2"/>
      </w:pPr>
      <w:r>
        <w:t>ВРАЧ-ТЕРАПЕВТ УЧАСТКОВЫЙ ПРИ УСТАНОВЛЕНИИ ДИАГНОЗА «ТОНЗИЛЛОФАРИНГИТ» С НАЛЁТОМ НА МИНДАЛИНАХ ОБЯЗАН НАЗНАЧИТЬ</w:t>
      </w:r>
    </w:p>
    <w:p>
      <w:r>
        <w:rPr>
          <w:b/>
        </w:rPr>
        <w:t xml:space="preserve">1: </w:t>
      </w:r>
      <w:r>
        <w:t>мазок из миндалин на дифтерию</w:t>
      </w:r>
    </w:p>
    <w:p>
      <w:r>
        <w:rPr>
          <w:b/>
        </w:rPr>
        <w:t xml:space="preserve">2: </w:t>
      </w:r>
      <w:r>
        <w:t>анализ крови на реакцию Видаля</w:t>
      </w:r>
    </w:p>
    <w:p>
      <w:r>
        <w:rPr>
          <w:b/>
        </w:rPr>
        <w:t xml:space="preserve">3: </w:t>
      </w:r>
      <w:r>
        <w:t>анализ крови на вирус иммунодефицита человека</w:t>
      </w:r>
    </w:p>
    <w:p>
      <w:r>
        <w:rPr>
          <w:b/>
        </w:rPr>
        <w:t xml:space="preserve">4: </w:t>
      </w:r>
      <w:r>
        <w:t>анализ крови на реакцию Вассермана</w:t>
      </w:r>
    </w:p>
    <w:p>
      <w:r>
        <w:t xml:space="preserve">Правильный ответ: </w:t>
      </w:r>
      <w:r>
        <w:rPr>
          <w:b/>
        </w:rPr>
        <w:t>мазок из миндалин на дифтерию</w:t>
      </w:r>
    </w:p>
    <w:p>
      <w:pPr>
        <w:pStyle w:val="Heading2"/>
      </w:pPr>
      <w:r>
        <w:t>ПРЕПАРАТАМИ ВЫБОРА ПРИ ЭМПИРИЧЕСКОЙ ТЕРАПИИ БОЛЬНЫХ ВНЕБОЛЬНИЧНОЙ ПНЕВМОНИЕЙ ЯВЛЯЮТСЯ</w:t>
      </w:r>
    </w:p>
    <w:p>
      <w:r>
        <w:rPr>
          <w:b/>
        </w:rPr>
        <w:t xml:space="preserve">1: </w:t>
      </w:r>
      <w:r>
        <w:t>Амоксициллин, Кларитромицин</w:t>
      </w:r>
    </w:p>
    <w:p>
      <w:r>
        <w:rPr>
          <w:b/>
        </w:rPr>
        <w:t xml:space="preserve">2: </w:t>
      </w:r>
      <w:r>
        <w:t>Эритромицин, Азитромицин</w:t>
      </w:r>
    </w:p>
    <w:p>
      <w:r>
        <w:rPr>
          <w:b/>
        </w:rPr>
        <w:t xml:space="preserve">3: </w:t>
      </w:r>
      <w:r>
        <w:t>Ципрофлоксацин, Пефлоксацин, Офлоксацин</w:t>
      </w:r>
    </w:p>
    <w:p>
      <w:r>
        <w:rPr>
          <w:b/>
        </w:rPr>
        <w:t xml:space="preserve">4: </w:t>
      </w:r>
      <w:r>
        <w:t>Стрептомицин, Гентамицин</w:t>
      </w:r>
    </w:p>
    <w:p>
      <w:r>
        <w:t xml:space="preserve">Правильный ответ: </w:t>
      </w:r>
      <w:r>
        <w:rPr>
          <w:b/>
        </w:rPr>
        <w:t>Амоксициллин, Кларитромицин</w:t>
      </w:r>
    </w:p>
    <w:p>
      <w:pPr>
        <w:pStyle w:val="Heading2"/>
      </w:pPr>
      <w:r>
        <w:t>БОЛЬНЫЕ В РЕМИССИИ ОСТРОГО ЛЕЙКОЗА ДОЛЖНЫ</w:t>
      </w:r>
    </w:p>
    <w:p>
      <w:r>
        <w:rPr>
          <w:b/>
        </w:rPr>
        <w:t xml:space="preserve">1: </w:t>
      </w:r>
      <w:r>
        <w:t>исключить физические нагрузки, занятия спортом</w:t>
      </w:r>
    </w:p>
    <w:p>
      <w:r>
        <w:rPr>
          <w:b/>
        </w:rPr>
        <w:t xml:space="preserve">2: </w:t>
      </w:r>
      <w:r>
        <w:t>избегать массовых скоплений людей</w:t>
      </w:r>
    </w:p>
    <w:p>
      <w:r>
        <w:rPr>
          <w:b/>
        </w:rPr>
        <w:t xml:space="preserve">3: </w:t>
      </w:r>
      <w:r>
        <w:t>питаться с применением гипоаллергенных диет</w:t>
      </w:r>
    </w:p>
    <w:p>
      <w:r>
        <w:rPr>
          <w:b/>
        </w:rPr>
        <w:t xml:space="preserve">4: </w:t>
      </w:r>
      <w:r>
        <w:t>иметь нормальный режим труда и отдыха</w:t>
      </w:r>
    </w:p>
    <w:p>
      <w:r>
        <w:t xml:space="preserve">Правильный ответ: </w:t>
      </w:r>
      <w:r>
        <w:rPr>
          <w:b/>
        </w:rPr>
        <w:t>иметь нормальный режим труда и отдыха</w:t>
      </w:r>
    </w:p>
    <w:p>
      <w:pPr>
        <w:pStyle w:val="Heading2"/>
      </w:pPr>
      <w:r>
        <w:t>МОРФОЛОГИЧЕСКОЙ ОСОБЕННОСТЬЮ КАЗЕОЗНОЙ ПНЕВМОНИИ ЯВЛЯЕТСЯ</w:t>
      </w:r>
    </w:p>
    <w:p>
      <w:r>
        <w:rPr>
          <w:b/>
        </w:rPr>
        <w:t xml:space="preserve">1: </w:t>
      </w:r>
      <w:r>
        <w:t>преобладание параспецифических тканевых реакций</w:t>
      </w:r>
    </w:p>
    <w:p>
      <w:r>
        <w:rPr>
          <w:b/>
        </w:rPr>
        <w:t xml:space="preserve">2: </w:t>
      </w:r>
      <w:r>
        <w:t>раннее формирование фиброзных изменений в легких</w:t>
      </w:r>
    </w:p>
    <w:p>
      <w:r>
        <w:rPr>
          <w:b/>
        </w:rPr>
        <w:t xml:space="preserve">3: </w:t>
      </w:r>
      <w:r>
        <w:t>преобладание продуктивного компонента воспаления</w:t>
      </w:r>
    </w:p>
    <w:p>
      <w:r>
        <w:rPr>
          <w:b/>
        </w:rPr>
        <w:t xml:space="preserve">4: </w:t>
      </w:r>
      <w:r>
        <w:t>выраженный казеозно-некротический компонент воспаления</w:t>
      </w:r>
    </w:p>
    <w:p>
      <w:r>
        <w:t xml:space="preserve">Правильный ответ: </w:t>
      </w:r>
      <w:r>
        <w:rPr>
          <w:b/>
        </w:rPr>
        <w:t>выраженный казеозно-некротический компонент воспаления</w:t>
      </w:r>
    </w:p>
    <w:p>
      <w:pPr>
        <w:pStyle w:val="Heading2"/>
      </w:pPr>
      <w:r>
        <w:t>КАТЕХОЛАМИНОВЫЙ КРИЗ ВОЗНИКАЕТ ПРИ</w:t>
      </w:r>
    </w:p>
    <w:p>
      <w:r>
        <w:rPr>
          <w:b/>
        </w:rPr>
        <w:t xml:space="preserve">1: </w:t>
      </w:r>
      <w:r>
        <w:t>феохромоцитоме</w:t>
      </w:r>
    </w:p>
    <w:p>
      <w:r>
        <w:rPr>
          <w:b/>
        </w:rPr>
        <w:t xml:space="preserve">2: </w:t>
      </w:r>
      <w:r>
        <w:t>болезни Иценко-Кушинга</w:t>
      </w:r>
    </w:p>
    <w:p>
      <w:r>
        <w:rPr>
          <w:b/>
        </w:rPr>
        <w:t xml:space="preserve">3: </w:t>
      </w:r>
      <w:r>
        <w:t>синдроме Конна</w:t>
      </w:r>
    </w:p>
    <w:p>
      <w:r>
        <w:rPr>
          <w:b/>
        </w:rPr>
        <w:t xml:space="preserve">4: </w:t>
      </w:r>
      <w:r>
        <w:t>сахарном диабете</w:t>
      </w:r>
    </w:p>
    <w:p>
      <w:r>
        <w:t xml:space="preserve">Правильный ответ: </w:t>
      </w:r>
      <w:r>
        <w:rPr>
          <w:b/>
        </w:rPr>
        <w:t>феохромоцитоме</w:t>
      </w:r>
    </w:p>
    <w:p>
      <w:pPr>
        <w:pStyle w:val="Heading2"/>
      </w:pPr>
      <w:r>
        <w:t>ПАТОГНОМОНИЧНЫМ ЭХОКАРДИОГРАФИЧЕСКИМ КРИТЕРИЕМ СИСТОЛИЧЕСКОЙ ДИСФУНКЦИИ ЛЕВОГО ЖЕЛУДОЧКА ЯВЛЯЕТСЯ</w:t>
      </w:r>
    </w:p>
    <w:p>
      <w:r>
        <w:rPr>
          <w:b/>
        </w:rPr>
        <w:t xml:space="preserve">1: </w:t>
      </w:r>
      <w:r>
        <w:t>умеренно выраженная гипертрофия левого желудочка</w:t>
      </w:r>
    </w:p>
    <w:p>
      <w:r>
        <w:rPr>
          <w:b/>
        </w:rPr>
        <w:t xml:space="preserve">2: </w:t>
      </w:r>
      <w:r>
        <w:t>аномальный ток крови из левого желудочка в левое предсердие</w:t>
      </w:r>
    </w:p>
    <w:p>
      <w:r>
        <w:rPr>
          <w:b/>
        </w:rPr>
        <w:t xml:space="preserve">3: </w:t>
      </w:r>
      <w:r>
        <w:t>снижение фракции выброса левого желудочка</w:t>
      </w:r>
    </w:p>
    <w:p>
      <w:r>
        <w:rPr>
          <w:b/>
        </w:rPr>
        <w:t xml:space="preserve">4: </w:t>
      </w:r>
      <w:r>
        <w:t>увеличение передне-заднего размера левого предсердия</w:t>
      </w:r>
    </w:p>
    <w:p>
      <w:r>
        <w:t xml:space="preserve">Правильный ответ: </w:t>
      </w:r>
      <w:r>
        <w:rPr>
          <w:b/>
        </w:rPr>
        <w:t>снижение фракции выброса левого желудочка</w:t>
      </w:r>
    </w:p>
    <w:p>
      <w:pPr>
        <w:pStyle w:val="Heading2"/>
      </w:pPr>
      <w:r>
        <w:t>К КАКОЙ ИЗ ПЕРЕЧИСЛЕННЫХ КАТЕГОPИЙ СЛЕДУЕТ ОТНЕСТИ ПАЦИЕНТА, У КОТОPОГО ГЕМОДИНАМИКА НЕ НАРУШЕНА, ИМЕЕТ МЕСТО СКРЫТАЯ СЕРДЕЧНАЯ НЕДОСТАТОЧНОСТЬ, БЕССИМПТОМНАЯ ДИСФУНКЦИЯ?ЛЕВОГО ЖЕЛУДОЧКА</w:t>
      </w:r>
    </w:p>
    <w:p>
      <w:r>
        <w:rPr>
          <w:b/>
        </w:rPr>
        <w:t xml:space="preserve">1: </w:t>
      </w:r>
      <w:r>
        <w:t>IIА стадия ХСН (по классификации ОССН)</w:t>
      </w:r>
    </w:p>
    <w:p>
      <w:r>
        <w:rPr>
          <w:b/>
        </w:rPr>
        <w:t xml:space="preserve">2: </w:t>
      </w:r>
      <w:r>
        <w:t>I стадия ХСН (по классификации ОССН)</w:t>
      </w:r>
    </w:p>
    <w:p>
      <w:r>
        <w:rPr>
          <w:b/>
        </w:rPr>
        <w:t xml:space="preserve">3: </w:t>
      </w:r>
      <w:r>
        <w:t>III стадия ХСН (по классификации ОССН)</w:t>
      </w:r>
    </w:p>
    <w:p>
      <w:r>
        <w:rPr>
          <w:b/>
        </w:rPr>
        <w:t xml:space="preserve">4: </w:t>
      </w:r>
      <w:r>
        <w:t>IIБ стадия ХСН (по классификации ОССН)</w:t>
      </w:r>
    </w:p>
    <w:p>
      <w:r>
        <w:t xml:space="preserve">Правильный ответ: </w:t>
      </w:r>
      <w:r>
        <w:rPr>
          <w:b/>
        </w:rPr>
        <w:t>I стадия ХСН (по классификации ОССН)</w:t>
      </w:r>
    </w:p>
    <w:p>
      <w:pPr>
        <w:pStyle w:val="Heading2"/>
      </w:pPr>
      <w:r>
        <w:t>МЕТОДОМ ДИАГНОСТИКИ ХРОНИЧЕСКОЙ ОБСТРУКТИВНОЙ БОЛЕЗНИ ЛЕГКИХ ЯВЛЯЕТСЯ</w:t>
      </w:r>
    </w:p>
    <w:p>
      <w:r>
        <w:rPr>
          <w:b/>
        </w:rPr>
        <w:t xml:space="preserve">1: </w:t>
      </w:r>
      <w:r>
        <w:t>ларингоскопия</w:t>
      </w:r>
    </w:p>
    <w:p>
      <w:r>
        <w:rPr>
          <w:b/>
        </w:rPr>
        <w:t xml:space="preserve">2: </w:t>
      </w:r>
      <w:r>
        <w:t>рентгеноскопия</w:t>
      </w:r>
    </w:p>
    <w:p>
      <w:r>
        <w:rPr>
          <w:b/>
        </w:rPr>
        <w:t xml:space="preserve">3: </w:t>
      </w:r>
      <w:r>
        <w:t>электрокардиография</w:t>
      </w:r>
    </w:p>
    <w:p>
      <w:r>
        <w:rPr>
          <w:b/>
        </w:rPr>
        <w:t xml:space="preserve">4: </w:t>
      </w:r>
      <w:r>
        <w:t>спирография</w:t>
      </w:r>
    </w:p>
    <w:p>
      <w:r>
        <w:t xml:space="preserve">Правильный ответ: </w:t>
      </w:r>
      <w:r>
        <w:rPr>
          <w:b/>
        </w:rPr>
        <w:t>спирография</w:t>
      </w:r>
    </w:p>
    <w:p>
      <w:pPr>
        <w:pStyle w:val="Heading2"/>
      </w:pPr>
      <w:r>
        <w:t>ПРИНЦИП СНИЖЕНИЯ ПОВЫШЕННОГО АД ПРИ РАДИОЧАСТОТНОЙ АБЛЯЦИИ ПОЧЕЧНЫХ АРТЕРИЙ ЗАКЛЮЧАЕТСЯ В</w:t>
      </w:r>
    </w:p>
    <w:p>
      <w:r>
        <w:rPr>
          <w:b/>
        </w:rPr>
        <w:t xml:space="preserve">1: </w:t>
      </w:r>
      <w:r>
        <w:t>абляции добавочных почечных артерий</w:t>
      </w:r>
    </w:p>
    <w:p>
      <w:r>
        <w:rPr>
          <w:b/>
        </w:rPr>
        <w:t xml:space="preserve">2: </w:t>
      </w:r>
      <w:r>
        <w:t>денервации почечных артерий</w:t>
      </w:r>
    </w:p>
    <w:p>
      <w:r>
        <w:rPr>
          <w:b/>
        </w:rPr>
        <w:t xml:space="preserve">3: </w:t>
      </w:r>
      <w:r>
        <w:t>стимуляции симпатических нервов почечных артерий</w:t>
      </w:r>
    </w:p>
    <w:p>
      <w:r>
        <w:rPr>
          <w:b/>
        </w:rPr>
        <w:t xml:space="preserve">4: </w:t>
      </w:r>
      <w:r>
        <w:t>расширении почечных артерий</w:t>
      </w:r>
    </w:p>
    <w:p>
      <w:r>
        <w:t xml:space="preserve">Правильный ответ: </w:t>
      </w:r>
      <w:r>
        <w:rPr>
          <w:b/>
        </w:rPr>
        <w:t>денервации почечных артерий</w:t>
      </w:r>
    </w:p>
    <w:p>
      <w:pPr>
        <w:pStyle w:val="Heading2"/>
      </w:pPr>
      <w:r>
        <w:t>НА РЕНТГЕНОГРАММЕ РАСШИРЕНА ТЕНЬ КОРНЯ ЛЁГКОГО, НАРУШЕНА ЕГО ФОРМА И СТРУКТУРА ПРИ</w:t>
      </w:r>
    </w:p>
    <w:p>
      <w:r>
        <w:rPr>
          <w:b/>
        </w:rPr>
        <w:t xml:space="preserve">1: </w:t>
      </w:r>
      <w:r>
        <w:t>диссеминированном туберкулёзе</w:t>
      </w:r>
    </w:p>
    <w:p>
      <w:r>
        <w:rPr>
          <w:b/>
        </w:rPr>
        <w:t xml:space="preserve">2: </w:t>
      </w:r>
      <w:r>
        <w:t>конгломератной туберкулеме</w:t>
      </w:r>
    </w:p>
    <w:p>
      <w:r>
        <w:rPr>
          <w:b/>
        </w:rPr>
        <w:t xml:space="preserve">3: </w:t>
      </w:r>
      <w:r>
        <w:t>туберкулёзной интоксикации</w:t>
      </w:r>
    </w:p>
    <w:p>
      <w:r>
        <w:rPr>
          <w:b/>
        </w:rPr>
        <w:t xml:space="preserve">4: </w:t>
      </w:r>
      <w:r>
        <w:t>туберкулёзе внутригрудных лимфатических узлов</w:t>
      </w:r>
    </w:p>
    <w:p>
      <w:r>
        <w:t xml:space="preserve">Правильный ответ: </w:t>
      </w:r>
      <w:r>
        <w:rPr>
          <w:b/>
        </w:rPr>
        <w:t>туберкулёзе внутригрудных лимфатических узлов</w:t>
      </w:r>
    </w:p>
    <w:p>
      <w:pPr>
        <w:pStyle w:val="Heading2"/>
      </w:pPr>
      <w:r>
        <w:t>ВЕДУЩИМ СИМПТОМОМ ХРОНИЧЕСКОГО БРОНХИТА С ПРЕИМУЩЕСТВЕННЫМ ПОРАЖЕНИЕМ КРУПНЫХ БРОНХОВ ЯВЛЯЕТСЯ</w:t>
      </w:r>
    </w:p>
    <w:p>
      <w:r>
        <w:rPr>
          <w:b/>
        </w:rPr>
        <w:t xml:space="preserve">1: </w:t>
      </w:r>
      <w:r>
        <w:t>одышка инспираторного характера</w:t>
      </w:r>
    </w:p>
    <w:p>
      <w:r>
        <w:rPr>
          <w:b/>
        </w:rPr>
        <w:t xml:space="preserve">2: </w:t>
      </w:r>
      <w:r>
        <w:t>повышение температуры тела</w:t>
      </w:r>
    </w:p>
    <w:p>
      <w:r>
        <w:rPr>
          <w:b/>
        </w:rPr>
        <w:t xml:space="preserve">3: </w:t>
      </w:r>
      <w:r>
        <w:t>кашель без выделения мокроты</w:t>
      </w:r>
    </w:p>
    <w:p>
      <w:r>
        <w:rPr>
          <w:b/>
        </w:rPr>
        <w:t xml:space="preserve">4: </w:t>
      </w:r>
      <w:r>
        <w:t>кашель с мокротой</w:t>
      </w:r>
    </w:p>
    <w:p>
      <w:r>
        <w:t xml:space="preserve">Правильный ответ: </w:t>
      </w:r>
      <w:r>
        <w:rPr>
          <w:b/>
        </w:rPr>
        <w:t>кашель с мокротой</w:t>
      </w:r>
    </w:p>
    <w:p>
      <w:pPr>
        <w:pStyle w:val="Heading2"/>
      </w:pPr>
      <w:r>
        <w:t>КУПИРОВАНИЕ АНГИНОЗНОГО ПРИСТУПА В УСЛОВИЯХ ПОЛИКЛИНИКИ ВКЛЮЧАЕТ ПРИМЕНЕНИЕ</w:t>
      </w:r>
    </w:p>
    <w:p>
      <w:r>
        <w:rPr>
          <w:b/>
        </w:rPr>
        <w:t xml:space="preserve">1: </w:t>
      </w:r>
      <w:r>
        <w:t>нитратов внутривенно капельно</w:t>
      </w:r>
    </w:p>
    <w:p>
      <w:r>
        <w:rPr>
          <w:b/>
        </w:rPr>
        <w:t xml:space="preserve">2: </w:t>
      </w:r>
      <w:r>
        <w:t>Нитроглицерина сублингвально</w:t>
      </w:r>
    </w:p>
    <w:p>
      <w:r>
        <w:rPr>
          <w:b/>
        </w:rPr>
        <w:t xml:space="preserve">3: </w:t>
      </w:r>
      <w:r>
        <w:t>наркотических анальгетиков</w:t>
      </w:r>
    </w:p>
    <w:p>
      <w:r>
        <w:rPr>
          <w:b/>
        </w:rPr>
        <w:t xml:space="preserve">4: </w:t>
      </w:r>
      <w:r>
        <w:t>спазмолитиков</w:t>
      </w:r>
    </w:p>
    <w:p>
      <w:r>
        <w:t xml:space="preserve">Правильный ответ: </w:t>
      </w:r>
      <w:r>
        <w:rPr>
          <w:b/>
        </w:rPr>
        <w:t>Нитроглицерина сублингвально</w:t>
      </w:r>
    </w:p>
    <w:p>
      <w:pPr>
        <w:pStyle w:val="Heading2"/>
      </w:pPr>
      <w:r>
        <w:t>ЭТИОЛОГИЯ МЕНИНГОКОККОВОГО МЕНИНГИТА ПОДТВЕРЖДАЕТСЯ ВЫЯВЛЕНИЕМ ВОЗБУДИТЕЛЯ В</w:t>
      </w:r>
    </w:p>
    <w:p>
      <w:r>
        <w:rPr>
          <w:b/>
        </w:rPr>
        <w:t xml:space="preserve">1: </w:t>
      </w:r>
      <w:r>
        <w:t>ликворе</w:t>
      </w:r>
    </w:p>
    <w:p>
      <w:r>
        <w:rPr>
          <w:b/>
        </w:rPr>
        <w:t xml:space="preserve">2: </w:t>
      </w:r>
      <w:r>
        <w:t>назальном секрете</w:t>
      </w:r>
    </w:p>
    <w:p>
      <w:r>
        <w:rPr>
          <w:b/>
        </w:rPr>
        <w:t xml:space="preserve">3: </w:t>
      </w:r>
      <w:r>
        <w:t>смывах из ротоглотки</w:t>
      </w:r>
    </w:p>
    <w:p>
      <w:r>
        <w:rPr>
          <w:b/>
        </w:rPr>
        <w:t xml:space="preserve">4: </w:t>
      </w:r>
      <w:r>
        <w:t>крови</w:t>
      </w:r>
    </w:p>
    <w:p>
      <w:r>
        <w:t xml:space="preserve">Правильный ответ: </w:t>
      </w:r>
      <w:r>
        <w:rPr>
          <w:b/>
        </w:rPr>
        <w:t>ликворе</w:t>
      </w:r>
    </w:p>
    <w:p>
      <w:pPr>
        <w:pStyle w:val="Heading2"/>
      </w:pPr>
      <w:r>
        <w:t>ГЕПАТО- И СПЛЕНОМЕГАЛИЯ ПРИ ОСТРОМ ЛЕЙКОЗЕ ЯВЛЯЮТСЯ ПРОЯВЛЕНИЕМ СИНДРОМА</w:t>
      </w:r>
    </w:p>
    <w:p>
      <w:r>
        <w:rPr>
          <w:b/>
        </w:rPr>
        <w:t xml:space="preserve">1: </w:t>
      </w:r>
      <w:r>
        <w:t>гиперпластического</w:t>
      </w:r>
    </w:p>
    <w:p>
      <w:r>
        <w:rPr>
          <w:b/>
        </w:rPr>
        <w:t xml:space="preserve">2: </w:t>
      </w:r>
      <w:r>
        <w:t>инфекционно-токсического</w:t>
      </w:r>
    </w:p>
    <w:p>
      <w:r>
        <w:rPr>
          <w:b/>
        </w:rPr>
        <w:t xml:space="preserve">3: </w:t>
      </w:r>
      <w:r>
        <w:t>анемического</w:t>
      </w:r>
    </w:p>
    <w:p>
      <w:r>
        <w:rPr>
          <w:b/>
        </w:rPr>
        <w:t xml:space="preserve">4: </w:t>
      </w:r>
      <w:r>
        <w:t>геморрагического</w:t>
      </w:r>
    </w:p>
    <w:p>
      <w:r>
        <w:t xml:space="preserve">Правильный ответ: </w:t>
      </w:r>
      <w:r>
        <w:rPr>
          <w:b/>
        </w:rPr>
        <w:t>гиперпластического</w:t>
      </w:r>
    </w:p>
    <w:p>
      <w:pPr>
        <w:pStyle w:val="Heading2"/>
      </w:pPr>
      <w:r>
        <w:t>ОСНОВНЫМ МЕТОДОМ РАННЕГО ВЫЯВЛЕНИЯ ПЕРВИЧНОГО ТУБЕРКУЛЕЗА В НАШЕЙ СТРАНЕ ЯВЛЯЕТСЯ</w:t>
      </w:r>
    </w:p>
    <w:p>
      <w:r>
        <w:rPr>
          <w:b/>
        </w:rPr>
        <w:t xml:space="preserve">1: </w:t>
      </w:r>
      <w:r>
        <w:t>иммунодиагностика</w:t>
      </w:r>
    </w:p>
    <w:p>
      <w:r>
        <w:rPr>
          <w:b/>
        </w:rPr>
        <w:t xml:space="preserve">2: </w:t>
      </w:r>
      <w:r>
        <w:t>ПЦР-диагностика</w:t>
      </w:r>
    </w:p>
    <w:p>
      <w:r>
        <w:rPr>
          <w:b/>
        </w:rPr>
        <w:t xml:space="preserve">3: </w:t>
      </w:r>
      <w:r>
        <w:t>микроскопия мазка по Цилю – Нильсену</w:t>
      </w:r>
    </w:p>
    <w:p>
      <w:r>
        <w:rPr>
          <w:b/>
        </w:rPr>
        <w:t xml:space="preserve">4: </w:t>
      </w:r>
      <w:r>
        <w:t>флюорография</w:t>
      </w:r>
    </w:p>
    <w:p>
      <w:r>
        <w:t xml:space="preserve">Правильный ответ: </w:t>
      </w:r>
      <w:r>
        <w:rPr>
          <w:b/>
        </w:rPr>
        <w:t>иммунодиагностика</w:t>
      </w:r>
    </w:p>
    <w:p>
      <w:pPr>
        <w:pStyle w:val="Heading2"/>
      </w:pPr>
      <w:r>
        <w:t>ГИПОКАЛИЕМИЯ ЧАЩЕ ВСЕГО ПОЯВЛЯЕТСЯ У БОЛЬНЫХ С</w:t>
      </w:r>
    </w:p>
    <w:p>
      <w:r>
        <w:rPr>
          <w:b/>
        </w:rPr>
        <w:t xml:space="preserve">1: </w:t>
      </w:r>
      <w:r>
        <w:t>хроническим пиелонефритом</w:t>
      </w:r>
    </w:p>
    <w:p>
      <w:r>
        <w:rPr>
          <w:b/>
        </w:rPr>
        <w:t xml:space="preserve">2: </w:t>
      </w:r>
      <w:r>
        <w:t>первичным гиперальдостеронизмом</w:t>
      </w:r>
    </w:p>
    <w:p>
      <w:r>
        <w:rPr>
          <w:b/>
        </w:rPr>
        <w:t xml:space="preserve">3: </w:t>
      </w:r>
      <w:r>
        <w:t>феохромоцитомой</w:t>
      </w:r>
    </w:p>
    <w:p>
      <w:r>
        <w:rPr>
          <w:b/>
        </w:rPr>
        <w:t xml:space="preserve">4: </w:t>
      </w:r>
      <w:r>
        <w:t>поликистозом почек</w:t>
      </w:r>
    </w:p>
    <w:p>
      <w:r>
        <w:t xml:space="preserve">Правильный ответ: </w:t>
      </w:r>
      <w:r>
        <w:rPr>
          <w:b/>
        </w:rPr>
        <w:t>первичным гиперальдостеронизмом</w:t>
      </w:r>
    </w:p>
    <w:p>
      <w:pPr>
        <w:pStyle w:val="Heading2"/>
      </w:pPr>
      <w:r>
        <w:t>ВО ВРЕМЯ ГЕМОЛИТИЧЕСКОГО КРИЗА ПРИ АУТОИММУННОЙ ГЕМОЛИТИЧЕСКОЙ АНЕМИИ В ПЕРВУЮ ОЧЕРЕДЬ НЕОБХОДИМО</w:t>
      </w:r>
    </w:p>
    <w:p>
      <w:r>
        <w:rPr>
          <w:b/>
        </w:rPr>
        <w:t xml:space="preserve">1: </w:t>
      </w:r>
      <w:r>
        <w:t>назначение антибиотиков</w:t>
      </w:r>
    </w:p>
    <w:p>
      <w:r>
        <w:rPr>
          <w:b/>
        </w:rPr>
        <w:t xml:space="preserve">2: </w:t>
      </w:r>
      <w:r>
        <w:t>назначение стероидов</w:t>
      </w:r>
    </w:p>
    <w:p>
      <w:r>
        <w:rPr>
          <w:b/>
        </w:rPr>
        <w:t xml:space="preserve">3: </w:t>
      </w:r>
      <w:r>
        <w:t>проведение плазмафереза</w:t>
      </w:r>
    </w:p>
    <w:p>
      <w:r>
        <w:rPr>
          <w:b/>
        </w:rPr>
        <w:t xml:space="preserve">4: </w:t>
      </w:r>
      <w:r>
        <w:t>переливание свежезамороженной плазмы</w:t>
      </w:r>
    </w:p>
    <w:p>
      <w:r>
        <w:t xml:space="preserve">Правильный ответ: </w:t>
      </w:r>
      <w:r>
        <w:rPr>
          <w:b/>
        </w:rPr>
        <w:t>назначение стероидов</w:t>
      </w:r>
    </w:p>
    <w:p>
      <w:pPr>
        <w:pStyle w:val="Heading2"/>
      </w:pPr>
      <w:r>
        <w:t>РЕЗУЛЬТАТЫ ИССЛЕДОВАНИЯ ПРИ ИЗУЧЕНИИ СОСТАВА ГОСПИТАЛИЗИРОВАННЫХ БОЛЬНЫХ ПО ОТДЕЛЕНИЯМ СТАЦИОНАРА ДОЛЖНЫ БЫТЬ ПРЕДСТАВЛЕНЫ ПОКАЗАТЕЛЯМИ</w:t>
      </w:r>
    </w:p>
    <w:p>
      <w:r>
        <w:rPr>
          <w:b/>
        </w:rPr>
        <w:t xml:space="preserve">1: </w:t>
      </w:r>
      <w:r>
        <w:t>экстенсивности</w:t>
      </w:r>
    </w:p>
    <w:p>
      <w:r>
        <w:rPr>
          <w:b/>
        </w:rPr>
        <w:t xml:space="preserve">2: </w:t>
      </w:r>
      <w:r>
        <w:t>обеспеченности</w:t>
      </w:r>
    </w:p>
    <w:p>
      <w:r>
        <w:rPr>
          <w:b/>
        </w:rPr>
        <w:t xml:space="preserve">3: </w:t>
      </w:r>
      <w:r>
        <w:t>интенсивности</w:t>
      </w:r>
    </w:p>
    <w:p>
      <w:r>
        <w:rPr>
          <w:b/>
        </w:rPr>
        <w:t xml:space="preserve">4: </w:t>
      </w:r>
      <w:r>
        <w:t>наглядности</w:t>
      </w:r>
    </w:p>
    <w:p>
      <w:r>
        <w:t xml:space="preserve">Правильный ответ: </w:t>
      </w:r>
      <w:r>
        <w:rPr>
          <w:b/>
        </w:rPr>
        <w:t>экстенсивности</w:t>
      </w:r>
    </w:p>
    <w:p>
      <w:pPr>
        <w:pStyle w:val="Heading2"/>
      </w:pPr>
      <w:r>
        <w:t>ПРИ ДИАБЕТИЧЕСКОЙ НЕФРОПАТИИ ПОВРЕЖДАЮТСЯ</w:t>
      </w:r>
    </w:p>
    <w:p>
      <w:r>
        <w:rPr>
          <w:b/>
        </w:rPr>
        <w:t xml:space="preserve">1: </w:t>
      </w:r>
      <w:r>
        <w:t>капилляры клубочков</w:t>
      </w:r>
    </w:p>
    <w:p>
      <w:r>
        <w:rPr>
          <w:b/>
        </w:rPr>
        <w:t xml:space="preserve">2: </w:t>
      </w:r>
      <w:r>
        <w:t>канальцы почек</w:t>
      </w:r>
    </w:p>
    <w:p>
      <w:r>
        <w:rPr>
          <w:b/>
        </w:rPr>
        <w:t xml:space="preserve">3: </w:t>
      </w:r>
      <w:r>
        <w:t>собирательные трубки</w:t>
      </w:r>
    </w:p>
    <w:p>
      <w:r>
        <w:rPr>
          <w:b/>
        </w:rPr>
        <w:t xml:space="preserve">4: </w:t>
      </w:r>
      <w:r>
        <w:t>почечные артерии</w:t>
      </w:r>
    </w:p>
    <w:p>
      <w:r>
        <w:t xml:space="preserve">Правильный ответ: </w:t>
      </w:r>
      <w:r>
        <w:rPr>
          <w:b/>
        </w:rPr>
        <w:t>капилляры клубочков</w:t>
      </w:r>
    </w:p>
    <w:p>
      <w:pPr>
        <w:pStyle w:val="Heading2"/>
      </w:pPr>
      <w:r>
        <w:t>КЛИНИЧЕСКАЯ ЛАБОРАТОРИЯ ОТНОСИТСЯ К _____________ ОТДЕЛЕНИЮ ПОЛИКЛИНИКИ</w:t>
      </w:r>
    </w:p>
    <w:p>
      <w:r>
        <w:rPr>
          <w:b/>
        </w:rPr>
        <w:t xml:space="preserve">1: </w:t>
      </w:r>
      <w:r>
        <w:t>лечебному</w:t>
      </w:r>
    </w:p>
    <w:p>
      <w:r>
        <w:rPr>
          <w:b/>
        </w:rPr>
        <w:t xml:space="preserve">2: </w:t>
      </w:r>
      <w:r>
        <w:t>профилактическому</w:t>
      </w:r>
    </w:p>
    <w:p>
      <w:r>
        <w:rPr>
          <w:b/>
        </w:rPr>
        <w:t xml:space="preserve">3: </w:t>
      </w:r>
      <w:r>
        <w:t>основному</w:t>
      </w:r>
    </w:p>
    <w:p>
      <w:r>
        <w:rPr>
          <w:b/>
        </w:rPr>
        <w:t xml:space="preserve">4: </w:t>
      </w:r>
      <w:r>
        <w:t>диагностическому</w:t>
      </w:r>
    </w:p>
    <w:p>
      <w:r>
        <w:t xml:space="preserve">Правильный ответ: </w:t>
      </w:r>
      <w:r>
        <w:rPr>
          <w:b/>
        </w:rPr>
        <w:t>диагностическому</w:t>
      </w:r>
    </w:p>
    <w:p>
      <w:pPr>
        <w:pStyle w:val="Heading2"/>
      </w:pPr>
      <w:r>
        <w:t>ПРИ ФЕОХРОМОЦИТОМЕ АРТЕРИАЛЬНОЕ ДАВЛЕНИЕ ПОВЫШАЕТСЯ ВСЛЕДСТВИЕ ГИПЕРПРОДУКЦИИ</w:t>
      </w:r>
    </w:p>
    <w:p>
      <w:r>
        <w:rPr>
          <w:b/>
        </w:rPr>
        <w:t xml:space="preserve">1: </w:t>
      </w:r>
      <w:r>
        <w:t>ренина</w:t>
      </w:r>
    </w:p>
    <w:p>
      <w:r>
        <w:rPr>
          <w:b/>
        </w:rPr>
        <w:t xml:space="preserve">2: </w:t>
      </w:r>
      <w:r>
        <w:t>альдостерона</w:t>
      </w:r>
    </w:p>
    <w:p>
      <w:r>
        <w:rPr>
          <w:b/>
        </w:rPr>
        <w:t xml:space="preserve">3: </w:t>
      </w:r>
      <w:r>
        <w:t>катехоламинов</w:t>
      </w:r>
    </w:p>
    <w:p>
      <w:r>
        <w:rPr>
          <w:b/>
        </w:rPr>
        <w:t xml:space="preserve">4: </w:t>
      </w:r>
      <w:r>
        <w:t>кортикостероидов</w:t>
      </w:r>
    </w:p>
    <w:p>
      <w:r>
        <w:t xml:space="preserve">Правильный ответ: </w:t>
      </w:r>
      <w:r>
        <w:rPr>
          <w:b/>
        </w:rPr>
        <w:t>катехоламинов</w:t>
      </w:r>
    </w:p>
    <w:p>
      <w:pPr>
        <w:pStyle w:val="Heading2"/>
      </w:pPr>
      <w:r>
        <w:t>РЕПЛИКАЦИЮ ГЕРПЕСВИРУСА ЧЕЛОВЕКА ИНГИБИРУЕТ</w:t>
      </w:r>
    </w:p>
    <w:p>
      <w:r>
        <w:rPr>
          <w:b/>
        </w:rPr>
        <w:t xml:space="preserve">1: </w:t>
      </w:r>
      <w:r>
        <w:t>ацикловир</w:t>
      </w:r>
    </w:p>
    <w:p>
      <w:r>
        <w:rPr>
          <w:b/>
        </w:rPr>
        <w:t xml:space="preserve">2: </w:t>
      </w:r>
      <w:r>
        <w:t>клиндамицин</w:t>
      </w:r>
    </w:p>
    <w:p>
      <w:r>
        <w:rPr>
          <w:b/>
        </w:rPr>
        <w:t xml:space="preserve">3: </w:t>
      </w:r>
      <w:r>
        <w:t>ципрофлоксацин</w:t>
      </w:r>
    </w:p>
    <w:p>
      <w:r>
        <w:rPr>
          <w:b/>
        </w:rPr>
        <w:t xml:space="preserve">4: </w:t>
      </w:r>
      <w:r>
        <w:t>азитромицин</w:t>
      </w:r>
    </w:p>
    <w:p>
      <w:r>
        <w:t xml:space="preserve">Правильный ответ: </w:t>
      </w:r>
      <w:r>
        <w:rPr>
          <w:b/>
        </w:rPr>
        <w:t>ацикловир</w:t>
      </w:r>
    </w:p>
    <w:p>
      <w:pPr>
        <w:pStyle w:val="Heading2"/>
      </w:pPr>
      <w:r>
        <w:t>ВАРИАНТА, ДЕЛЯЩАЯ ВАРИАЦИОННЫЙ РЯД ПОПОЛАМ ПО ЧИСЛУ НАБЛЮДЕНИЙ, НАЗЫВАЕТСЯ</w:t>
      </w:r>
    </w:p>
    <w:p>
      <w:r>
        <w:rPr>
          <w:b/>
        </w:rPr>
        <w:t xml:space="preserve">1: </w:t>
      </w:r>
      <w:r>
        <w:t>модой</w:t>
      </w:r>
    </w:p>
    <w:p>
      <w:r>
        <w:rPr>
          <w:b/>
        </w:rPr>
        <w:t xml:space="preserve">2: </w:t>
      </w:r>
      <w:r>
        <w:t>медианой</w:t>
      </w:r>
    </w:p>
    <w:p>
      <w:r>
        <w:rPr>
          <w:b/>
        </w:rPr>
        <w:t xml:space="preserve">3: </w:t>
      </w:r>
      <w:r>
        <w:t>средним квадратическим отклонением</w:t>
      </w:r>
    </w:p>
    <w:p>
      <w:r>
        <w:rPr>
          <w:b/>
        </w:rPr>
        <w:t xml:space="preserve">4: </w:t>
      </w:r>
      <w:r>
        <w:t>интервалом</w:t>
      </w:r>
    </w:p>
    <w:p>
      <w:r>
        <w:t xml:space="preserve">Правильный ответ: </w:t>
      </w:r>
      <w:r>
        <w:rPr>
          <w:b/>
        </w:rPr>
        <w:t>медианой</w:t>
      </w:r>
    </w:p>
    <w:p>
      <w:pPr>
        <w:pStyle w:val="Heading2"/>
      </w:pPr>
      <w:r>
        <w:t>ПРИ ОСТРОМ БРОНХИТЕ, ОТЯГОЩЕННОМ МУЧИТЕЛЬНЫМ НЕПРОДУКТИВНЫМ КАШЛЕМ (ПРИ ОТСУТСТВИИ ПОДОЗРЕНИЯ НА КОКЛЮШ), НЕ ПОКАЗАНО ПРИМЕНЕНИЕ</w:t>
      </w:r>
    </w:p>
    <w:p>
      <w:r>
        <w:rPr>
          <w:b/>
        </w:rPr>
        <w:t xml:space="preserve">1: </w:t>
      </w:r>
      <w:r>
        <w:t>антибиотиков</w:t>
      </w:r>
    </w:p>
    <w:p>
      <w:r>
        <w:rPr>
          <w:b/>
        </w:rPr>
        <w:t xml:space="preserve">2: </w:t>
      </w:r>
      <w:r>
        <w:t>муколитиков</w:t>
      </w:r>
    </w:p>
    <w:p>
      <w:r>
        <w:rPr>
          <w:b/>
        </w:rPr>
        <w:t xml:space="preserve">3: </w:t>
      </w:r>
      <w:r>
        <w:t>пароингаляций</w:t>
      </w:r>
    </w:p>
    <w:p>
      <w:r>
        <w:rPr>
          <w:b/>
        </w:rPr>
        <w:t xml:space="preserve">4: </w:t>
      </w:r>
      <w:r>
        <w:t>бронходилататоров</w:t>
      </w:r>
    </w:p>
    <w:p>
      <w:r>
        <w:t xml:space="preserve">Правильный ответ: </w:t>
      </w:r>
      <w:r>
        <w:rPr>
          <w:b/>
        </w:rPr>
        <w:t>антибиотиков</w:t>
      </w:r>
    </w:p>
    <w:p>
      <w:pPr>
        <w:pStyle w:val="Heading2"/>
      </w:pPr>
      <w:r>
        <w:t>ЖИРОВАЯ ИНФИЛЬТРАЦИЯ ПЕЧЕНИ НАИБОЛЕЕ ХАРАКТЕРНА ДЛЯ</w:t>
      </w:r>
    </w:p>
    <w:p>
      <w:r>
        <w:rPr>
          <w:b/>
        </w:rPr>
        <w:t xml:space="preserve">1: </w:t>
      </w:r>
      <w:r>
        <w:t>саркоидоза с поражением печени</w:t>
      </w:r>
    </w:p>
    <w:p>
      <w:r>
        <w:rPr>
          <w:b/>
        </w:rPr>
        <w:t xml:space="preserve">2: </w:t>
      </w:r>
      <w:r>
        <w:t>хронической сердечной недостаточности</w:t>
      </w:r>
    </w:p>
    <w:p>
      <w:r>
        <w:rPr>
          <w:b/>
        </w:rPr>
        <w:t xml:space="preserve">3: </w:t>
      </w:r>
      <w:r>
        <w:t>системной красной волчанки</w:t>
      </w:r>
    </w:p>
    <w:p>
      <w:r>
        <w:rPr>
          <w:b/>
        </w:rPr>
        <w:t xml:space="preserve">4: </w:t>
      </w:r>
      <w:r>
        <w:t>сахарного диабета</w:t>
      </w:r>
    </w:p>
    <w:p>
      <w:r>
        <w:t xml:space="preserve">Правильный ответ: </w:t>
      </w:r>
      <w:r>
        <w:rPr>
          <w:b/>
        </w:rPr>
        <w:t>сахарного диабета</w:t>
      </w:r>
    </w:p>
    <w:p>
      <w:pPr>
        <w:pStyle w:val="Heading2"/>
      </w:pPr>
      <w:r>
        <w:t>ГЕМОГРАММА: WBC - 36 × 109/Л, МИЕЛОЦИТОВ - 10%; МЕТАМИЕЛОЦИТОВ - 12%; ПАЛОЧКОЯДЕРНЫХ - 10%; СЕГМЕНТОЯДЕРНЫХ - 30%; ЭОЗИНОФИЛОВ - 8%; ЛИМФОЦИТОВ - 21%; БАЗОФИЛОВ - 3%; МОНОЦИТОВ - 6% - ХАРАКТЕРНА ДЛЯ</w:t>
      </w:r>
    </w:p>
    <w:p>
      <w:r>
        <w:rPr>
          <w:b/>
        </w:rPr>
        <w:t xml:space="preserve">1: </w:t>
      </w:r>
      <w:r>
        <w:t>стадии бластного криза</w:t>
      </w:r>
    </w:p>
    <w:p>
      <w:r>
        <w:rPr>
          <w:b/>
        </w:rPr>
        <w:t xml:space="preserve">2: </w:t>
      </w:r>
      <w:r>
        <w:t>начальной стадии миелолейкоза</w:t>
      </w:r>
    </w:p>
    <w:p>
      <w:r>
        <w:rPr>
          <w:b/>
        </w:rPr>
        <w:t xml:space="preserve">3: </w:t>
      </w:r>
      <w:r>
        <w:t>фазы акселерации</w:t>
      </w:r>
    </w:p>
    <w:p>
      <w:r>
        <w:rPr>
          <w:b/>
        </w:rPr>
        <w:t xml:space="preserve">4: </w:t>
      </w:r>
      <w:r>
        <w:t>острого миелолейкоза</w:t>
      </w:r>
    </w:p>
    <w:p>
      <w:r>
        <w:t xml:space="preserve">Правильный ответ: </w:t>
      </w:r>
      <w:r>
        <w:rPr>
          <w:b/>
        </w:rPr>
        <w:t>начальной стадии миелолейкоза</w:t>
      </w:r>
    </w:p>
    <w:p>
      <w:pPr>
        <w:pStyle w:val="Heading2"/>
      </w:pPr>
      <w:r>
        <w:t>НА ЭКГ РИТМ ЖЕЛУДОЧКОВ 35 В 1 МИН., РЕГУЛЯРНЫЙ. ЗУБЕЦ Р НЕ ОПРЕДЕЛЯЕТСЯ, КОМПЛЕКС QRS УШИРЕН ДО 0,18 СЕК., ДЕФОРМИРОВАН, СЕГМЕНТ ST И ВОЛНА Р ДИСКОРДАНТНЫ НАЧАЛЬНОЙ ЧАСТИ ЖЕЛУДОЧКОВОГО КОМПЛЕКСА, ЧТО ХАРАКТЕРНО ДЛЯ</w:t>
      </w:r>
    </w:p>
    <w:p>
      <w:r>
        <w:rPr>
          <w:b/>
        </w:rPr>
        <w:t xml:space="preserve">1: </w:t>
      </w:r>
      <w:r>
        <w:t>идиовентрикулярного ритма</w:t>
      </w:r>
    </w:p>
    <w:p>
      <w:r>
        <w:rPr>
          <w:b/>
        </w:rPr>
        <w:t xml:space="preserve">2: </w:t>
      </w:r>
      <w:r>
        <w:t>инфаркта миокарда</w:t>
      </w:r>
    </w:p>
    <w:p>
      <w:r>
        <w:rPr>
          <w:b/>
        </w:rPr>
        <w:t xml:space="preserve">3: </w:t>
      </w:r>
      <w:r>
        <w:t>синдрома Фредерика</w:t>
      </w:r>
    </w:p>
    <w:p>
      <w:r>
        <w:rPr>
          <w:b/>
        </w:rPr>
        <w:t xml:space="preserve">4: </w:t>
      </w:r>
      <w:r>
        <w:t>ритма коронарного синуса</w:t>
      </w:r>
    </w:p>
    <w:p>
      <w:r>
        <w:t xml:space="preserve">Правильный ответ: </w:t>
      </w:r>
      <w:r>
        <w:rPr>
          <w:b/>
        </w:rPr>
        <w:t>идиовентрикулярного ритма</w:t>
      </w:r>
    </w:p>
    <w:p>
      <w:pPr>
        <w:pStyle w:val="Heading2"/>
      </w:pPr>
      <w:r>
        <w:t>В СТРУКТУРЕ ПРИЧИН СМЕРТНОСТИ В РОССИИ ПЕРВОЕ РАНГОВОЕ МЕСТО ПРИНАДЛЕЖИТ</w:t>
      </w:r>
    </w:p>
    <w:p>
      <w:r>
        <w:rPr>
          <w:b/>
        </w:rPr>
        <w:t xml:space="preserve">1: </w:t>
      </w:r>
      <w:r>
        <w:t>болезням системы кровообращения</w:t>
      </w:r>
    </w:p>
    <w:p>
      <w:r>
        <w:rPr>
          <w:b/>
        </w:rPr>
        <w:t xml:space="preserve">2: </w:t>
      </w:r>
      <w:r>
        <w:t>болезням органов дыхания</w:t>
      </w:r>
    </w:p>
    <w:p>
      <w:r>
        <w:rPr>
          <w:b/>
        </w:rPr>
        <w:t xml:space="preserve">3: </w:t>
      </w:r>
      <w:r>
        <w:t>травмам и отравлениям</w:t>
      </w:r>
    </w:p>
    <w:p>
      <w:r>
        <w:rPr>
          <w:b/>
        </w:rPr>
        <w:t xml:space="preserve">4: </w:t>
      </w:r>
      <w:r>
        <w:t>злокачественным новообразованиям</w:t>
      </w:r>
    </w:p>
    <w:p>
      <w:r>
        <w:t xml:space="preserve">Правильный ответ: </w:t>
      </w:r>
      <w:r>
        <w:rPr>
          <w:b/>
        </w:rPr>
        <w:t>болезням системы кровообращения</w:t>
      </w:r>
    </w:p>
    <w:p>
      <w:pPr>
        <w:pStyle w:val="Heading2"/>
      </w:pPr>
      <w:r>
        <w:t>ДЛЯ ИНФАРКТА МИОКАРДА БОКОВОЙ СТЕНКИ ЛЖ ХАРАКТЕРЕН ПОДЪЕМ СЕГМЕНТА ST В ОТВЕДЕНИЯХ</w:t>
      </w:r>
    </w:p>
    <w:p>
      <w:r>
        <w:rPr>
          <w:b/>
        </w:rPr>
        <w:t xml:space="preserve">1: </w:t>
      </w:r>
      <w:r>
        <w:t>I, aVL, V5-V6</w:t>
      </w:r>
    </w:p>
    <w:p>
      <w:r>
        <w:rPr>
          <w:b/>
        </w:rPr>
        <w:t xml:space="preserve">2: </w:t>
      </w:r>
      <w:r>
        <w:t>I, aVL, V1-V4</w:t>
      </w:r>
    </w:p>
    <w:p>
      <w:r>
        <w:rPr>
          <w:b/>
        </w:rPr>
        <w:t xml:space="preserve">3: </w:t>
      </w:r>
      <w:r>
        <w:t>VR3, VR4</w:t>
      </w:r>
    </w:p>
    <w:p>
      <w:r>
        <w:rPr>
          <w:b/>
        </w:rPr>
        <w:t xml:space="preserve">4: </w:t>
      </w:r>
      <w:r>
        <w:t>II, III, aVF</w:t>
      </w:r>
    </w:p>
    <w:p>
      <w:r>
        <w:t xml:space="preserve">Правильный ответ: </w:t>
      </w:r>
      <w:r>
        <w:rPr>
          <w:b/>
        </w:rPr>
        <w:t>I, aVL, V5-V6</w:t>
      </w:r>
    </w:p>
    <w:p>
      <w:pPr>
        <w:pStyle w:val="Heading2"/>
      </w:pPr>
      <w:r>
        <w:t>БРОНХОДИЛАТИРУЮЩИМ СВОЙСТВОМ ОБЛАДАЮТ</w:t>
      </w:r>
    </w:p>
    <w:p>
      <w:r>
        <w:rPr>
          <w:b/>
        </w:rPr>
        <w:t xml:space="preserve">1: </w:t>
      </w:r>
      <w:r>
        <w:t>стабилизаторы тучных клеток</w:t>
      </w:r>
    </w:p>
    <w:p>
      <w:r>
        <w:rPr>
          <w:b/>
        </w:rPr>
        <w:t xml:space="preserve">2: </w:t>
      </w:r>
      <w:r>
        <w:t>глюкокортикостероидные гормоны</w:t>
      </w:r>
    </w:p>
    <w:p>
      <w:r>
        <w:rPr>
          <w:b/>
        </w:rPr>
        <w:t xml:space="preserve">3: </w:t>
      </w:r>
      <w:r>
        <w:t>антагонисты лейкотриеновых рецепторов</w:t>
      </w:r>
    </w:p>
    <w:p>
      <w:r>
        <w:rPr>
          <w:b/>
        </w:rPr>
        <w:t xml:space="preserve">4: </w:t>
      </w:r>
      <w:r>
        <w:t>β2-агонисты адренорецепторов</w:t>
      </w:r>
    </w:p>
    <w:p>
      <w:r>
        <w:t xml:space="preserve">Правильный ответ: </w:t>
      </w:r>
      <w:r>
        <w:rPr>
          <w:b/>
        </w:rPr>
        <w:t>β2-агонисты адренорецепторов</w:t>
      </w:r>
    </w:p>
    <w:p>
      <w:pPr>
        <w:pStyle w:val="Heading2"/>
      </w:pPr>
      <w:r>
        <w:t>ПАЦИЕНТУ МОЖЕТ БЫТЬ ВЫДАН ЛИСТОК НЕТРУДОСПОСОБНОСТИ ПРИ ВЫПОЛНЕНИИ В АМБУЛАТОРНЫХ УСЛОВИЯХ</w:t>
      </w:r>
    </w:p>
    <w:p>
      <w:r>
        <w:rPr>
          <w:b/>
        </w:rPr>
        <w:t xml:space="preserve">1: </w:t>
      </w:r>
      <w:r>
        <w:t>дуоденального зондирования</w:t>
      </w:r>
    </w:p>
    <w:p>
      <w:r>
        <w:rPr>
          <w:b/>
        </w:rPr>
        <w:t xml:space="preserve">2: </w:t>
      </w:r>
      <w:r>
        <w:t>фиброколоноскопии с биопсией</w:t>
      </w:r>
    </w:p>
    <w:p>
      <w:r>
        <w:rPr>
          <w:b/>
        </w:rPr>
        <w:t xml:space="preserve">3: </w:t>
      </w:r>
      <w:r>
        <w:t>урографии</w:t>
      </w:r>
    </w:p>
    <w:p>
      <w:r>
        <w:rPr>
          <w:b/>
        </w:rPr>
        <w:t xml:space="preserve">4: </w:t>
      </w:r>
      <w:r>
        <w:t>велоэргометрии</w:t>
      </w:r>
    </w:p>
    <w:p>
      <w:r>
        <w:t xml:space="preserve">Правильный ответ: </w:t>
      </w:r>
      <w:r>
        <w:rPr>
          <w:b/>
        </w:rPr>
        <w:t>фиброколоноскопии с биопсией</w:t>
      </w:r>
    </w:p>
    <w:p>
      <w:pPr>
        <w:pStyle w:val="Heading2"/>
      </w:pPr>
      <w:r>
        <w:t>НАИБОЛЕЕ ВЕРОЯТНЫМ ВОЗБУДИТЕЛЕМ ПРИ ВСПЫШКЕ ОЧАГОВОЙ ПНЕВМОНИИ В КОЛЛЕКТИВЕ ЯВЛЯЕТСЯ</w:t>
      </w:r>
    </w:p>
    <w:p>
      <w:r>
        <w:rPr>
          <w:b/>
        </w:rPr>
        <w:t xml:space="preserve">1: </w:t>
      </w:r>
      <w:r>
        <w:t>протей</w:t>
      </w:r>
    </w:p>
    <w:p>
      <w:r>
        <w:rPr>
          <w:b/>
        </w:rPr>
        <w:t xml:space="preserve">2: </w:t>
      </w:r>
      <w:r>
        <w:t>кишечная палочка</w:t>
      </w:r>
    </w:p>
    <w:p>
      <w:r>
        <w:rPr>
          <w:b/>
        </w:rPr>
        <w:t xml:space="preserve">3: </w:t>
      </w:r>
      <w:r>
        <w:t>пневмококк</w:t>
      </w:r>
    </w:p>
    <w:p>
      <w:r>
        <w:rPr>
          <w:b/>
        </w:rPr>
        <w:t xml:space="preserve">4: </w:t>
      </w:r>
      <w:r>
        <w:t>микоплазма</w:t>
      </w:r>
    </w:p>
    <w:p>
      <w:r>
        <w:t xml:space="preserve">Правильный ответ: </w:t>
      </w:r>
      <w:r>
        <w:rPr>
          <w:b/>
        </w:rPr>
        <w:t>микоплазма</w:t>
      </w:r>
    </w:p>
    <w:p>
      <w:pPr>
        <w:pStyle w:val="Heading2"/>
      </w:pPr>
      <w:r>
        <w:t>К БОЛЬШИМ ДИАГНОСТИЧЕСКИМ КРИТЕРИЯМ ОСТРОЙ РЕВМАТИЧЕСКОЙ ЛИХОРАДКИ ОТНОСЯТ</w:t>
      </w:r>
    </w:p>
    <w:p>
      <w:r>
        <w:rPr>
          <w:b/>
        </w:rPr>
        <w:t xml:space="preserve">1: </w:t>
      </w:r>
      <w:r>
        <w:t>ускорение СОЭ</w:t>
      </w:r>
    </w:p>
    <w:p>
      <w:r>
        <w:rPr>
          <w:b/>
        </w:rPr>
        <w:t xml:space="preserve">2: </w:t>
      </w:r>
      <w:r>
        <w:t>лихорадку</w:t>
      </w:r>
    </w:p>
    <w:p>
      <w:r>
        <w:rPr>
          <w:b/>
        </w:rPr>
        <w:t xml:space="preserve">3: </w:t>
      </w:r>
      <w:r>
        <w:t>полиартрит</w:t>
      </w:r>
    </w:p>
    <w:p>
      <w:r>
        <w:rPr>
          <w:b/>
        </w:rPr>
        <w:t xml:space="preserve">4: </w:t>
      </w:r>
      <w:r>
        <w:t>удлинение интервала PQ</w:t>
      </w:r>
    </w:p>
    <w:p>
      <w:r>
        <w:t xml:space="preserve">Правильный ответ: </w:t>
      </w:r>
      <w:r>
        <w:rPr>
          <w:b/>
        </w:rPr>
        <w:t>полиартрит</w:t>
      </w:r>
    </w:p>
    <w:p>
      <w:pPr>
        <w:pStyle w:val="Heading2"/>
      </w:pPr>
      <w:r>
        <w:t>РАЦИОНАЛЬНОЙ СЧИТАЕТСЯ КОМБИНАЦИЯ АНТИГИПЕРТЕНЗИВНЫХ ПРЕПАРАТОВ ИЗ</w:t>
      </w:r>
    </w:p>
    <w:p>
      <w:r>
        <w:rPr>
          <w:b/>
        </w:rPr>
        <w:t xml:space="preserve">1: </w:t>
      </w:r>
      <w:r>
        <w:t>бета-адреноблокаторов и тиазидных диуретиков</w:t>
      </w:r>
    </w:p>
    <w:p>
      <w:r>
        <w:rPr>
          <w:b/>
        </w:rPr>
        <w:t xml:space="preserve">2: </w:t>
      </w:r>
      <w:r>
        <w:t>ингибиторов АПФ и α-адреноблокаторов</w:t>
      </w:r>
    </w:p>
    <w:p>
      <w:r>
        <w:rPr>
          <w:b/>
        </w:rPr>
        <w:t xml:space="preserve">3: </w:t>
      </w:r>
      <w:r>
        <w:t>бета-адреноблокаторов и дигидропиридиновых блокаторов медленных кальциевых каналов</w:t>
      </w:r>
    </w:p>
    <w:p>
      <w:r>
        <w:rPr>
          <w:b/>
        </w:rPr>
        <w:t xml:space="preserve">4: </w:t>
      </w:r>
      <w:r>
        <w:t>дигидропиридиновых блокаторов медленных кальциевых каналов и α-адреноблокаторов</w:t>
      </w:r>
    </w:p>
    <w:p>
      <w:r>
        <w:t xml:space="preserve">Правильный ответ: </w:t>
      </w:r>
      <w:r>
        <w:rPr>
          <w:b/>
        </w:rPr>
        <w:t>бета-адреноблокаторов и дигидропиридиновых блокаторов медленных кальциевых каналов</w:t>
      </w:r>
    </w:p>
    <w:p>
      <w:pPr>
        <w:pStyle w:val="Heading2"/>
      </w:pPr>
      <w:r>
        <w:t>РЕГРЕСС ТУБЕРКУЛЕЗНОГО ПРОЦЕССА ПРОЯВЛЯЕТСЯ</w:t>
      </w:r>
    </w:p>
    <w:p>
      <w:r>
        <w:rPr>
          <w:b/>
        </w:rPr>
        <w:t xml:space="preserve">1: </w:t>
      </w:r>
      <w:r>
        <w:t>формированием полостей деструкции легочной ткани</w:t>
      </w:r>
    </w:p>
    <w:p>
      <w:r>
        <w:rPr>
          <w:b/>
        </w:rPr>
        <w:t xml:space="preserve">2: </w:t>
      </w:r>
      <w:r>
        <w:t>возникновением очагов бронхогенного обсеменения</w:t>
      </w:r>
    </w:p>
    <w:p>
      <w:r>
        <w:rPr>
          <w:b/>
        </w:rPr>
        <w:t xml:space="preserve">3: </w:t>
      </w:r>
      <w:r>
        <w:t>образованием остаточных изменений</w:t>
      </w:r>
    </w:p>
    <w:p>
      <w:r>
        <w:rPr>
          <w:b/>
        </w:rPr>
        <w:t xml:space="preserve">4: </w:t>
      </w:r>
      <w:r>
        <w:t>массивным выделением микобактерий туберкулеза</w:t>
      </w:r>
    </w:p>
    <w:p>
      <w:r>
        <w:t xml:space="preserve">Правильный ответ: </w:t>
      </w:r>
      <w:r>
        <w:rPr>
          <w:b/>
        </w:rPr>
        <w:t>образованием остаточных изменений</w:t>
      </w:r>
    </w:p>
    <w:p>
      <w:pPr>
        <w:pStyle w:val="Heading2"/>
      </w:pPr>
      <w:r>
        <w:t>ФАКТОРЫ, ПРЕДРАСПОЛАГАЮЩИЕ К ТЯЖЕЛОМУ ТЕЧЕНИЮ НОВОЙ КОРОНАВИРУСНОЙ ИНФЕКЦИИ COVID-19, ВКЛЮЧАЮТ ВОЗРАСТ</w:t>
      </w:r>
    </w:p>
    <w:p>
      <w:r>
        <w:rPr>
          <w:b/>
        </w:rPr>
        <w:t xml:space="preserve">1: </w:t>
      </w:r>
      <w:r>
        <w:t>старше 60 лет, сахарный диабет, онкологические заболевания</w:t>
      </w:r>
    </w:p>
    <w:p>
      <w:r>
        <w:rPr>
          <w:b/>
        </w:rPr>
        <w:t xml:space="preserve">2: </w:t>
      </w:r>
      <w:r>
        <w:t>30-40 лет, анемию, пиодермию</w:t>
      </w:r>
    </w:p>
    <w:p>
      <w:r>
        <w:rPr>
          <w:b/>
        </w:rPr>
        <w:t xml:space="preserve">3: </w:t>
      </w:r>
      <w:r>
        <w:t>20-35 лет, артериальную гипотензию</w:t>
      </w:r>
    </w:p>
    <w:p>
      <w:r>
        <w:rPr>
          <w:b/>
        </w:rPr>
        <w:t xml:space="preserve">4: </w:t>
      </w:r>
      <w:r>
        <w:t>моложе 50 лет, наследственные заболевания, гипотиреоз</w:t>
      </w:r>
    </w:p>
    <w:p>
      <w:r>
        <w:t xml:space="preserve">Правильный ответ: </w:t>
      </w:r>
      <w:r>
        <w:rPr>
          <w:b/>
        </w:rPr>
        <w:t>старше 60 лет, сахарный диабет, онкологические заболевания</w:t>
      </w:r>
    </w:p>
    <w:p>
      <w:pPr>
        <w:pStyle w:val="Heading2"/>
      </w:pPr>
      <w:r>
        <w:t>САМОЙ ЧАСТОЙ ПРИЧИНОЙ КОРОНАРНОЙ НЕДОСТАТОЧНОСТИ ЯВЛЯЕТСЯ</w:t>
      </w:r>
    </w:p>
    <w:p>
      <w:r>
        <w:rPr>
          <w:b/>
        </w:rPr>
        <w:t xml:space="preserve">1: </w:t>
      </w:r>
      <w:r>
        <w:t>«мышечный» мостик</w:t>
      </w:r>
    </w:p>
    <w:p>
      <w:r>
        <w:rPr>
          <w:b/>
        </w:rPr>
        <w:t xml:space="preserve">2: </w:t>
      </w:r>
      <w:r>
        <w:t>гипертрофия левого желудочка</w:t>
      </w:r>
    </w:p>
    <w:p>
      <w:r>
        <w:rPr>
          <w:b/>
        </w:rPr>
        <w:t xml:space="preserve">3: </w:t>
      </w:r>
      <w:r>
        <w:t>атеросклероз коронарных артерий</w:t>
      </w:r>
    </w:p>
    <w:p>
      <w:r>
        <w:rPr>
          <w:b/>
        </w:rPr>
        <w:t xml:space="preserve">4: </w:t>
      </w:r>
      <w:r>
        <w:t>коронариит</w:t>
      </w:r>
    </w:p>
    <w:p>
      <w:r>
        <w:t xml:space="preserve">Правильный ответ: </w:t>
      </w:r>
      <w:r>
        <w:rPr>
          <w:b/>
        </w:rPr>
        <w:t>атеросклероз коронарных артерий</w:t>
      </w:r>
    </w:p>
    <w:p>
      <w:pPr>
        <w:pStyle w:val="Heading2"/>
      </w:pPr>
      <w:r>
        <w:t>ПРЕПАРАТАМИ ВЫБОРА ПРИ ЛЕЧЕНИИ ЛЕГИОНЕЛЛЕЗНОЙ ПНЕВМОНИИ ЯВЛЯЮТСЯ</w:t>
      </w:r>
    </w:p>
    <w:p>
      <w:r>
        <w:rPr>
          <w:b/>
        </w:rPr>
        <w:t xml:space="preserve">1: </w:t>
      </w:r>
      <w:r>
        <w:t>аминогликозиды</w:t>
      </w:r>
    </w:p>
    <w:p>
      <w:r>
        <w:rPr>
          <w:b/>
        </w:rPr>
        <w:t xml:space="preserve">2: </w:t>
      </w:r>
      <w:r>
        <w:t>защищенные аминопенициллины</w:t>
      </w:r>
    </w:p>
    <w:p>
      <w:r>
        <w:rPr>
          <w:b/>
        </w:rPr>
        <w:t xml:space="preserve">3: </w:t>
      </w:r>
      <w:r>
        <w:t>цефалоспорины</w:t>
      </w:r>
    </w:p>
    <w:p>
      <w:r>
        <w:rPr>
          <w:b/>
        </w:rPr>
        <w:t xml:space="preserve">4: </w:t>
      </w:r>
      <w:r>
        <w:t>макролиды</w:t>
      </w:r>
    </w:p>
    <w:p>
      <w:r>
        <w:t xml:space="preserve">Правильный ответ: </w:t>
      </w:r>
      <w:r>
        <w:rPr>
          <w:b/>
        </w:rPr>
        <w:t>макролиды</w:t>
      </w:r>
    </w:p>
    <w:p>
      <w:pPr>
        <w:pStyle w:val="Heading2"/>
      </w:pPr>
      <w:r>
        <w:t>О ПЕНЕТРАЦИИ ЯЗВЫ НЕ СВИДЕТЕЛЬСТВУЕТ</w:t>
      </w:r>
    </w:p>
    <w:p>
      <w:r>
        <w:rPr>
          <w:b/>
        </w:rPr>
        <w:t xml:space="preserve">1: </w:t>
      </w:r>
      <w:r>
        <w:t>уменьшение ответной реакции на антациды</w:t>
      </w:r>
    </w:p>
    <w:p>
      <w:r>
        <w:rPr>
          <w:b/>
        </w:rPr>
        <w:t xml:space="preserve">2: </w:t>
      </w:r>
      <w:r>
        <w:t>появление упорных болей</w:t>
      </w:r>
    </w:p>
    <w:p>
      <w:r>
        <w:rPr>
          <w:b/>
        </w:rPr>
        <w:t xml:space="preserve">3: </w:t>
      </w:r>
      <w:r>
        <w:t>изменение характерного ритма болей</w:t>
      </w:r>
    </w:p>
    <w:p>
      <w:r>
        <w:rPr>
          <w:b/>
        </w:rPr>
        <w:t xml:space="preserve">4: </w:t>
      </w:r>
      <w:r>
        <w:t>мелена</w:t>
      </w:r>
    </w:p>
    <w:p>
      <w:r>
        <w:t xml:space="preserve">Правильный ответ: </w:t>
      </w:r>
      <w:r>
        <w:rPr>
          <w:b/>
        </w:rPr>
        <w:t>мелена</w:t>
      </w:r>
    </w:p>
    <w:p>
      <w:pPr>
        <w:pStyle w:val="Heading2"/>
      </w:pPr>
      <w:r>
        <w:t>ОБЯЗАТЕЛЬНЫМ УСЛОВИЕМ ДЛЯ РАЗВИТИЯ ЛЕГОЧНОГО СЕРДЦА ЯВЛЯЕТСЯ</w:t>
      </w:r>
    </w:p>
    <w:p>
      <w:r>
        <w:rPr>
          <w:b/>
        </w:rPr>
        <w:t xml:space="preserve">1: </w:t>
      </w:r>
      <w:r>
        <w:t>венозный застой в малом круге кровообращения</w:t>
      </w:r>
    </w:p>
    <w:p>
      <w:r>
        <w:rPr>
          <w:b/>
        </w:rPr>
        <w:t xml:space="preserve">2: </w:t>
      </w:r>
      <w:r>
        <w:t>повышение внутригрудного давления</w:t>
      </w:r>
    </w:p>
    <w:p>
      <w:r>
        <w:rPr>
          <w:b/>
        </w:rPr>
        <w:t xml:space="preserve">3: </w:t>
      </w:r>
      <w:r>
        <w:t>легочная артериальная гипертензия</w:t>
      </w:r>
    </w:p>
    <w:p>
      <w:r>
        <w:rPr>
          <w:b/>
        </w:rPr>
        <w:t xml:space="preserve">4: </w:t>
      </w:r>
      <w:r>
        <w:t>снижение сердечного выброса</w:t>
      </w:r>
    </w:p>
    <w:p>
      <w:r>
        <w:t xml:space="preserve">Правильный ответ: </w:t>
      </w:r>
      <w:r>
        <w:rPr>
          <w:b/>
        </w:rPr>
        <w:t>легочная артериальная гипертензия</w:t>
      </w:r>
    </w:p>
    <w:p>
      <w:pPr>
        <w:pStyle w:val="Heading2"/>
      </w:pPr>
      <w:r>
        <w:t>РЕЗКО ПОВЫШАЕТСЯ УРОВЕНЬ ЩЕЛОЧНОЙ ФОСФАТАЗЫ И ГАММАГЛУТАМИНТРАНСПЕПТИДАЗЫ ПРИ</w:t>
      </w:r>
    </w:p>
    <w:p>
      <w:r>
        <w:rPr>
          <w:b/>
        </w:rPr>
        <w:t xml:space="preserve">1: </w:t>
      </w:r>
      <w:r>
        <w:t>гемахроматозе</w:t>
      </w:r>
    </w:p>
    <w:p>
      <w:r>
        <w:rPr>
          <w:b/>
        </w:rPr>
        <w:t xml:space="preserve">2: </w:t>
      </w:r>
      <w:r>
        <w:t>описторхозе</w:t>
      </w:r>
    </w:p>
    <w:p>
      <w:r>
        <w:rPr>
          <w:b/>
        </w:rPr>
        <w:t xml:space="preserve">3: </w:t>
      </w:r>
      <w:r>
        <w:t>болезни Вильсона – Коновалова</w:t>
      </w:r>
    </w:p>
    <w:p>
      <w:r>
        <w:rPr>
          <w:b/>
        </w:rPr>
        <w:t xml:space="preserve">4: </w:t>
      </w:r>
      <w:r>
        <w:t>хроническом гепатите с явлениями холестаза и билиарном циррозе печени</w:t>
      </w:r>
    </w:p>
    <w:p>
      <w:r>
        <w:t xml:space="preserve">Правильный ответ: </w:t>
      </w:r>
      <w:r>
        <w:rPr>
          <w:b/>
        </w:rPr>
        <w:t>хроническом гепатите с явлениями холестаза и билиарном циррозе печени</w:t>
      </w:r>
    </w:p>
    <w:p>
      <w:pPr>
        <w:pStyle w:val="Heading2"/>
      </w:pPr>
      <w:r>
        <w:t>К ПРЕПАРАТАМ ГРУППЫ ГИДРАЗИДА ИЗОНИКОТИНОВОЙ КИСЛОТЫ (ГИНК) ОТНОСИТСЯ</w:t>
      </w:r>
    </w:p>
    <w:p>
      <w:r>
        <w:rPr>
          <w:b/>
        </w:rPr>
        <w:t xml:space="preserve">1: </w:t>
      </w:r>
      <w:r>
        <w:t>Пиразинамид</w:t>
      </w:r>
    </w:p>
    <w:p>
      <w:r>
        <w:rPr>
          <w:b/>
        </w:rPr>
        <w:t xml:space="preserve">2: </w:t>
      </w:r>
      <w:r>
        <w:t>Изониазид</w:t>
      </w:r>
    </w:p>
    <w:p>
      <w:r>
        <w:rPr>
          <w:b/>
        </w:rPr>
        <w:t xml:space="preserve">3: </w:t>
      </w:r>
      <w:r>
        <w:t>Этамбутол</w:t>
      </w:r>
    </w:p>
    <w:p>
      <w:r>
        <w:rPr>
          <w:b/>
        </w:rPr>
        <w:t xml:space="preserve">4: </w:t>
      </w:r>
      <w:r>
        <w:t>Протионамид</w:t>
      </w:r>
    </w:p>
    <w:p>
      <w:r>
        <w:t xml:space="preserve">Правильный ответ: </w:t>
      </w:r>
      <w:r>
        <w:rPr>
          <w:b/>
        </w:rPr>
        <w:t>Изониазид</w:t>
      </w:r>
    </w:p>
    <w:p>
      <w:pPr>
        <w:pStyle w:val="Heading2"/>
      </w:pPr>
      <w:r>
        <w:t>УВЕЛИЧЕНИЕ ЧАСТОТЫ ПУЛЬСА МОЖЕТ ПРОИЗОЙТИ ПРИ ПРИМЕНЕНИИ</w:t>
      </w:r>
    </w:p>
    <w:p>
      <w:r>
        <w:rPr>
          <w:b/>
        </w:rPr>
        <w:t xml:space="preserve">1: </w:t>
      </w:r>
      <w:r>
        <w:t>Фенотерола</w:t>
      </w:r>
    </w:p>
    <w:p>
      <w:r>
        <w:rPr>
          <w:b/>
        </w:rPr>
        <w:t xml:space="preserve">2: </w:t>
      </w:r>
      <w:r>
        <w:t>Дигоксина</w:t>
      </w:r>
    </w:p>
    <w:p>
      <w:r>
        <w:rPr>
          <w:b/>
        </w:rPr>
        <w:t xml:space="preserve">3: </w:t>
      </w:r>
      <w:r>
        <w:t>Дилтиазема</w:t>
      </w:r>
    </w:p>
    <w:p>
      <w:r>
        <w:rPr>
          <w:b/>
        </w:rPr>
        <w:t xml:space="preserve">4: </w:t>
      </w:r>
      <w:r>
        <w:t>Метопролола</w:t>
      </w:r>
    </w:p>
    <w:p>
      <w:r>
        <w:t xml:space="preserve">Правильный ответ: </w:t>
      </w:r>
      <w:r>
        <w:rPr>
          <w:b/>
        </w:rPr>
        <w:t>Фенотерола</w:t>
      </w:r>
    </w:p>
    <w:p>
      <w:pPr>
        <w:pStyle w:val="Heading2"/>
      </w:pPr>
      <w:r>
        <w:t>К ПРЕПАРАТАМ, СНИЖАЮЩИМ МАССУ ТЕЛА, ОТНОСИТСЯ</w:t>
      </w:r>
    </w:p>
    <w:p>
      <w:r>
        <w:rPr>
          <w:b/>
        </w:rPr>
        <w:t xml:space="preserve">1: </w:t>
      </w:r>
      <w:r>
        <w:t>Глимепирид</w:t>
      </w:r>
    </w:p>
    <w:p>
      <w:r>
        <w:rPr>
          <w:b/>
        </w:rPr>
        <w:t xml:space="preserve">2: </w:t>
      </w:r>
      <w:r>
        <w:t>Лираглутид</w:t>
      </w:r>
    </w:p>
    <w:p>
      <w:r>
        <w:rPr>
          <w:b/>
        </w:rPr>
        <w:t xml:space="preserve">3: </w:t>
      </w:r>
      <w:r>
        <w:t>Вилдаглиптин</w:t>
      </w:r>
    </w:p>
    <w:p>
      <w:r>
        <w:rPr>
          <w:b/>
        </w:rPr>
        <w:t xml:space="preserve">4: </w:t>
      </w:r>
      <w:r>
        <w:t>Пиоглитазон</w:t>
      </w:r>
    </w:p>
    <w:p>
      <w:r>
        <w:t xml:space="preserve">Правильный ответ: </w:t>
      </w:r>
      <w:r>
        <w:rPr>
          <w:b/>
        </w:rPr>
        <w:t>Лираглутид</w:t>
      </w:r>
    </w:p>
    <w:p>
      <w:pPr>
        <w:pStyle w:val="Heading2"/>
      </w:pPr>
      <w:r>
        <w:t>У ЛИЦ, СТРАДАЮЩИХ ХРОНИЧЕСКИМ АЛКОГОЛИЗМОМ, ВОЗРАСТАЕТ ЧАСТОТА ПНЕВМОНИЙ, ВЫЗВАННЫХ</w:t>
      </w:r>
    </w:p>
    <w:p>
      <w:r>
        <w:rPr>
          <w:b/>
        </w:rPr>
        <w:t xml:space="preserve">1: </w:t>
      </w:r>
      <w:r>
        <w:t>кишечной палочкой</w:t>
      </w:r>
    </w:p>
    <w:p>
      <w:r>
        <w:rPr>
          <w:b/>
        </w:rPr>
        <w:t xml:space="preserve">2: </w:t>
      </w:r>
      <w:r>
        <w:t>клебсиеллой</w:t>
      </w:r>
    </w:p>
    <w:p>
      <w:r>
        <w:rPr>
          <w:b/>
        </w:rPr>
        <w:t xml:space="preserve">3: </w:t>
      </w:r>
      <w:r>
        <w:t>стрептококком</w:t>
      </w:r>
    </w:p>
    <w:p>
      <w:r>
        <w:rPr>
          <w:b/>
        </w:rPr>
        <w:t xml:space="preserve">4: </w:t>
      </w:r>
      <w:r>
        <w:t>пневмококком</w:t>
      </w:r>
    </w:p>
    <w:p>
      <w:r>
        <w:t xml:space="preserve">Правильный ответ: </w:t>
      </w:r>
      <w:r>
        <w:rPr>
          <w:b/>
        </w:rPr>
        <w:t>клебсиеллой</w:t>
      </w:r>
    </w:p>
    <w:p>
      <w:pPr>
        <w:pStyle w:val="Heading2"/>
      </w:pPr>
      <w:r>
        <w:t>КАРДИОВЕРСИЮ БЕЗ ПРЕДВАРИТЕЛЬНОЙ АНТИКОАГУЛЯНТНОЙ ТЕРАПИИ МОЖНО ПРОВОДИТЬ ПРИ ПАРОКСИЗМЕ ФИБРИЛЛЯЦИИ ПРЕДСЕРДИЙ ПРОДОЛЖИТЕЛЬНОСТЬЮ НЕ БОЛЕЕ (ЧАС)</w:t>
      </w:r>
    </w:p>
    <w:p>
      <w:r>
        <w:rPr>
          <w:b/>
        </w:rPr>
        <w:t xml:space="preserve">1: </w:t>
      </w:r>
      <w:r>
        <w:t>48</w:t>
      </w:r>
    </w:p>
    <w:p>
      <w:r>
        <w:rPr>
          <w:b/>
        </w:rPr>
        <w:t xml:space="preserve">2: </w:t>
      </w:r>
      <w:r>
        <w:t>12</w:t>
      </w:r>
    </w:p>
    <w:p>
      <w:r>
        <w:rPr>
          <w:b/>
        </w:rPr>
        <w:t xml:space="preserve">3: </w:t>
      </w:r>
      <w:r>
        <w:t>36</w:t>
      </w:r>
    </w:p>
    <w:p>
      <w:r>
        <w:rPr>
          <w:b/>
        </w:rPr>
        <w:t xml:space="preserve">4: </w:t>
      </w:r>
      <w:r>
        <w:t>24</w:t>
      </w:r>
    </w:p>
    <w:p>
      <w:r>
        <w:t xml:space="preserve">Правильный ответ: </w:t>
      </w:r>
      <w:r>
        <w:rPr>
          <w:b/>
        </w:rPr>
        <w:t>48</w:t>
      </w:r>
    </w:p>
    <w:p>
      <w:pPr>
        <w:pStyle w:val="Heading2"/>
      </w:pPr>
      <w:r>
        <w:t>ИЗ УСЛОВИЙ, ВЛИЯЮЩИХ НА ЗДОРОВЬЕ, НАИБОЛЕЕ ЗНАЧИМЫМ, СОГЛАСНО ДАННЫМ ВОЗ, ЯВЛЯЕТСЯ</w:t>
      </w:r>
    </w:p>
    <w:p>
      <w:r>
        <w:rPr>
          <w:b/>
        </w:rPr>
        <w:t xml:space="preserve">1: </w:t>
      </w:r>
      <w:r>
        <w:t>внешняя среда</w:t>
      </w:r>
    </w:p>
    <w:p>
      <w:r>
        <w:rPr>
          <w:b/>
        </w:rPr>
        <w:t xml:space="preserve">2: </w:t>
      </w:r>
      <w:r>
        <w:t>наследственность</w:t>
      </w:r>
    </w:p>
    <w:p>
      <w:r>
        <w:rPr>
          <w:b/>
        </w:rPr>
        <w:t xml:space="preserve">3: </w:t>
      </w:r>
      <w:r>
        <w:t>образ жизни</w:t>
      </w:r>
    </w:p>
    <w:p>
      <w:r>
        <w:rPr>
          <w:b/>
        </w:rPr>
        <w:t xml:space="preserve">4: </w:t>
      </w:r>
      <w:r>
        <w:t>здравоохранение</w:t>
      </w:r>
    </w:p>
    <w:p>
      <w:r>
        <w:t xml:space="preserve">Правильный ответ: </w:t>
      </w:r>
      <w:r>
        <w:rPr>
          <w:b/>
        </w:rPr>
        <w:t>образ жизни</w:t>
      </w:r>
    </w:p>
    <w:p>
      <w:pPr>
        <w:pStyle w:val="Heading2"/>
      </w:pPr>
      <w:r>
        <w:t>ПРИ ГИПЕРТИРЕОЗЕ ДЛЯ ЛЕЧЕНИЯ АРТЕРИАЛЬНОЙ ГИПЕРТЕНЗИИ ПРЕДПОЧТИТЕЛЬНЫ</w:t>
      </w:r>
    </w:p>
    <w:p>
      <w:r>
        <w:rPr>
          <w:b/>
        </w:rPr>
        <w:t xml:space="preserve">1: </w:t>
      </w:r>
      <w:r>
        <w:t>блокаторы кальциевых каналов дигидропиридинового ряда</w:t>
      </w:r>
    </w:p>
    <w:p>
      <w:r>
        <w:rPr>
          <w:b/>
        </w:rPr>
        <w:t xml:space="preserve">2: </w:t>
      </w:r>
      <w:r>
        <w:t>ингибиторы АПФ</w:t>
      </w:r>
    </w:p>
    <w:p>
      <w:r>
        <w:rPr>
          <w:b/>
        </w:rPr>
        <w:t xml:space="preserve">3: </w:t>
      </w:r>
      <w:r>
        <w:t>диуретики</w:t>
      </w:r>
    </w:p>
    <w:p>
      <w:r>
        <w:rPr>
          <w:b/>
        </w:rPr>
        <w:t xml:space="preserve">4: </w:t>
      </w:r>
      <w:r>
        <w:t>бета-адреноблокаторы</w:t>
      </w:r>
    </w:p>
    <w:p>
      <w:r>
        <w:t xml:space="preserve">Правильный ответ: </w:t>
      </w:r>
      <w:r>
        <w:rPr>
          <w:b/>
        </w:rPr>
        <w:t>бета-адреноблокаторы</w:t>
      </w:r>
    </w:p>
    <w:p>
      <w:pPr>
        <w:pStyle w:val="Heading2"/>
      </w:pPr>
      <w:r>
        <w:t>КРИТЕРИЕМ ДИАГНОЗА «УЗЕЛКОВЫЙ ПОЛИАРТЕРИИТ» ЯВЛЯЕТСЯ</w:t>
      </w:r>
    </w:p>
    <w:p>
      <w:r>
        <w:rPr>
          <w:b/>
        </w:rPr>
        <w:t xml:space="preserve">1: </w:t>
      </w:r>
      <w:r>
        <w:t>наличие вируса гепатита В</w:t>
      </w:r>
    </w:p>
    <w:p>
      <w:r>
        <w:rPr>
          <w:b/>
        </w:rPr>
        <w:t xml:space="preserve">2: </w:t>
      </w:r>
      <w:r>
        <w:t>легочное кровотечение</w:t>
      </w:r>
    </w:p>
    <w:p>
      <w:r>
        <w:rPr>
          <w:b/>
        </w:rPr>
        <w:t xml:space="preserve">3: </w:t>
      </w:r>
      <w:r>
        <w:t>развитие полиартрита</w:t>
      </w:r>
    </w:p>
    <w:p>
      <w:r>
        <w:rPr>
          <w:b/>
        </w:rPr>
        <w:t xml:space="preserve">4: </w:t>
      </w:r>
      <w:r>
        <w:t>поражение  верхних дыхательных путей</w:t>
      </w:r>
    </w:p>
    <w:p>
      <w:r>
        <w:t xml:space="preserve">Правильный ответ: </w:t>
      </w:r>
      <w:r>
        <w:rPr>
          <w:b/>
        </w:rPr>
        <w:t>наличие вируса гепатита В</w:t>
      </w:r>
    </w:p>
    <w:p>
      <w:pPr>
        <w:pStyle w:val="Heading2"/>
      </w:pPr>
      <w:r>
        <w:t>ВОЗБУДИТЕЛЕМ ДИФТЕРИИ ЯВЛЯЕТСЯ</w:t>
      </w:r>
    </w:p>
    <w:p>
      <w:r>
        <w:rPr>
          <w:b/>
        </w:rPr>
        <w:t xml:space="preserve">1: </w:t>
      </w:r>
      <w:r>
        <w:t>коринобактерия</w:t>
      </w:r>
    </w:p>
    <w:p>
      <w:r>
        <w:rPr>
          <w:b/>
        </w:rPr>
        <w:t xml:space="preserve">2: </w:t>
      </w:r>
      <w:r>
        <w:t>стрептококк</w:t>
      </w:r>
    </w:p>
    <w:p>
      <w:r>
        <w:rPr>
          <w:b/>
        </w:rPr>
        <w:t xml:space="preserve">3: </w:t>
      </w:r>
      <w:r>
        <w:t>стафилококк</w:t>
      </w:r>
    </w:p>
    <w:p>
      <w:r>
        <w:rPr>
          <w:b/>
        </w:rPr>
        <w:t xml:space="preserve">4: </w:t>
      </w:r>
      <w:r>
        <w:t>листерия</w:t>
      </w:r>
    </w:p>
    <w:p>
      <w:r>
        <w:t xml:space="preserve">Правильный ответ: </w:t>
      </w:r>
      <w:r>
        <w:rPr>
          <w:b/>
        </w:rPr>
        <w:t>коринобактерия</w:t>
      </w:r>
    </w:p>
    <w:p>
      <w:pPr>
        <w:pStyle w:val="Heading2"/>
      </w:pPr>
      <w:r>
        <w:t>СОЧЕТАНИЕ ЛИХОРАДКИ, ГОЛОВНОЙ БОЛИ, БОЛЕЗНЕННОСТИ В ИЛЕОЦЕКАЛЬНОЙ ОБЛАСТИ, СКУДНОЙ РОЗЕОЛЕЗНОЙ СЫПИ И ГЕПАТОМЕГАЛИИ УКАЗЫВАЕТ НА</w:t>
      </w:r>
    </w:p>
    <w:p>
      <w:r>
        <w:rPr>
          <w:b/>
        </w:rPr>
        <w:t xml:space="preserve">1: </w:t>
      </w:r>
      <w:r>
        <w:t>сыпной тиф</w:t>
      </w:r>
    </w:p>
    <w:p>
      <w:r>
        <w:rPr>
          <w:b/>
        </w:rPr>
        <w:t xml:space="preserve">2: </w:t>
      </w:r>
      <w:r>
        <w:t>паратиф А</w:t>
      </w:r>
    </w:p>
    <w:p>
      <w:r>
        <w:rPr>
          <w:b/>
        </w:rPr>
        <w:t xml:space="preserve">3: </w:t>
      </w:r>
      <w:r>
        <w:t>брюшной тиф</w:t>
      </w:r>
    </w:p>
    <w:p>
      <w:r>
        <w:rPr>
          <w:b/>
        </w:rPr>
        <w:t xml:space="preserve">4: </w:t>
      </w:r>
      <w:r>
        <w:t>иерсиниоз</w:t>
      </w:r>
    </w:p>
    <w:p>
      <w:r>
        <w:t xml:space="preserve">Правильный ответ: </w:t>
      </w:r>
      <w:r>
        <w:rPr>
          <w:b/>
        </w:rPr>
        <w:t>брюшной тиф</w:t>
      </w:r>
    </w:p>
    <w:p>
      <w:pPr>
        <w:pStyle w:val="Heading2"/>
      </w:pPr>
      <w:r>
        <w:t>ЗАПОРЫ ХАРАКТЕРНЫ ДЛЯ</w:t>
      </w:r>
    </w:p>
    <w:p>
      <w:r>
        <w:rPr>
          <w:b/>
        </w:rPr>
        <w:t xml:space="preserve">1: </w:t>
      </w:r>
      <w:r>
        <w:t>ГЭРБ</w:t>
      </w:r>
    </w:p>
    <w:p>
      <w:r>
        <w:rPr>
          <w:b/>
        </w:rPr>
        <w:t xml:space="preserve">2: </w:t>
      </w:r>
      <w:r>
        <w:t>хронического энтерита</w:t>
      </w:r>
    </w:p>
    <w:p>
      <w:r>
        <w:rPr>
          <w:b/>
        </w:rPr>
        <w:t xml:space="preserve">3: </w:t>
      </w:r>
      <w:r>
        <w:t>болезни оперированного желудка</w:t>
      </w:r>
    </w:p>
    <w:p>
      <w:r>
        <w:rPr>
          <w:b/>
        </w:rPr>
        <w:t xml:space="preserve">4: </w:t>
      </w:r>
      <w:r>
        <w:t>язвенной болезни 12-перстной кишки</w:t>
      </w:r>
    </w:p>
    <w:p>
      <w:r>
        <w:t xml:space="preserve">Правильный ответ: </w:t>
      </w:r>
      <w:r>
        <w:rPr>
          <w:b/>
        </w:rPr>
        <w:t>язвенной болезни 12-перстной кишки</w:t>
      </w:r>
    </w:p>
    <w:p>
      <w:pPr>
        <w:pStyle w:val="Heading2"/>
      </w:pPr>
      <w:r>
        <w:t>ПОКАЗАТЕЛЕМ ОПТИМАЛЬНОГО КОНТРОЛЯ ГЛИКЕМИИ НАТОЩАК У ДЕТЕЙ С САХАРНЫМ ДИАБЕТОМ 1 ТИПА СОГЛАСНО РЕКОМЕНДАЦИЯМ ISPAD ОТ 2014 Г.  ЯВЛЯЕТСЯ ДИАПАЗОН ЗНАЧЕНИЙ (В ММОЛЬ/Л)</w:t>
      </w:r>
    </w:p>
    <w:p>
      <w:r>
        <w:rPr>
          <w:b/>
        </w:rPr>
        <w:t xml:space="preserve">1: </w:t>
      </w:r>
      <w:r>
        <w:t>4,5-9</w:t>
      </w:r>
    </w:p>
    <w:p>
      <w:r>
        <w:rPr>
          <w:b/>
        </w:rPr>
        <w:t xml:space="preserve">2: </w:t>
      </w:r>
      <w:r>
        <w:t>3,6-5,6</w:t>
      </w:r>
    </w:p>
    <w:p>
      <w:r>
        <w:rPr>
          <w:b/>
        </w:rPr>
        <w:t xml:space="preserve">3: </w:t>
      </w:r>
      <w:r>
        <w:t>5-10</w:t>
      </w:r>
    </w:p>
    <w:p>
      <w:r>
        <w:rPr>
          <w:b/>
        </w:rPr>
        <w:t xml:space="preserve">4: </w:t>
      </w:r>
      <w:r>
        <w:t>4-8</w:t>
      </w:r>
    </w:p>
    <w:p>
      <w:r>
        <w:t xml:space="preserve">Правильный ответ: </w:t>
      </w:r>
      <w:r>
        <w:rPr>
          <w:b/>
        </w:rPr>
        <w:t>4-8</w:t>
      </w:r>
    </w:p>
    <w:p>
      <w:pPr>
        <w:pStyle w:val="Heading2"/>
      </w:pPr>
      <w:r>
        <w:t>ПОКАЗАТЕЛЬ СООТНОШЕНИЯ ХАРАКТЕРИЗУЕТ</w:t>
      </w:r>
    </w:p>
    <w:p>
      <w:r>
        <w:rPr>
          <w:b/>
        </w:rPr>
        <w:t xml:space="preserve">1: </w:t>
      </w:r>
      <w:r>
        <w:t>частоту явлений в своей среде</w:t>
      </w:r>
    </w:p>
    <w:p>
      <w:r>
        <w:rPr>
          <w:b/>
        </w:rPr>
        <w:t xml:space="preserve">2: </w:t>
      </w:r>
      <w:r>
        <w:t>структуру, состав явления</w:t>
      </w:r>
    </w:p>
    <w:p>
      <w:r>
        <w:rPr>
          <w:b/>
        </w:rPr>
        <w:t xml:space="preserve">3: </w:t>
      </w:r>
      <w:r>
        <w:t>распространение целого в части</w:t>
      </w:r>
    </w:p>
    <w:p>
      <w:r>
        <w:rPr>
          <w:b/>
        </w:rPr>
        <w:t xml:space="preserve">4: </w:t>
      </w:r>
      <w:r>
        <w:t>соотношение двух разнородных совокупностей</w:t>
      </w:r>
    </w:p>
    <w:p>
      <w:r>
        <w:t xml:space="preserve">Правильный ответ: </w:t>
      </w:r>
      <w:r>
        <w:rPr>
          <w:b/>
        </w:rPr>
        <w:t>соотношение двух разнородных совокупностей</w:t>
      </w:r>
    </w:p>
    <w:p>
      <w:pPr>
        <w:pStyle w:val="Heading2"/>
      </w:pPr>
      <w:r>
        <w:t>МАССОВУЮ ТУБЕРКУЛИНОДИАГНОСТИКУ СРЕДИ ДЕТЕЙ СЛЕДУЕТ ПРОВОДИТЬ 1 РАЗ В</w:t>
      </w:r>
    </w:p>
    <w:p>
      <w:r>
        <w:rPr>
          <w:b/>
        </w:rPr>
        <w:t xml:space="preserve">1: </w:t>
      </w:r>
      <w:r>
        <w:t>2 года</w:t>
      </w:r>
    </w:p>
    <w:p>
      <w:r>
        <w:rPr>
          <w:b/>
        </w:rPr>
        <w:t xml:space="preserve">2: </w:t>
      </w:r>
      <w:r>
        <w:t>полгода</w:t>
      </w:r>
    </w:p>
    <w:p>
      <w:r>
        <w:rPr>
          <w:b/>
        </w:rPr>
        <w:t xml:space="preserve">3: </w:t>
      </w:r>
      <w:r>
        <w:t>3 года</w:t>
      </w:r>
    </w:p>
    <w:p>
      <w:r>
        <w:rPr>
          <w:b/>
        </w:rPr>
        <w:t xml:space="preserve">4: </w:t>
      </w:r>
      <w:r>
        <w:t>год</w:t>
      </w:r>
    </w:p>
    <w:p>
      <w:r>
        <w:t xml:space="preserve">Правильный ответ: </w:t>
      </w:r>
      <w:r>
        <w:rPr>
          <w:b/>
        </w:rPr>
        <w:t>год</w:t>
      </w:r>
    </w:p>
    <w:p>
      <w:pPr>
        <w:pStyle w:val="Heading2"/>
      </w:pPr>
      <w:r>
        <w:t>КОМБИНИРОВАННЫМ ИНГАЛЯЦИОННЫМ ЛЕКАРСТВЕННЫМ ПРЕПАРАТОМ, ПРИМЕНЕНИЕ КОТОРОГО ВОЗМОЖНО ДЛЯ КУПИРОВАНИЯ КЛИНИЧЕСКИХ СИМПТОМОВ (ИСПОЛЬЗОВАНИЕ ПО ТРЕБОВАНИЮ) ПРИ СТУПЕНЧАТОЙ ТЕРАПИИ БРОНХИАЛЬНОЙ АСТМЫ, НАЧИНАЯ С ТРЕТЬЕЙ СТУПЕНИ ТЕРАПИИ, ЯВЛЯЕТСЯ</w:t>
      </w:r>
    </w:p>
    <w:p>
      <w:r>
        <w:rPr>
          <w:b/>
        </w:rPr>
        <w:t xml:space="preserve">1: </w:t>
      </w:r>
      <w:r>
        <w:t>салметерол/флутиказона пропионат</w:t>
      </w:r>
    </w:p>
    <w:p>
      <w:r>
        <w:rPr>
          <w:b/>
        </w:rPr>
        <w:t xml:space="preserve">2: </w:t>
      </w:r>
      <w:r>
        <w:t>индакатерол/гликопиррония бромид</w:t>
      </w:r>
    </w:p>
    <w:p>
      <w:r>
        <w:rPr>
          <w:b/>
        </w:rPr>
        <w:t xml:space="preserve">3: </w:t>
      </w:r>
      <w:r>
        <w:t>формотерол/будесонид</w:t>
      </w:r>
    </w:p>
    <w:p>
      <w:r>
        <w:rPr>
          <w:b/>
        </w:rPr>
        <w:t xml:space="preserve">4: </w:t>
      </w:r>
      <w:r>
        <w:t>оладатерол/тиотропия бромид</w:t>
      </w:r>
    </w:p>
    <w:p>
      <w:r>
        <w:t xml:space="preserve">Правильный ответ: </w:t>
      </w:r>
      <w:r>
        <w:rPr>
          <w:b/>
        </w:rPr>
        <w:t>формотерол/будесонид</w:t>
      </w:r>
    </w:p>
    <w:p>
      <w:pPr>
        <w:pStyle w:val="Heading2"/>
      </w:pPr>
      <w:r>
        <w:t>ОСНОВНЫМ МЕТОДОМ ДИАГНОСТИКИ ХРОНИЧЕСКОГО ЭЗОФАГИТА ЯВЛЯЕТСЯ</w:t>
      </w:r>
    </w:p>
    <w:p>
      <w:r>
        <w:rPr>
          <w:b/>
        </w:rPr>
        <w:t xml:space="preserve">1: </w:t>
      </w:r>
      <w:r>
        <w:t>рентгенография</w:t>
      </w:r>
    </w:p>
    <w:p>
      <w:r>
        <w:rPr>
          <w:b/>
        </w:rPr>
        <w:t xml:space="preserve">2: </w:t>
      </w:r>
      <w:r>
        <w:t>эзофагоскопия</w:t>
      </w:r>
    </w:p>
    <w:p>
      <w:r>
        <w:rPr>
          <w:b/>
        </w:rPr>
        <w:t xml:space="preserve">3: </w:t>
      </w:r>
      <w:r>
        <w:t>цитология</w:t>
      </w:r>
    </w:p>
    <w:p>
      <w:r>
        <w:rPr>
          <w:b/>
        </w:rPr>
        <w:t xml:space="preserve">4: </w:t>
      </w:r>
      <w:r>
        <w:t>рН-метрия</w:t>
      </w:r>
    </w:p>
    <w:p>
      <w:r>
        <w:t xml:space="preserve">Правильный ответ: </w:t>
      </w:r>
      <w:r>
        <w:rPr>
          <w:b/>
        </w:rPr>
        <w:t>эзофагоскопия</w:t>
      </w:r>
    </w:p>
    <w:p>
      <w:pPr>
        <w:pStyle w:val="Heading2"/>
      </w:pPr>
      <w:r>
        <w:t>НАИБОЛЕЕ ЗНАЧИМЫМ ВОЗБУДИТЕЛЕМ ВНЕБОЛЬНИЧНОЙ ПНЕВМОНИИ У БОЛЬНЫХ С ХОБЛ ЯВЛЯЕТСЯ</w:t>
      </w:r>
    </w:p>
    <w:p>
      <w:r>
        <w:rPr>
          <w:b/>
        </w:rPr>
        <w:t xml:space="preserve">1: </w:t>
      </w:r>
      <w:r>
        <w:t>пневмококк</w:t>
      </w:r>
    </w:p>
    <w:p>
      <w:r>
        <w:rPr>
          <w:b/>
        </w:rPr>
        <w:t xml:space="preserve">2: </w:t>
      </w:r>
      <w:r>
        <w:t>гемофильная палочка</w:t>
      </w:r>
    </w:p>
    <w:p>
      <w:r>
        <w:rPr>
          <w:b/>
        </w:rPr>
        <w:t xml:space="preserve">3: </w:t>
      </w:r>
      <w:r>
        <w:t>микоплазма</w:t>
      </w:r>
    </w:p>
    <w:p>
      <w:r>
        <w:rPr>
          <w:b/>
        </w:rPr>
        <w:t xml:space="preserve">4: </w:t>
      </w:r>
      <w:r>
        <w:t>золотистый стафилококк</w:t>
      </w:r>
    </w:p>
    <w:p>
      <w:r>
        <w:t xml:space="preserve">Правильный ответ: </w:t>
      </w:r>
      <w:r>
        <w:rPr>
          <w:b/>
        </w:rPr>
        <w:t>гемофильная палочка</w:t>
      </w:r>
    </w:p>
    <w:p>
      <w:pPr>
        <w:pStyle w:val="Heading2"/>
      </w:pPr>
      <w:r>
        <w:t>ВТОРИЧНАЯ ЛЕКАРСТВЕННАЯ УСТОЙЧИВОСТЬ МИКОБАКТЕРИЙ ТУБЕРКУЛЕЗА ЧАЩЕ РАЗВИВАЕТСЯ ПРИ</w:t>
      </w:r>
    </w:p>
    <w:p>
      <w:r>
        <w:rPr>
          <w:b/>
        </w:rPr>
        <w:t xml:space="preserve">1: </w:t>
      </w:r>
      <w:r>
        <w:t>спонтанных мутациях микобактерий туберкулеза</w:t>
      </w:r>
    </w:p>
    <w:p>
      <w:r>
        <w:rPr>
          <w:b/>
        </w:rPr>
        <w:t xml:space="preserve">2: </w:t>
      </w:r>
      <w:r>
        <w:t>вторичном иммунодефиците</w:t>
      </w:r>
    </w:p>
    <w:p>
      <w:r>
        <w:rPr>
          <w:b/>
        </w:rPr>
        <w:t xml:space="preserve">3: </w:t>
      </w:r>
      <w:r>
        <w:t>лечении одним препаратом</w:t>
      </w:r>
    </w:p>
    <w:p>
      <w:r>
        <w:rPr>
          <w:b/>
        </w:rPr>
        <w:t xml:space="preserve">4: </w:t>
      </w:r>
      <w:r>
        <w:t>наличии сопутствующих заболеваний</w:t>
      </w:r>
    </w:p>
    <w:p>
      <w:r>
        <w:t xml:space="preserve">Правильный ответ: </w:t>
      </w:r>
      <w:r>
        <w:rPr>
          <w:b/>
        </w:rPr>
        <w:t>лечении одним препаратом</w:t>
      </w:r>
    </w:p>
    <w:p>
      <w:pPr>
        <w:pStyle w:val="Heading2"/>
      </w:pPr>
      <w:r>
        <w:t>ДИФФЕРЕНЦИРОВАТЬ ФИБРОЗНО-КАВЕРНОЗНЫЙ ТУБЕРКУЛЕЗ ЛЕГКИХ ЧАЩЕ ВСЕГО ПРИХОДИТСЯ С</w:t>
      </w:r>
    </w:p>
    <w:p>
      <w:r>
        <w:rPr>
          <w:b/>
        </w:rPr>
        <w:t xml:space="preserve">1: </w:t>
      </w:r>
      <w:r>
        <w:t>крупозной пневмонией</w:t>
      </w:r>
    </w:p>
    <w:p>
      <w:r>
        <w:rPr>
          <w:b/>
        </w:rPr>
        <w:t xml:space="preserve">2: </w:t>
      </w:r>
      <w:r>
        <w:t>туберкулезом внутригрудных лимфатических узлов</w:t>
      </w:r>
    </w:p>
    <w:p>
      <w:r>
        <w:rPr>
          <w:b/>
        </w:rPr>
        <w:t xml:space="preserve">3: </w:t>
      </w:r>
      <w:r>
        <w:t>распадающимся раком легкого</w:t>
      </w:r>
    </w:p>
    <w:p>
      <w:r>
        <w:rPr>
          <w:b/>
        </w:rPr>
        <w:t xml:space="preserve">4: </w:t>
      </w:r>
      <w:r>
        <w:t>саркоидозом легких и внутригрудных лимфоузлов</w:t>
      </w:r>
    </w:p>
    <w:p>
      <w:r>
        <w:t xml:space="preserve">Правильный ответ: </w:t>
      </w:r>
      <w:r>
        <w:rPr>
          <w:b/>
        </w:rPr>
        <w:t>распадающимся раком легкого</w:t>
      </w:r>
    </w:p>
    <w:p>
      <w:pPr>
        <w:pStyle w:val="Heading2"/>
      </w:pPr>
      <w:r>
        <w:t>ПРИ ПЕЧЕНОЧНОЙ ЭНЦЕФАЛОПАТИИ РЕКОМЕНДУЕТСЯ СЛАБИТЕЛЬНОЕ СРЕДСТВО</w:t>
      </w:r>
    </w:p>
    <w:p>
      <w:r>
        <w:rPr>
          <w:b/>
        </w:rPr>
        <w:t xml:space="preserve">1: </w:t>
      </w:r>
      <w:r>
        <w:t>Орнитин</w:t>
      </w:r>
    </w:p>
    <w:p>
      <w:r>
        <w:rPr>
          <w:b/>
        </w:rPr>
        <w:t xml:space="preserve">2: </w:t>
      </w:r>
      <w:r>
        <w:t>Адеметионин</w:t>
      </w:r>
    </w:p>
    <w:p>
      <w:r>
        <w:rPr>
          <w:b/>
        </w:rPr>
        <w:t xml:space="preserve">3: </w:t>
      </w:r>
      <w:r>
        <w:t>Эссенциале</w:t>
      </w:r>
    </w:p>
    <w:p>
      <w:r>
        <w:rPr>
          <w:b/>
        </w:rPr>
        <w:t xml:space="preserve">4: </w:t>
      </w:r>
      <w:r>
        <w:t>Лактулоза</w:t>
      </w:r>
    </w:p>
    <w:p>
      <w:r>
        <w:t xml:space="preserve">Правильный ответ: </w:t>
      </w:r>
      <w:r>
        <w:rPr>
          <w:b/>
        </w:rPr>
        <w:t>Лактулоза</w:t>
      </w:r>
    </w:p>
    <w:p>
      <w:pPr>
        <w:pStyle w:val="Heading2"/>
      </w:pPr>
      <w:r>
        <w:t>ЛЕЧЕНИЕ НЕЙРОЛЕЙКЕМИИ ПРИ ОСТРЫХ ЛЕЙКОЗАХ ПРОВОДЯТ ___________ ВВЕДЕНИЕМ ХИМИОПРЕПАРАТОВ</w:t>
      </w:r>
    </w:p>
    <w:p>
      <w:r>
        <w:rPr>
          <w:b/>
        </w:rPr>
        <w:t xml:space="preserve">1: </w:t>
      </w:r>
      <w:r>
        <w:t>внутривенным</w:t>
      </w:r>
    </w:p>
    <w:p>
      <w:r>
        <w:rPr>
          <w:b/>
        </w:rPr>
        <w:t xml:space="preserve">2: </w:t>
      </w:r>
      <w:r>
        <w:t>пероральным</w:t>
      </w:r>
    </w:p>
    <w:p>
      <w:r>
        <w:rPr>
          <w:b/>
        </w:rPr>
        <w:t xml:space="preserve">3: </w:t>
      </w:r>
      <w:r>
        <w:t>эндолюмбальным</w:t>
      </w:r>
    </w:p>
    <w:p>
      <w:r>
        <w:rPr>
          <w:b/>
        </w:rPr>
        <w:t xml:space="preserve">4: </w:t>
      </w:r>
      <w:r>
        <w:t>внутримышечным</w:t>
      </w:r>
    </w:p>
    <w:p>
      <w:r>
        <w:t xml:space="preserve">Правильный ответ: </w:t>
      </w:r>
      <w:r>
        <w:rPr>
          <w:b/>
        </w:rPr>
        <w:t>эндолюмбальным</w:t>
      </w:r>
    </w:p>
    <w:p>
      <w:pPr>
        <w:pStyle w:val="Heading2"/>
      </w:pPr>
      <w:r>
        <w:t>СОЧЕТАНИЕ ТАХИКАРДИИ, ЭКЗОФТАЛЬМА И ТРЕМОРА ХАРАКТЕРНО ДЛЯ</w:t>
      </w:r>
    </w:p>
    <w:p>
      <w:r>
        <w:rPr>
          <w:b/>
        </w:rPr>
        <w:t xml:space="preserve">1: </w:t>
      </w:r>
      <w:r>
        <w:t>эндемического зоба</w:t>
      </w:r>
    </w:p>
    <w:p>
      <w:r>
        <w:rPr>
          <w:b/>
        </w:rPr>
        <w:t xml:space="preserve">2: </w:t>
      </w:r>
      <w:r>
        <w:t>диффузного токсического зоба</w:t>
      </w:r>
    </w:p>
    <w:p>
      <w:r>
        <w:rPr>
          <w:b/>
        </w:rPr>
        <w:t xml:space="preserve">3: </w:t>
      </w:r>
      <w:r>
        <w:t>гипотиреоза</w:t>
      </w:r>
    </w:p>
    <w:p>
      <w:r>
        <w:rPr>
          <w:b/>
        </w:rPr>
        <w:t xml:space="preserve">4: </w:t>
      </w:r>
      <w:r>
        <w:t>сахарного диабета</w:t>
      </w:r>
    </w:p>
    <w:p>
      <w:r>
        <w:t xml:space="preserve">Правильный ответ: </w:t>
      </w:r>
      <w:r>
        <w:rPr>
          <w:b/>
        </w:rPr>
        <w:t>диффузного токсического зоба</w:t>
      </w:r>
    </w:p>
    <w:p>
      <w:pPr>
        <w:pStyle w:val="Heading2"/>
      </w:pPr>
      <w:r>
        <w:t>К СИМПТОМАМ ИНТОКСИКАЦИИ СЕРДЕЧНЫМИ ГЛИКОЗИДАМИ НЕ ОТНОСИТСЯ</w:t>
      </w:r>
    </w:p>
    <w:p>
      <w:r>
        <w:rPr>
          <w:b/>
        </w:rPr>
        <w:t xml:space="preserve">1: </w:t>
      </w:r>
      <w:r>
        <w:t>рвота</w:t>
      </w:r>
    </w:p>
    <w:p>
      <w:r>
        <w:rPr>
          <w:b/>
        </w:rPr>
        <w:t xml:space="preserve">2: </w:t>
      </w:r>
      <w:r>
        <w:t>полиурия</w:t>
      </w:r>
    </w:p>
    <w:p>
      <w:r>
        <w:rPr>
          <w:b/>
        </w:rPr>
        <w:t xml:space="preserve">3: </w:t>
      </w:r>
      <w:r>
        <w:t>понос</w:t>
      </w:r>
    </w:p>
    <w:p>
      <w:r>
        <w:rPr>
          <w:b/>
        </w:rPr>
        <w:t xml:space="preserve">4: </w:t>
      </w:r>
      <w:r>
        <w:t>брадикардия</w:t>
      </w:r>
    </w:p>
    <w:p>
      <w:r>
        <w:t xml:space="preserve">Правильный ответ: </w:t>
      </w:r>
      <w:r>
        <w:rPr>
          <w:b/>
        </w:rPr>
        <w:t>полиурия</w:t>
      </w:r>
    </w:p>
    <w:p>
      <w:pPr>
        <w:pStyle w:val="Heading2"/>
      </w:pPr>
      <w:r>
        <w:t>ПОКАЗАТЕЛЕМ, НАИБОЛЕЕ НАДЕЖНО ОТРАЖАЮЩИМ СТЕПЕНЬ КОМПЕНСАЦИИ САХАРНОГО ДИАБЕТА ПРИ ДИНАМИЧЕСКОМ НАБЛЮДЕНИИ, ЯВЛЯЕТСЯ</w:t>
      </w:r>
    </w:p>
    <w:p>
      <w:r>
        <w:rPr>
          <w:b/>
        </w:rPr>
        <w:t xml:space="preserve">1: </w:t>
      </w:r>
      <w:r>
        <w:t>гликозилированный гемоглобин</w:t>
      </w:r>
    </w:p>
    <w:p>
      <w:r>
        <w:rPr>
          <w:b/>
        </w:rPr>
        <w:t xml:space="preserve">2: </w:t>
      </w:r>
      <w:r>
        <w:t>постпрандиальная гликемия</w:t>
      </w:r>
    </w:p>
    <w:p>
      <w:r>
        <w:rPr>
          <w:b/>
        </w:rPr>
        <w:t xml:space="preserve">3: </w:t>
      </w:r>
      <w:r>
        <w:t>глюкозурия</w:t>
      </w:r>
    </w:p>
    <w:p>
      <w:r>
        <w:rPr>
          <w:b/>
        </w:rPr>
        <w:t xml:space="preserve">4: </w:t>
      </w:r>
      <w:r>
        <w:t>гликемия натощак</w:t>
      </w:r>
    </w:p>
    <w:p>
      <w:r>
        <w:t xml:space="preserve">Правильный ответ: </w:t>
      </w:r>
      <w:r>
        <w:rPr>
          <w:b/>
        </w:rPr>
        <w:t>гликозилированный гемоглобин</w:t>
      </w:r>
    </w:p>
    <w:p>
      <w:pPr>
        <w:pStyle w:val="Heading2"/>
      </w:pPr>
      <w:r>
        <w:t>КАКАЯ СТЕПЕНЬ ОБСТРУКЦИИ У АМБУЛАТОРНОГО ПАЦИЕНТА С ХОБЛ, ЕСЛИ УРОВЕНЬ ПОСТБРОНХОДИЛЯТАЦИОННОГО ОФВ1 СОСТАВЛЯЕТ 46%?</w:t>
      </w:r>
    </w:p>
    <w:p>
      <w:r>
        <w:rPr>
          <w:b/>
        </w:rPr>
        <w:t xml:space="preserve">1: </w:t>
      </w:r>
      <w:r>
        <w:t>легкая</w:t>
      </w:r>
    </w:p>
    <w:p>
      <w:r>
        <w:rPr>
          <w:b/>
        </w:rPr>
        <w:t xml:space="preserve">2: </w:t>
      </w:r>
      <w:r>
        <w:t>среднетяжелая</w:t>
      </w:r>
    </w:p>
    <w:p>
      <w:r>
        <w:rPr>
          <w:b/>
        </w:rPr>
        <w:t xml:space="preserve">3: </w:t>
      </w:r>
      <w:r>
        <w:t>тяжелая</w:t>
      </w:r>
    </w:p>
    <w:p>
      <w:r>
        <w:rPr>
          <w:b/>
        </w:rPr>
        <w:t xml:space="preserve">4: </w:t>
      </w:r>
      <w:r>
        <w:t>крайне тяжелая</w:t>
      </w:r>
    </w:p>
    <w:p>
      <w:r>
        <w:t xml:space="preserve">Правильный ответ: </w:t>
      </w:r>
      <w:r>
        <w:rPr>
          <w:b/>
        </w:rPr>
        <w:t>тяжелая</w:t>
      </w:r>
    </w:p>
    <w:p>
      <w:pPr>
        <w:pStyle w:val="Heading2"/>
      </w:pPr>
      <w:r>
        <w:t>ПРИ НЕОСЛОЖНЕННОМ ГИПЕРТОНИЧЕСКОМ КРИЗЕ ДЛЯ НЕОТЛОЖНОЙ ТЕРАПИИ РЕКОМЕНДУЕТСЯ ИНГИБИТОР АНГИОТЕНЗИН-ПРЕВРАЩАЮЩЕГО ФЕРМЕНТА</w:t>
      </w:r>
    </w:p>
    <w:p>
      <w:r>
        <w:rPr>
          <w:b/>
        </w:rPr>
        <w:t xml:space="preserve">1: </w:t>
      </w:r>
      <w:r>
        <w:t>фозиноприл</w:t>
      </w:r>
    </w:p>
    <w:p>
      <w:r>
        <w:rPr>
          <w:b/>
        </w:rPr>
        <w:t xml:space="preserve">2: </w:t>
      </w:r>
      <w:r>
        <w:t>лизиноприл</w:t>
      </w:r>
    </w:p>
    <w:p>
      <w:r>
        <w:rPr>
          <w:b/>
        </w:rPr>
        <w:t xml:space="preserve">3: </w:t>
      </w:r>
      <w:r>
        <w:t>периндоприл</w:t>
      </w:r>
    </w:p>
    <w:p>
      <w:r>
        <w:rPr>
          <w:b/>
        </w:rPr>
        <w:t xml:space="preserve">4: </w:t>
      </w:r>
      <w:r>
        <w:t>каптоприл</w:t>
      </w:r>
    </w:p>
    <w:p>
      <w:r>
        <w:t xml:space="preserve">Правильный ответ: </w:t>
      </w:r>
      <w:r>
        <w:rPr>
          <w:b/>
        </w:rPr>
        <w:t>каптоприл</w:t>
      </w:r>
    </w:p>
    <w:p>
      <w:pPr>
        <w:pStyle w:val="Heading2"/>
      </w:pPr>
      <w:r>
        <w:t>ФОРМОЙ ТУБЕРКУЛЕЗА ЛЕГКИХ, ХАРАКТЕРИЗУЮЩЕЙСЯ БЫСТРЫМ ПРОГРЕССИРОВАНИЕМ С ОБРАЗОВАНИЕМ МНОГОЧИСЛЕННЫХ ПОЛОСТЕЙ РАСПАДА ИЛИ ГИГАНТСКИХ КАВЕРН, ТЯЖЕЛЫМ КЛИНИЧЕСКИМ ТЕЧЕНИЕМ, ВЫРАЖЕННОЙ ИНТОКСИКАЦИЕЙ И ДЫХАТЕЛЬНОЙ НЕДОСТАТОЧНОСТЬЮ, ЯВЛЯЕТСЯ</w:t>
      </w:r>
    </w:p>
    <w:p>
      <w:r>
        <w:rPr>
          <w:b/>
        </w:rPr>
        <w:t xml:space="preserve">1: </w:t>
      </w:r>
      <w:r>
        <w:t>казеозная пневмония</w:t>
      </w:r>
    </w:p>
    <w:p>
      <w:r>
        <w:rPr>
          <w:b/>
        </w:rPr>
        <w:t xml:space="preserve">2: </w:t>
      </w:r>
      <w:r>
        <w:t>диссеминированный туберкулез легких</w:t>
      </w:r>
    </w:p>
    <w:p>
      <w:r>
        <w:rPr>
          <w:b/>
        </w:rPr>
        <w:t xml:space="preserve">3: </w:t>
      </w:r>
      <w:r>
        <w:t>фиброзно-кавернозный туберкулез легких</w:t>
      </w:r>
    </w:p>
    <w:p>
      <w:r>
        <w:rPr>
          <w:b/>
        </w:rPr>
        <w:t xml:space="preserve">4: </w:t>
      </w:r>
      <w:r>
        <w:t>инфильтративный туберкулез легких</w:t>
      </w:r>
    </w:p>
    <w:p>
      <w:r>
        <w:t xml:space="preserve">Правильный ответ: </w:t>
      </w:r>
      <w:r>
        <w:rPr>
          <w:b/>
        </w:rPr>
        <w:t>казеозная пневмония</w:t>
      </w:r>
    </w:p>
    <w:p>
      <w:pPr>
        <w:pStyle w:val="Heading2"/>
      </w:pPr>
      <w:r>
        <w:t>ЛАБОРАТОРНЫМ ПОКАЗАТЕЛЕМ, ПОЗВОЛЯЮЩИМ ПРЕДПОЛОЖИТЬ НАЛИЧИЕ НЕФРОТИЧЕСКОГО СИНДРОМА, ЯВЛЯЕТСЯ</w:t>
      </w:r>
    </w:p>
    <w:p>
      <w:r>
        <w:rPr>
          <w:b/>
        </w:rPr>
        <w:t xml:space="preserve">1: </w:t>
      </w:r>
      <w:r>
        <w:t>величина клубочковой фильтрации</w:t>
      </w:r>
    </w:p>
    <w:p>
      <w:r>
        <w:rPr>
          <w:b/>
        </w:rPr>
        <w:t xml:space="preserve">2: </w:t>
      </w:r>
      <w:r>
        <w:t>величина протеинурии и уровень холестерина сыворотки</w:t>
      </w:r>
    </w:p>
    <w:p>
      <w:r>
        <w:rPr>
          <w:b/>
        </w:rPr>
        <w:t xml:space="preserve">3: </w:t>
      </w:r>
      <w:r>
        <w:t>уровень гемоглобина крови</w:t>
      </w:r>
    </w:p>
    <w:p>
      <w:r>
        <w:rPr>
          <w:b/>
        </w:rPr>
        <w:t xml:space="preserve">4: </w:t>
      </w:r>
      <w:r>
        <w:t>уровень креатинина крови</w:t>
      </w:r>
    </w:p>
    <w:p>
      <w:r>
        <w:t xml:space="preserve">Правильный ответ: </w:t>
      </w:r>
      <w:r>
        <w:rPr>
          <w:b/>
        </w:rPr>
        <w:t>величина протеинурии и уровень холестерина сыворотки</w:t>
      </w:r>
    </w:p>
    <w:p>
      <w:pPr>
        <w:pStyle w:val="Heading2"/>
      </w:pPr>
      <w:r>
        <w:t>ПРИ ПРОВЕДЕНИИ ДИФФЕРЕНЦИАЛЬНОГО ДИАГНОЗА ГИПЕРТОНИЧЕСКОЙ БОЛЕЗНИ С СИНДРОМОМ ИЦЕНКО-КУШИНГА НАИБОЛЕЕ СПЕЦИФИЧНЫМ МЕТОДОМ ЯВЛЯЕТСЯ ОПРЕДЕЛЕНИЕ</w:t>
      </w:r>
    </w:p>
    <w:p>
      <w:r>
        <w:rPr>
          <w:b/>
        </w:rPr>
        <w:t xml:space="preserve">1: </w:t>
      </w:r>
      <w:r>
        <w:t>17-оксикортикостероида</w:t>
      </w:r>
    </w:p>
    <w:p>
      <w:r>
        <w:rPr>
          <w:b/>
        </w:rPr>
        <w:t xml:space="preserve">2: </w:t>
      </w:r>
      <w:r>
        <w:t>креатинина</w:t>
      </w:r>
    </w:p>
    <w:p>
      <w:r>
        <w:rPr>
          <w:b/>
        </w:rPr>
        <w:t xml:space="preserve">3: </w:t>
      </w:r>
      <w:r>
        <w:t>тиреотропина</w:t>
      </w:r>
    </w:p>
    <w:p>
      <w:r>
        <w:rPr>
          <w:b/>
        </w:rPr>
        <w:t xml:space="preserve">4: </w:t>
      </w:r>
      <w:r>
        <w:t>ренина</w:t>
      </w:r>
    </w:p>
    <w:p>
      <w:r>
        <w:t xml:space="preserve">Правильный ответ: </w:t>
      </w:r>
      <w:r>
        <w:rPr>
          <w:b/>
        </w:rPr>
        <w:t>17-оксикортикостероида</w:t>
      </w:r>
    </w:p>
    <w:p>
      <w:pPr>
        <w:pStyle w:val="Heading2"/>
      </w:pPr>
      <w:r>
        <w:t>ОСНОВНЫМ ФАКТОРОМ НЕФРОПРОТЕКТИВНОГО ДЕЙСТВИЯ ИНГИБИТОРОВ АПФ ЯВЛЯЕТСЯ</w:t>
      </w:r>
    </w:p>
    <w:p>
      <w:r>
        <w:rPr>
          <w:b/>
        </w:rPr>
        <w:t xml:space="preserve">1: </w:t>
      </w:r>
      <w:r>
        <w:t>повышение активности депрессорной системы почек</w:t>
      </w:r>
    </w:p>
    <w:p>
      <w:r>
        <w:rPr>
          <w:b/>
        </w:rPr>
        <w:t xml:space="preserve">2: </w:t>
      </w:r>
      <w:r>
        <w:t>повышение реабсорбции натрия и воды в канальцах</w:t>
      </w:r>
    </w:p>
    <w:p>
      <w:r>
        <w:rPr>
          <w:b/>
        </w:rPr>
        <w:t xml:space="preserve">3: </w:t>
      </w:r>
      <w:r>
        <w:t>снижение активности системы ренин-ангиотензин-альдостерон</w:t>
      </w:r>
    </w:p>
    <w:p>
      <w:r>
        <w:rPr>
          <w:b/>
        </w:rPr>
        <w:t xml:space="preserve">4: </w:t>
      </w:r>
      <w:r>
        <w:t>снижение внутриклубочковой гипертензии</w:t>
      </w:r>
    </w:p>
    <w:p>
      <w:r>
        <w:t xml:space="preserve">Правильный ответ: </w:t>
      </w:r>
      <w:r>
        <w:rPr>
          <w:b/>
        </w:rPr>
        <w:t>снижение внутриклубочковой гипертензии</w:t>
      </w:r>
    </w:p>
    <w:p>
      <w:pPr>
        <w:pStyle w:val="Heading2"/>
      </w:pPr>
      <w:r>
        <w:t>АБСОЛЮТНЫМ ПРОТИВОПОКАЗАНИЕМ ПРИМЕНЕНИЯ ПРОПРАНОЛОЛА ЯВЛЯЕТСЯ</w:t>
      </w:r>
    </w:p>
    <w:p>
      <w:r>
        <w:rPr>
          <w:b/>
        </w:rPr>
        <w:t xml:space="preserve">1: </w:t>
      </w:r>
      <w:r>
        <w:t>глаукома</w:t>
      </w:r>
    </w:p>
    <w:p>
      <w:r>
        <w:rPr>
          <w:b/>
        </w:rPr>
        <w:t xml:space="preserve">2: </w:t>
      </w:r>
      <w:r>
        <w:t>бронхиальная астма</w:t>
      </w:r>
    </w:p>
    <w:p>
      <w:r>
        <w:rPr>
          <w:b/>
        </w:rPr>
        <w:t xml:space="preserve">3: </w:t>
      </w:r>
      <w:r>
        <w:t>хроническая  сердечная недостаточность I ФК</w:t>
      </w:r>
    </w:p>
    <w:p>
      <w:r>
        <w:rPr>
          <w:b/>
        </w:rPr>
        <w:t xml:space="preserve">4: </w:t>
      </w:r>
      <w:r>
        <w:t>инфаркт миокарда</w:t>
      </w:r>
    </w:p>
    <w:p>
      <w:r>
        <w:t xml:space="preserve">Правильный ответ: </w:t>
      </w:r>
      <w:r>
        <w:rPr>
          <w:b/>
        </w:rPr>
        <w:t>бронхиальная астма</w:t>
      </w:r>
    </w:p>
    <w:p>
      <w:pPr>
        <w:pStyle w:val="Heading2"/>
      </w:pPr>
      <w:r>
        <w:t>ГРУППА ПОВЫШЕННОГО РИСКА ЗАБОЛЕВАНИЯ ТУБЕРКУЛЕЗОМ ВКЛЮЧАЕТ БОЛЬНЫХ</w:t>
      </w:r>
    </w:p>
    <w:p>
      <w:r>
        <w:rPr>
          <w:b/>
        </w:rPr>
        <w:t xml:space="preserve">1: </w:t>
      </w:r>
      <w:r>
        <w:t>рематоидным артритом</w:t>
      </w:r>
    </w:p>
    <w:p>
      <w:r>
        <w:rPr>
          <w:b/>
        </w:rPr>
        <w:t xml:space="preserve">2: </w:t>
      </w:r>
      <w:r>
        <w:t>язвенной болезнью желудка и 12-ти перстной кишки</w:t>
      </w:r>
    </w:p>
    <w:p>
      <w:r>
        <w:rPr>
          <w:b/>
        </w:rPr>
        <w:t xml:space="preserve">3: </w:t>
      </w:r>
      <w:r>
        <w:t>кишечной инфекцией</w:t>
      </w:r>
    </w:p>
    <w:p>
      <w:r>
        <w:rPr>
          <w:b/>
        </w:rPr>
        <w:t xml:space="preserve">4: </w:t>
      </w:r>
      <w:r>
        <w:t>переболевших острым респираторным заболеванием</w:t>
      </w:r>
    </w:p>
    <w:p>
      <w:r>
        <w:t xml:space="preserve">Правильный ответ: </w:t>
      </w:r>
      <w:r>
        <w:rPr>
          <w:b/>
        </w:rPr>
        <w:t>язвенной болезнью желудка и 12-ти перстной кишки</w:t>
      </w:r>
    </w:p>
    <w:p>
      <w:pPr>
        <w:pStyle w:val="Heading2"/>
      </w:pPr>
      <w:r>
        <w:t>ГОРМОНЫ КОРЫ НАДПОЧЕЧНИКОВ ЯВЛЯЮТСЯ ПРОИЗВОДНЫМИ</w:t>
      </w:r>
    </w:p>
    <w:p>
      <w:r>
        <w:rPr>
          <w:b/>
        </w:rPr>
        <w:t xml:space="preserve">1: </w:t>
      </w:r>
      <w:r>
        <w:t>аминокислот</w:t>
      </w:r>
    </w:p>
    <w:p>
      <w:r>
        <w:rPr>
          <w:b/>
        </w:rPr>
        <w:t xml:space="preserve">2: </w:t>
      </w:r>
      <w:r>
        <w:t>стероидов</w:t>
      </w:r>
    </w:p>
    <w:p>
      <w:r>
        <w:rPr>
          <w:b/>
        </w:rPr>
        <w:t xml:space="preserve">3: </w:t>
      </w:r>
      <w:r>
        <w:t>углеводов</w:t>
      </w:r>
    </w:p>
    <w:p>
      <w:r>
        <w:rPr>
          <w:b/>
        </w:rPr>
        <w:t xml:space="preserve">4: </w:t>
      </w:r>
      <w:r>
        <w:t>белков</w:t>
      </w:r>
    </w:p>
    <w:p>
      <w:r>
        <w:t xml:space="preserve">Правильный ответ: </w:t>
      </w:r>
      <w:r>
        <w:rPr>
          <w:b/>
        </w:rPr>
        <w:t>стероидов</w:t>
      </w:r>
    </w:p>
    <w:p>
      <w:pPr>
        <w:pStyle w:val="Heading2"/>
      </w:pPr>
      <w:r>
        <w:t>ФЕОХРОМОЦИТОМА ЯВЛЯЕТСЯ ОПУХОЛЬЮ</w:t>
      </w:r>
    </w:p>
    <w:p>
      <w:r>
        <w:rPr>
          <w:b/>
        </w:rPr>
        <w:t xml:space="preserve">1: </w:t>
      </w:r>
      <w:r>
        <w:t>мозгового слоя надпочечников с гиперпродукцией катехоламинов</w:t>
      </w:r>
    </w:p>
    <w:p>
      <w:r>
        <w:rPr>
          <w:b/>
        </w:rPr>
        <w:t xml:space="preserve">2: </w:t>
      </w:r>
      <w:r>
        <w:t>коркового слоя надпочечников с гиперпродукцией кортизола</w:t>
      </w:r>
    </w:p>
    <w:p>
      <w:r>
        <w:rPr>
          <w:b/>
        </w:rPr>
        <w:t xml:space="preserve">3: </w:t>
      </w:r>
      <w:r>
        <w:t>гипофиза с гиперсекрецией АКТГ</w:t>
      </w:r>
    </w:p>
    <w:p>
      <w:r>
        <w:rPr>
          <w:b/>
        </w:rPr>
        <w:t xml:space="preserve">4: </w:t>
      </w:r>
      <w:r>
        <w:t>коркового слоя надпочечников с гиперпродукцией альдостерона</w:t>
      </w:r>
    </w:p>
    <w:p>
      <w:r>
        <w:t xml:space="preserve">Правильный ответ: </w:t>
      </w:r>
      <w:r>
        <w:rPr>
          <w:b/>
        </w:rPr>
        <w:t>мозгового слоя надпочечников с гиперпродукцией катехоламинов</w:t>
      </w:r>
    </w:p>
    <w:p>
      <w:pPr>
        <w:pStyle w:val="Heading2"/>
      </w:pPr>
      <w:r>
        <w:t>ГОЛОВНУЮ БОЛЬ МОЖЕТ ВЫЗВАТЬ ПРИЕМ</w:t>
      </w:r>
    </w:p>
    <w:p>
      <w:r>
        <w:rPr>
          <w:b/>
        </w:rPr>
        <w:t xml:space="preserve">1: </w:t>
      </w:r>
      <w:r>
        <w:t>антагонистов кальция дигидропиридиновой группы</w:t>
      </w:r>
    </w:p>
    <w:p>
      <w:r>
        <w:rPr>
          <w:b/>
        </w:rPr>
        <w:t xml:space="preserve">2: </w:t>
      </w:r>
      <w:r>
        <w:t>нитратов</w:t>
      </w:r>
    </w:p>
    <w:p>
      <w:r>
        <w:rPr>
          <w:b/>
        </w:rPr>
        <w:t xml:space="preserve">3: </w:t>
      </w:r>
      <w:r>
        <w:t>ингибиторов АПФ</w:t>
      </w:r>
    </w:p>
    <w:p>
      <w:r>
        <w:rPr>
          <w:b/>
        </w:rPr>
        <w:t xml:space="preserve">4: </w:t>
      </w:r>
      <w:r>
        <w:t>антагонистов кальция недигидропиридиновой группы</w:t>
      </w:r>
    </w:p>
    <w:p>
      <w:r>
        <w:t xml:space="preserve">Правильный ответ: </w:t>
      </w:r>
      <w:r>
        <w:rPr>
          <w:b/>
        </w:rPr>
        <w:t>нитратов</w:t>
      </w:r>
    </w:p>
    <w:p>
      <w:pPr>
        <w:pStyle w:val="Heading2"/>
      </w:pPr>
      <w:r>
        <w:t>ОПАСНОСТЬ ДЛЯ ЖИЗНИ БОЛЬНОГО ТУБЕРКУЛЕЗОМ ПРЕДСТАВЛЯЕТ ТАКОЕ ОСЛОЖНЕНИЕ ОСНОВНОГО ЗАБОЛЕВАНИЯ, КАК</w:t>
      </w:r>
    </w:p>
    <w:p>
      <w:r>
        <w:rPr>
          <w:b/>
        </w:rPr>
        <w:t xml:space="preserve">1: </w:t>
      </w:r>
      <w:r>
        <w:t>легочное кровотечение</w:t>
      </w:r>
    </w:p>
    <w:p>
      <w:r>
        <w:rPr>
          <w:b/>
        </w:rPr>
        <w:t xml:space="preserve">2: </w:t>
      </w:r>
      <w:r>
        <w:t>туберкулез бронха</w:t>
      </w:r>
    </w:p>
    <w:p>
      <w:r>
        <w:rPr>
          <w:b/>
        </w:rPr>
        <w:t xml:space="preserve">3: </w:t>
      </w:r>
      <w:r>
        <w:t>экссудативный плеврит</w:t>
      </w:r>
    </w:p>
    <w:p>
      <w:r>
        <w:rPr>
          <w:b/>
        </w:rPr>
        <w:t xml:space="preserve">4: </w:t>
      </w:r>
      <w:r>
        <w:t>туберкулез гортани</w:t>
      </w:r>
    </w:p>
    <w:p>
      <w:r>
        <w:t xml:space="preserve">Правильный ответ: </w:t>
      </w:r>
      <w:r>
        <w:rPr>
          <w:b/>
        </w:rPr>
        <w:t>легочное кровотечение</w:t>
      </w:r>
    </w:p>
    <w:p>
      <w:pPr>
        <w:pStyle w:val="Heading2"/>
      </w:pPr>
      <w:r>
        <w:t>ЭТИОЛОГИЧЕСКИМ ФАКТОРОМ ПСЕВДОМЕМБРАНОЗНОГО КОЛИТА ЯВЛЯЕТСЯ</w:t>
      </w:r>
    </w:p>
    <w:p>
      <w:r>
        <w:rPr>
          <w:b/>
        </w:rPr>
        <w:t xml:space="preserve">1: </w:t>
      </w:r>
      <w:r>
        <w:t>Escherichia coli</w:t>
      </w:r>
    </w:p>
    <w:p>
      <w:r>
        <w:rPr>
          <w:b/>
        </w:rPr>
        <w:t xml:space="preserve">2: </w:t>
      </w:r>
      <w:r>
        <w:t>неспецифическая кокковая флора</w:t>
      </w:r>
    </w:p>
    <w:p>
      <w:r>
        <w:rPr>
          <w:b/>
        </w:rPr>
        <w:t xml:space="preserve">3: </w:t>
      </w:r>
      <w:r>
        <w:t>неустановленный микроорганизм</w:t>
      </w:r>
    </w:p>
    <w:p>
      <w:r>
        <w:rPr>
          <w:b/>
        </w:rPr>
        <w:t xml:space="preserve">4: </w:t>
      </w:r>
      <w:r>
        <w:t>Сlostridium difficile</w:t>
      </w:r>
    </w:p>
    <w:p>
      <w:r>
        <w:t xml:space="preserve">Правильный ответ: </w:t>
      </w:r>
      <w:r>
        <w:rPr>
          <w:b/>
        </w:rPr>
        <w:t>Сlostridium difficile</w:t>
      </w:r>
    </w:p>
    <w:p>
      <w:pPr>
        <w:pStyle w:val="Heading2"/>
      </w:pPr>
      <w:r>
        <w:t>ДЛЯ ЛЕЧЕНИЯ СПОНТАННОГО БАКТЕРИАЛЬНОГО АСЦИТА-ПЕРИТОНИТА ОПТИМАЛЬНА КОМБИНАЦИЯ</w:t>
      </w:r>
    </w:p>
    <w:p>
      <w:r>
        <w:rPr>
          <w:b/>
        </w:rPr>
        <w:t xml:space="preserve">1: </w:t>
      </w:r>
      <w:r>
        <w:t>диуретиков и гепатопротекторов</w:t>
      </w:r>
    </w:p>
    <w:p>
      <w:r>
        <w:rPr>
          <w:b/>
        </w:rPr>
        <w:t xml:space="preserve">2: </w:t>
      </w:r>
      <w:r>
        <w:t>альбумина и диуретиков</w:t>
      </w:r>
    </w:p>
    <w:p>
      <w:r>
        <w:rPr>
          <w:b/>
        </w:rPr>
        <w:t xml:space="preserve">3: </w:t>
      </w:r>
      <w:r>
        <w:t>цефалоспоринов и альбумина</w:t>
      </w:r>
    </w:p>
    <w:p>
      <w:r>
        <w:rPr>
          <w:b/>
        </w:rPr>
        <w:t xml:space="preserve">4: </w:t>
      </w:r>
      <w:r>
        <w:t>цефалоспоринов и диуретиков</w:t>
      </w:r>
    </w:p>
    <w:p>
      <w:r>
        <w:t xml:space="preserve">Правильный ответ: </w:t>
      </w:r>
      <w:r>
        <w:rPr>
          <w:b/>
        </w:rPr>
        <w:t>цефалоспоринов и альбумина</w:t>
      </w:r>
    </w:p>
    <w:p>
      <w:pPr>
        <w:pStyle w:val="Heading2"/>
      </w:pPr>
      <w:r>
        <w:t>ПРИ ПОДОЗРЕНИИ НА МАЛИГНИЗАЦИЮ УЗЛА ЩИТОВИДНОЙ ЖЕЛЕЗЫ ПРЕЖДЕ ВСЕГО СЛЕДУЕТ ВЫПОЛНИТЬ</w:t>
      </w:r>
    </w:p>
    <w:p>
      <w:r>
        <w:rPr>
          <w:b/>
        </w:rPr>
        <w:t xml:space="preserve">1: </w:t>
      </w:r>
      <w:r>
        <w:t>радиоизотопное сканирование</w:t>
      </w:r>
    </w:p>
    <w:p>
      <w:r>
        <w:rPr>
          <w:b/>
        </w:rPr>
        <w:t xml:space="preserve">2: </w:t>
      </w:r>
      <w:r>
        <w:t>ультразвуковое исследование</w:t>
      </w:r>
    </w:p>
    <w:p>
      <w:r>
        <w:rPr>
          <w:b/>
        </w:rPr>
        <w:t xml:space="preserve">3: </w:t>
      </w:r>
      <w:r>
        <w:t>компьютерную томографию</w:t>
      </w:r>
    </w:p>
    <w:p>
      <w:r>
        <w:rPr>
          <w:b/>
        </w:rPr>
        <w:t xml:space="preserve">4: </w:t>
      </w:r>
      <w:r>
        <w:t>пункционную биопсию</w:t>
      </w:r>
    </w:p>
    <w:p>
      <w:r>
        <w:t xml:space="preserve">Правильный ответ: </w:t>
      </w:r>
      <w:r>
        <w:rPr>
          <w:b/>
        </w:rPr>
        <w:t>пункционную биопсию</w:t>
      </w:r>
    </w:p>
    <w:p>
      <w:pPr>
        <w:pStyle w:val="Heading2"/>
      </w:pPr>
      <w:r>
        <w:t>НАИБОЛЕЕ РАННИМИ ЭКГ-ПРИЗНАКАМИ МИТРАЛЬНОГО СТЕНОЗА ЯВЛЯЮТСЯ ПРИЗНАКИ ГИПЕРТРОФИИ</w:t>
      </w:r>
    </w:p>
    <w:p>
      <w:r>
        <w:rPr>
          <w:b/>
        </w:rPr>
        <w:t xml:space="preserve">1: </w:t>
      </w:r>
      <w:r>
        <w:t>правого желудочка</w:t>
      </w:r>
    </w:p>
    <w:p>
      <w:r>
        <w:rPr>
          <w:b/>
        </w:rPr>
        <w:t xml:space="preserve">2: </w:t>
      </w:r>
      <w:r>
        <w:t>правого предсердия</w:t>
      </w:r>
    </w:p>
    <w:p>
      <w:r>
        <w:rPr>
          <w:b/>
        </w:rPr>
        <w:t xml:space="preserve">3: </w:t>
      </w:r>
      <w:r>
        <w:t>левого  желудочка</w:t>
      </w:r>
    </w:p>
    <w:p>
      <w:r>
        <w:rPr>
          <w:b/>
        </w:rPr>
        <w:t xml:space="preserve">4: </w:t>
      </w:r>
      <w:r>
        <w:t>левого предсердия</w:t>
      </w:r>
    </w:p>
    <w:p>
      <w:r>
        <w:t xml:space="preserve">Правильный ответ: </w:t>
      </w:r>
      <w:r>
        <w:rPr>
          <w:b/>
        </w:rPr>
        <w:t>левого предсердия</w:t>
      </w:r>
    </w:p>
    <w:p>
      <w:pPr>
        <w:pStyle w:val="Heading2"/>
      </w:pPr>
      <w:r>
        <w:t>ОЖИРЕНИЕ 2 СТЕПЕНИ СООТВЕТСТВУЕТ ИНДЕКСУ МАССЫ ТЕЛА (В КГ/М2)</w:t>
      </w:r>
    </w:p>
    <w:p>
      <w:r>
        <w:rPr>
          <w:b/>
        </w:rPr>
        <w:t xml:space="preserve">1: </w:t>
      </w:r>
      <w:r>
        <w:t>30,0-34,9</w:t>
      </w:r>
    </w:p>
    <w:p>
      <w:r>
        <w:rPr>
          <w:b/>
        </w:rPr>
        <w:t xml:space="preserve">2: </w:t>
      </w:r>
      <w:r>
        <w:t>25,0-29,9</w:t>
      </w:r>
    </w:p>
    <w:p>
      <w:r>
        <w:rPr>
          <w:b/>
        </w:rPr>
        <w:t xml:space="preserve">3: </w:t>
      </w:r>
      <w:r>
        <w:t>35,0-39,9</w:t>
      </w:r>
    </w:p>
    <w:p>
      <w:r>
        <w:rPr>
          <w:b/>
        </w:rPr>
        <w:t xml:space="preserve">4: </w:t>
      </w:r>
      <w:r>
        <w:t>18,5-24,9</w:t>
      </w:r>
    </w:p>
    <w:p>
      <w:r>
        <w:t xml:space="preserve">Правильный ответ: </w:t>
      </w:r>
      <w:r>
        <w:rPr>
          <w:b/>
        </w:rPr>
        <w:t>35,0-39,9</w:t>
      </w:r>
    </w:p>
    <w:p>
      <w:pPr>
        <w:pStyle w:val="Heading2"/>
      </w:pPr>
      <w:r>
        <w:t>К ГОРМОНАМ ГИПОТАЛАМУСА ОТНОСЯТСЯ</w:t>
      </w:r>
    </w:p>
    <w:p>
      <w:r>
        <w:rPr>
          <w:b/>
        </w:rPr>
        <w:t xml:space="preserve">1: </w:t>
      </w:r>
      <w:r>
        <w:t>гонадотропины</w:t>
      </w:r>
    </w:p>
    <w:p>
      <w:r>
        <w:rPr>
          <w:b/>
        </w:rPr>
        <w:t xml:space="preserve">2: </w:t>
      </w:r>
      <w:r>
        <w:t>тиреолиберин, соматостатин</w:t>
      </w:r>
    </w:p>
    <w:p>
      <w:r>
        <w:rPr>
          <w:b/>
        </w:rPr>
        <w:t xml:space="preserve">3: </w:t>
      </w:r>
      <w:r>
        <w:t>пролактин, лютеотропный, фолликулостимулирующий гормон</w:t>
      </w:r>
    </w:p>
    <w:p>
      <w:r>
        <w:rPr>
          <w:b/>
        </w:rPr>
        <w:t xml:space="preserve">4: </w:t>
      </w:r>
      <w:r>
        <w:t>тироксин, тиреотропный гормон</w:t>
      </w:r>
    </w:p>
    <w:p>
      <w:r>
        <w:t xml:space="preserve">Правильный ответ: </w:t>
      </w:r>
      <w:r>
        <w:rPr>
          <w:b/>
        </w:rPr>
        <w:t>тиреолиберин, соматостатин</w:t>
      </w:r>
    </w:p>
    <w:p>
      <w:pPr>
        <w:pStyle w:val="Heading2"/>
      </w:pPr>
      <w:r>
        <w:t>К ВЕДУЩЕМУ ЭТИОЛОГИЧЕСКОМУ ФАКТОРУ ЯЗВЕННОЙ БОЛЕЗНИ ЖЕЛУДКА ОТНОСЯТ</w:t>
      </w:r>
    </w:p>
    <w:p>
      <w:r>
        <w:rPr>
          <w:b/>
        </w:rPr>
        <w:t xml:space="preserve">1: </w:t>
      </w:r>
      <w:r>
        <w:t>нарушение режима питания</w:t>
      </w:r>
    </w:p>
    <w:p>
      <w:r>
        <w:rPr>
          <w:b/>
        </w:rPr>
        <w:t xml:space="preserve">2: </w:t>
      </w:r>
      <w:r>
        <w:t>нестероидные противовоспалительные средства</w:t>
      </w:r>
    </w:p>
    <w:p>
      <w:r>
        <w:rPr>
          <w:b/>
        </w:rPr>
        <w:t xml:space="preserve">3: </w:t>
      </w:r>
      <w:r>
        <w:t>Helicobacter pylori</w:t>
      </w:r>
    </w:p>
    <w:p>
      <w:r>
        <w:rPr>
          <w:b/>
        </w:rPr>
        <w:t xml:space="preserve">4: </w:t>
      </w:r>
      <w:r>
        <w:t>хронический стресс</w:t>
      </w:r>
    </w:p>
    <w:p>
      <w:r>
        <w:t xml:space="preserve">Правильный ответ: </w:t>
      </w:r>
      <w:r>
        <w:rPr>
          <w:b/>
        </w:rPr>
        <w:t>Helicobacter pylori</w:t>
      </w:r>
    </w:p>
    <w:p>
      <w:pPr>
        <w:pStyle w:val="Heading2"/>
      </w:pPr>
      <w:r>
        <w:t>К ДВИГАТЕЛЬНЫМ РЕЖИМАМ В САНАТОРИИ ОТНОСЯТ</w:t>
      </w:r>
    </w:p>
    <w:p>
      <w:r>
        <w:rPr>
          <w:b/>
        </w:rPr>
        <w:t xml:space="preserve">1: </w:t>
      </w:r>
      <w:r>
        <w:t>свободный</w:t>
      </w:r>
    </w:p>
    <w:p>
      <w:r>
        <w:rPr>
          <w:b/>
        </w:rPr>
        <w:t xml:space="preserve">2: </w:t>
      </w:r>
      <w:r>
        <w:t>щадящий и щадяще-тренирующий</w:t>
      </w:r>
    </w:p>
    <w:p>
      <w:r>
        <w:rPr>
          <w:b/>
        </w:rPr>
        <w:t xml:space="preserve">3: </w:t>
      </w:r>
      <w:r>
        <w:t>палатный</w:t>
      </w:r>
    </w:p>
    <w:p>
      <w:r>
        <w:rPr>
          <w:b/>
        </w:rPr>
        <w:t xml:space="preserve">4: </w:t>
      </w:r>
      <w:r>
        <w:t>стационарный</w:t>
      </w:r>
    </w:p>
    <w:p>
      <w:r>
        <w:t xml:space="preserve">Правильный ответ: </w:t>
      </w:r>
      <w:r>
        <w:rPr>
          <w:b/>
        </w:rPr>
        <w:t>щадящий и щадяще-тренирующий</w:t>
      </w:r>
    </w:p>
    <w:p>
      <w:pPr>
        <w:pStyle w:val="Heading2"/>
      </w:pPr>
      <w:r>
        <w:t>ВРАЧЕБНАЯ КОМИССИЯ ПРОДЛЕВАЕТ ЛИСТОК НЕТРУДОСПОСОБНОСТИ ПРИ СРОКАХ ВРЕМЕННОЙ НЕТРУДОСПОСОБНОСТИ БОЛЕЕ ________ ДНЕЙ</w:t>
      </w:r>
    </w:p>
    <w:p>
      <w:r>
        <w:rPr>
          <w:b/>
        </w:rPr>
        <w:t xml:space="preserve">1: </w:t>
      </w:r>
      <w:r>
        <w:t>30</w:t>
      </w:r>
    </w:p>
    <w:p>
      <w:r>
        <w:rPr>
          <w:b/>
        </w:rPr>
        <w:t xml:space="preserve">2: </w:t>
      </w:r>
      <w:r>
        <w:t>14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15</w:t>
      </w:r>
    </w:p>
    <w:p>
      <w:pPr>
        <w:pStyle w:val="Heading2"/>
      </w:pPr>
      <w:r>
        <w:t>ДОСТОВЕРНЫМ КРИТЕРИЕМ ИШЕМИИ МИОКАРДА ПРИ ВЕЛОЭРГОМЕТРИИ ЯВЛЯЕТСЯ</w:t>
      </w:r>
    </w:p>
    <w:p>
      <w:r>
        <w:rPr>
          <w:b/>
        </w:rPr>
        <w:t xml:space="preserve">1: </w:t>
      </w:r>
      <w:r>
        <w:t>уменьшение вольтажа всех зубцов</w:t>
      </w:r>
    </w:p>
    <w:p>
      <w:r>
        <w:rPr>
          <w:b/>
        </w:rPr>
        <w:t xml:space="preserve">2: </w:t>
      </w:r>
      <w:r>
        <w:t>появление отрицательных зубцов Т</w:t>
      </w:r>
    </w:p>
    <w:p>
      <w:r>
        <w:rPr>
          <w:b/>
        </w:rPr>
        <w:t xml:space="preserve">3: </w:t>
      </w:r>
      <w:r>
        <w:t>подъем сегмента ST более чем на 2 мм</w:t>
      </w:r>
    </w:p>
    <w:p>
      <w:r>
        <w:rPr>
          <w:b/>
        </w:rPr>
        <w:t xml:space="preserve">4: </w:t>
      </w:r>
      <w:r>
        <w:t>депрессия ST более чем на 2 мм</w:t>
      </w:r>
    </w:p>
    <w:p>
      <w:r>
        <w:t xml:space="preserve">Правильный ответ: </w:t>
      </w:r>
      <w:r>
        <w:rPr>
          <w:b/>
        </w:rPr>
        <w:t>депрессия ST более чем на 2 мм</w:t>
      </w:r>
    </w:p>
    <w:p>
      <w:pPr>
        <w:pStyle w:val="Heading2"/>
      </w:pPr>
      <w:r>
        <w:t>УЧЕТНОЙ ФОРМОЙ 090/У ЯВЛЯЕТСЯ</w:t>
      </w:r>
    </w:p>
    <w:p>
      <w:r>
        <w:rPr>
          <w:b/>
        </w:rPr>
        <w:t xml:space="preserve">1: </w:t>
      </w:r>
      <w:r>
        <w:t>статистический талон о впервые выявленном случае заболевания</w:t>
      </w:r>
    </w:p>
    <w:p>
      <w:r>
        <w:rPr>
          <w:b/>
        </w:rPr>
        <w:t xml:space="preserve">2: </w:t>
      </w:r>
      <w:r>
        <w:t>извещение о больном с впервые в жизни установленным диагнозом рака или другого злокачественного новообразования</w:t>
      </w:r>
    </w:p>
    <w:p>
      <w:r>
        <w:rPr>
          <w:b/>
        </w:rPr>
        <w:t xml:space="preserve">3: </w:t>
      </w:r>
      <w:r>
        <w:t>экстренное извещение об инфекционном заболевании, пищевом, остром профессиональном отравлении, необычной реакции на прививку</w:t>
      </w:r>
    </w:p>
    <w:p>
      <w:r>
        <w:rPr>
          <w:b/>
        </w:rPr>
        <w:t xml:space="preserve">4: </w:t>
      </w:r>
      <w:r>
        <w:t>извещение о больном с впервые в жизни установленным диагнозом активного туберкулеза, венерической болезни, трихофитии, микроспории, фавуса, чесотки, трахомы, психического заболевания</w:t>
      </w:r>
    </w:p>
    <w:p>
      <w:r>
        <w:t xml:space="preserve">Правильный ответ: </w:t>
      </w:r>
      <w:r>
        <w:rPr>
          <w:b/>
        </w:rPr>
        <w:t>извещение о больном с впервые в жизни установленным диагнозом рака или другого злокачественного новообразования</w:t>
      </w:r>
    </w:p>
    <w:p>
      <w:pPr>
        <w:pStyle w:val="Heading2"/>
      </w:pPr>
      <w:r>
        <w:t>НАИБОЛЕЕ УБЕДИТЕЛЬНО ХАРАКТЕРИЗУЕТ БРОНХИАЛЬНУЮ ОБСТРУКЦИЮ</w:t>
      </w:r>
    </w:p>
    <w:p>
      <w:r>
        <w:rPr>
          <w:b/>
        </w:rPr>
        <w:t xml:space="preserve">1: </w:t>
      </w:r>
      <w:r>
        <w:t>диффузионная способность (по СО2)</w:t>
      </w:r>
    </w:p>
    <w:p>
      <w:r>
        <w:rPr>
          <w:b/>
        </w:rPr>
        <w:t xml:space="preserve">2: </w:t>
      </w:r>
      <w:r>
        <w:t>жизненная емкость легких (ЖЕЛ)</w:t>
      </w:r>
    </w:p>
    <w:p>
      <w:r>
        <w:rPr>
          <w:b/>
        </w:rPr>
        <w:t xml:space="preserve">3: </w:t>
      </w:r>
      <w:r>
        <w:t>остаточный объем</w:t>
      </w:r>
    </w:p>
    <w:p>
      <w:r>
        <w:rPr>
          <w:b/>
        </w:rPr>
        <w:t xml:space="preserve">4: </w:t>
      </w:r>
      <w:r>
        <w:t>проба Тиффно</w:t>
      </w:r>
    </w:p>
    <w:p>
      <w:r>
        <w:t xml:space="preserve">Правильный ответ: </w:t>
      </w:r>
      <w:r>
        <w:rPr>
          <w:b/>
        </w:rPr>
        <w:t>проба Тиффно</w:t>
      </w:r>
    </w:p>
    <w:p>
      <w:pPr>
        <w:pStyle w:val="Heading2"/>
      </w:pPr>
      <w:r>
        <w:t>СЦИНТИГРАФИЯ ЛЁГКИХ С ИЗОТОПАМИ ПОЗВОЛЯЕТ УТОЧНИТЬ СОСТОЯНИЕ</w:t>
      </w:r>
    </w:p>
    <w:p>
      <w:r>
        <w:rPr>
          <w:b/>
        </w:rPr>
        <w:t xml:space="preserve">1: </w:t>
      </w:r>
      <w:r>
        <w:t>бронхиальной проводимости</w:t>
      </w:r>
    </w:p>
    <w:p>
      <w:r>
        <w:rPr>
          <w:b/>
        </w:rPr>
        <w:t xml:space="preserve">2: </w:t>
      </w:r>
      <w:r>
        <w:t>крупных сосудов лёгких</w:t>
      </w:r>
    </w:p>
    <w:p>
      <w:r>
        <w:rPr>
          <w:b/>
        </w:rPr>
        <w:t xml:space="preserve">3: </w:t>
      </w:r>
      <w:r>
        <w:t>капиллярного кровотока лёгких</w:t>
      </w:r>
    </w:p>
    <w:p>
      <w:r>
        <w:rPr>
          <w:b/>
        </w:rPr>
        <w:t xml:space="preserve">4: </w:t>
      </w:r>
      <w:r>
        <w:t>реактивности бронхов</w:t>
      </w:r>
    </w:p>
    <w:p>
      <w:r>
        <w:t xml:space="preserve">Правильный ответ: </w:t>
      </w:r>
      <w:r>
        <w:rPr>
          <w:b/>
        </w:rPr>
        <w:t>капиллярного кровотока лёгких</w:t>
      </w:r>
    </w:p>
    <w:p>
      <w:pPr>
        <w:pStyle w:val="Heading2"/>
      </w:pPr>
      <w:r>
        <w:t>КЛЕТКИ БЕРЕЗОВСКОГО-ШТЕРНБЕРГА ПОЯВЛЯЮТСЯ ПРИ</w:t>
      </w:r>
    </w:p>
    <w:p>
      <w:r>
        <w:rPr>
          <w:b/>
        </w:rPr>
        <w:t xml:space="preserve">1: </w:t>
      </w:r>
      <w:r>
        <w:t>лимфогранулёматозе</w:t>
      </w:r>
    </w:p>
    <w:p>
      <w:r>
        <w:rPr>
          <w:b/>
        </w:rPr>
        <w:t xml:space="preserve">2: </w:t>
      </w:r>
      <w:r>
        <w:t>фолликулярной лимфоме</w:t>
      </w:r>
    </w:p>
    <w:p>
      <w:r>
        <w:rPr>
          <w:b/>
        </w:rPr>
        <w:t xml:space="preserve">3: </w:t>
      </w:r>
      <w:r>
        <w:t>лимфоме Бёркитта</w:t>
      </w:r>
    </w:p>
    <w:p>
      <w:r>
        <w:rPr>
          <w:b/>
        </w:rPr>
        <w:t xml:space="preserve">4: </w:t>
      </w:r>
      <w:r>
        <w:t>Т-клеточном лейкозе</w:t>
      </w:r>
    </w:p>
    <w:p>
      <w:r>
        <w:t xml:space="preserve">Правильный ответ: </w:t>
      </w:r>
      <w:r>
        <w:rPr>
          <w:b/>
        </w:rPr>
        <w:t>лимфогранулёматозе</w:t>
      </w:r>
    </w:p>
    <w:p>
      <w:pPr>
        <w:pStyle w:val="Heading2"/>
      </w:pPr>
      <w:r>
        <w:t>АНТИБИОТИКИ ШИРОКОГО СПЕКТРА ДЕЙСТВИЯ ПРИ СЕПТИЧЕСКОМ ШОКЕ ДОЛЖНЫ БЫТЬ ВВЕДЕНЫ</w:t>
      </w:r>
    </w:p>
    <w:p>
      <w:r>
        <w:rPr>
          <w:b/>
        </w:rPr>
        <w:t xml:space="preserve">1: </w:t>
      </w:r>
      <w:r>
        <w:t>через 3 часа от постановки диагноза</w:t>
      </w:r>
    </w:p>
    <w:p>
      <w:r>
        <w:rPr>
          <w:b/>
        </w:rPr>
        <w:t xml:space="preserve">2: </w:t>
      </w:r>
      <w:r>
        <w:t>только после санации очага инфекции</w:t>
      </w:r>
    </w:p>
    <w:p>
      <w:r>
        <w:rPr>
          <w:b/>
        </w:rPr>
        <w:t xml:space="preserve">3: </w:t>
      </w:r>
      <w:r>
        <w:t>в течение первого часа от постановки диагноза</w:t>
      </w:r>
    </w:p>
    <w:p>
      <w:r>
        <w:rPr>
          <w:b/>
        </w:rPr>
        <w:t xml:space="preserve">4: </w:t>
      </w:r>
      <w:r>
        <w:t>через 6 часов от постановки диагноза</w:t>
      </w:r>
    </w:p>
    <w:p>
      <w:r>
        <w:t xml:space="preserve">Правильный ответ: </w:t>
      </w:r>
      <w:r>
        <w:rPr>
          <w:b/>
        </w:rPr>
        <w:t>в течение первого часа от постановки диагноза</w:t>
      </w:r>
    </w:p>
    <w:p>
      <w:pPr>
        <w:pStyle w:val="Heading2"/>
      </w:pPr>
      <w:r>
        <w:t>ПРИ ДОСТИЖЕНИИ РЕБЕНКОМ ВОЗРАСТА 17 ЛЕТ (ВКЛЮЧИТЕЛЬНО) И ПЕРЕДАЧЕ ЕГО НА МЕДИЦИНСКОЕ ОБСЛУЖИВАНИЕ В АМБУЛАТОРНО-ПОЛИКЛИНИЧЕСКОЕ УЧРЕЖДЕНИЕ ДАННЫЕ ИЗ ИСТОРИИ РАЗВИТИЯ РЕБЕНКА (УЧЕТНАЯ ФОРМА N 112/У) ПЕРЕНОСЯТСЯ В ФОРМУ N</w:t>
      </w:r>
    </w:p>
    <w:p>
      <w:r>
        <w:rPr>
          <w:b/>
        </w:rPr>
        <w:t xml:space="preserve">1: </w:t>
      </w:r>
      <w:r>
        <w:t>030-13/у «Паспорт врачебного участка граждан, имеющих право на получение набора социальных услуг»</w:t>
      </w:r>
    </w:p>
    <w:p>
      <w:r>
        <w:rPr>
          <w:b/>
        </w:rPr>
        <w:t xml:space="preserve">2: </w:t>
      </w:r>
      <w:r>
        <w:t>025-1/у «Талон пациента, получающего медицинскую помощь в амбулаторных условиях»</w:t>
      </w:r>
    </w:p>
    <w:p>
      <w:r>
        <w:rPr>
          <w:b/>
        </w:rPr>
        <w:t xml:space="preserve">3: </w:t>
      </w:r>
      <w:r>
        <w:t>052-1/у «Вкладной лист на подростка к медицинской карте амбулаторного больного»</w:t>
      </w:r>
    </w:p>
    <w:p>
      <w:r>
        <w:rPr>
          <w:b/>
        </w:rPr>
        <w:t xml:space="preserve">4: </w:t>
      </w:r>
      <w:r>
        <w:t>025/у «Медицинская карта пациента, получающего медицинскую помощь в амбулаторных условиях»</w:t>
      </w:r>
    </w:p>
    <w:p>
      <w:r>
        <w:t xml:space="preserve">Правильный ответ: </w:t>
      </w:r>
      <w:r>
        <w:rPr>
          <w:b/>
        </w:rPr>
        <w:t>052-1/у «Вкладной лист на подростка к медицинской карте амбулаторного больного»</w:t>
      </w:r>
    </w:p>
    <w:p>
      <w:pPr>
        <w:pStyle w:val="Heading2"/>
      </w:pPr>
      <w:r>
        <w:t>СТОМАТОЛОГИЧЕСКИЕ ВМЕШАТЕЛЬСТВА СЛЕДУЕТ ЗАВЕРШИТЬ ДО НАЧАЛА ТЕРАПИИ</w:t>
      </w:r>
    </w:p>
    <w:p>
      <w:r>
        <w:rPr>
          <w:b/>
        </w:rPr>
        <w:t xml:space="preserve">1: </w:t>
      </w:r>
      <w:r>
        <w:t>кларитромицином</w:t>
      </w:r>
    </w:p>
    <w:p>
      <w:r>
        <w:rPr>
          <w:b/>
        </w:rPr>
        <w:t xml:space="preserve">2: </w:t>
      </w:r>
      <w:r>
        <w:t>доксорубицином</w:t>
      </w:r>
    </w:p>
    <w:p>
      <w:r>
        <w:rPr>
          <w:b/>
        </w:rPr>
        <w:t xml:space="preserve">3: </w:t>
      </w:r>
      <w:r>
        <w:t>гидрохлортиазидом</w:t>
      </w:r>
    </w:p>
    <w:p>
      <w:r>
        <w:rPr>
          <w:b/>
        </w:rPr>
        <w:t xml:space="preserve">4: </w:t>
      </w:r>
      <w:r>
        <w:t>ацетилсалициловой кислоты</w:t>
      </w:r>
    </w:p>
    <w:p>
      <w:r>
        <w:t xml:space="preserve">Правильный ответ: </w:t>
      </w:r>
      <w:r>
        <w:rPr>
          <w:b/>
        </w:rPr>
        <w:t>доксорубицином</w:t>
      </w:r>
    </w:p>
    <w:p>
      <w:pPr>
        <w:pStyle w:val="Heading2"/>
      </w:pPr>
      <w:r>
        <w:t>ОСНОВНОЙ ПРИЧИНОЙ РАЗВИТИЯ САХАРНОГО ДИАБЕТА ПРИ БОЛЕЗНИ ИЦЕНКО-КУШИНГИНА ЯВЛЯЕТСЯ</w:t>
      </w:r>
    </w:p>
    <w:p>
      <w:r>
        <w:rPr>
          <w:b/>
        </w:rPr>
        <w:t xml:space="preserve">1: </w:t>
      </w:r>
      <w:r>
        <w:t>усиление глюконеогенеза</w:t>
      </w:r>
    </w:p>
    <w:p>
      <w:r>
        <w:rPr>
          <w:b/>
        </w:rPr>
        <w:t xml:space="preserve">2: </w:t>
      </w:r>
      <w:r>
        <w:t>ожирение</w:t>
      </w:r>
    </w:p>
    <w:p>
      <w:r>
        <w:rPr>
          <w:b/>
        </w:rPr>
        <w:t xml:space="preserve">3: </w:t>
      </w:r>
      <w:r>
        <w:t>деструкция В-клеток</w:t>
      </w:r>
    </w:p>
    <w:p>
      <w:r>
        <w:rPr>
          <w:b/>
        </w:rPr>
        <w:t xml:space="preserve">4: </w:t>
      </w:r>
      <w:r>
        <w:t>резистентность тканей к инсулину</w:t>
      </w:r>
    </w:p>
    <w:p>
      <w:r>
        <w:t xml:space="preserve">Правильный ответ: </w:t>
      </w:r>
      <w:r>
        <w:rPr>
          <w:b/>
        </w:rPr>
        <w:t>усиление глюконеогенеза</w:t>
      </w:r>
    </w:p>
    <w:p>
      <w:pPr>
        <w:pStyle w:val="Heading2"/>
      </w:pPr>
      <w:r>
        <w:t>ДЛЯ КУПИРОВАНИЯ ПРИСТУПА БРОНХИАЛЬНОЙ АСТМЫ ПРИМЕНЯЕТСЯ</w:t>
      </w:r>
    </w:p>
    <w:p>
      <w:r>
        <w:rPr>
          <w:b/>
        </w:rPr>
        <w:t xml:space="preserve">1: </w:t>
      </w:r>
      <w:r>
        <w:t>Флутиказон</w:t>
      </w:r>
    </w:p>
    <w:p>
      <w:r>
        <w:rPr>
          <w:b/>
        </w:rPr>
        <w:t xml:space="preserve">2: </w:t>
      </w:r>
      <w:r>
        <w:t>Сальбутамол</w:t>
      </w:r>
    </w:p>
    <w:p>
      <w:r>
        <w:rPr>
          <w:b/>
        </w:rPr>
        <w:t xml:space="preserve">3: </w:t>
      </w:r>
      <w:r>
        <w:t>Ипратропия бромид</w:t>
      </w:r>
    </w:p>
    <w:p>
      <w:r>
        <w:rPr>
          <w:b/>
        </w:rPr>
        <w:t xml:space="preserve">4: </w:t>
      </w:r>
      <w:r>
        <w:t>Натрия кромогликат</w:t>
      </w:r>
    </w:p>
    <w:p>
      <w:r>
        <w:t xml:space="preserve">Правильный ответ: </w:t>
      </w:r>
      <w:r>
        <w:rPr>
          <w:b/>
        </w:rPr>
        <w:t>Сальбутамол</w:t>
      </w:r>
    </w:p>
    <w:p>
      <w:pPr>
        <w:pStyle w:val="Heading2"/>
      </w:pPr>
      <w:r>
        <w:t>ОСНОВНЫМ МЕТОДОМ ДИАГНОСТИКИ В ОНКОЛОГИИ ЯВЛЯЕТСЯ</w:t>
      </w:r>
    </w:p>
    <w:p>
      <w:r>
        <w:rPr>
          <w:b/>
        </w:rPr>
        <w:t xml:space="preserve">1: </w:t>
      </w:r>
      <w:r>
        <w:t>лабораторно-инструментальный</w:t>
      </w:r>
    </w:p>
    <w:p>
      <w:r>
        <w:rPr>
          <w:b/>
        </w:rPr>
        <w:t xml:space="preserve">2: </w:t>
      </w:r>
      <w:r>
        <w:t>морфологический</w:t>
      </w:r>
    </w:p>
    <w:p>
      <w:r>
        <w:rPr>
          <w:b/>
        </w:rPr>
        <w:t xml:space="preserve">3: </w:t>
      </w:r>
      <w:r>
        <w:t>лучевой</w:t>
      </w:r>
    </w:p>
    <w:p>
      <w:r>
        <w:rPr>
          <w:b/>
        </w:rPr>
        <w:t xml:space="preserve">4: </w:t>
      </w:r>
      <w:r>
        <w:t>лабораторный</w:t>
      </w:r>
    </w:p>
    <w:p>
      <w:r>
        <w:t xml:space="preserve">Правильный ответ: </w:t>
      </w:r>
      <w:r>
        <w:rPr>
          <w:b/>
        </w:rPr>
        <w:t>морфологический</w:t>
      </w:r>
    </w:p>
    <w:p>
      <w:pPr>
        <w:pStyle w:val="Heading2"/>
      </w:pPr>
      <w:r>
        <w:t>В КАЧЕСТВЕ СТАРТОВОЙ АНТИБАКТЕРИАЛЬНОЙ ТЕРАПИИ ВНЕБОЛЬНИЧНОЙ ПНЕВМОНИИ НЕТЯЖЕЛОГО ТЕЧЕНИЯ У ГОСПИТАЛИЗИРОВАННЫХ ПАЦИЕНТОВ МОЖЕТ БЫТЬ ВЫБРАН</w:t>
      </w:r>
    </w:p>
    <w:p>
      <w:r>
        <w:rPr>
          <w:b/>
        </w:rPr>
        <w:t xml:space="preserve">1: </w:t>
      </w:r>
      <w:r>
        <w:t>ципрофлоксацин</w:t>
      </w:r>
    </w:p>
    <w:p>
      <w:r>
        <w:rPr>
          <w:b/>
        </w:rPr>
        <w:t xml:space="preserve">2: </w:t>
      </w:r>
      <w:r>
        <w:t>амоксициллин + клавулановая кислота</w:t>
      </w:r>
    </w:p>
    <w:p>
      <w:r>
        <w:rPr>
          <w:b/>
        </w:rPr>
        <w:t xml:space="preserve">3: </w:t>
      </w:r>
      <w:r>
        <w:t>гентамицин</w:t>
      </w:r>
    </w:p>
    <w:p>
      <w:r>
        <w:rPr>
          <w:b/>
        </w:rPr>
        <w:t xml:space="preserve">4: </w:t>
      </w:r>
      <w:r>
        <w:t>тетрациклин</w:t>
      </w:r>
    </w:p>
    <w:p>
      <w:r>
        <w:t xml:space="preserve">Правильный ответ: </w:t>
      </w:r>
      <w:r>
        <w:rPr>
          <w:b/>
        </w:rPr>
        <w:t>амоксициллин + клавулановая кислота</w:t>
      </w:r>
    </w:p>
    <w:p>
      <w:pPr>
        <w:pStyle w:val="Heading2"/>
      </w:pPr>
      <w:r>
        <w:t>ЛАБОРАТОРНЫМ ПРИЗНАКОМ СНИЖЕНИЯ СИНТЕТИЧЕСКОЙ ФУНКЦИИ ПЕЧЕНИ ЯВЛЯЕТСЯ</w:t>
      </w:r>
    </w:p>
    <w:p>
      <w:r>
        <w:rPr>
          <w:b/>
        </w:rPr>
        <w:t xml:space="preserve">1: </w:t>
      </w:r>
      <w:r>
        <w:t>гаптоглобулинемия</w:t>
      </w:r>
    </w:p>
    <w:p>
      <w:r>
        <w:rPr>
          <w:b/>
        </w:rPr>
        <w:t xml:space="preserve">2: </w:t>
      </w:r>
      <w:r>
        <w:t>гипертриглицеридемия</w:t>
      </w:r>
    </w:p>
    <w:p>
      <w:r>
        <w:rPr>
          <w:b/>
        </w:rPr>
        <w:t xml:space="preserve">3: </w:t>
      </w:r>
      <w:r>
        <w:t>гипопротромбинемия</w:t>
      </w:r>
    </w:p>
    <w:p>
      <w:r>
        <w:rPr>
          <w:b/>
        </w:rPr>
        <w:t xml:space="preserve">4: </w:t>
      </w:r>
      <w:r>
        <w:t>гипоферментемия</w:t>
      </w:r>
    </w:p>
    <w:p>
      <w:r>
        <w:t xml:space="preserve">Правильный ответ: </w:t>
      </w:r>
      <w:r>
        <w:rPr>
          <w:b/>
        </w:rPr>
        <w:t>гипопротромбинемия</w:t>
      </w:r>
    </w:p>
    <w:p>
      <w:pPr>
        <w:pStyle w:val="Heading2"/>
      </w:pPr>
      <w:r>
        <w:t>ОЧЕНЬ БЫСТРОЕ ПОВТОРНОЕ НАКОПЛЕНИЕ ЖИДКОСТИ В ПОЛОСТИ ПЛЕВРЫ ЯВЛЯЕТСЯ ТИПИЧНЫМ ПРИЗНАКОМ</w:t>
      </w:r>
    </w:p>
    <w:p>
      <w:r>
        <w:rPr>
          <w:b/>
        </w:rPr>
        <w:t xml:space="preserve">1: </w:t>
      </w:r>
      <w:r>
        <w:t>мезотелиомы (рака) плевры</w:t>
      </w:r>
    </w:p>
    <w:p>
      <w:r>
        <w:rPr>
          <w:b/>
        </w:rPr>
        <w:t xml:space="preserve">2: </w:t>
      </w:r>
      <w:r>
        <w:t>туберкулеза легких</w:t>
      </w:r>
    </w:p>
    <w:p>
      <w:r>
        <w:rPr>
          <w:b/>
        </w:rPr>
        <w:t xml:space="preserve">3: </w:t>
      </w:r>
      <w:r>
        <w:t>хронической сердечной недостаточности</w:t>
      </w:r>
    </w:p>
    <w:p>
      <w:r>
        <w:rPr>
          <w:b/>
        </w:rPr>
        <w:t xml:space="preserve">4: </w:t>
      </w:r>
      <w:r>
        <w:t>системной красной волчанки</w:t>
      </w:r>
    </w:p>
    <w:p>
      <w:r>
        <w:t xml:space="preserve">Правильный ответ: </w:t>
      </w:r>
      <w:r>
        <w:rPr>
          <w:b/>
        </w:rPr>
        <w:t>мезотелиомы (рака) плевры</w:t>
      </w:r>
    </w:p>
    <w:p>
      <w:pPr>
        <w:pStyle w:val="Heading2"/>
      </w:pPr>
      <w:r>
        <w:t>ПРОТИВОПОКАЗАНИЕМ К НАЗНАЧЕНИЮ ИЗОНИАЗИДА ЯВЛЯЕТСЯ</w:t>
      </w:r>
    </w:p>
    <w:p>
      <w:r>
        <w:rPr>
          <w:b/>
        </w:rPr>
        <w:t xml:space="preserve">1: </w:t>
      </w:r>
      <w:r>
        <w:t>декомпенсированная форма сахарного диабета</w:t>
      </w:r>
    </w:p>
    <w:p>
      <w:r>
        <w:rPr>
          <w:b/>
        </w:rPr>
        <w:t xml:space="preserve">2: </w:t>
      </w:r>
      <w:r>
        <w:t>обострение хронического холецистита и панкреатита</w:t>
      </w:r>
    </w:p>
    <w:p>
      <w:r>
        <w:rPr>
          <w:b/>
        </w:rPr>
        <w:t xml:space="preserve">3: </w:t>
      </w:r>
      <w:r>
        <w:t>заболевание центральной и периферической нервной систем</w:t>
      </w:r>
    </w:p>
    <w:p>
      <w:r>
        <w:rPr>
          <w:b/>
        </w:rPr>
        <w:t xml:space="preserve">4: </w:t>
      </w:r>
      <w:r>
        <w:t>осложнение язвенной болезни желудка и 12-ти перстной кишки</w:t>
      </w:r>
    </w:p>
    <w:p>
      <w:r>
        <w:t xml:space="preserve">Правильный ответ: </w:t>
      </w:r>
      <w:r>
        <w:rPr>
          <w:b/>
        </w:rPr>
        <w:t>заболевание центральной и периферической нервной систем</w:t>
      </w:r>
    </w:p>
    <w:p>
      <w:pPr>
        <w:pStyle w:val="Heading2"/>
      </w:pPr>
      <w:r>
        <w:t>КЛИНИЧЕСКИМ ПРИЗНАКОМ ИСТИННОГО КАРДИОГЕННОГО ШОКА ЯВЛЯЕТСЯ</w:t>
      </w:r>
    </w:p>
    <w:p>
      <w:r>
        <w:rPr>
          <w:b/>
        </w:rPr>
        <w:t xml:space="preserve">1: </w:t>
      </w:r>
      <w:r>
        <w:t>брадикардия</w:t>
      </w:r>
    </w:p>
    <w:p>
      <w:r>
        <w:rPr>
          <w:b/>
        </w:rPr>
        <w:t xml:space="preserve">2: </w:t>
      </w:r>
      <w:r>
        <w:t>артериальная гипотония</w:t>
      </w:r>
    </w:p>
    <w:p>
      <w:r>
        <w:rPr>
          <w:b/>
        </w:rPr>
        <w:t xml:space="preserve">3: </w:t>
      </w:r>
      <w:r>
        <w:t>полиурия</w:t>
      </w:r>
    </w:p>
    <w:p>
      <w:r>
        <w:rPr>
          <w:b/>
        </w:rPr>
        <w:t xml:space="preserve">4: </w:t>
      </w:r>
      <w:r>
        <w:t>артериальная гипертензия</w:t>
      </w:r>
    </w:p>
    <w:p>
      <w:r>
        <w:t xml:space="preserve">Правильный ответ: </w:t>
      </w:r>
      <w:r>
        <w:rPr>
          <w:b/>
        </w:rPr>
        <w:t>артериальная гипотония</w:t>
      </w:r>
    </w:p>
    <w:p>
      <w:pPr>
        <w:pStyle w:val="Heading2"/>
      </w:pPr>
      <w:r>
        <w:t>ВЕЛИЧИНА ДОПЛАТЫ ЗА КВАЛИФИКАЦИОННУЮ КАТЕГОРИЮ ОПРЕДЕЛЯЕТСЯ ПУТЕМ</w:t>
      </w:r>
    </w:p>
    <w:p>
      <w:r>
        <w:rPr>
          <w:b/>
        </w:rPr>
        <w:t xml:space="preserve">1: </w:t>
      </w:r>
      <w:r>
        <w:t>деления базового оклада на повышающий коэффициент</w:t>
      </w:r>
    </w:p>
    <w:p>
      <w:r>
        <w:rPr>
          <w:b/>
        </w:rPr>
        <w:t xml:space="preserve">2: </w:t>
      </w:r>
      <w:r>
        <w:t>умножения базового оклада на повышающий коэффициент</w:t>
      </w:r>
    </w:p>
    <w:p>
      <w:r>
        <w:rPr>
          <w:b/>
        </w:rPr>
        <w:t xml:space="preserve">3: </w:t>
      </w:r>
      <w:r>
        <w:t>вычитания из базового оклада повышающего коэффициента</w:t>
      </w:r>
    </w:p>
    <w:p>
      <w:r>
        <w:rPr>
          <w:b/>
        </w:rPr>
        <w:t xml:space="preserve">4: </w:t>
      </w:r>
      <w:r>
        <w:t>сложения базового оклада и повышающего коэффициента</w:t>
      </w:r>
    </w:p>
    <w:p>
      <w:r>
        <w:t xml:space="preserve">Правильный ответ: </w:t>
      </w:r>
      <w:r>
        <w:rPr>
          <w:b/>
        </w:rPr>
        <w:t>умножения базового оклада на повышающий коэффициент</w:t>
      </w:r>
    </w:p>
    <w:p>
      <w:pPr>
        <w:pStyle w:val="Heading2"/>
      </w:pPr>
      <w:r>
        <w:t>ПРИЗНАКОМ ГЕМОЛИТИЧЕСКОЙ АНЕМИИ ЯВЛЯЕТСЯ</w:t>
      </w:r>
    </w:p>
    <w:p>
      <w:r>
        <w:rPr>
          <w:b/>
        </w:rPr>
        <w:t xml:space="preserve">1: </w:t>
      </w:r>
      <w:r>
        <w:t>высокий ретикулоцитоз</w:t>
      </w:r>
    </w:p>
    <w:p>
      <w:r>
        <w:rPr>
          <w:b/>
        </w:rPr>
        <w:t xml:space="preserve">2: </w:t>
      </w:r>
      <w:r>
        <w:t>тромбоцитопения</w:t>
      </w:r>
    </w:p>
    <w:p>
      <w:r>
        <w:rPr>
          <w:b/>
        </w:rPr>
        <w:t xml:space="preserve">3: </w:t>
      </w:r>
      <w:r>
        <w:t>лейкоцитоз</w:t>
      </w:r>
    </w:p>
    <w:p>
      <w:r>
        <w:rPr>
          <w:b/>
        </w:rPr>
        <w:t xml:space="preserve">4: </w:t>
      </w:r>
      <w:r>
        <w:t>повышение трансаминазной активности</w:t>
      </w:r>
    </w:p>
    <w:p>
      <w:r>
        <w:t xml:space="preserve">Правильный ответ: </w:t>
      </w:r>
      <w:r>
        <w:rPr>
          <w:b/>
        </w:rPr>
        <w:t>высокий ретикулоцитоз</w:t>
      </w:r>
    </w:p>
    <w:p>
      <w:pPr>
        <w:pStyle w:val="Heading2"/>
      </w:pPr>
      <w:r>
        <w:t>ОБЩИМ РЕНТГЕНОЛОГИЧЕСКИМ ПРИЗНАКОМ ДЛЯ МИОКАРДИТА И ЭКССУДАТИВНОГО ПЕРИКАРДИТА ЯВЛЯЕТСЯ</w:t>
      </w:r>
    </w:p>
    <w:p>
      <w:r>
        <w:rPr>
          <w:b/>
        </w:rPr>
        <w:t xml:space="preserve">1: </w:t>
      </w:r>
      <w:r>
        <w:t>кардиомегалия</w:t>
      </w:r>
    </w:p>
    <w:p>
      <w:r>
        <w:rPr>
          <w:b/>
        </w:rPr>
        <w:t xml:space="preserve">2: </w:t>
      </w:r>
      <w:r>
        <w:t>отсутствие дуг по контурам сердечной тени</w:t>
      </w:r>
    </w:p>
    <w:p>
      <w:r>
        <w:rPr>
          <w:b/>
        </w:rPr>
        <w:t xml:space="preserve">3: </w:t>
      </w:r>
      <w:r>
        <w:t>отсутствие застоя в легких</w:t>
      </w:r>
    </w:p>
    <w:p>
      <w:r>
        <w:rPr>
          <w:b/>
        </w:rPr>
        <w:t xml:space="preserve">4: </w:t>
      </w:r>
      <w:r>
        <w:t>укорочение тени сосудистого пучка</w:t>
      </w:r>
    </w:p>
    <w:p>
      <w:r>
        <w:t xml:space="preserve">Правильный ответ: </w:t>
      </w:r>
      <w:r>
        <w:rPr>
          <w:b/>
        </w:rPr>
        <w:t>кардиомегалия</w:t>
      </w:r>
    </w:p>
    <w:p>
      <w:pPr>
        <w:pStyle w:val="Heading2"/>
      </w:pPr>
      <w:r>
        <w:t>ЛАБОРАТОРНЫМ ПОКАЗАТЕЛЕМ ОБОСТРЕНИЯ ХРОНИЧЕСКОГО ПАНКРЕАТИТА ЯВЛЯЕТСЯ УРОВЕНЬ</w:t>
      </w:r>
    </w:p>
    <w:p>
      <w:r>
        <w:rPr>
          <w:b/>
        </w:rPr>
        <w:t xml:space="preserve">1: </w:t>
      </w:r>
      <w:r>
        <w:t>амилазы</w:t>
      </w:r>
    </w:p>
    <w:p>
      <w:r>
        <w:rPr>
          <w:b/>
        </w:rPr>
        <w:t xml:space="preserve">2: </w:t>
      </w:r>
      <w:r>
        <w:t>щелочной фосфатазы</w:t>
      </w:r>
    </w:p>
    <w:p>
      <w:r>
        <w:rPr>
          <w:b/>
        </w:rPr>
        <w:t xml:space="preserve">3: </w:t>
      </w:r>
      <w:r>
        <w:t>аминотрансферазы</w:t>
      </w:r>
    </w:p>
    <w:p>
      <w:r>
        <w:rPr>
          <w:b/>
        </w:rPr>
        <w:t xml:space="preserve">4: </w:t>
      </w:r>
      <w:r>
        <w:t>глюкозы</w:t>
      </w:r>
    </w:p>
    <w:p>
      <w:r>
        <w:t xml:space="preserve">Правильный ответ: </w:t>
      </w:r>
      <w:r>
        <w:rPr>
          <w:b/>
        </w:rPr>
        <w:t>амилазы</w:t>
      </w:r>
    </w:p>
    <w:p>
      <w:pPr>
        <w:pStyle w:val="Heading2"/>
      </w:pPr>
      <w:r>
        <w:t>ПРИЧИНОЙ УЗЛОВОГО ТОКСИЧЕСКОГО ЗОБА ЯВЛЯЕТСЯ</w:t>
      </w:r>
    </w:p>
    <w:p>
      <w:r>
        <w:rPr>
          <w:b/>
        </w:rPr>
        <w:t xml:space="preserve">1: </w:t>
      </w:r>
      <w:r>
        <w:t>стимуляция тиреолиберином</w:t>
      </w:r>
    </w:p>
    <w:p>
      <w:r>
        <w:rPr>
          <w:b/>
        </w:rPr>
        <w:t xml:space="preserve">2: </w:t>
      </w:r>
      <w:r>
        <w:t>стимуляция функции клеток узлового образования иммуноглобулинами</w:t>
      </w:r>
    </w:p>
    <w:p>
      <w:r>
        <w:rPr>
          <w:b/>
        </w:rPr>
        <w:t xml:space="preserve">3: </w:t>
      </w:r>
      <w:r>
        <w:t>стимуляция тиреотропным гормоном</w:t>
      </w:r>
    </w:p>
    <w:p>
      <w:r>
        <w:rPr>
          <w:b/>
        </w:rPr>
        <w:t xml:space="preserve">4: </w:t>
      </w:r>
      <w:r>
        <w:t>автономная функция клеток узлового образования</w:t>
      </w:r>
    </w:p>
    <w:p>
      <w:r>
        <w:t xml:space="preserve">Правильный ответ: </w:t>
      </w:r>
      <w:r>
        <w:rPr>
          <w:b/>
        </w:rPr>
        <w:t>автономная функция клеток узлового образования</w:t>
      </w:r>
    </w:p>
    <w:p>
      <w:pPr>
        <w:pStyle w:val="Heading2"/>
      </w:pPr>
      <w:r>
        <w:t>В АМБУЛАТОРНО-ПОЛИКЛИНИЧЕСКОМ ЗВЕНЕ ДЛЯ ВЫЯВЛЕНИЯ НАРУШЕНИЙ РИТМА И ПРОВОДИМОСТИ СЕРДЦА ПАЦИЕНТА НАПРАВЛЯЮТ НА</w:t>
      </w:r>
    </w:p>
    <w:p>
      <w:r>
        <w:rPr>
          <w:b/>
        </w:rPr>
        <w:t xml:space="preserve">1: </w:t>
      </w:r>
      <w:r>
        <w:t>сцинтиграфию миокарда</w:t>
      </w:r>
    </w:p>
    <w:p>
      <w:r>
        <w:rPr>
          <w:b/>
        </w:rPr>
        <w:t xml:space="preserve">2: </w:t>
      </w:r>
      <w:r>
        <w:t>эхокардиографию</w:t>
      </w:r>
    </w:p>
    <w:p>
      <w:r>
        <w:rPr>
          <w:b/>
        </w:rPr>
        <w:t xml:space="preserve">3: </w:t>
      </w:r>
      <w:r>
        <w:t>СМАД</w:t>
      </w:r>
    </w:p>
    <w:p>
      <w:r>
        <w:rPr>
          <w:b/>
        </w:rPr>
        <w:t xml:space="preserve">4: </w:t>
      </w:r>
      <w:r>
        <w:t>ЭКГ</w:t>
      </w:r>
    </w:p>
    <w:p>
      <w:r>
        <w:t xml:space="preserve">Правильный ответ: </w:t>
      </w:r>
      <w:r>
        <w:rPr>
          <w:b/>
        </w:rPr>
        <w:t>ЭКГ</w:t>
      </w:r>
    </w:p>
    <w:p>
      <w:pPr>
        <w:pStyle w:val="Heading2"/>
      </w:pPr>
      <w:r>
        <w:t>ПРИ РЕВМАТОИДНОМ АРТРИТЕ НАИБОЛЕЕ ЧАСТО ПОРАЖАЮТСЯ __________________ СУСТАВЫ</w:t>
      </w:r>
    </w:p>
    <w:p>
      <w:r>
        <w:rPr>
          <w:b/>
        </w:rPr>
        <w:t xml:space="preserve">1: </w:t>
      </w:r>
      <w:r>
        <w:t>проксимальные межфаланговые</w:t>
      </w:r>
    </w:p>
    <w:p>
      <w:r>
        <w:rPr>
          <w:b/>
        </w:rPr>
        <w:t xml:space="preserve">2: </w:t>
      </w:r>
      <w:r>
        <w:t>первый и второй пястно-фаланговый</w:t>
      </w:r>
    </w:p>
    <w:p>
      <w:r>
        <w:rPr>
          <w:b/>
        </w:rPr>
        <w:t xml:space="preserve">3: </w:t>
      </w:r>
      <w:r>
        <w:t>дистальные межфаланговые</w:t>
      </w:r>
    </w:p>
    <w:p>
      <w:r>
        <w:rPr>
          <w:b/>
        </w:rPr>
        <w:t xml:space="preserve">4: </w:t>
      </w:r>
      <w:r>
        <w:t>плечевые</w:t>
      </w:r>
    </w:p>
    <w:p>
      <w:r>
        <w:t xml:space="preserve">Правильный ответ: </w:t>
      </w:r>
      <w:r>
        <w:rPr>
          <w:b/>
        </w:rPr>
        <w:t>проксимальные межфаланговые</w:t>
      </w:r>
    </w:p>
    <w:p>
      <w:pPr>
        <w:pStyle w:val="Heading2"/>
      </w:pPr>
      <w:r>
        <w:t>К ПРИЗНАКАМ АТОПИЧЕСКОЙ БРОНХИАЛЬНОЙ АСТМЫ ОТНОСЯТ</w:t>
      </w:r>
    </w:p>
    <w:p>
      <w:r>
        <w:rPr>
          <w:b/>
        </w:rPr>
        <w:t xml:space="preserve">1: </w:t>
      </w:r>
      <w:r>
        <w:t>частые ночные приступы бронхоспазма</w:t>
      </w:r>
    </w:p>
    <w:p>
      <w:r>
        <w:rPr>
          <w:b/>
        </w:rPr>
        <w:t xml:space="preserve">2: </w:t>
      </w:r>
      <w:r>
        <w:t>возникновение бронхиальной астмы в пожилом возрасте</w:t>
      </w:r>
    </w:p>
    <w:p>
      <w:r>
        <w:rPr>
          <w:b/>
        </w:rPr>
        <w:t xml:space="preserve">3: </w:t>
      </w:r>
      <w:r>
        <w:t>приступы бронхоспазма на определенные аллергены</w:t>
      </w:r>
    </w:p>
    <w:p>
      <w:r>
        <w:rPr>
          <w:b/>
        </w:rPr>
        <w:t xml:space="preserve">4: </w:t>
      </w:r>
      <w:r>
        <w:t>приступы удушья при обострении хронического бронхита</w:t>
      </w:r>
    </w:p>
    <w:p>
      <w:r>
        <w:t xml:space="preserve">Правильный ответ: </w:t>
      </w:r>
      <w:r>
        <w:rPr>
          <w:b/>
        </w:rPr>
        <w:t>приступы бронхоспазма на определенные аллергены</w:t>
      </w:r>
    </w:p>
    <w:p>
      <w:pPr>
        <w:pStyle w:val="Heading2"/>
      </w:pPr>
      <w:r>
        <w:t>ДЕФИЦИТ ВИТАМИНА В12 В ОТЛИЧИЕ ОТ ДЕФИЦИТА ФОЛИЕВОЙ КИСЛОТЫ ПРОЯВЛЯЕТСЯ</w:t>
      </w:r>
    </w:p>
    <w:p>
      <w:r>
        <w:rPr>
          <w:b/>
        </w:rPr>
        <w:t xml:space="preserve">1: </w:t>
      </w:r>
      <w:r>
        <w:t>гиперхромной анемией</w:t>
      </w:r>
    </w:p>
    <w:p>
      <w:r>
        <w:rPr>
          <w:b/>
        </w:rPr>
        <w:t xml:space="preserve">2: </w:t>
      </w:r>
      <w:r>
        <w:t>мегалобластическим кроветворением</w:t>
      </w:r>
    </w:p>
    <w:p>
      <w:r>
        <w:rPr>
          <w:b/>
        </w:rPr>
        <w:t xml:space="preserve">3: </w:t>
      </w:r>
      <w:r>
        <w:t>макроцитарной анемией</w:t>
      </w:r>
    </w:p>
    <w:p>
      <w:r>
        <w:rPr>
          <w:b/>
        </w:rPr>
        <w:t xml:space="preserve">4: </w:t>
      </w:r>
      <w:r>
        <w:t>фуникулярным миелозом</w:t>
      </w:r>
    </w:p>
    <w:p>
      <w:r>
        <w:t xml:space="preserve">Правильный ответ: </w:t>
      </w:r>
      <w:r>
        <w:rPr>
          <w:b/>
        </w:rPr>
        <w:t>фуникулярным миелозом</w:t>
      </w:r>
    </w:p>
    <w:p>
      <w:pPr>
        <w:pStyle w:val="Heading2"/>
      </w:pPr>
      <w:r>
        <w:t>К КЛИНИЧЕСКИМ ПРИЗНАКАМ БУБОННОЙ ФОРМЫ ЧУМЫ ОТНОСЯТСЯ</w:t>
      </w:r>
    </w:p>
    <w:p>
      <w:r>
        <w:rPr>
          <w:b/>
        </w:rPr>
        <w:t xml:space="preserve">1: </w:t>
      </w:r>
      <w:r>
        <w:t>лихорадка, формирование язвы с серозным содержимым, гепатоспленомегалия</w:t>
      </w:r>
    </w:p>
    <w:p>
      <w:r>
        <w:rPr>
          <w:b/>
        </w:rPr>
        <w:t xml:space="preserve">2: </w:t>
      </w:r>
      <w:r>
        <w:t>лихорадка, карбункул, полилимфоаденопатия, спленомегалия</w:t>
      </w:r>
    </w:p>
    <w:p>
      <w:r>
        <w:rPr>
          <w:b/>
        </w:rPr>
        <w:t xml:space="preserve">3: </w:t>
      </w:r>
      <w:r>
        <w:t>лихорадка, резко болезненный бубон, гепатоспленомегалия</w:t>
      </w:r>
    </w:p>
    <w:p>
      <w:r>
        <w:rPr>
          <w:b/>
        </w:rPr>
        <w:t xml:space="preserve">4: </w:t>
      </w:r>
      <w:r>
        <w:t>лихорадка, безболезненный бубон, гепатоспленомегалия</w:t>
      </w:r>
    </w:p>
    <w:p>
      <w:r>
        <w:t xml:space="preserve">Правильный ответ: </w:t>
      </w:r>
      <w:r>
        <w:rPr>
          <w:b/>
        </w:rPr>
        <w:t>лихорадка, резко болезненный бубон, гепатоспленомегалия</w:t>
      </w:r>
    </w:p>
    <w:p>
      <w:pPr>
        <w:pStyle w:val="Heading2"/>
      </w:pPr>
      <w:r>
        <w:t>ОДНОЙ ИЗ ЖАЛОБ, КОТОРУЮ ЧАЩЕ ВСЕГО ПРЕДЪЯВЛЯЕТ ЖЕНЩИНА ПРИ ФИЗИОЛОГИЧЕСКОМ ТЕЧЕНИИ БЕРЕМЕННОСТИ В ПЕРВОМ ТРИМЕСТРЕ, ЯВЛЯЕТСЯ</w:t>
      </w:r>
    </w:p>
    <w:p>
      <w:r>
        <w:rPr>
          <w:b/>
        </w:rPr>
        <w:t xml:space="preserve">1: </w:t>
      </w:r>
      <w:r>
        <w:t>тошнота</w:t>
      </w:r>
    </w:p>
    <w:p>
      <w:r>
        <w:rPr>
          <w:b/>
        </w:rPr>
        <w:t xml:space="preserve">2: </w:t>
      </w:r>
      <w:r>
        <w:t>наличие отёков</w:t>
      </w:r>
    </w:p>
    <w:p>
      <w:r>
        <w:rPr>
          <w:b/>
        </w:rPr>
        <w:t xml:space="preserve">3: </w:t>
      </w:r>
      <w:r>
        <w:t>одышка</w:t>
      </w:r>
    </w:p>
    <w:p>
      <w:r>
        <w:rPr>
          <w:b/>
        </w:rPr>
        <w:t xml:space="preserve">4: </w:t>
      </w:r>
      <w:r>
        <w:t>повышение АД</w:t>
      </w:r>
    </w:p>
    <w:p>
      <w:r>
        <w:t xml:space="preserve">Правильный ответ: </w:t>
      </w:r>
      <w:r>
        <w:rPr>
          <w:b/>
        </w:rPr>
        <w:t>тошнота</w:t>
      </w:r>
    </w:p>
    <w:p>
      <w:pPr>
        <w:pStyle w:val="Heading2"/>
      </w:pPr>
      <w:r>
        <w:t>ПАТОЛОГИЧЕСКИМ РОСТОМ И НАРУШЕНИЕМ СТРУКТУРЫ КОСТЕЙ СКЕЛЕТА В ОТДЕЛЬНЫХ МЕСТАХ ХАРАКТЕРИЗУЕТСЯ</w:t>
      </w:r>
    </w:p>
    <w:p>
      <w:r>
        <w:rPr>
          <w:b/>
        </w:rPr>
        <w:t xml:space="preserve">1: </w:t>
      </w:r>
      <w:r>
        <w:t>болезнь Педжета</w:t>
      </w:r>
    </w:p>
    <w:p>
      <w:r>
        <w:rPr>
          <w:b/>
        </w:rPr>
        <w:t xml:space="preserve">2: </w:t>
      </w:r>
      <w:r>
        <w:t>остеопороз</w:t>
      </w:r>
    </w:p>
    <w:p>
      <w:r>
        <w:rPr>
          <w:b/>
        </w:rPr>
        <w:t xml:space="preserve">3: </w:t>
      </w:r>
      <w:r>
        <w:t>болезнь Рейтера</w:t>
      </w:r>
    </w:p>
    <w:p>
      <w:r>
        <w:rPr>
          <w:b/>
        </w:rPr>
        <w:t xml:space="preserve">4: </w:t>
      </w:r>
      <w:r>
        <w:t>остеосклероз</w:t>
      </w:r>
    </w:p>
    <w:p>
      <w:r>
        <w:t xml:space="preserve">Правильный ответ: </w:t>
      </w:r>
      <w:r>
        <w:rPr>
          <w:b/>
        </w:rPr>
        <w:t>болезнь Педжета</w:t>
      </w:r>
    </w:p>
    <w:p>
      <w:pPr>
        <w:pStyle w:val="Heading2"/>
      </w:pPr>
      <w:r>
        <w:t>ПРИ КУПИРОВАНИИ ГИПЕРТОНИЧЕСКОГО КРИЗА У БОЛЬНЫХ С ФЕОХРОМОЦИТОМОЙ НАИБОЛЕЕ ЭФФЕКТИВНЫ</w:t>
      </w:r>
    </w:p>
    <w:p>
      <w:r>
        <w:rPr>
          <w:b/>
        </w:rPr>
        <w:t xml:space="preserve">1: </w:t>
      </w:r>
      <w:r>
        <w:t>ингибиторы ангиотензин-превращающего фермента</w:t>
      </w:r>
    </w:p>
    <w:p>
      <w:r>
        <w:rPr>
          <w:b/>
        </w:rPr>
        <w:t xml:space="preserve">2: </w:t>
      </w:r>
      <w:r>
        <w:t>диуретики</w:t>
      </w:r>
    </w:p>
    <w:p>
      <w:r>
        <w:rPr>
          <w:b/>
        </w:rPr>
        <w:t xml:space="preserve">3: </w:t>
      </w:r>
      <w:r>
        <w:t>альфа-адреноблокаторы</w:t>
      </w:r>
    </w:p>
    <w:p>
      <w:r>
        <w:rPr>
          <w:b/>
        </w:rPr>
        <w:t xml:space="preserve">4: </w:t>
      </w:r>
      <w:r>
        <w:t>бета-адреноблокаторы</w:t>
      </w:r>
    </w:p>
    <w:p>
      <w:r>
        <w:t xml:space="preserve">Правильный ответ: </w:t>
      </w:r>
      <w:r>
        <w:rPr>
          <w:b/>
        </w:rPr>
        <w:t>альфа-адреноблокаторы</w:t>
      </w:r>
    </w:p>
    <w:p>
      <w:pPr>
        <w:pStyle w:val="Heading2"/>
      </w:pPr>
      <w:r>
        <w:t>В КОНСЕРВАТИВНУЮ ТЕРАПИЮ ХРОНИЧЕСКОГО ПАНКРЕАТИТА НЕ ВКЛЮЧАЮТСЯ</w:t>
      </w:r>
    </w:p>
    <w:p>
      <w:r>
        <w:rPr>
          <w:b/>
        </w:rPr>
        <w:t xml:space="preserve">1: </w:t>
      </w:r>
      <w:r>
        <w:t>Сандостатин</w:t>
      </w:r>
    </w:p>
    <w:p>
      <w:r>
        <w:rPr>
          <w:b/>
        </w:rPr>
        <w:t xml:space="preserve">2: </w:t>
      </w:r>
      <w:r>
        <w:t>анальгетики</w:t>
      </w:r>
    </w:p>
    <w:p>
      <w:r>
        <w:rPr>
          <w:b/>
        </w:rPr>
        <w:t xml:space="preserve">3: </w:t>
      </w:r>
      <w:r>
        <w:t>ферментные препараты</w:t>
      </w:r>
    </w:p>
    <w:p>
      <w:r>
        <w:rPr>
          <w:b/>
        </w:rPr>
        <w:t xml:space="preserve">4: </w:t>
      </w:r>
      <w:r>
        <w:t>кортикостероиды</w:t>
      </w:r>
    </w:p>
    <w:p>
      <w:r>
        <w:t xml:space="preserve">Правильный ответ: </w:t>
      </w:r>
      <w:r>
        <w:rPr>
          <w:b/>
        </w:rPr>
        <w:t>кортикостероиды</w:t>
      </w:r>
    </w:p>
    <w:p>
      <w:pPr>
        <w:pStyle w:val="Heading2"/>
      </w:pPr>
      <w:r>
        <w:t>БОЛЬ В ЭПИГАСТРАЛЬНОЙ ОБЛАСТИ, ТОШНОТА, РВОТА НАИБОЛЕЕ ХАРАКТЕРНЫ ДЛЯ</w:t>
      </w:r>
    </w:p>
    <w:p>
      <w:r>
        <w:rPr>
          <w:b/>
        </w:rPr>
        <w:t xml:space="preserve">1: </w:t>
      </w:r>
      <w:r>
        <w:t>локализации инфаркта миокарда в области нижней стенки ЛЖ</w:t>
      </w:r>
    </w:p>
    <w:p>
      <w:r>
        <w:rPr>
          <w:b/>
        </w:rPr>
        <w:t xml:space="preserve">2: </w:t>
      </w:r>
      <w:r>
        <w:t>тромбоэмболии легочной артерии</w:t>
      </w:r>
    </w:p>
    <w:p>
      <w:r>
        <w:rPr>
          <w:b/>
        </w:rPr>
        <w:t xml:space="preserve">3: </w:t>
      </w:r>
      <w:r>
        <w:t>расслаивающей аневризмы грудного отдела аорты</w:t>
      </w:r>
    </w:p>
    <w:p>
      <w:r>
        <w:rPr>
          <w:b/>
        </w:rPr>
        <w:t xml:space="preserve">4: </w:t>
      </w:r>
      <w:r>
        <w:t>локализации инфаркта миокарда в области передней стенки ЛЖ</w:t>
      </w:r>
    </w:p>
    <w:p>
      <w:r>
        <w:t xml:space="preserve">Правильный ответ: </w:t>
      </w:r>
      <w:r>
        <w:rPr>
          <w:b/>
        </w:rPr>
        <w:t>локализации инфаркта миокарда в области нижней стенки ЛЖ</w:t>
      </w:r>
    </w:p>
    <w:p>
      <w:pPr>
        <w:pStyle w:val="Heading2"/>
      </w:pPr>
      <w:r>
        <w:t>ОСТЕОПОРОЗ ПРИ СИНДРОМЕ ИЦЕНКО-КУШИНГА ЯВЛЯЕТСЯ РЕЗУЛЬТАТОМ</w:t>
      </w:r>
    </w:p>
    <w:p>
      <w:r>
        <w:rPr>
          <w:b/>
        </w:rPr>
        <w:t xml:space="preserve">1: </w:t>
      </w:r>
      <w:r>
        <w:t>недостатка витамина Д</w:t>
      </w:r>
    </w:p>
    <w:p>
      <w:r>
        <w:rPr>
          <w:b/>
        </w:rPr>
        <w:t xml:space="preserve">2: </w:t>
      </w:r>
      <w:r>
        <w:t>катаболических процессов в костной ткани</w:t>
      </w:r>
    </w:p>
    <w:p>
      <w:r>
        <w:rPr>
          <w:b/>
        </w:rPr>
        <w:t xml:space="preserve">3: </w:t>
      </w:r>
      <w:r>
        <w:t>снижения уровня кальцитонина</w:t>
      </w:r>
    </w:p>
    <w:p>
      <w:r>
        <w:rPr>
          <w:b/>
        </w:rPr>
        <w:t xml:space="preserve">4: </w:t>
      </w:r>
      <w:r>
        <w:t>повышения уровня паратгормона в крови</w:t>
      </w:r>
    </w:p>
    <w:p>
      <w:r>
        <w:t xml:space="preserve">Правильный ответ: </w:t>
      </w:r>
      <w:r>
        <w:rPr>
          <w:b/>
        </w:rPr>
        <w:t>катаболических процессов в костной ткани</w:t>
      </w:r>
    </w:p>
    <w:p>
      <w:pPr>
        <w:pStyle w:val="Heading2"/>
      </w:pPr>
      <w:r>
        <w:t>ЭКОНОМИКА ЗДРАВООХРАНЕНИЯ ОТНОСИТСЯ К БЛОКУ НАУК</w:t>
      </w:r>
    </w:p>
    <w:p>
      <w:r>
        <w:rPr>
          <w:b/>
        </w:rPr>
        <w:t xml:space="preserve">1: </w:t>
      </w:r>
      <w:r>
        <w:t>экономической теории</w:t>
      </w:r>
    </w:p>
    <w:p>
      <w:r>
        <w:rPr>
          <w:b/>
        </w:rPr>
        <w:t xml:space="preserve">2: </w:t>
      </w:r>
      <w:r>
        <w:t>прикладных экономических</w:t>
      </w:r>
    </w:p>
    <w:p>
      <w:r>
        <w:rPr>
          <w:b/>
        </w:rPr>
        <w:t xml:space="preserve">3: </w:t>
      </w:r>
      <w:r>
        <w:t>отраслевых экономических</w:t>
      </w:r>
    </w:p>
    <w:p>
      <w:r>
        <w:rPr>
          <w:b/>
        </w:rPr>
        <w:t xml:space="preserve">4: </w:t>
      </w:r>
      <w:r>
        <w:t>специальных экономических</w:t>
      </w:r>
    </w:p>
    <w:p>
      <w:r>
        <w:t xml:space="preserve">Правильный ответ: </w:t>
      </w:r>
      <w:r>
        <w:rPr>
          <w:b/>
        </w:rPr>
        <w:t>отраслевых экономических</w:t>
      </w:r>
    </w:p>
    <w:p>
      <w:pPr>
        <w:pStyle w:val="Heading2"/>
      </w:pPr>
      <w:r>
        <w:t>ПРИ ЛЕЧЕНИИ СТАБИЛЬНОЙ АРТЕРИАЛЬНОЙ ГИПЕРТОНИИ НЕ НАЗНАЧАЮТ</w:t>
      </w:r>
    </w:p>
    <w:p>
      <w:r>
        <w:rPr>
          <w:b/>
        </w:rPr>
        <w:t xml:space="preserve">1: </w:t>
      </w:r>
      <w:r>
        <w:t>инъекции Дибазола</w:t>
      </w:r>
    </w:p>
    <w:p>
      <w:r>
        <w:rPr>
          <w:b/>
        </w:rPr>
        <w:t xml:space="preserve">2: </w:t>
      </w:r>
      <w:r>
        <w:t>антагонисты кальция</w:t>
      </w:r>
    </w:p>
    <w:p>
      <w:r>
        <w:rPr>
          <w:b/>
        </w:rPr>
        <w:t xml:space="preserve">3: </w:t>
      </w:r>
      <w:r>
        <w:t>β-блокаторы</w:t>
      </w:r>
    </w:p>
    <w:p>
      <w:r>
        <w:rPr>
          <w:b/>
        </w:rPr>
        <w:t xml:space="preserve">4: </w:t>
      </w:r>
      <w:r>
        <w:t>блокаторы рецепторов ангиотензина II</w:t>
      </w:r>
    </w:p>
    <w:p>
      <w:r>
        <w:t xml:space="preserve">Правильный ответ: </w:t>
      </w:r>
      <w:r>
        <w:rPr>
          <w:b/>
        </w:rPr>
        <w:t>инъекции Дибазола</w:t>
      </w:r>
    </w:p>
    <w:p>
      <w:pPr>
        <w:pStyle w:val="Heading2"/>
      </w:pPr>
      <w:r>
        <w:t>ОБСЛЕДОВАНИЕ БОЛЬНОГО, ОБРАТИВШЕГОСЯ С ЖАЛОБАМИ НА НАРУШЕНИЕ ФУНКЦИИ КИШЕЧНИКА, СЛЕДУЕТ НАЧИНАТЬ С</w:t>
      </w:r>
    </w:p>
    <w:p>
      <w:r>
        <w:rPr>
          <w:b/>
        </w:rPr>
        <w:t xml:space="preserve">1: </w:t>
      </w:r>
      <w:r>
        <w:t>ирригографии</w:t>
      </w:r>
    </w:p>
    <w:p>
      <w:r>
        <w:rPr>
          <w:b/>
        </w:rPr>
        <w:t xml:space="preserve">2: </w:t>
      </w:r>
      <w:r>
        <w:t>ректороманоскопии</w:t>
      </w:r>
    </w:p>
    <w:p>
      <w:r>
        <w:rPr>
          <w:b/>
        </w:rPr>
        <w:t xml:space="preserve">3: </w:t>
      </w:r>
      <w:r>
        <w:t>ректального пальцевого исследования</w:t>
      </w:r>
    </w:p>
    <w:p>
      <w:r>
        <w:rPr>
          <w:b/>
        </w:rPr>
        <w:t xml:space="preserve">4: </w:t>
      </w:r>
      <w:r>
        <w:t>фиброколоноскопии</w:t>
      </w:r>
    </w:p>
    <w:p>
      <w:r>
        <w:t xml:space="preserve">Правильный ответ: </w:t>
      </w:r>
      <w:r>
        <w:rPr>
          <w:b/>
        </w:rPr>
        <w:t>ректального пальцевого исследования</w:t>
      </w:r>
    </w:p>
    <w:p>
      <w:pPr>
        <w:pStyle w:val="Heading2"/>
      </w:pPr>
      <w:r>
        <w:t>ЭЛЕКТРОКАРДИОГРАФИЧЕСКИМ ПРИЗНАКОМ АНЕВРИЗМЫ СЕРДЦА ЯВЛЯЕТСЯ</w:t>
      </w:r>
    </w:p>
    <w:p>
      <w:r>
        <w:rPr>
          <w:b/>
        </w:rPr>
        <w:t xml:space="preserve">1: </w:t>
      </w:r>
      <w:r>
        <w:t>снижение амплитуды зубца R в соответствующих отведениях</w:t>
      </w:r>
    </w:p>
    <w:p>
      <w:r>
        <w:rPr>
          <w:b/>
        </w:rPr>
        <w:t xml:space="preserve">2: </w:t>
      </w:r>
      <w:r>
        <w:t>коронарный зубец Т в соответствующих отведениях</w:t>
      </w:r>
    </w:p>
    <w:p>
      <w:r>
        <w:rPr>
          <w:b/>
        </w:rPr>
        <w:t xml:space="preserve">3: </w:t>
      </w:r>
      <w:r>
        <w:t>появление зубца Q в соответствующих отведениях</w:t>
      </w:r>
    </w:p>
    <w:p>
      <w:r>
        <w:rPr>
          <w:b/>
        </w:rPr>
        <w:t xml:space="preserve">4: </w:t>
      </w:r>
      <w:r>
        <w:t>длительный подъем ST выше изолинии («застывшая» ЭКГ)</w:t>
      </w:r>
    </w:p>
    <w:p>
      <w:r>
        <w:t xml:space="preserve">Правильный ответ: </w:t>
      </w:r>
      <w:r>
        <w:rPr>
          <w:b/>
        </w:rPr>
        <w:t>длительный подъем ST выше изолинии («застывшая» ЭКГ)</w:t>
      </w:r>
    </w:p>
    <w:p>
      <w:pPr>
        <w:pStyle w:val="Heading2"/>
      </w:pPr>
      <w:r>
        <w:t>ПОКАЗАНИЯМИ К НАЗНАЧЕНИЮ ЦИТОСТАТИЧЕСКОЙ ТЕРАПИИ ПРИ ЭРИТРЕМИИ ЯВЛЯЮТСЯ</w:t>
      </w:r>
    </w:p>
    <w:p>
      <w:r>
        <w:rPr>
          <w:b/>
        </w:rPr>
        <w:t xml:space="preserve">1: </w:t>
      </w:r>
      <w:r>
        <w:t>эритромелалгия</w:t>
      </w:r>
    </w:p>
    <w:p>
      <w:r>
        <w:rPr>
          <w:b/>
        </w:rPr>
        <w:t xml:space="preserve">2: </w:t>
      </w:r>
      <w:r>
        <w:t>лейкопения, тромбоцитопения</w:t>
      </w:r>
    </w:p>
    <w:p>
      <w:r>
        <w:rPr>
          <w:b/>
        </w:rPr>
        <w:t xml:space="preserve">3: </w:t>
      </w:r>
      <w:r>
        <w:t>плеторический синдром</w:t>
      </w:r>
    </w:p>
    <w:p>
      <w:r>
        <w:rPr>
          <w:b/>
        </w:rPr>
        <w:t xml:space="preserve">4: </w:t>
      </w:r>
      <w:r>
        <w:t>спленомегалия, лейкоцитоз, тромбоцитоз</w:t>
      </w:r>
    </w:p>
    <w:p>
      <w:r>
        <w:t xml:space="preserve">Правильный ответ: </w:t>
      </w:r>
      <w:r>
        <w:rPr>
          <w:b/>
        </w:rPr>
        <w:t>спленомегалия, лейкоцитоз, тромбоцитоз</w:t>
      </w:r>
    </w:p>
    <w:p>
      <w:pPr>
        <w:pStyle w:val="Heading2"/>
      </w:pPr>
      <w:r>
        <w:t>ПОКАЗАНИЕМ К НАЗНАЧЕНИЮ ФЛУКОНАЗОЛА ЯВЛЯЕТСЯ</w:t>
      </w:r>
    </w:p>
    <w:p>
      <w:r>
        <w:rPr>
          <w:b/>
        </w:rPr>
        <w:t xml:space="preserve">1: </w:t>
      </w:r>
      <w:r>
        <w:t>простатит</w:t>
      </w:r>
    </w:p>
    <w:p>
      <w:r>
        <w:rPr>
          <w:b/>
        </w:rPr>
        <w:t xml:space="preserve">2: </w:t>
      </w:r>
      <w:r>
        <w:t>кандидоз</w:t>
      </w:r>
    </w:p>
    <w:p>
      <w:r>
        <w:rPr>
          <w:b/>
        </w:rPr>
        <w:t xml:space="preserve">3: </w:t>
      </w:r>
      <w:r>
        <w:t>вирусный синусит</w:t>
      </w:r>
    </w:p>
    <w:p>
      <w:r>
        <w:rPr>
          <w:b/>
        </w:rPr>
        <w:t xml:space="preserve">4: </w:t>
      </w:r>
      <w:r>
        <w:t>тромбоз глубоких вен</w:t>
      </w:r>
    </w:p>
    <w:p>
      <w:r>
        <w:t xml:space="preserve">Правильный ответ: </w:t>
      </w:r>
      <w:r>
        <w:rPr>
          <w:b/>
        </w:rPr>
        <w:t>кандидоз</w:t>
      </w:r>
    </w:p>
    <w:p>
      <w:pPr>
        <w:pStyle w:val="Heading2"/>
      </w:pPr>
      <w:r>
        <w:t>ВАРИАНТОМ НАРУШЕНИЯ СЕРДЕЧНОГО РИТМА ПРИ ПРАВИЛЬНОМ РИТМЕ НА ЭКГ С ЧСС 170 УДАРОВ В МИНУТУ (КОМПЛЕКСЫ QRS НЕ ИЗМЕНЕНЫ) ЯВЛЯЕТСЯ</w:t>
      </w:r>
    </w:p>
    <w:p>
      <w:r>
        <w:rPr>
          <w:b/>
        </w:rPr>
        <w:t xml:space="preserve">1: </w:t>
      </w:r>
      <w:r>
        <w:t>пароксизмальная наджелудочковая тахикардия</w:t>
      </w:r>
    </w:p>
    <w:p>
      <w:r>
        <w:rPr>
          <w:b/>
        </w:rPr>
        <w:t xml:space="preserve">2: </w:t>
      </w:r>
      <w:r>
        <w:t>пароксизмальная желудочковая тахикардия</w:t>
      </w:r>
    </w:p>
    <w:p>
      <w:r>
        <w:rPr>
          <w:b/>
        </w:rPr>
        <w:t xml:space="preserve">3: </w:t>
      </w:r>
      <w:r>
        <w:t>ускоренный эктопический ритм</w:t>
      </w:r>
    </w:p>
    <w:p>
      <w:r>
        <w:rPr>
          <w:b/>
        </w:rPr>
        <w:t xml:space="preserve">4: </w:t>
      </w:r>
      <w:r>
        <w:t>синусовая тахикардия</w:t>
      </w:r>
    </w:p>
    <w:p>
      <w:r>
        <w:t xml:space="preserve">Правильный ответ: </w:t>
      </w:r>
      <w:r>
        <w:rPr>
          <w:b/>
        </w:rPr>
        <w:t>пароксизмальная наджелудочковая тахикардия</w:t>
      </w:r>
    </w:p>
    <w:p>
      <w:pPr>
        <w:pStyle w:val="Heading2"/>
      </w:pPr>
      <w:r>
        <w:t>ВЕДУЩИМ ФАКТОРОМ РИСКА СЕРДЕЧНО-СОСУДИСТЫХ ОСЛОЖНЕНИЙ В РОССИИ ЯВЛЯЕТСЯ</w:t>
      </w:r>
    </w:p>
    <w:p>
      <w:r>
        <w:rPr>
          <w:b/>
        </w:rPr>
        <w:t xml:space="preserve">1: </w:t>
      </w:r>
      <w:r>
        <w:t>курение</w:t>
      </w:r>
    </w:p>
    <w:p>
      <w:r>
        <w:rPr>
          <w:b/>
        </w:rPr>
        <w:t xml:space="preserve">2: </w:t>
      </w:r>
      <w:r>
        <w:t>высокое АД</w:t>
      </w:r>
    </w:p>
    <w:p>
      <w:r>
        <w:rPr>
          <w:b/>
        </w:rPr>
        <w:t xml:space="preserve">3: </w:t>
      </w:r>
      <w:r>
        <w:t>высокий индекс массы тела</w:t>
      </w:r>
    </w:p>
    <w:p>
      <w:r>
        <w:rPr>
          <w:b/>
        </w:rPr>
        <w:t xml:space="preserve">4: </w:t>
      </w:r>
      <w:r>
        <w:t>алкоголь</w:t>
      </w:r>
    </w:p>
    <w:p>
      <w:r>
        <w:t xml:space="preserve">Правильный ответ: </w:t>
      </w:r>
      <w:r>
        <w:rPr>
          <w:b/>
        </w:rPr>
        <w:t>высокое АД</w:t>
      </w:r>
    </w:p>
    <w:p>
      <w:pPr>
        <w:pStyle w:val="Heading2"/>
      </w:pPr>
      <w:r>
        <w:t>ПРИ БОЛЕЗНИ ИЦЕНКО-КУШИНГА ПОВЫШЕН</w:t>
      </w:r>
    </w:p>
    <w:p>
      <w:r>
        <w:rPr>
          <w:b/>
        </w:rPr>
        <w:t xml:space="preserve">1: </w:t>
      </w:r>
      <w:r>
        <w:t>адренокортикотропный гормон</w:t>
      </w:r>
    </w:p>
    <w:p>
      <w:r>
        <w:rPr>
          <w:b/>
        </w:rPr>
        <w:t xml:space="preserve">2: </w:t>
      </w:r>
      <w:r>
        <w:t>соматотропный гормон</w:t>
      </w:r>
    </w:p>
    <w:p>
      <w:r>
        <w:rPr>
          <w:b/>
        </w:rPr>
        <w:t xml:space="preserve">3: </w:t>
      </w:r>
      <w:r>
        <w:t>тиреотропный гормон</w:t>
      </w:r>
    </w:p>
    <w:p>
      <w:r>
        <w:rPr>
          <w:b/>
        </w:rPr>
        <w:t xml:space="preserve">4: </w:t>
      </w:r>
      <w:r>
        <w:t>альдостерон</w:t>
      </w:r>
    </w:p>
    <w:p>
      <w:r>
        <w:t xml:space="preserve">Правильный ответ: </w:t>
      </w:r>
      <w:r>
        <w:rPr>
          <w:b/>
        </w:rPr>
        <w:t>адренокортикотропный гормон</w:t>
      </w:r>
    </w:p>
    <w:p>
      <w:pPr>
        <w:pStyle w:val="Heading2"/>
      </w:pPr>
      <w:r>
        <w:t>ПРИ ГЕМАТУРИИ, СВЯЗАННОЙ С БОЛЕЗНЬЮ БЕРЖЕ, В ИММУНОГРАММЕ НАБЛЮДАЕТСЯ</w:t>
      </w:r>
    </w:p>
    <w:p>
      <w:r>
        <w:rPr>
          <w:b/>
        </w:rPr>
        <w:t xml:space="preserve">1: </w:t>
      </w:r>
      <w:r>
        <w:t>повышение IgA</w:t>
      </w:r>
    </w:p>
    <w:p>
      <w:r>
        <w:rPr>
          <w:b/>
        </w:rPr>
        <w:t xml:space="preserve">2: </w:t>
      </w:r>
      <w:r>
        <w:t>снижение комплемента</w:t>
      </w:r>
    </w:p>
    <w:p>
      <w:r>
        <w:rPr>
          <w:b/>
        </w:rPr>
        <w:t xml:space="preserve">3: </w:t>
      </w:r>
      <w:r>
        <w:t>повышение IgM</w:t>
      </w:r>
    </w:p>
    <w:p>
      <w:r>
        <w:rPr>
          <w:b/>
        </w:rPr>
        <w:t xml:space="preserve">4: </w:t>
      </w:r>
      <w:r>
        <w:t>повышение Ig G</w:t>
      </w:r>
    </w:p>
    <w:p>
      <w:r>
        <w:t xml:space="preserve">Правильный ответ: </w:t>
      </w:r>
      <w:r>
        <w:rPr>
          <w:b/>
        </w:rPr>
        <w:t>повышение IgA</w:t>
      </w:r>
    </w:p>
    <w:p>
      <w:pPr>
        <w:pStyle w:val="Heading2"/>
      </w:pPr>
      <w:r>
        <w:t>ПЛЕТОРИЧЕСКИЙ СИНДРОМ ПРИ ИСТИННОЙ ПОЛИЦИТЕМИИ ПРОЯВЛЯЕТСЯ</w:t>
      </w:r>
    </w:p>
    <w:p>
      <w:r>
        <w:rPr>
          <w:b/>
        </w:rPr>
        <w:t xml:space="preserve">1: </w:t>
      </w:r>
      <w:r>
        <w:t>желтушным цветом кожи</w:t>
      </w:r>
    </w:p>
    <w:p>
      <w:r>
        <w:rPr>
          <w:b/>
        </w:rPr>
        <w:t xml:space="preserve">2: </w:t>
      </w:r>
      <w:r>
        <w:t>ярко-красным оттенком кожи и слизистых</w:t>
      </w:r>
    </w:p>
    <w:p>
      <w:r>
        <w:rPr>
          <w:b/>
        </w:rPr>
        <w:t xml:space="preserve">3: </w:t>
      </w:r>
      <w:r>
        <w:t>синюшным оттенком слизистых</w:t>
      </w:r>
    </w:p>
    <w:p>
      <w:r>
        <w:rPr>
          <w:b/>
        </w:rPr>
        <w:t xml:space="preserve">4: </w:t>
      </w:r>
      <w:r>
        <w:t>бледностью кожи и слизистых</w:t>
      </w:r>
    </w:p>
    <w:p>
      <w:r>
        <w:t xml:space="preserve">Правильный ответ: </w:t>
      </w:r>
      <w:r>
        <w:rPr>
          <w:b/>
        </w:rPr>
        <w:t>ярко-красным оттенком кожи и слизистых</w:t>
      </w:r>
    </w:p>
    <w:p>
      <w:pPr>
        <w:pStyle w:val="Heading2"/>
      </w:pPr>
      <w:r>
        <w:t>ПРИ ОЧЕВИДНОМ НЕБЛАГОПРИЯТНОМ КЛИНИЧЕСКОМ И ТРУДОВОМ ПРОГНОЗЕ ПАЦИЕНТ НАПРАВЛЯЕТСЯ ДЛЯ ПРОХОЖДЕНИЯ МЕДИКО-СОЦИАЛЬНОЙ ЭКСПЕРТИЗЫ НЕ ПОЗДНЕЕ ___ МЕСЯЦЕВ С ДАТЫ НАЧАЛА ВРЕМЕННОЙ НЕТРУДОСПОСОБНОСТИ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7</w:t>
      </w:r>
    </w:p>
    <w:p>
      <w:r>
        <w:rPr>
          <w:b/>
        </w:rPr>
        <w:t xml:space="preserve">4: </w:t>
      </w:r>
      <w:r>
        <w:t>6</w:t>
      </w:r>
    </w:p>
    <w:p>
      <w:r>
        <w:t xml:space="preserve">Правильный ответ: </w:t>
      </w:r>
      <w:r>
        <w:rPr>
          <w:b/>
        </w:rPr>
        <w:t>4</w:t>
      </w:r>
    </w:p>
    <w:p>
      <w:pPr>
        <w:pStyle w:val="Heading2"/>
      </w:pPr>
      <w:r>
        <w:t>РЕСТРИКТИВНЫЕ НАРУШЕНИЯ, ВЫЯВЛЕННЫЕ ПО ДАННЫМ СПИРОМЕТРИИ, НАИБОЛЕЕ ХАРАКТЕРНЫ ДЛЯ БОЛЬНЫХ</w:t>
      </w:r>
    </w:p>
    <w:p>
      <w:r>
        <w:rPr>
          <w:b/>
        </w:rPr>
        <w:t xml:space="preserve">1: </w:t>
      </w:r>
      <w:r>
        <w:t>ХОБЛ</w:t>
      </w:r>
    </w:p>
    <w:p>
      <w:r>
        <w:rPr>
          <w:b/>
        </w:rPr>
        <w:t xml:space="preserve">2: </w:t>
      </w:r>
      <w:r>
        <w:t>бронхиальной астмой</w:t>
      </w:r>
    </w:p>
    <w:p>
      <w:r>
        <w:rPr>
          <w:b/>
        </w:rPr>
        <w:t xml:space="preserve">3: </w:t>
      </w:r>
      <w:r>
        <w:t>идиопатическим легочным фиброзом</w:t>
      </w:r>
    </w:p>
    <w:p>
      <w:r>
        <w:rPr>
          <w:b/>
        </w:rPr>
        <w:t xml:space="preserve">4: </w:t>
      </w:r>
      <w:r>
        <w:t>эмфиземой</w:t>
      </w:r>
    </w:p>
    <w:p>
      <w:r>
        <w:t xml:space="preserve">Правильный ответ: </w:t>
      </w:r>
      <w:r>
        <w:rPr>
          <w:b/>
        </w:rPr>
        <w:t>идиопатическим легочным фиброзом</w:t>
      </w:r>
    </w:p>
    <w:p>
      <w:pPr>
        <w:pStyle w:val="Heading2"/>
      </w:pPr>
      <w:r>
        <w:t>ИНКУБАЦИОННЫЙ ПЕРИОД ВИРУСНОГО ГЕПАТИТА В СОСТАВЛЯЕТ (В ДНЯХ)</w:t>
      </w:r>
    </w:p>
    <w:p>
      <w:r>
        <w:rPr>
          <w:b/>
        </w:rPr>
        <w:t xml:space="preserve">1: </w:t>
      </w:r>
      <w:r>
        <w:t>120-160</w:t>
      </w:r>
    </w:p>
    <w:p>
      <w:r>
        <w:rPr>
          <w:b/>
        </w:rPr>
        <w:t xml:space="preserve">2: </w:t>
      </w:r>
      <w:r>
        <w:t>60-180</w:t>
      </w:r>
    </w:p>
    <w:p>
      <w:r>
        <w:rPr>
          <w:b/>
        </w:rPr>
        <w:t xml:space="preserve">3: </w:t>
      </w:r>
      <w:r>
        <w:t>30-90</w:t>
      </w:r>
    </w:p>
    <w:p>
      <w:r>
        <w:rPr>
          <w:b/>
        </w:rPr>
        <w:t xml:space="preserve">4: </w:t>
      </w:r>
      <w:r>
        <w:t>60-80</w:t>
      </w:r>
    </w:p>
    <w:p>
      <w:r>
        <w:t xml:space="preserve">Правильный ответ: </w:t>
      </w:r>
      <w:r>
        <w:rPr>
          <w:b/>
        </w:rPr>
        <w:t>60-180</w:t>
      </w:r>
    </w:p>
    <w:p>
      <w:pPr>
        <w:pStyle w:val="Heading2"/>
      </w:pPr>
      <w:r>
        <w:t>ФАКТОРОМ РИСКА РАЗВИТИЯ ИШЕМИЧЕСКОЙ БОЛЕЗНИ СЕРДЦА ЯВЛЯЕТСЯ</w:t>
      </w:r>
    </w:p>
    <w:p>
      <w:r>
        <w:rPr>
          <w:b/>
        </w:rPr>
        <w:t xml:space="preserve">1: </w:t>
      </w:r>
      <w:r>
        <w:t>низкий уровень липопротеидов низкой плотности</w:t>
      </w:r>
    </w:p>
    <w:p>
      <w:r>
        <w:rPr>
          <w:b/>
        </w:rPr>
        <w:t xml:space="preserve">2: </w:t>
      </w:r>
      <w:r>
        <w:t>абдоминальный тип ожирения</w:t>
      </w:r>
    </w:p>
    <w:p>
      <w:r>
        <w:rPr>
          <w:b/>
        </w:rPr>
        <w:t xml:space="preserve">3: </w:t>
      </w:r>
      <w:r>
        <w:t>женский пол</w:t>
      </w:r>
    </w:p>
    <w:p>
      <w:r>
        <w:rPr>
          <w:b/>
        </w:rPr>
        <w:t xml:space="preserve">4: </w:t>
      </w:r>
      <w:r>
        <w:t>высокий уровень липопротеидов высокой плотности</w:t>
      </w:r>
    </w:p>
    <w:p>
      <w:r>
        <w:t xml:space="preserve">Правильный ответ: </w:t>
      </w:r>
      <w:r>
        <w:rPr>
          <w:b/>
        </w:rPr>
        <w:t>абдоминальный тип ожирения</w:t>
      </w:r>
    </w:p>
    <w:p>
      <w:pPr>
        <w:pStyle w:val="Heading2"/>
      </w:pPr>
      <w:r>
        <w:t>ПРИ НАЛИЧИИ У ПАЦИЕНТА В ТЕЧЕНИЕ ГОДА ПРИ МАЛЕЙШЕЙ ФИЗИЧЕСКОЙ НАГРУЗКЕ ДАВЯЩЕЙ БОЛИ ЗА ГРУДИНОЙ, КУПИРУЮЩЕЙСЯ ПРИЕМОМ НИТРОГЛИЦЕРИНА, СЛЕДУЕТ ДУМАТЬ О СТЕНОКАРДИИ</w:t>
      </w:r>
    </w:p>
    <w:p>
      <w:r>
        <w:rPr>
          <w:b/>
        </w:rPr>
        <w:t xml:space="preserve">1: </w:t>
      </w:r>
      <w:r>
        <w:t>напряжения функциональный класс IV</w:t>
      </w:r>
    </w:p>
    <w:p>
      <w:r>
        <w:rPr>
          <w:b/>
        </w:rPr>
        <w:t xml:space="preserve">2: </w:t>
      </w:r>
      <w:r>
        <w:t>вариантной</w:t>
      </w:r>
    </w:p>
    <w:p>
      <w:r>
        <w:rPr>
          <w:b/>
        </w:rPr>
        <w:t xml:space="preserve">3: </w:t>
      </w:r>
      <w:r>
        <w:t>напряжения функциональный класс III</w:t>
      </w:r>
    </w:p>
    <w:p>
      <w:r>
        <w:rPr>
          <w:b/>
        </w:rPr>
        <w:t xml:space="preserve">4: </w:t>
      </w:r>
      <w:r>
        <w:t>прогрессирующей</w:t>
      </w:r>
    </w:p>
    <w:p>
      <w:r>
        <w:t xml:space="preserve">Правильный ответ: </w:t>
      </w:r>
      <w:r>
        <w:rPr>
          <w:b/>
        </w:rPr>
        <w:t>напряжения функциональный класс IV</w:t>
      </w:r>
    </w:p>
    <w:p>
      <w:pPr>
        <w:pStyle w:val="Heading2"/>
      </w:pPr>
      <w:r>
        <w:t>ПРОЛИФЕРАТИВНАЯ ДИАБЕТИЧЕСКАЯ РЕТИНОПАТИЯ ХАРАКТЕРИЗУЕТСЯ</w:t>
      </w:r>
    </w:p>
    <w:p>
      <w:r>
        <w:rPr>
          <w:b/>
        </w:rPr>
        <w:t xml:space="preserve">1: </w:t>
      </w:r>
      <w:r>
        <w:t>наличием новообразованных сосудов на сетчатке</w:t>
      </w:r>
    </w:p>
    <w:p>
      <w:r>
        <w:rPr>
          <w:b/>
        </w:rPr>
        <w:t xml:space="preserve">2: </w:t>
      </w:r>
      <w:r>
        <w:t>наличием катаракты и открытоугольной глаукомы</w:t>
      </w:r>
    </w:p>
    <w:p>
      <w:r>
        <w:rPr>
          <w:b/>
        </w:rPr>
        <w:t xml:space="preserve">3: </w:t>
      </w:r>
      <w:r>
        <w:t>внезапным развитием в течение 8 первых лет сахарного диабета</w:t>
      </w:r>
    </w:p>
    <w:p>
      <w:r>
        <w:rPr>
          <w:b/>
        </w:rPr>
        <w:t xml:space="preserve">4: </w:t>
      </w:r>
      <w:r>
        <w:t>внезапным развитием в течение 5 первых лет сахарного диабета</w:t>
      </w:r>
    </w:p>
    <w:p>
      <w:r>
        <w:t xml:space="preserve">Правильный ответ: </w:t>
      </w:r>
      <w:r>
        <w:rPr>
          <w:b/>
        </w:rPr>
        <w:t>наличием новообразованных сосудов на сетчатке</w:t>
      </w:r>
    </w:p>
    <w:p>
      <w:pPr>
        <w:pStyle w:val="Heading2"/>
      </w:pPr>
      <w:r>
        <w:t>К АНТИАРИТМИЧЕСКИМ ПРЕПАРАТАМ III КЛАССА ОТНОСИТСЯ</w:t>
      </w:r>
    </w:p>
    <w:p>
      <w:r>
        <w:rPr>
          <w:b/>
        </w:rPr>
        <w:t xml:space="preserve">1: </w:t>
      </w:r>
      <w:r>
        <w:t>Хинидин</w:t>
      </w:r>
    </w:p>
    <w:p>
      <w:r>
        <w:rPr>
          <w:b/>
        </w:rPr>
        <w:t xml:space="preserve">2: </w:t>
      </w:r>
      <w:r>
        <w:t>Амиодарон</w:t>
      </w:r>
    </w:p>
    <w:p>
      <w:r>
        <w:rPr>
          <w:b/>
        </w:rPr>
        <w:t xml:space="preserve">3: </w:t>
      </w:r>
      <w:r>
        <w:t>Пропафенон</w:t>
      </w:r>
    </w:p>
    <w:p>
      <w:r>
        <w:rPr>
          <w:b/>
        </w:rPr>
        <w:t xml:space="preserve">4: </w:t>
      </w:r>
      <w:r>
        <w:t>Лидокаин</w:t>
      </w:r>
    </w:p>
    <w:p>
      <w:r>
        <w:t xml:space="preserve">Правильный ответ: </w:t>
      </w:r>
      <w:r>
        <w:rPr>
          <w:b/>
        </w:rPr>
        <w:t>Амиодарон</w:t>
      </w:r>
    </w:p>
    <w:p>
      <w:pPr>
        <w:pStyle w:val="Heading2"/>
      </w:pPr>
      <w:r>
        <w:t>ПРИ МАНИФЕСТНОМ ГИПОТИРЕОЗЕ, РАЗВИВШЕМСЯ В ИСХОДЕ АУТОИММУННОГО ТИРЕОИДИТА, ПОКАЗАНО НАЗНАЧЕНИЕ ПРЕПАРАТОВ ____ В ___ ДОЗЕ</w:t>
      </w:r>
    </w:p>
    <w:p>
      <w:r>
        <w:rPr>
          <w:b/>
        </w:rPr>
        <w:t xml:space="preserve">1: </w:t>
      </w:r>
      <w:r>
        <w:t>калия иодида; терапевтической</w:t>
      </w:r>
    </w:p>
    <w:p>
      <w:r>
        <w:rPr>
          <w:b/>
        </w:rPr>
        <w:t xml:space="preserve">2: </w:t>
      </w:r>
      <w:r>
        <w:t>левотироксина; заместительной</w:t>
      </w:r>
    </w:p>
    <w:p>
      <w:r>
        <w:rPr>
          <w:b/>
        </w:rPr>
        <w:t xml:space="preserve">3: </w:t>
      </w:r>
      <w:r>
        <w:t>левотироксина; супрессивной</w:t>
      </w:r>
    </w:p>
    <w:p>
      <w:r>
        <w:rPr>
          <w:b/>
        </w:rPr>
        <w:t xml:space="preserve">4: </w:t>
      </w:r>
      <w:r>
        <w:t>калия иодида; профилактической</w:t>
      </w:r>
    </w:p>
    <w:p>
      <w:r>
        <w:t xml:space="preserve">Правильный ответ: </w:t>
      </w:r>
      <w:r>
        <w:rPr>
          <w:b/>
        </w:rPr>
        <w:t>левотироксина; заместительной</w:t>
      </w:r>
    </w:p>
    <w:p>
      <w:pPr>
        <w:pStyle w:val="Heading2"/>
      </w:pPr>
      <w:r>
        <w:t>НАИБОЛЕЕ ВАЖНЫМ ПРИЗНАКОМ ПЕРВИЧНОГО ТУБЕРКУЛЕЗА ЯВЛЯЕТСЯ</w:t>
      </w:r>
    </w:p>
    <w:p>
      <w:r>
        <w:rPr>
          <w:b/>
        </w:rPr>
        <w:t xml:space="preserve">1: </w:t>
      </w:r>
      <w:r>
        <w:t>поражение туберкулезом лимфатических узлов</w:t>
      </w:r>
    </w:p>
    <w:p>
      <w:r>
        <w:rPr>
          <w:b/>
        </w:rPr>
        <w:t xml:space="preserve">2: </w:t>
      </w:r>
      <w:r>
        <w:t>гиперергическая реакция на туберкулин</w:t>
      </w:r>
    </w:p>
    <w:p>
      <w:r>
        <w:rPr>
          <w:b/>
        </w:rPr>
        <w:t xml:space="preserve">3: </w:t>
      </w:r>
      <w:r>
        <w:t>«вираж» туберкулиновой пробы</w:t>
      </w:r>
    </w:p>
    <w:p>
      <w:r>
        <w:rPr>
          <w:b/>
        </w:rPr>
        <w:t xml:space="preserve">4: </w:t>
      </w:r>
      <w:r>
        <w:t>положительная проба Манту</w:t>
      </w:r>
    </w:p>
    <w:p>
      <w:r>
        <w:t xml:space="preserve">Правильный ответ: </w:t>
      </w:r>
      <w:r>
        <w:rPr>
          <w:b/>
        </w:rPr>
        <w:t>«вираж» туберкулиновой пробы</w:t>
      </w:r>
    </w:p>
    <w:p>
      <w:pPr>
        <w:pStyle w:val="Heading2"/>
      </w:pPr>
      <w:r>
        <w:t>ПРИ ДВУСТОРОННЕМ СТЕНОЗЕ ПОЧЕЧНЫХ АРТЕРИЙ ПРОТИВОПОКАЗАНЫ</w:t>
      </w:r>
    </w:p>
    <w:p>
      <w:r>
        <w:rPr>
          <w:b/>
        </w:rPr>
        <w:t xml:space="preserve">1: </w:t>
      </w:r>
      <w:r>
        <w:t>агонисты имидазолиновых рецепторов</w:t>
      </w:r>
    </w:p>
    <w:p>
      <w:r>
        <w:rPr>
          <w:b/>
        </w:rPr>
        <w:t xml:space="preserve">2: </w:t>
      </w:r>
      <w:r>
        <w:t>ингибиторы ангиотензинпревращающего фермента</w:t>
      </w:r>
    </w:p>
    <w:p>
      <w:r>
        <w:rPr>
          <w:b/>
        </w:rPr>
        <w:t xml:space="preserve">3: </w:t>
      </w:r>
      <w:r>
        <w:t>блокаторы кальциевых каналов</w:t>
      </w:r>
    </w:p>
    <w:p>
      <w:r>
        <w:rPr>
          <w:b/>
        </w:rPr>
        <w:t xml:space="preserve">4: </w:t>
      </w:r>
      <w:r>
        <w:t>диуретики</w:t>
      </w:r>
    </w:p>
    <w:p>
      <w:r>
        <w:t xml:space="preserve">Правильный ответ: </w:t>
      </w:r>
      <w:r>
        <w:rPr>
          <w:b/>
        </w:rPr>
        <w:t>ингибиторы ангиотензинпревращающего фермента</w:t>
      </w:r>
    </w:p>
    <w:p>
      <w:pPr>
        <w:pStyle w:val="Heading2"/>
      </w:pPr>
      <w:r>
        <w:t>«ПАРАДОКСАЛЬНЫЙ ПУЛЬС» У БОЛЬНЫХ С ПЕРИКАРДИТОМ ВОЗНИКАЕТ ВСЛЕДСТВИЕ</w:t>
      </w:r>
    </w:p>
    <w:p>
      <w:r>
        <w:rPr>
          <w:b/>
        </w:rPr>
        <w:t xml:space="preserve">1: </w:t>
      </w:r>
      <w:r>
        <w:t>гипертрофии левого желудочка</w:t>
      </w:r>
    </w:p>
    <w:p>
      <w:r>
        <w:rPr>
          <w:b/>
        </w:rPr>
        <w:t xml:space="preserve">2: </w:t>
      </w:r>
      <w:r>
        <w:t>снижения сердечного выброса на вдохе</w:t>
      </w:r>
    </w:p>
    <w:p>
      <w:r>
        <w:rPr>
          <w:b/>
        </w:rPr>
        <w:t xml:space="preserve">3: </w:t>
      </w:r>
      <w:r>
        <w:t>аритмии</w:t>
      </w:r>
    </w:p>
    <w:p>
      <w:r>
        <w:rPr>
          <w:b/>
        </w:rPr>
        <w:t xml:space="preserve">4: </w:t>
      </w:r>
      <w:r>
        <w:t>снижения сердечного выброса на выдохе</w:t>
      </w:r>
    </w:p>
    <w:p>
      <w:r>
        <w:t xml:space="preserve">Правильный ответ: </w:t>
      </w:r>
      <w:r>
        <w:rPr>
          <w:b/>
        </w:rPr>
        <w:t>снижения сердечного выброса на вдохе</w:t>
      </w:r>
    </w:p>
    <w:p>
      <w:pPr>
        <w:pStyle w:val="Heading2"/>
      </w:pPr>
      <w:r>
        <w:t>К ЭКГ КРИТЕРИЯМ НЕКРОЗА МИОКАРДА ОТНОСЯТ</w:t>
      </w:r>
    </w:p>
    <w:p>
      <w:r>
        <w:rPr>
          <w:b/>
        </w:rPr>
        <w:t xml:space="preserve">1: </w:t>
      </w:r>
      <w:r>
        <w:t>низкий вольтаж зубца Р в стандартных отведениях</w:t>
      </w:r>
    </w:p>
    <w:p>
      <w:r>
        <w:rPr>
          <w:b/>
        </w:rPr>
        <w:t xml:space="preserve">2: </w:t>
      </w:r>
      <w:r>
        <w:t>депрессию сегмента SТ</w:t>
      </w:r>
    </w:p>
    <w:p>
      <w:r>
        <w:rPr>
          <w:b/>
        </w:rPr>
        <w:t xml:space="preserve">3: </w:t>
      </w:r>
      <w:r>
        <w:t>патологический зубец Q</w:t>
      </w:r>
    </w:p>
    <w:p>
      <w:r>
        <w:rPr>
          <w:b/>
        </w:rPr>
        <w:t xml:space="preserve">4: </w:t>
      </w:r>
      <w:r>
        <w:t>конкордантный подъем сегмента SТ</w:t>
      </w:r>
    </w:p>
    <w:p>
      <w:r>
        <w:t xml:space="preserve">Правильный ответ: </w:t>
      </w:r>
      <w:r>
        <w:rPr>
          <w:b/>
        </w:rPr>
        <w:t>патологический зубец Q</w:t>
      </w:r>
    </w:p>
    <w:p>
      <w:pPr>
        <w:pStyle w:val="Heading2"/>
      </w:pPr>
      <w:r>
        <w:t>ДЛЯ ЛЕЧЕНИЯ ТАЛАССЕМИИ ПРИМЕНЯЮТ</w:t>
      </w:r>
    </w:p>
    <w:p>
      <w:r>
        <w:rPr>
          <w:b/>
        </w:rPr>
        <w:t xml:space="preserve">1: </w:t>
      </w:r>
      <w:r>
        <w:t>лечение препаратами железа</w:t>
      </w:r>
    </w:p>
    <w:p>
      <w:r>
        <w:rPr>
          <w:b/>
        </w:rPr>
        <w:t xml:space="preserve">2: </w:t>
      </w:r>
      <w:r>
        <w:t>Фолиевую кислоту</w:t>
      </w:r>
    </w:p>
    <w:p>
      <w:r>
        <w:rPr>
          <w:b/>
        </w:rPr>
        <w:t xml:space="preserve">3: </w:t>
      </w:r>
      <w:r>
        <w:t>Витамин В12</w:t>
      </w:r>
    </w:p>
    <w:p>
      <w:r>
        <w:rPr>
          <w:b/>
        </w:rPr>
        <w:t xml:space="preserve">4: </w:t>
      </w:r>
      <w:r>
        <w:t>Десферал</w:t>
      </w:r>
    </w:p>
    <w:p>
      <w:r>
        <w:t xml:space="preserve">Правильный ответ: </w:t>
      </w:r>
      <w:r>
        <w:rPr>
          <w:b/>
        </w:rPr>
        <w:t>Десферал</w:t>
      </w:r>
    </w:p>
    <w:p>
      <w:pPr>
        <w:pStyle w:val="Heading2"/>
      </w:pPr>
      <w:r>
        <w:t>У ЛИЦ СТАРШЕ 40 ЛЕТ НАИБОЛЕЕ ЧАСТОЙ ПРИЧИНОЙ ХРОНИЧЕСКИХ БРОНХИТОВ ЯВЛЯЕТСЯ</w:t>
      </w:r>
    </w:p>
    <w:p>
      <w:r>
        <w:rPr>
          <w:b/>
        </w:rPr>
        <w:t xml:space="preserve">1: </w:t>
      </w:r>
      <w:r>
        <w:t>воздействие промышленных газов и аэрозолей</w:t>
      </w:r>
    </w:p>
    <w:p>
      <w:r>
        <w:rPr>
          <w:b/>
        </w:rPr>
        <w:t xml:space="preserve">2: </w:t>
      </w:r>
      <w:r>
        <w:t>курение</w:t>
      </w:r>
    </w:p>
    <w:p>
      <w:r>
        <w:rPr>
          <w:b/>
        </w:rPr>
        <w:t xml:space="preserve">3: </w:t>
      </w:r>
      <w:r>
        <w:t>повторная вирусно-бактериальная инфекция</w:t>
      </w:r>
    </w:p>
    <w:p>
      <w:r>
        <w:rPr>
          <w:b/>
        </w:rPr>
        <w:t xml:space="preserve">4: </w:t>
      </w:r>
      <w:r>
        <w:t>врожденная функциональная недостаточность мукоцилиарного аппарата воздухоносных путей</w:t>
      </w:r>
    </w:p>
    <w:p>
      <w:r>
        <w:t xml:space="preserve">Правильный ответ: </w:t>
      </w:r>
      <w:r>
        <w:rPr>
          <w:b/>
        </w:rPr>
        <w:t>курение</w:t>
      </w:r>
    </w:p>
    <w:p>
      <w:pPr>
        <w:pStyle w:val="Heading2"/>
      </w:pPr>
      <w:r>
        <w:t>ПРЕДРАСПОЛАГАЮЩИМ ФАКТОРОМ РАЗВИТИЯ ГИПЕРТОНИЧЕСКОЙ БОЛЕЗНИ ЯВЛЯЕТСЯ</w:t>
      </w:r>
    </w:p>
    <w:p>
      <w:r>
        <w:rPr>
          <w:b/>
        </w:rPr>
        <w:t xml:space="preserve">1: </w:t>
      </w:r>
      <w:r>
        <w:t>сахарный диабет</w:t>
      </w:r>
    </w:p>
    <w:p>
      <w:r>
        <w:rPr>
          <w:b/>
        </w:rPr>
        <w:t xml:space="preserve">2: </w:t>
      </w:r>
      <w:r>
        <w:t>стрептококковая инфекция</w:t>
      </w:r>
    </w:p>
    <w:p>
      <w:r>
        <w:rPr>
          <w:b/>
        </w:rPr>
        <w:t xml:space="preserve">3: </w:t>
      </w:r>
      <w:r>
        <w:t>отягощенная наследственность</w:t>
      </w:r>
    </w:p>
    <w:p>
      <w:r>
        <w:rPr>
          <w:b/>
        </w:rPr>
        <w:t xml:space="preserve">4: </w:t>
      </w:r>
      <w:r>
        <w:t>атеросклероз</w:t>
      </w:r>
    </w:p>
    <w:p>
      <w:r>
        <w:t xml:space="preserve">Правильный ответ: </w:t>
      </w:r>
      <w:r>
        <w:rPr>
          <w:b/>
        </w:rPr>
        <w:t>отягощенная наследственность</w:t>
      </w:r>
    </w:p>
    <w:p>
      <w:pPr>
        <w:pStyle w:val="Heading2"/>
      </w:pPr>
      <w:r>
        <w:t>ИЗОЛИРОВАННАЯ СИСТОЛИЧЕСКАЯ ГИПЕРТОНИЯ ХАРАКТЕРНА ДЛЯ</w:t>
      </w:r>
    </w:p>
    <w:p>
      <w:r>
        <w:rPr>
          <w:b/>
        </w:rPr>
        <w:t xml:space="preserve">1: </w:t>
      </w:r>
      <w:r>
        <w:t>митрального стеноза</w:t>
      </w:r>
    </w:p>
    <w:p>
      <w:r>
        <w:rPr>
          <w:b/>
        </w:rPr>
        <w:t xml:space="preserve">2: </w:t>
      </w:r>
      <w:r>
        <w:t>митральной недостаточности</w:t>
      </w:r>
    </w:p>
    <w:p>
      <w:r>
        <w:rPr>
          <w:b/>
        </w:rPr>
        <w:t xml:space="preserve">3: </w:t>
      </w:r>
      <w:r>
        <w:t>аортальной недостаточности</w:t>
      </w:r>
    </w:p>
    <w:p>
      <w:r>
        <w:rPr>
          <w:b/>
        </w:rPr>
        <w:t xml:space="preserve">4: </w:t>
      </w:r>
      <w:r>
        <w:t>аортального стеноза</w:t>
      </w:r>
    </w:p>
    <w:p>
      <w:r>
        <w:t xml:space="preserve">Правильный ответ: </w:t>
      </w:r>
      <w:r>
        <w:rPr>
          <w:b/>
        </w:rPr>
        <w:t>аортальной недостаточности</w:t>
      </w:r>
    </w:p>
    <w:p>
      <w:pPr>
        <w:pStyle w:val="Heading2"/>
      </w:pPr>
      <w:r>
        <w:t>ДЛЯ ЛЕЧЕНИЯ СЛАБОЙ ХРОНИЧЕСКОЙ РАКОВОЙ БОЛИ ВОЗ РЕКОМЕНДУЕТ</w:t>
      </w:r>
    </w:p>
    <w:p>
      <w:r>
        <w:rPr>
          <w:b/>
        </w:rPr>
        <w:t xml:space="preserve">1: </w:t>
      </w:r>
      <w:r>
        <w:t>морфин</w:t>
      </w:r>
    </w:p>
    <w:p>
      <w:r>
        <w:rPr>
          <w:b/>
        </w:rPr>
        <w:t xml:space="preserve">2: </w:t>
      </w:r>
      <w:r>
        <w:t>НПВП, парацетамол</w:t>
      </w:r>
    </w:p>
    <w:p>
      <w:r>
        <w:rPr>
          <w:b/>
        </w:rPr>
        <w:t xml:space="preserve">3: </w:t>
      </w:r>
      <w:r>
        <w:t>парацетамол, мидокалм</w:t>
      </w:r>
    </w:p>
    <w:p>
      <w:r>
        <w:rPr>
          <w:b/>
        </w:rPr>
        <w:t xml:space="preserve">4: </w:t>
      </w:r>
      <w:r>
        <w:t>трамадол, кодеин</w:t>
      </w:r>
    </w:p>
    <w:p>
      <w:r>
        <w:t xml:space="preserve">Правильный ответ: </w:t>
      </w:r>
      <w:r>
        <w:rPr>
          <w:b/>
        </w:rPr>
        <w:t>НПВП, парацетамол</w:t>
      </w:r>
    </w:p>
    <w:p>
      <w:pPr>
        <w:pStyle w:val="Heading2"/>
      </w:pPr>
      <w:r>
        <w:t>ОСНОВНЫМ МЕХАНИЗМОМ ДЕЙСТВИЯ ПРЕПАРАТОВ СУЛЬФОНИЛМОЧЕВИНЫ ЯВЛЯЕТСЯ</w:t>
      </w:r>
    </w:p>
    <w:p>
      <w:r>
        <w:rPr>
          <w:b/>
        </w:rPr>
        <w:t xml:space="preserve">1: </w:t>
      </w:r>
      <w:r>
        <w:t>замедление всасывания глюкозы в кишечнике</w:t>
      </w:r>
    </w:p>
    <w:p>
      <w:r>
        <w:rPr>
          <w:b/>
        </w:rPr>
        <w:t xml:space="preserve">2: </w:t>
      </w:r>
      <w:r>
        <w:t>подавление глюконеогенеза в печени</w:t>
      </w:r>
    </w:p>
    <w:p>
      <w:r>
        <w:rPr>
          <w:b/>
        </w:rPr>
        <w:t xml:space="preserve">3: </w:t>
      </w:r>
      <w:r>
        <w:t>стимуляция секреции инсулина</w:t>
      </w:r>
    </w:p>
    <w:p>
      <w:r>
        <w:rPr>
          <w:b/>
        </w:rPr>
        <w:t xml:space="preserve">4: </w:t>
      </w:r>
      <w:r>
        <w:t>снижение периферической инсулинорезистентности</w:t>
      </w:r>
    </w:p>
    <w:p>
      <w:r>
        <w:t xml:space="preserve">Правильный ответ: </w:t>
      </w:r>
      <w:r>
        <w:rPr>
          <w:b/>
        </w:rPr>
        <w:t>стимуляция секреции инсулина</w:t>
      </w:r>
    </w:p>
    <w:p>
      <w:pPr>
        <w:pStyle w:val="Heading2"/>
      </w:pPr>
      <w:r>
        <w:t>ПРИ НАЛИЧИИ У БОЛЬНОГО ПРОТЕИНУРИИ 7 Г/СУТКИ, АНЕМИИ, ГИПОАЛЬБУМИНЕМИИ И ПОВЫШЕНИИ СОЭ ДО 68 ММ/ЧАС НЕОБХОДИМО ИСКЛЮЧИТЬ</w:t>
      </w:r>
    </w:p>
    <w:p>
      <w:r>
        <w:rPr>
          <w:b/>
        </w:rPr>
        <w:t xml:space="preserve">1: </w:t>
      </w:r>
      <w:r>
        <w:t>хронический гломерулонефрит</w:t>
      </w:r>
    </w:p>
    <w:p>
      <w:r>
        <w:rPr>
          <w:b/>
        </w:rPr>
        <w:t xml:space="preserve">2: </w:t>
      </w:r>
      <w:r>
        <w:t>опухоль почки</w:t>
      </w:r>
    </w:p>
    <w:p>
      <w:r>
        <w:rPr>
          <w:b/>
        </w:rPr>
        <w:t xml:space="preserve">3: </w:t>
      </w:r>
      <w:r>
        <w:t>амилоидоз почек</w:t>
      </w:r>
    </w:p>
    <w:p>
      <w:r>
        <w:rPr>
          <w:b/>
        </w:rPr>
        <w:t xml:space="preserve">4: </w:t>
      </w:r>
      <w:r>
        <w:t>миеломную болезнь</w:t>
      </w:r>
    </w:p>
    <w:p>
      <w:r>
        <w:t xml:space="preserve">Правильный ответ: </w:t>
      </w:r>
      <w:r>
        <w:rPr>
          <w:b/>
        </w:rPr>
        <w:t>миеломную болезнь</w:t>
      </w:r>
    </w:p>
    <w:p>
      <w:pPr>
        <w:pStyle w:val="Heading2"/>
      </w:pPr>
      <w:r>
        <w:t>РАЗРЕШЕНИЕ НА ПРОДЛЕНИЕ ЛИСТКА НЕТРУДОСПОСОБНОСТИ БОЛЕЕ 15 ДНЕЙ ОПРЕДЕЛЯЕТСЯ</w:t>
      </w:r>
    </w:p>
    <w:p>
      <w:r>
        <w:rPr>
          <w:b/>
        </w:rPr>
        <w:t xml:space="preserve">1: </w:t>
      </w:r>
      <w:r>
        <w:t>заместителем главного врача по клинико-экспертной работе</w:t>
      </w:r>
    </w:p>
    <w:p>
      <w:r>
        <w:rPr>
          <w:b/>
        </w:rPr>
        <w:t xml:space="preserve">2: </w:t>
      </w:r>
      <w:r>
        <w:t>лечащим врачом</w:t>
      </w:r>
    </w:p>
    <w:p>
      <w:r>
        <w:rPr>
          <w:b/>
        </w:rPr>
        <w:t xml:space="preserve">3: </w:t>
      </w:r>
      <w:r>
        <w:t>врачебной комиссией</w:t>
      </w:r>
    </w:p>
    <w:p>
      <w:r>
        <w:rPr>
          <w:b/>
        </w:rPr>
        <w:t xml:space="preserve">4: </w:t>
      </w:r>
      <w:r>
        <w:t>главным врачом</w:t>
      </w:r>
    </w:p>
    <w:p>
      <w:r>
        <w:t xml:space="preserve">Правильный ответ: </w:t>
      </w:r>
      <w:r>
        <w:rPr>
          <w:b/>
        </w:rPr>
        <w:t>врачебной комиссией</w:t>
      </w:r>
    </w:p>
    <w:p>
      <w:pPr>
        <w:pStyle w:val="Heading2"/>
      </w:pPr>
      <w:r>
        <w:t>К НЕБЛАГОПРИЯТНЫМ ФАКТОРАМ ПРОГНОЗА ПРИ ОСТРОМ ЛИМФОБЛАСТНОМ ЛЕЙКОЗЕ ОТНОСИТСЯ</w:t>
      </w:r>
    </w:p>
    <w:p>
      <w:r>
        <w:rPr>
          <w:b/>
        </w:rPr>
        <w:t xml:space="preserve">1: </w:t>
      </w:r>
      <w:r>
        <w:t>мужской пол пациена</w:t>
      </w:r>
    </w:p>
    <w:p>
      <w:r>
        <w:rPr>
          <w:b/>
        </w:rPr>
        <w:t xml:space="preserve">2: </w:t>
      </w:r>
      <w:r>
        <w:t>исходный лейкоцитоз выше 100×109/л</w:t>
      </w:r>
    </w:p>
    <w:p>
      <w:r>
        <w:rPr>
          <w:b/>
        </w:rPr>
        <w:t xml:space="preserve">3: </w:t>
      </w:r>
      <w:r>
        <w:t>отсутствие лейкоцитоза</w:t>
      </w:r>
    </w:p>
    <w:p>
      <w:r>
        <w:rPr>
          <w:b/>
        </w:rPr>
        <w:t xml:space="preserve">4: </w:t>
      </w:r>
      <w:r>
        <w:t>выраженная лимфаденопатия в дебюте заболевания</w:t>
      </w:r>
    </w:p>
    <w:p>
      <w:r>
        <w:t xml:space="preserve">Правильный ответ: </w:t>
      </w:r>
      <w:r>
        <w:rPr>
          <w:b/>
        </w:rPr>
        <w:t>исходный лейкоцитоз выше 100×109/л</w:t>
      </w:r>
    </w:p>
    <w:p>
      <w:pPr>
        <w:pStyle w:val="Heading2"/>
      </w:pPr>
      <w:r>
        <w:t>ПРИ ОТСУТСТВИИ НА ФОНЕ ПРИЁМА БЕТА-АДРЕНОБЛОКАТОРОВ НЕОБХОДИМОГО СНИЖЕНИЯ ЧСС У БОЛЬНЫХ ХРОНИЧЕСКОЙ СЕРДЕЧНОЙ НЕДОСТАТОЧНОСТЬЮ С СИНУСОВЫМ РИТМОМ К ТЕРАПИИ МОЖНО ДОБАВИТЬ</w:t>
      </w:r>
    </w:p>
    <w:p>
      <w:r>
        <w:rPr>
          <w:b/>
        </w:rPr>
        <w:t xml:space="preserve">1: </w:t>
      </w:r>
      <w:r>
        <w:t>Дигоксин</w:t>
      </w:r>
    </w:p>
    <w:p>
      <w:r>
        <w:rPr>
          <w:b/>
        </w:rPr>
        <w:t xml:space="preserve">2: </w:t>
      </w:r>
      <w:r>
        <w:t>Ивабрадин</w:t>
      </w:r>
    </w:p>
    <w:p>
      <w:r>
        <w:rPr>
          <w:b/>
        </w:rPr>
        <w:t xml:space="preserve">3: </w:t>
      </w:r>
      <w:r>
        <w:t>Дилтиазем</w:t>
      </w:r>
    </w:p>
    <w:p>
      <w:r>
        <w:rPr>
          <w:b/>
        </w:rPr>
        <w:t xml:space="preserve">4: </w:t>
      </w:r>
      <w:r>
        <w:t>Верапамил</w:t>
      </w:r>
    </w:p>
    <w:p>
      <w:r>
        <w:t xml:space="preserve">Правильный ответ: </w:t>
      </w:r>
      <w:r>
        <w:rPr>
          <w:b/>
        </w:rPr>
        <w:t>Ивабрадин</w:t>
      </w:r>
    </w:p>
    <w:p>
      <w:pPr>
        <w:pStyle w:val="Heading2"/>
      </w:pPr>
      <w:r>
        <w:t>ИЗМЕНЕНИЕМ В АНАЛИЗЕ МОЧИ ХАРАКТЕРНЫМ ДЛЯ II СТАДИИ ГИПЕРТОНИЧЕСКОЙ БОЛЕЗНИ ЯВЛЯЕТСЯ</w:t>
      </w:r>
    </w:p>
    <w:p>
      <w:r>
        <w:rPr>
          <w:b/>
        </w:rPr>
        <w:t xml:space="preserve">1: </w:t>
      </w:r>
      <w:r>
        <w:t>повышение удельного веса</w:t>
      </w:r>
    </w:p>
    <w:p>
      <w:r>
        <w:rPr>
          <w:b/>
        </w:rPr>
        <w:t xml:space="preserve">2: </w:t>
      </w:r>
      <w:r>
        <w:t>лейкоцитурия</w:t>
      </w:r>
    </w:p>
    <w:p>
      <w:r>
        <w:rPr>
          <w:b/>
        </w:rPr>
        <w:t xml:space="preserve">3: </w:t>
      </w:r>
      <w:r>
        <w:t>микроальбуминурия</w:t>
      </w:r>
    </w:p>
    <w:p>
      <w:r>
        <w:rPr>
          <w:b/>
        </w:rPr>
        <w:t xml:space="preserve">4: </w:t>
      </w:r>
      <w:r>
        <w:t>снижение удельного веса</w:t>
      </w:r>
    </w:p>
    <w:p>
      <w:r>
        <w:t xml:space="preserve">Правильный ответ: </w:t>
      </w:r>
      <w:r>
        <w:rPr>
          <w:b/>
        </w:rPr>
        <w:t>микроальбуминурия</w:t>
      </w:r>
    </w:p>
    <w:p>
      <w:pPr>
        <w:pStyle w:val="Heading2"/>
      </w:pPr>
      <w:r>
        <w:t>ЭКГ-ПРИЗНАКОМ АВ-БЛОКАДЫ II СТЕПЕНИ ТИПА МОБИТЦ I ЯВЛЯЕТСЯ</w:t>
      </w:r>
    </w:p>
    <w:p>
      <w:r>
        <w:rPr>
          <w:b/>
        </w:rPr>
        <w:t xml:space="preserve">1: </w:t>
      </w:r>
      <w:r>
        <w:t>постепенное удлинение интервала P-Q при каждом сердечном цикле с последующим выпадением комплекса QRS</w:t>
      </w:r>
    </w:p>
    <w:p>
      <w:r>
        <w:rPr>
          <w:b/>
        </w:rPr>
        <w:t xml:space="preserve">2: </w:t>
      </w:r>
      <w:r>
        <w:t>отсутствие зубца Р перед выпадением комплекса QRS</w:t>
      </w:r>
    </w:p>
    <w:p>
      <w:r>
        <w:rPr>
          <w:b/>
        </w:rPr>
        <w:t xml:space="preserve">3: </w:t>
      </w:r>
      <w:r>
        <w:t>выпадение каждого второго комплекса QRS</w:t>
      </w:r>
    </w:p>
    <w:p>
      <w:r>
        <w:rPr>
          <w:b/>
        </w:rPr>
        <w:t xml:space="preserve">4: </w:t>
      </w:r>
      <w:r>
        <w:t>выпадение комплекса QRS при нормальной продолжительности интервала P-Q</w:t>
      </w:r>
    </w:p>
    <w:p>
      <w:r>
        <w:t xml:space="preserve">Правильный ответ: </w:t>
      </w:r>
      <w:r>
        <w:rPr>
          <w:b/>
        </w:rPr>
        <w:t>постепенное удлинение интервала P-Q при каждом сердечном цикле с последующим выпадением комплекса QRS</w:t>
      </w:r>
    </w:p>
    <w:p>
      <w:pPr>
        <w:pStyle w:val="Heading2"/>
      </w:pPr>
      <w:r>
        <w:t>ПРОТИВОПОКАЗАНИЕМ К НАЗНАЧЕНИЮ ЗАНАМИВИРА ЯВЛЯЕТСЯ</w:t>
      </w:r>
    </w:p>
    <w:p>
      <w:r>
        <w:rPr>
          <w:b/>
        </w:rPr>
        <w:t xml:space="preserve">1: </w:t>
      </w:r>
      <w:r>
        <w:t>вирус гриппа типа А</w:t>
      </w:r>
    </w:p>
    <w:p>
      <w:r>
        <w:rPr>
          <w:b/>
        </w:rPr>
        <w:t xml:space="preserve">2: </w:t>
      </w:r>
      <w:r>
        <w:t>бронхоспазм</w:t>
      </w:r>
    </w:p>
    <w:p>
      <w:r>
        <w:rPr>
          <w:b/>
        </w:rPr>
        <w:t xml:space="preserve">3: </w:t>
      </w:r>
      <w:r>
        <w:t>хронический гастрит</w:t>
      </w:r>
    </w:p>
    <w:p>
      <w:r>
        <w:rPr>
          <w:b/>
        </w:rPr>
        <w:t xml:space="preserve">4: </w:t>
      </w:r>
      <w:r>
        <w:t>сахарный диабет</w:t>
      </w:r>
    </w:p>
    <w:p>
      <w:r>
        <w:t xml:space="preserve">Правильный ответ: </w:t>
      </w:r>
      <w:r>
        <w:rPr>
          <w:b/>
        </w:rPr>
        <w:t>бронхоспазм</w:t>
      </w:r>
    </w:p>
    <w:p>
      <w:pPr>
        <w:pStyle w:val="Heading2"/>
      </w:pPr>
      <w:r>
        <w:t>К ТРОМБОЛИТИЧЕСКИМ ПРЕПАРАТАМ ОТНОСЯТ</w:t>
      </w:r>
    </w:p>
    <w:p>
      <w:r>
        <w:rPr>
          <w:b/>
        </w:rPr>
        <w:t xml:space="preserve">1: </w:t>
      </w:r>
      <w:r>
        <w:t>Фондапаринукс</w:t>
      </w:r>
    </w:p>
    <w:p>
      <w:r>
        <w:rPr>
          <w:b/>
        </w:rPr>
        <w:t xml:space="preserve">2: </w:t>
      </w:r>
      <w:r>
        <w:t>Эноксапарин</w:t>
      </w:r>
    </w:p>
    <w:p>
      <w:r>
        <w:rPr>
          <w:b/>
        </w:rPr>
        <w:t xml:space="preserve">3: </w:t>
      </w:r>
      <w:r>
        <w:t>Тенектеплазу</w:t>
      </w:r>
    </w:p>
    <w:p>
      <w:r>
        <w:rPr>
          <w:b/>
        </w:rPr>
        <w:t xml:space="preserve">4: </w:t>
      </w:r>
      <w:r>
        <w:t>Бивалирудин</w:t>
      </w:r>
    </w:p>
    <w:p>
      <w:r>
        <w:t xml:space="preserve">Правильный ответ: </w:t>
      </w:r>
      <w:r>
        <w:rPr>
          <w:b/>
        </w:rPr>
        <w:t>Тенектеплазу</w:t>
      </w:r>
    </w:p>
    <w:p>
      <w:pPr>
        <w:pStyle w:val="Heading2"/>
      </w:pPr>
      <w:r>
        <w:t>ПОБОЧНЫМ ДЕЙСТВИЕМ ТИРЕОСТАТИКОВ ЯВЛЯЕТСЯ</w:t>
      </w:r>
    </w:p>
    <w:p>
      <w:r>
        <w:rPr>
          <w:b/>
        </w:rPr>
        <w:t xml:space="preserve">1: </w:t>
      </w:r>
      <w:r>
        <w:t>лейкопения</w:t>
      </w:r>
    </w:p>
    <w:p>
      <w:r>
        <w:rPr>
          <w:b/>
        </w:rPr>
        <w:t xml:space="preserve">2: </w:t>
      </w:r>
      <w:r>
        <w:t>миокардиодистрофия</w:t>
      </w:r>
    </w:p>
    <w:p>
      <w:r>
        <w:rPr>
          <w:b/>
        </w:rPr>
        <w:t xml:space="preserve">3: </w:t>
      </w:r>
      <w:r>
        <w:t>тромбоцитоз</w:t>
      </w:r>
    </w:p>
    <w:p>
      <w:r>
        <w:rPr>
          <w:b/>
        </w:rPr>
        <w:t xml:space="preserve">4: </w:t>
      </w:r>
      <w:r>
        <w:t>надпочечниковая недостаточность</w:t>
      </w:r>
    </w:p>
    <w:p>
      <w:r>
        <w:t xml:space="preserve">Правильный ответ: </w:t>
      </w:r>
      <w:r>
        <w:rPr>
          <w:b/>
        </w:rPr>
        <w:t>лейкопения</w:t>
      </w:r>
    </w:p>
    <w:p>
      <w:pPr>
        <w:pStyle w:val="Heading2"/>
      </w:pPr>
      <w:r>
        <w:t>СТЕРОИДНАЯ ТЕРАПИЯ ПРОТИВОПОКАЗАНА ПРИ</w:t>
      </w:r>
    </w:p>
    <w:p>
      <w:r>
        <w:rPr>
          <w:b/>
        </w:rPr>
        <w:t xml:space="preserve">1: </w:t>
      </w:r>
      <w:r>
        <w:t>волчаночном нефрите</w:t>
      </w:r>
    </w:p>
    <w:p>
      <w:r>
        <w:rPr>
          <w:b/>
        </w:rPr>
        <w:t xml:space="preserve">2: </w:t>
      </w:r>
      <w:r>
        <w:t>мембранозном гломерулонефрите</w:t>
      </w:r>
    </w:p>
    <w:p>
      <w:r>
        <w:rPr>
          <w:b/>
        </w:rPr>
        <w:t xml:space="preserve">3: </w:t>
      </w:r>
      <w:r>
        <w:t>лекарственном нефротическом синдроме</w:t>
      </w:r>
    </w:p>
    <w:p>
      <w:r>
        <w:rPr>
          <w:b/>
        </w:rPr>
        <w:t xml:space="preserve">4: </w:t>
      </w:r>
      <w:r>
        <w:t>диабетическом нефротическом синдроме</w:t>
      </w:r>
    </w:p>
    <w:p>
      <w:r>
        <w:t xml:space="preserve">Правильный ответ: </w:t>
      </w:r>
      <w:r>
        <w:rPr>
          <w:b/>
        </w:rPr>
        <w:t>диабетическом нефротическом синдроме</w:t>
      </w:r>
    </w:p>
    <w:p>
      <w:pPr>
        <w:pStyle w:val="Heading2"/>
      </w:pPr>
      <w:r>
        <w:t>ДЛЯ ЛЕЧЕНИЯ БОЛЬНЫХ ХОЛЕРОЙ I СТЕПЕНИ ОБЕЗВОЖИВАНИЯ ИСПОЛЬЗУЮТ</w:t>
      </w:r>
    </w:p>
    <w:p>
      <w:r>
        <w:rPr>
          <w:b/>
        </w:rPr>
        <w:t xml:space="preserve">1: </w:t>
      </w:r>
      <w:r>
        <w:t>Хлосоль</w:t>
      </w:r>
    </w:p>
    <w:p>
      <w:r>
        <w:rPr>
          <w:b/>
        </w:rPr>
        <w:t xml:space="preserve">2: </w:t>
      </w:r>
      <w:r>
        <w:t>Трисоль</w:t>
      </w:r>
    </w:p>
    <w:p>
      <w:r>
        <w:rPr>
          <w:b/>
        </w:rPr>
        <w:t xml:space="preserve">3: </w:t>
      </w:r>
      <w:r>
        <w:t>Дисоль</w:t>
      </w:r>
    </w:p>
    <w:p>
      <w:r>
        <w:rPr>
          <w:b/>
        </w:rPr>
        <w:t xml:space="preserve">4: </w:t>
      </w:r>
      <w:r>
        <w:t>Цитроглюкосолан</w:t>
      </w:r>
    </w:p>
    <w:p>
      <w:r>
        <w:t xml:space="preserve">Правильный ответ: </w:t>
      </w:r>
      <w:r>
        <w:rPr>
          <w:b/>
        </w:rPr>
        <w:t>Цитроглюкосолан</w:t>
      </w:r>
    </w:p>
    <w:p>
      <w:pPr>
        <w:pStyle w:val="Heading2"/>
      </w:pPr>
      <w:r>
        <w:t>ПРИСТУПЫ МОРГАНЬИ-ЭДЕМСА-СТОКСА ВСТРЕЧАЮТСЯ ПРИ</w:t>
      </w:r>
    </w:p>
    <w:p>
      <w:r>
        <w:rPr>
          <w:b/>
        </w:rPr>
        <w:t xml:space="preserve">1: </w:t>
      </w:r>
      <w:r>
        <w:t>фибрилляции желудочков</w:t>
      </w:r>
    </w:p>
    <w:p>
      <w:r>
        <w:rPr>
          <w:b/>
        </w:rPr>
        <w:t xml:space="preserve">2: </w:t>
      </w:r>
      <w:r>
        <w:t>фибрилляции предсердий</w:t>
      </w:r>
    </w:p>
    <w:p>
      <w:r>
        <w:rPr>
          <w:b/>
        </w:rPr>
        <w:t xml:space="preserve">3: </w:t>
      </w:r>
      <w:r>
        <w:t>атриовентрикулярной блокаде</w:t>
      </w:r>
    </w:p>
    <w:p>
      <w:r>
        <w:rPr>
          <w:b/>
        </w:rPr>
        <w:t xml:space="preserve">4: </w:t>
      </w:r>
      <w:r>
        <w:t>желудочковой экстрасистолии</w:t>
      </w:r>
    </w:p>
    <w:p>
      <w:r>
        <w:t xml:space="preserve">Правильный ответ: </w:t>
      </w:r>
      <w:r>
        <w:rPr>
          <w:b/>
        </w:rPr>
        <w:t>атриовентрикулярной блокаде</w:t>
      </w:r>
    </w:p>
    <w:p>
      <w:pPr>
        <w:pStyle w:val="Heading2"/>
      </w:pPr>
      <w:r>
        <w:t>ТИПИЧНЫМ ИЗМЕНЕНИЕМ НА ЭКГ ПРИ ОСТРОМ ПЕРИКАРДИТЕ ЯВЛЯЕТСЯ</w:t>
      </w:r>
    </w:p>
    <w:p>
      <w:r>
        <w:rPr>
          <w:b/>
        </w:rPr>
        <w:t xml:space="preserve">1: </w:t>
      </w:r>
      <w:r>
        <w:t>развитие блокады левой ножки пучка Гиса</w:t>
      </w:r>
    </w:p>
    <w:p>
      <w:r>
        <w:rPr>
          <w:b/>
        </w:rPr>
        <w:t xml:space="preserve">2: </w:t>
      </w:r>
      <w:r>
        <w:t>инверсия зубцов Т</w:t>
      </w:r>
    </w:p>
    <w:p>
      <w:r>
        <w:rPr>
          <w:b/>
        </w:rPr>
        <w:t xml:space="preserve">3: </w:t>
      </w:r>
      <w:r>
        <w:t>депрессия сегмента ST</w:t>
      </w:r>
    </w:p>
    <w:p>
      <w:r>
        <w:rPr>
          <w:b/>
        </w:rPr>
        <w:t xml:space="preserve">4: </w:t>
      </w:r>
      <w:r>
        <w:t>элевация сегмента ST</w:t>
      </w:r>
    </w:p>
    <w:p>
      <w:r>
        <w:t xml:space="preserve">Правильный ответ: </w:t>
      </w:r>
      <w:r>
        <w:rPr>
          <w:b/>
        </w:rPr>
        <w:t>элевация сегмента ST</w:t>
      </w:r>
    </w:p>
    <w:p>
      <w:pPr>
        <w:pStyle w:val="Heading2"/>
      </w:pPr>
      <w:r>
        <w:t>ПРИМЕНЕНИЕ ПРЕПАРАТОВ ИНТЕРФЕРОНА АЛЬФА ДЛЯ ЛЕЧЕНИЯ ХРОНИЧЕСКОГО ГЕПАТИТА С ЧАСТО ВЫЗЫВАЕТ</w:t>
      </w:r>
    </w:p>
    <w:p>
      <w:r>
        <w:rPr>
          <w:b/>
        </w:rPr>
        <w:t xml:space="preserve">1: </w:t>
      </w:r>
      <w:r>
        <w:t>ишиалгию</w:t>
      </w:r>
    </w:p>
    <w:p>
      <w:r>
        <w:rPr>
          <w:b/>
        </w:rPr>
        <w:t xml:space="preserve">2: </w:t>
      </w:r>
      <w:r>
        <w:t>кашель</w:t>
      </w:r>
    </w:p>
    <w:p>
      <w:r>
        <w:rPr>
          <w:b/>
        </w:rPr>
        <w:t xml:space="preserve">3: </w:t>
      </w:r>
      <w:r>
        <w:t>брадипное</w:t>
      </w:r>
    </w:p>
    <w:p>
      <w:r>
        <w:rPr>
          <w:b/>
        </w:rPr>
        <w:t xml:space="preserve">4: </w:t>
      </w:r>
      <w:r>
        <w:t>миалгию</w:t>
      </w:r>
    </w:p>
    <w:p>
      <w:r>
        <w:t xml:space="preserve">Правильный ответ: </w:t>
      </w:r>
      <w:r>
        <w:rPr>
          <w:b/>
        </w:rPr>
        <w:t>миалгию</w:t>
      </w:r>
    </w:p>
    <w:p>
      <w:pPr>
        <w:pStyle w:val="Heading2"/>
      </w:pPr>
      <w:r>
        <w:t>ПЕРЕД ИЗМЕРЕНИЕМ АРТЕРИЛЬНОГО ДАВЛЕНИЯ РЕКОМЕНДУЕТСЯ ИСКЛЮЧИТЬ КУРЕНИЕ В ТЕЧЕНИЕ (ЧАС)</w:t>
      </w:r>
    </w:p>
    <w:p>
      <w:r>
        <w:rPr>
          <w:b/>
        </w:rPr>
        <w:t xml:space="preserve">1: </w:t>
      </w:r>
      <w:r>
        <w:t>2,5</w:t>
      </w:r>
    </w:p>
    <w:p>
      <w:r>
        <w:rPr>
          <w:b/>
        </w:rPr>
        <w:t xml:space="preserve">2: </w:t>
      </w:r>
      <w:r>
        <w:t>1,5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0,5</w:t>
      </w:r>
    </w:p>
    <w:p>
      <w:r>
        <w:t xml:space="preserve">Правильный ответ: </w:t>
      </w:r>
      <w:r>
        <w:rPr>
          <w:b/>
        </w:rPr>
        <w:t>0,5</w:t>
      </w:r>
    </w:p>
    <w:p>
      <w:pPr>
        <w:pStyle w:val="Heading2"/>
      </w:pPr>
      <w:r>
        <w:t>ФОРМИРОВАНИЕ (ВЫДАЧА) ЛИСТКОВ НЕТРУДОСПОСОБНОСТИ ОСУЩЕСТВЛЯЕТСЯ ЮРИДИЧЕСКИМИ ЛИЦАМИ НЕЗАВИСИМО ОТ ОРГАНИЗАЦИОННО-ПРАВОВОЙ ФОРМЫ (ИЛИ ИНДИВИДУАЛЬНЫМИ ПРЕДПРИНИМАТЕЛЯМИ), ИМЕЮЩИМИ ЛИЦЕНЗИЮ НА МЕДИЦИНСКУЮ ДЕЯТЕЛЬНОСТЬ, ВКЛЮЧАЯ РАБОТЫ (УСЛУГИ) ПО</w:t>
      </w:r>
    </w:p>
    <w:p>
      <w:r>
        <w:rPr>
          <w:b/>
        </w:rPr>
        <w:t xml:space="preserve">1: </w:t>
      </w:r>
      <w:r>
        <w:t>профилактическим медицинским осмотром</w:t>
      </w:r>
    </w:p>
    <w:p>
      <w:r>
        <w:rPr>
          <w:b/>
        </w:rPr>
        <w:t xml:space="preserve">2: </w:t>
      </w:r>
      <w:r>
        <w:t>профилю «терапия» и «педиатрия»</w:t>
      </w:r>
    </w:p>
    <w:p>
      <w:r>
        <w:rPr>
          <w:b/>
        </w:rPr>
        <w:t xml:space="preserve">3: </w:t>
      </w:r>
      <w:r>
        <w:t>экспертизе временной нетрудоспособности</w:t>
      </w:r>
    </w:p>
    <w:p>
      <w:r>
        <w:rPr>
          <w:b/>
        </w:rPr>
        <w:t xml:space="preserve">4: </w:t>
      </w:r>
      <w:r>
        <w:t>экспертизе стойкой нетрудоспособности</w:t>
      </w:r>
    </w:p>
    <w:p>
      <w:r>
        <w:t xml:space="preserve">Правильный ответ: </w:t>
      </w:r>
      <w:r>
        <w:rPr>
          <w:b/>
        </w:rPr>
        <w:t>экспертизе временной нетрудоспособности</w:t>
      </w:r>
    </w:p>
    <w:p>
      <w:pPr>
        <w:pStyle w:val="Heading2"/>
      </w:pPr>
      <w:r>
        <w:t>ПОБОЧНУЮ РЕАКЦИЮ В ВИДЕ ОТЁКА ЛОДЫЖЕК И СТОП МОЖЕТ ВЫЗЫВАТЬ</w:t>
      </w:r>
    </w:p>
    <w:p>
      <w:r>
        <w:rPr>
          <w:b/>
        </w:rPr>
        <w:t xml:space="preserve">1: </w:t>
      </w:r>
      <w:r>
        <w:t>эналаприл</w:t>
      </w:r>
    </w:p>
    <w:p>
      <w:r>
        <w:rPr>
          <w:b/>
        </w:rPr>
        <w:t xml:space="preserve">2: </w:t>
      </w:r>
      <w:r>
        <w:t>дигоксин</w:t>
      </w:r>
    </w:p>
    <w:p>
      <w:r>
        <w:rPr>
          <w:b/>
        </w:rPr>
        <w:t xml:space="preserve">3: </w:t>
      </w:r>
      <w:r>
        <w:t>амлодипин</w:t>
      </w:r>
    </w:p>
    <w:p>
      <w:r>
        <w:rPr>
          <w:b/>
        </w:rPr>
        <w:t xml:space="preserve">4: </w:t>
      </w:r>
      <w:r>
        <w:t>метопролол</w:t>
      </w:r>
    </w:p>
    <w:p>
      <w:r>
        <w:t xml:space="preserve">Правильный ответ: </w:t>
      </w:r>
      <w:r>
        <w:rPr>
          <w:b/>
        </w:rPr>
        <w:t>амлодипин</w:t>
      </w:r>
    </w:p>
    <w:p>
      <w:pPr>
        <w:pStyle w:val="Heading2"/>
      </w:pPr>
      <w:r>
        <w:t>ДЛЯ БОЛЬНОГО С ДИАГНОЗОМ «ДИФФУЗНЫЙ ТОКСИЧЕСКИЙ ЗОБ» ХАРАКТЕРНА</w:t>
      </w:r>
    </w:p>
    <w:p>
      <w:r>
        <w:rPr>
          <w:b/>
        </w:rPr>
        <w:t xml:space="preserve">1: </w:t>
      </w:r>
      <w:r>
        <w:t>сонливость</w:t>
      </w:r>
    </w:p>
    <w:p>
      <w:r>
        <w:rPr>
          <w:b/>
        </w:rPr>
        <w:t xml:space="preserve">2: </w:t>
      </w:r>
      <w:r>
        <w:t>заторможенность</w:t>
      </w:r>
    </w:p>
    <w:p>
      <w:r>
        <w:rPr>
          <w:b/>
        </w:rPr>
        <w:t xml:space="preserve">3: </w:t>
      </w:r>
      <w:r>
        <w:t>раздражительность</w:t>
      </w:r>
    </w:p>
    <w:p>
      <w:r>
        <w:rPr>
          <w:b/>
        </w:rPr>
        <w:t xml:space="preserve">4: </w:t>
      </w:r>
      <w:r>
        <w:t>вялость</w:t>
      </w:r>
    </w:p>
    <w:p>
      <w:r>
        <w:t xml:space="preserve">Правильный ответ: </w:t>
      </w:r>
      <w:r>
        <w:rPr>
          <w:b/>
        </w:rPr>
        <w:t>раздражительность</w:t>
      </w:r>
    </w:p>
    <w:p>
      <w:pPr>
        <w:pStyle w:val="Heading2"/>
      </w:pPr>
      <w:r>
        <w:t>УРОВНЕМ АРТЕРИАЛЬНОГО ДАВЛЕНИЯ, ХАРАКТЕРНЫМ ДЛЯ АРТЕРИАЛЬНОЙ ГИПЕРТЕНЗИИ III СТЕПЕНИ, ЯВЛЯЕТСЯ (ММ РТ.СТ.)</w:t>
      </w:r>
    </w:p>
    <w:p>
      <w:r>
        <w:rPr>
          <w:b/>
        </w:rPr>
        <w:t xml:space="preserve">1: </w:t>
      </w:r>
      <w:r>
        <w:t>165/95</w:t>
      </w:r>
    </w:p>
    <w:p>
      <w:r>
        <w:rPr>
          <w:b/>
        </w:rPr>
        <w:t xml:space="preserve">2: </w:t>
      </w:r>
      <w:r>
        <w:t>175/105</w:t>
      </w:r>
    </w:p>
    <w:p>
      <w:r>
        <w:rPr>
          <w:b/>
        </w:rPr>
        <w:t xml:space="preserve">3: </w:t>
      </w:r>
      <w:r>
        <w:t>170/115</w:t>
      </w:r>
    </w:p>
    <w:p>
      <w:r>
        <w:rPr>
          <w:b/>
        </w:rPr>
        <w:t xml:space="preserve">4: </w:t>
      </w:r>
      <w:r>
        <w:t>170/100</w:t>
      </w:r>
    </w:p>
    <w:p>
      <w:r>
        <w:t xml:space="preserve">Правильный ответ: </w:t>
      </w:r>
      <w:r>
        <w:rPr>
          <w:b/>
        </w:rPr>
        <w:t>170/115</w:t>
      </w:r>
    </w:p>
    <w:p>
      <w:pPr>
        <w:pStyle w:val="Heading2"/>
      </w:pPr>
      <w:r>
        <w:t>«ЛОЖНОЙ» АНЕВРИЗМОЙ СЕРДЦА НАЗЫВАЮТ</w:t>
      </w:r>
    </w:p>
    <w:p>
      <w:r>
        <w:rPr>
          <w:b/>
        </w:rPr>
        <w:t xml:space="preserve">1: </w:t>
      </w:r>
      <w:r>
        <w:t>аневризму межжелудочковой перегородки</w:t>
      </w:r>
    </w:p>
    <w:p>
      <w:r>
        <w:rPr>
          <w:b/>
        </w:rPr>
        <w:t xml:space="preserve">2: </w:t>
      </w:r>
      <w:r>
        <w:t>«прикрытую» перфорацию</w:t>
      </w:r>
    </w:p>
    <w:p>
      <w:r>
        <w:rPr>
          <w:b/>
        </w:rPr>
        <w:t xml:space="preserve">3: </w:t>
      </w:r>
      <w:r>
        <w:t>участок миокарда с парадоксальной пульсацией, но без истончения стенки левого желудочка</w:t>
      </w:r>
    </w:p>
    <w:p>
      <w:r>
        <w:rPr>
          <w:b/>
        </w:rPr>
        <w:t xml:space="preserve">4: </w:t>
      </w:r>
      <w:r>
        <w:t>аневризму, заполненную организованным тромбом</w:t>
      </w:r>
    </w:p>
    <w:p>
      <w:r>
        <w:t xml:space="preserve">Правильный ответ: </w:t>
      </w:r>
      <w:r>
        <w:rPr>
          <w:b/>
        </w:rPr>
        <w:t>«прикрытую» перфорацию</w:t>
      </w:r>
    </w:p>
    <w:p>
      <w:pPr>
        <w:pStyle w:val="Heading2"/>
      </w:pPr>
      <w:r>
        <w:t>ВО ВРЕМЯ ФИБРОБРОНХОСКОПИИ МОЖНО ДИАГНОСТИРОВАТЬ</w:t>
      </w:r>
    </w:p>
    <w:p>
      <w:r>
        <w:rPr>
          <w:b/>
        </w:rPr>
        <w:t xml:space="preserve">1: </w:t>
      </w:r>
      <w:r>
        <w:t>бронхиальную астму</w:t>
      </w:r>
    </w:p>
    <w:p>
      <w:r>
        <w:rPr>
          <w:b/>
        </w:rPr>
        <w:t xml:space="preserve">2: </w:t>
      </w:r>
      <w:r>
        <w:t>кисты лёгкого</w:t>
      </w:r>
    </w:p>
    <w:p>
      <w:r>
        <w:rPr>
          <w:b/>
        </w:rPr>
        <w:t xml:space="preserve">3: </w:t>
      </w:r>
      <w:r>
        <w:t>центральный рак лёгкого</w:t>
      </w:r>
    </w:p>
    <w:p>
      <w:r>
        <w:rPr>
          <w:b/>
        </w:rPr>
        <w:t xml:space="preserve">4: </w:t>
      </w:r>
      <w:r>
        <w:t>абсцесс лёгкого</w:t>
      </w:r>
    </w:p>
    <w:p>
      <w:r>
        <w:t xml:space="preserve">Правильный ответ: </w:t>
      </w:r>
      <w:r>
        <w:rPr>
          <w:b/>
        </w:rPr>
        <w:t>центральный рак лёгкого</w:t>
      </w:r>
    </w:p>
    <w:p>
      <w:pPr>
        <w:pStyle w:val="Heading2"/>
      </w:pPr>
      <w:r>
        <w:t>БОЛИ В ГРУДНОЙ КЛЕТКЕ, РАЗВИВШИЕСЯ НА ФОНЕ ВНЕЗАПНО ПОЯВИВШЕЙСЯ ОДЫШКИ, НАИБОЛЕЕ ХАРАКТЕРНЫ ДЛЯ</w:t>
      </w:r>
    </w:p>
    <w:p>
      <w:r>
        <w:rPr>
          <w:b/>
        </w:rPr>
        <w:t xml:space="preserve">1: </w:t>
      </w:r>
      <w:r>
        <w:t>расслаивающей аневризмы аорты</w:t>
      </w:r>
    </w:p>
    <w:p>
      <w:r>
        <w:rPr>
          <w:b/>
        </w:rPr>
        <w:t xml:space="preserve">2: </w:t>
      </w:r>
      <w:r>
        <w:t>грыжи пищеводного отверстия диафрагмы</w:t>
      </w:r>
    </w:p>
    <w:p>
      <w:r>
        <w:rPr>
          <w:b/>
        </w:rPr>
        <w:t xml:space="preserve">3: </w:t>
      </w:r>
      <w:r>
        <w:t>острого перикардита</w:t>
      </w:r>
    </w:p>
    <w:p>
      <w:r>
        <w:rPr>
          <w:b/>
        </w:rPr>
        <w:t xml:space="preserve">4: </w:t>
      </w:r>
      <w:r>
        <w:t>тромбоэмболии легочной артерии</w:t>
      </w:r>
    </w:p>
    <w:p>
      <w:r>
        <w:t xml:space="preserve">Правильный ответ: </w:t>
      </w:r>
      <w:r>
        <w:rPr>
          <w:b/>
        </w:rPr>
        <w:t>тромбоэмболии легочной артерии</w:t>
      </w:r>
    </w:p>
    <w:p>
      <w:pPr>
        <w:pStyle w:val="Heading2"/>
      </w:pPr>
      <w:r>
        <w:t>К КАКОЙ ИЗ ПЕРЕЧИСЛЕННЫХ КАТЕГОРИЙ СЛЕДУЕТ ОТНЕСТИ ПАЦИЕНТА, КОТОРЫЙ ВО ВРЕМЯ ТЕСТА 6-МИНУТНОЙ ХОДЬБЫ ПРОХОДИТ РАССТОЯНИЕ, РАВНОЕ 350 М?</w:t>
      </w:r>
    </w:p>
    <w:p>
      <w:r>
        <w:rPr>
          <w:b/>
        </w:rPr>
        <w:t xml:space="preserve">1: </w:t>
      </w:r>
      <w:r>
        <w:t>II функциональный класс NYHA</w:t>
      </w:r>
    </w:p>
    <w:p>
      <w:r>
        <w:rPr>
          <w:b/>
        </w:rPr>
        <w:t xml:space="preserve">2: </w:t>
      </w:r>
      <w:r>
        <w:t>III функциональный класс NYHA</w:t>
      </w:r>
    </w:p>
    <w:p>
      <w:r>
        <w:rPr>
          <w:b/>
        </w:rPr>
        <w:t xml:space="preserve">3: </w:t>
      </w:r>
      <w:r>
        <w:t>I функциональный класс NYHA</w:t>
      </w:r>
    </w:p>
    <w:p>
      <w:r>
        <w:rPr>
          <w:b/>
        </w:rPr>
        <w:t xml:space="preserve">4: </w:t>
      </w:r>
      <w:r>
        <w:t>IV функциональный класс NYHA</w:t>
      </w:r>
    </w:p>
    <w:p>
      <w:r>
        <w:t xml:space="preserve">Правильный ответ: </w:t>
      </w:r>
      <w:r>
        <w:rPr>
          <w:b/>
        </w:rPr>
        <w:t>II функциональный класс NYHA</w:t>
      </w:r>
    </w:p>
    <w:p>
      <w:pPr>
        <w:pStyle w:val="Heading2"/>
      </w:pPr>
      <w:r>
        <w:t>ДЛЯ ОПРЕДЕЛЕНИЯ СЕРДЕЧНО-СОСУДИСТОГО РИСКА ДЛЯ ПЕРВИЧНОЙ ПРОФИЛАКТИКИ СОГЛАСНО РЕКОМЕНДАЦИЯМ РОССИЙСКОГО КАРДИОЛОГИЧЕСКОГО ОБЩЕСТВА ИСПОЛЬЗУЕТСЯ ИНДЕКС</w:t>
      </w:r>
    </w:p>
    <w:p>
      <w:r>
        <w:rPr>
          <w:b/>
        </w:rPr>
        <w:t xml:space="preserve">1: </w:t>
      </w:r>
      <w:r>
        <w:t>NYHA</w:t>
      </w:r>
    </w:p>
    <w:p>
      <w:r>
        <w:rPr>
          <w:b/>
        </w:rPr>
        <w:t xml:space="preserve">2: </w:t>
      </w:r>
      <w:r>
        <w:t>Фраменгемский</w:t>
      </w:r>
    </w:p>
    <w:p>
      <w:r>
        <w:rPr>
          <w:b/>
        </w:rPr>
        <w:t xml:space="preserve">3: </w:t>
      </w:r>
      <w:r>
        <w:t>AHA/ACC</w:t>
      </w:r>
    </w:p>
    <w:p>
      <w:r>
        <w:rPr>
          <w:b/>
        </w:rPr>
        <w:t xml:space="preserve">4: </w:t>
      </w:r>
      <w:r>
        <w:t>SCORE</w:t>
      </w:r>
    </w:p>
    <w:p>
      <w:r>
        <w:t xml:space="preserve">Правильный ответ: </w:t>
      </w:r>
      <w:r>
        <w:rPr>
          <w:b/>
        </w:rPr>
        <w:t>SCORE</w:t>
      </w:r>
    </w:p>
    <w:p>
      <w:pPr>
        <w:pStyle w:val="Heading2"/>
      </w:pPr>
      <w:r>
        <w:t>ЭЛЕКТРОКАРДИОГРАФИЧЕСКИМИ ПРИЗНАКАМИ ЗАДНЕБАЗАЛЬНОГО ИНФАРКТА МИОКАРДА ЯВЛЯЮТСЯ</w:t>
      </w:r>
    </w:p>
    <w:p>
      <w:r>
        <w:rPr>
          <w:b/>
        </w:rPr>
        <w:t xml:space="preserve">1: </w:t>
      </w:r>
      <w:r>
        <w:t>патологический зубец Q, подъем сегмента ST и инверсия зубца Т во II, III, aVF-отведениях</w:t>
      </w:r>
    </w:p>
    <w:p>
      <w:r>
        <w:rPr>
          <w:b/>
        </w:rPr>
        <w:t xml:space="preserve">2: </w:t>
      </w:r>
      <w:r>
        <w:t>патологический Q, подъем ST в отведении аVR1</w:t>
      </w:r>
    </w:p>
    <w:p>
      <w:r>
        <w:rPr>
          <w:b/>
        </w:rPr>
        <w:t xml:space="preserve">3: </w:t>
      </w:r>
      <w:r>
        <w:t>высокий зубец R в V1,V2, подъем сегмента ST и инверсия зубца Т в этих же отведениях.</w:t>
      </w:r>
    </w:p>
    <w:p>
      <w:r>
        <w:rPr>
          <w:b/>
        </w:rPr>
        <w:t xml:space="preserve">4: </w:t>
      </w:r>
      <w:r>
        <w:t>высокий зубец R в V1,V2, смещение сегмента ST вниз и увеличение амплитуды зубца Т в этих же отведениях</w:t>
      </w:r>
    </w:p>
    <w:p>
      <w:r>
        <w:t xml:space="preserve">Правильный ответ: </w:t>
      </w:r>
      <w:r>
        <w:rPr>
          <w:b/>
        </w:rPr>
        <w:t>высокий зубец R в V1,V2, смещение сегмента ST вниз и увеличение амплитуды зубца Т в этих же отведениях</w:t>
      </w:r>
    </w:p>
    <w:p>
      <w:pPr>
        <w:pStyle w:val="Heading2"/>
      </w:pPr>
      <w:r>
        <w:t>ПРИ МИТРАЛЬНОЙ НЕДОСТАТОЧНОСТИ НАИБОЛЕЕ ХАРАКТЕРНЫМ ИЗМЕНЕНИЕМ, ВЫЯВЛЯЕМЫМ ПРИ ПЕРКУССИИ СЕРДЦА, ЯВЛЯЕТСЯ</w:t>
      </w:r>
    </w:p>
    <w:p>
      <w:r>
        <w:rPr>
          <w:b/>
        </w:rPr>
        <w:t xml:space="preserve">1: </w:t>
      </w:r>
      <w:r>
        <w:t>смещение границ относительной сердечной тупости вправо</w:t>
      </w:r>
    </w:p>
    <w:p>
      <w:r>
        <w:rPr>
          <w:b/>
        </w:rPr>
        <w:t xml:space="preserve">2: </w:t>
      </w:r>
      <w:r>
        <w:t>смещение границ относительной сердечной тупости вверх и влево</w:t>
      </w:r>
    </w:p>
    <w:p>
      <w:r>
        <w:rPr>
          <w:b/>
        </w:rPr>
        <w:t xml:space="preserve">3: </w:t>
      </w:r>
      <w:r>
        <w:t>выраженное смещение границ относительной сердечной тупости вниз и влево</w:t>
      </w:r>
    </w:p>
    <w:p>
      <w:r>
        <w:rPr>
          <w:b/>
        </w:rPr>
        <w:t xml:space="preserve">4: </w:t>
      </w:r>
      <w:r>
        <w:t>треугольная форма сердца</w:t>
      </w:r>
    </w:p>
    <w:p>
      <w:r>
        <w:t xml:space="preserve">Правильный ответ: </w:t>
      </w:r>
      <w:r>
        <w:rPr>
          <w:b/>
        </w:rPr>
        <w:t>смещение границ относительной сердечной тупости вверх и влево</w:t>
      </w:r>
    </w:p>
    <w:p>
      <w:pPr>
        <w:pStyle w:val="Heading2"/>
      </w:pPr>
      <w:r>
        <w:t>ДЛЯ ОСТРОГО ЛИМФОБЛАСТНОГО ЛЕЙКОЗА ПО РЕЗУЛЬТАТАМ ЦИТОХИМИЧЕСКОГО ИССЛЕДОВАНИЯ ХАРАКТЕРНА ВЫРАЖЕННАЯ РЕАКЦИЯ НА __________В ОПУХОЛЕВОЙ КЛЕТКЕ</w:t>
      </w:r>
    </w:p>
    <w:p>
      <w:r>
        <w:rPr>
          <w:b/>
        </w:rPr>
        <w:t xml:space="preserve">1: </w:t>
      </w:r>
      <w:r>
        <w:t>миелопероксидазу</w:t>
      </w:r>
    </w:p>
    <w:p>
      <w:r>
        <w:rPr>
          <w:b/>
        </w:rPr>
        <w:t xml:space="preserve">2: </w:t>
      </w:r>
      <w:r>
        <w:t>альфа-нафтилацетатэстеразу</w:t>
      </w:r>
    </w:p>
    <w:p>
      <w:r>
        <w:rPr>
          <w:b/>
        </w:rPr>
        <w:t xml:space="preserve">3: </w:t>
      </w:r>
      <w:r>
        <w:t>гликоген в диффузнойформе</w:t>
      </w:r>
    </w:p>
    <w:p>
      <w:r>
        <w:rPr>
          <w:b/>
        </w:rPr>
        <w:t xml:space="preserve">4: </w:t>
      </w:r>
      <w:r>
        <w:t>гликоген в гранулярной форме</w:t>
      </w:r>
    </w:p>
    <w:p>
      <w:r>
        <w:t xml:space="preserve">Правильный ответ: </w:t>
      </w:r>
      <w:r>
        <w:rPr>
          <w:b/>
        </w:rPr>
        <w:t>гликоген в гранулярной форме</w:t>
      </w:r>
    </w:p>
    <w:p>
      <w:pPr>
        <w:pStyle w:val="Heading2"/>
      </w:pPr>
      <w:r>
        <w:t>ГИПЕРТОНИЧЕСКИЙ КРИЗ СЧИТАЕТСЯ ОСЛОЖНЕННЫМ ПРИ НАЛИЧИИ</w:t>
      </w:r>
    </w:p>
    <w:p>
      <w:r>
        <w:rPr>
          <w:b/>
        </w:rPr>
        <w:t xml:space="preserve">1: </w:t>
      </w:r>
      <w:r>
        <w:t>тромбоэмболии легочной артерии</w:t>
      </w:r>
    </w:p>
    <w:p>
      <w:r>
        <w:rPr>
          <w:b/>
        </w:rPr>
        <w:t xml:space="preserve">2: </w:t>
      </w:r>
      <w:r>
        <w:t>острого нарушения мозгового кровообращения</w:t>
      </w:r>
    </w:p>
    <w:p>
      <w:r>
        <w:rPr>
          <w:b/>
        </w:rPr>
        <w:t xml:space="preserve">3: </w:t>
      </w:r>
      <w:r>
        <w:t>гипертрофической кардиомиопатии</w:t>
      </w:r>
    </w:p>
    <w:p>
      <w:r>
        <w:rPr>
          <w:b/>
        </w:rPr>
        <w:t xml:space="preserve">4: </w:t>
      </w:r>
      <w:r>
        <w:t>инфаркта легкого</w:t>
      </w:r>
    </w:p>
    <w:p>
      <w:r>
        <w:t xml:space="preserve">Правильный ответ: </w:t>
      </w:r>
      <w:r>
        <w:rPr>
          <w:b/>
        </w:rPr>
        <w:t>острого нарушения мозгового кровообращения</w:t>
      </w:r>
    </w:p>
    <w:p>
      <w:pPr>
        <w:pStyle w:val="Heading2"/>
      </w:pPr>
      <w:r>
        <w:t>ДЛЯ ГРИППА ХАРАКТЕРНО НАЛИЧИЕ</w:t>
      </w:r>
    </w:p>
    <w:p>
      <w:r>
        <w:rPr>
          <w:b/>
        </w:rPr>
        <w:t xml:space="preserve">1: </w:t>
      </w:r>
      <w:r>
        <w:t>полилимфаденопатии</w:t>
      </w:r>
    </w:p>
    <w:p>
      <w:r>
        <w:rPr>
          <w:b/>
        </w:rPr>
        <w:t xml:space="preserve">2: </w:t>
      </w:r>
      <w:r>
        <w:t>трахеита</w:t>
      </w:r>
    </w:p>
    <w:p>
      <w:r>
        <w:rPr>
          <w:b/>
        </w:rPr>
        <w:t xml:space="preserve">3: </w:t>
      </w:r>
      <w:r>
        <w:t>ларингита</w:t>
      </w:r>
    </w:p>
    <w:p>
      <w:r>
        <w:rPr>
          <w:b/>
        </w:rPr>
        <w:t xml:space="preserve">4: </w:t>
      </w:r>
      <w:r>
        <w:t>ринореи</w:t>
      </w:r>
    </w:p>
    <w:p>
      <w:r>
        <w:t xml:space="preserve">Правильный ответ: </w:t>
      </w:r>
      <w:r>
        <w:rPr>
          <w:b/>
        </w:rPr>
        <w:t>трахеита</w:t>
      </w:r>
    </w:p>
    <w:p>
      <w:pPr>
        <w:pStyle w:val="Heading2"/>
      </w:pPr>
      <w:r>
        <w:t>ДЛЯ ПРОФИЛАКТИКИ ТЯЖЕЛЫХ ОСЛОЖНЕНИЙ И СМЕРТИ У БОЛЬНЫХ СТАБИЛЬНОЙ СТЕНОКАРДИЕЙ НАПРЯЖЕНИЯ ДОЛЖНЫ БЫТЬ НАЗНАЧЕНЫ</w:t>
      </w:r>
    </w:p>
    <w:p>
      <w:r>
        <w:rPr>
          <w:b/>
        </w:rPr>
        <w:t xml:space="preserve">1: </w:t>
      </w:r>
      <w:r>
        <w:t>статины и дезагреганты</w:t>
      </w:r>
    </w:p>
    <w:p>
      <w:r>
        <w:rPr>
          <w:b/>
        </w:rPr>
        <w:t xml:space="preserve">2: </w:t>
      </w:r>
      <w:r>
        <w:t>статины и антагонисты кальция</w:t>
      </w:r>
    </w:p>
    <w:p>
      <w:r>
        <w:rPr>
          <w:b/>
        </w:rPr>
        <w:t xml:space="preserve">3: </w:t>
      </w:r>
      <w:r>
        <w:t>ИАПФ и дезагреганты</w:t>
      </w:r>
    </w:p>
    <w:p>
      <w:r>
        <w:rPr>
          <w:b/>
        </w:rPr>
        <w:t xml:space="preserve">4: </w:t>
      </w:r>
      <w:r>
        <w:t>статины и бета-адреноблокаторы</w:t>
      </w:r>
    </w:p>
    <w:p>
      <w:r>
        <w:t xml:space="preserve">Правильный ответ: </w:t>
      </w:r>
      <w:r>
        <w:rPr>
          <w:b/>
        </w:rPr>
        <w:t>статины и дезагреганты</w:t>
      </w:r>
    </w:p>
    <w:p>
      <w:pPr>
        <w:pStyle w:val="Heading2"/>
      </w:pPr>
      <w:r>
        <w:t>ПРИ ЛЕЧЕНИИ САХАРНОГО ДИАБЕТА 2 ТИПА С ОЖИРЕНИЕМ ПРЕПАРАТОМ ВЫБОРА ЯВЛЯЕТСЯ</w:t>
      </w:r>
    </w:p>
    <w:p>
      <w:r>
        <w:rPr>
          <w:b/>
        </w:rPr>
        <w:t xml:space="preserve">1: </w:t>
      </w:r>
      <w:r>
        <w:t>агонист рецепторов ГПП-1</w:t>
      </w:r>
    </w:p>
    <w:p>
      <w:r>
        <w:rPr>
          <w:b/>
        </w:rPr>
        <w:t xml:space="preserve">2: </w:t>
      </w:r>
      <w:r>
        <w:t>производные сульфонилмочевины</w:t>
      </w:r>
    </w:p>
    <w:p>
      <w:r>
        <w:rPr>
          <w:b/>
        </w:rPr>
        <w:t xml:space="preserve">3: </w:t>
      </w:r>
      <w:r>
        <w:t>ингибиторы дипептидилпептидазы 4 типа</w:t>
      </w:r>
    </w:p>
    <w:p>
      <w:r>
        <w:rPr>
          <w:b/>
        </w:rPr>
        <w:t xml:space="preserve">4: </w:t>
      </w:r>
      <w:r>
        <w:t>инсулин</w:t>
      </w:r>
    </w:p>
    <w:p>
      <w:r>
        <w:t xml:space="preserve">Правильный ответ: </w:t>
      </w:r>
      <w:r>
        <w:rPr>
          <w:b/>
        </w:rPr>
        <w:t>агонист рецепторов ГПП-1</w:t>
      </w:r>
    </w:p>
    <w:p>
      <w:pPr>
        <w:pStyle w:val="Heading2"/>
      </w:pPr>
      <w:r>
        <w:t>ОДНИМИ ИЗ НАИБОЛЕЕ РАСПРОСТРАНЕННЫХ ПРИЧИН ПЕРВИЧНОЙ ИНВАЛИДНОСТИ В ТРУДОСПОСОБНОМ ВОЗРАСТЕ В РФ ЯВЛЯЮТСЯ</w:t>
      </w:r>
    </w:p>
    <w:p>
      <w:r>
        <w:rPr>
          <w:b/>
        </w:rPr>
        <w:t xml:space="preserve">1: </w:t>
      </w:r>
      <w:r>
        <w:t>болезни нервной системы и желудочно-кишечного тракта</w:t>
      </w:r>
    </w:p>
    <w:p>
      <w:r>
        <w:rPr>
          <w:b/>
        </w:rPr>
        <w:t xml:space="preserve">2: </w:t>
      </w:r>
      <w:r>
        <w:t>болезни системы кровообращения онкологические заболевания</w:t>
      </w:r>
    </w:p>
    <w:p>
      <w:r>
        <w:rPr>
          <w:b/>
        </w:rPr>
        <w:t xml:space="preserve">3: </w:t>
      </w:r>
      <w:r>
        <w:t>врожденные пороки развития, анатомические дефекты</w:t>
      </w:r>
    </w:p>
    <w:p>
      <w:r>
        <w:rPr>
          <w:b/>
        </w:rPr>
        <w:t xml:space="preserve">4: </w:t>
      </w:r>
      <w:r>
        <w:t>несчастные случаи, отравления и травмы</w:t>
      </w:r>
    </w:p>
    <w:p>
      <w:r>
        <w:t xml:space="preserve">Правильный ответ: </w:t>
      </w:r>
      <w:r>
        <w:rPr>
          <w:b/>
        </w:rPr>
        <w:t>болезни системы кровообращения онкологические заболевания</w:t>
      </w:r>
    </w:p>
    <w:p>
      <w:pPr>
        <w:pStyle w:val="Heading2"/>
      </w:pPr>
      <w:r>
        <w:t>У БОЛЬНОГО 50 ЛЕТ, СТРАДАЮЩЕГО СТЕНОКАРДИЕЙ НАПРЯЖЕНИЯ III ФК, С НАЛИЧИЕМ НА ЭКГ СИНУСОВОГО РИТМА, ПОСТЕПЕННОГО УДЛИНЕНИЯ ИНТЕРВАЛА PQ С ПОСЛЕДУЮЩИМ ВЫПАДЕНИЕМ КОМПЛЕКСА QRS В КАЧЕСТВЕ АНТИАНГИНАЛЬНОГО СРЕДСТВА МОЖЕТ БЫТЬ ИСПОЛЬЗОВАН</w:t>
      </w:r>
    </w:p>
    <w:p>
      <w:r>
        <w:rPr>
          <w:b/>
        </w:rPr>
        <w:t xml:space="preserve">1: </w:t>
      </w:r>
      <w:r>
        <w:t>Верапамил</w:t>
      </w:r>
    </w:p>
    <w:p>
      <w:r>
        <w:rPr>
          <w:b/>
        </w:rPr>
        <w:t xml:space="preserve">2: </w:t>
      </w:r>
      <w:r>
        <w:t>Нитросорбид</w:t>
      </w:r>
    </w:p>
    <w:p>
      <w:r>
        <w:rPr>
          <w:b/>
        </w:rPr>
        <w:t xml:space="preserve">3: </w:t>
      </w:r>
      <w:r>
        <w:t>Атенолол</w:t>
      </w:r>
    </w:p>
    <w:p>
      <w:r>
        <w:rPr>
          <w:b/>
        </w:rPr>
        <w:t xml:space="preserve">4: </w:t>
      </w:r>
      <w:r>
        <w:t>Обзидан</w:t>
      </w:r>
    </w:p>
    <w:p>
      <w:r>
        <w:t xml:space="preserve">Правильный ответ: </w:t>
      </w:r>
      <w:r>
        <w:rPr>
          <w:b/>
        </w:rPr>
        <w:t>Нитросорбид</w:t>
      </w:r>
    </w:p>
    <w:p>
      <w:pPr>
        <w:pStyle w:val="Heading2"/>
      </w:pPr>
      <w:r>
        <w:t>КЛИНИЧЕСКИЕ РЕКОМЕНДАЦИИ ОТНОСЯТСЯ К НОРМАТИВНЫМ ДОКУМЕНТАМ _________ ХАРАКТЕРА</w:t>
      </w:r>
    </w:p>
    <w:p>
      <w:r>
        <w:rPr>
          <w:b/>
        </w:rPr>
        <w:t xml:space="preserve">1: </w:t>
      </w:r>
      <w:r>
        <w:t>ознакомительного</w:t>
      </w:r>
    </w:p>
    <w:p>
      <w:r>
        <w:rPr>
          <w:b/>
        </w:rPr>
        <w:t xml:space="preserve">2: </w:t>
      </w:r>
      <w:r>
        <w:t>обязательного</w:t>
      </w:r>
    </w:p>
    <w:p>
      <w:r>
        <w:rPr>
          <w:b/>
        </w:rPr>
        <w:t xml:space="preserve">3: </w:t>
      </w:r>
      <w:r>
        <w:t>законодательного</w:t>
      </w:r>
    </w:p>
    <w:p>
      <w:r>
        <w:rPr>
          <w:b/>
        </w:rPr>
        <w:t xml:space="preserve">4: </w:t>
      </w:r>
      <w:r>
        <w:t>рекомендательного</w:t>
      </w:r>
    </w:p>
    <w:p>
      <w:r>
        <w:t xml:space="preserve">Правильный ответ: </w:t>
      </w:r>
      <w:r>
        <w:rPr>
          <w:b/>
        </w:rPr>
        <w:t>обязательного</w:t>
      </w:r>
    </w:p>
    <w:p>
      <w:pPr>
        <w:pStyle w:val="Heading2"/>
      </w:pPr>
      <w:r>
        <w:t>ДИАГНОЗ «СКРЫТОЙ» АГ ОПРЕДЕЛЯЕТСЯ УРОВНЯМИ (В ММ РТ. СТ.)</w:t>
      </w:r>
    </w:p>
    <w:p>
      <w:r>
        <w:rPr>
          <w:b/>
        </w:rPr>
        <w:t xml:space="preserve">1: </w:t>
      </w:r>
      <w:r>
        <w:t>эпизодически повышенного «офисного» АД и амбулаторного АД  &gt; 135/85</w:t>
      </w:r>
    </w:p>
    <w:p>
      <w:r>
        <w:rPr>
          <w:b/>
        </w:rPr>
        <w:t xml:space="preserve">2: </w:t>
      </w:r>
      <w:r>
        <w:t>«офисного» АД &gt; 160-170/100 мм рт.ст. и  дневного амбулаторного  АД  &gt; 135/85</w:t>
      </w:r>
    </w:p>
    <w:p>
      <w:r>
        <w:rPr>
          <w:b/>
        </w:rPr>
        <w:t xml:space="preserve">3: </w:t>
      </w:r>
      <w:r>
        <w:t>среднесуточного амбулаторного АД &lt; 130/80 и повышенного «офисного» АД</w:t>
      </w:r>
    </w:p>
    <w:p>
      <w:r>
        <w:rPr>
          <w:b/>
        </w:rPr>
        <w:t xml:space="preserve">4: </w:t>
      </w:r>
      <w:r>
        <w:t>дневного амбулаторного АД  &gt; 135/85 и «офисного АД» &lt; 140/90</w:t>
      </w:r>
    </w:p>
    <w:p>
      <w:r>
        <w:t xml:space="preserve">Правильный ответ: </w:t>
      </w:r>
      <w:r>
        <w:rPr>
          <w:b/>
        </w:rPr>
        <w:t>дневного амбулаторного АД  &gt; 135/85 и «офисного АД» &lt; 140/90</w:t>
      </w:r>
    </w:p>
    <w:p>
      <w:pPr>
        <w:pStyle w:val="Heading2"/>
      </w:pPr>
      <w:r>
        <w:t>В ДИАГНОСТИКЕ ФЕОХРОМОЦИТОМЫ ЛУЧШЕ ВСЕГО ИСПОЛЬЗОВАТЬ АНАЛИЗ</w:t>
      </w:r>
    </w:p>
    <w:p>
      <w:r>
        <w:rPr>
          <w:b/>
        </w:rPr>
        <w:t xml:space="preserve">1: </w:t>
      </w:r>
      <w:r>
        <w:t>суточной мочи на метанефрин и норметанефрин</w:t>
      </w:r>
    </w:p>
    <w:p>
      <w:r>
        <w:rPr>
          <w:b/>
        </w:rPr>
        <w:t xml:space="preserve">2: </w:t>
      </w:r>
      <w:r>
        <w:t>крови на электролиты, активность ренина плазмы</w:t>
      </w:r>
    </w:p>
    <w:p>
      <w:r>
        <w:rPr>
          <w:b/>
        </w:rPr>
        <w:t xml:space="preserve">3: </w:t>
      </w:r>
      <w:r>
        <w:t>крови на ренин и альдостерон с определением альдостерон-ренинового соотношения</w:t>
      </w:r>
    </w:p>
    <w:p>
      <w:r>
        <w:rPr>
          <w:b/>
        </w:rPr>
        <w:t xml:space="preserve">4: </w:t>
      </w:r>
      <w:r>
        <w:t>суточной мочи на ванилилминдальную кислоту (ВМК)</w:t>
      </w:r>
    </w:p>
    <w:p>
      <w:r>
        <w:t xml:space="preserve">Правильный ответ: </w:t>
      </w:r>
      <w:r>
        <w:rPr>
          <w:b/>
        </w:rPr>
        <w:t>суточной мочи на метанефрин и норметанефрин</w:t>
      </w:r>
    </w:p>
    <w:p>
      <w:pPr>
        <w:pStyle w:val="Heading2"/>
      </w:pPr>
      <w:r>
        <w:t>В КЛИНИКЕ ГРИППА ВЕДУЩИМ ЯВЛЯЕТСЯ СИНДРОМ</w:t>
      </w:r>
    </w:p>
    <w:p>
      <w:r>
        <w:rPr>
          <w:b/>
        </w:rPr>
        <w:t xml:space="preserve">1: </w:t>
      </w:r>
      <w:r>
        <w:t>гепатолиенальный</w:t>
      </w:r>
    </w:p>
    <w:p>
      <w:r>
        <w:rPr>
          <w:b/>
        </w:rPr>
        <w:t xml:space="preserve">2: </w:t>
      </w:r>
      <w:r>
        <w:t>интоксикации</w:t>
      </w:r>
    </w:p>
    <w:p>
      <w:r>
        <w:rPr>
          <w:b/>
        </w:rPr>
        <w:t xml:space="preserve">3: </w:t>
      </w:r>
      <w:r>
        <w:t>диарейный</w:t>
      </w:r>
    </w:p>
    <w:p>
      <w:r>
        <w:rPr>
          <w:b/>
        </w:rPr>
        <w:t xml:space="preserve">4: </w:t>
      </w:r>
      <w:r>
        <w:t>мионевралгический</w:t>
      </w:r>
    </w:p>
    <w:p>
      <w:r>
        <w:t xml:space="preserve">Правильный ответ: </w:t>
      </w:r>
      <w:r>
        <w:rPr>
          <w:b/>
        </w:rPr>
        <w:t>интоксикации</w:t>
      </w:r>
    </w:p>
    <w:p>
      <w:pPr>
        <w:pStyle w:val="Heading2"/>
      </w:pPr>
      <w:r>
        <w:t>К МЕТОДАМ ВЕРИФИКАЦИИ ТУБЕРКУЛЁЗА ОТНОСЯТ</w:t>
      </w:r>
    </w:p>
    <w:p>
      <w:r>
        <w:rPr>
          <w:b/>
        </w:rPr>
        <w:t xml:space="preserve">1: </w:t>
      </w:r>
      <w:r>
        <w:t>бактериологический и цито-гистологический</w:t>
      </w:r>
    </w:p>
    <w:p>
      <w:r>
        <w:rPr>
          <w:b/>
        </w:rPr>
        <w:t xml:space="preserve">2: </w:t>
      </w:r>
      <w:r>
        <w:t>биохимический и иммунологический</w:t>
      </w:r>
    </w:p>
    <w:p>
      <w:r>
        <w:rPr>
          <w:b/>
        </w:rPr>
        <w:t xml:space="preserve">3: </w:t>
      </w:r>
      <w:r>
        <w:t>рентгенологический и радиоизотопный</w:t>
      </w:r>
    </w:p>
    <w:p>
      <w:r>
        <w:rPr>
          <w:b/>
        </w:rPr>
        <w:t xml:space="preserve">4: </w:t>
      </w:r>
      <w:r>
        <w:t>пробное лечение и динамическое наблюдение</w:t>
      </w:r>
    </w:p>
    <w:p>
      <w:r>
        <w:t xml:space="preserve">Правильный ответ: </w:t>
      </w:r>
      <w:r>
        <w:rPr>
          <w:b/>
        </w:rPr>
        <w:t>бактериологический и цито-гистологический</w:t>
      </w:r>
    </w:p>
    <w:p>
      <w:pPr>
        <w:pStyle w:val="Heading2"/>
      </w:pPr>
      <w:r>
        <w:t>ДЛЯ НАЧАЛЬНОГО ПЕРИОДА МЕНИНГОКОККОВОГО МЕНИНГИТА ХАРАКТЕРНО</w:t>
      </w:r>
    </w:p>
    <w:p>
      <w:r>
        <w:rPr>
          <w:b/>
        </w:rPr>
        <w:t xml:space="preserve">1: </w:t>
      </w:r>
      <w:r>
        <w:t>постепенное начало с появлением геморрагической сыпи</w:t>
      </w:r>
    </w:p>
    <w:p>
      <w:r>
        <w:rPr>
          <w:b/>
        </w:rPr>
        <w:t xml:space="preserve">2: </w:t>
      </w:r>
      <w:r>
        <w:t>подострое начало с быстрым развитием периферических параличей</w:t>
      </w:r>
    </w:p>
    <w:p>
      <w:r>
        <w:rPr>
          <w:b/>
        </w:rPr>
        <w:t xml:space="preserve">3: </w:t>
      </w:r>
      <w:r>
        <w:t>быстрое повышение температуры тела, головная боль</w:t>
      </w:r>
    </w:p>
    <w:p>
      <w:r>
        <w:rPr>
          <w:b/>
        </w:rPr>
        <w:t xml:space="preserve">4: </w:t>
      </w:r>
      <w:r>
        <w:t>острое начало, рвота, боли в животе</w:t>
      </w:r>
    </w:p>
    <w:p>
      <w:r>
        <w:t xml:space="preserve">Правильный ответ: </w:t>
      </w:r>
      <w:r>
        <w:rPr>
          <w:b/>
        </w:rPr>
        <w:t>быстрое повышение температуры тела, головная боль</w:t>
      </w:r>
    </w:p>
    <w:p>
      <w:pPr>
        <w:pStyle w:val="Heading2"/>
      </w:pPr>
      <w:r>
        <w:t>КЛИНИЧЕСКИ МАЛОСИМПТОМНО, БЕЗ ИЗМЕНЕНИЙ, ВЫЯВЛЯЕМЫХ С ПОМОЩЬЮ ИНСТРУМЕНТАЛЬНЫХ МЕТОДОВ ОБСЛЕДОВАНИЯ, ПРОТЕКАЕТ ___________ ТУБЕРКУЛЁЗ ЛЁГКИХ</w:t>
      </w:r>
    </w:p>
    <w:p>
      <w:r>
        <w:rPr>
          <w:b/>
        </w:rPr>
        <w:t xml:space="preserve">1: </w:t>
      </w:r>
      <w:r>
        <w:t>очаговый</w:t>
      </w:r>
    </w:p>
    <w:p>
      <w:r>
        <w:rPr>
          <w:b/>
        </w:rPr>
        <w:t xml:space="preserve">2: </w:t>
      </w:r>
      <w:r>
        <w:t>фиброзно-кавернозный</w:t>
      </w:r>
    </w:p>
    <w:p>
      <w:r>
        <w:rPr>
          <w:b/>
        </w:rPr>
        <w:t xml:space="preserve">3: </w:t>
      </w:r>
      <w:r>
        <w:t>инфильтративный</w:t>
      </w:r>
    </w:p>
    <w:p>
      <w:r>
        <w:rPr>
          <w:b/>
        </w:rPr>
        <w:t xml:space="preserve">4: </w:t>
      </w:r>
      <w:r>
        <w:t>цирротический</w:t>
      </w:r>
    </w:p>
    <w:p>
      <w:r>
        <w:t xml:space="preserve">Правильный ответ: </w:t>
      </w:r>
      <w:r>
        <w:rPr>
          <w:b/>
        </w:rPr>
        <w:t>очаговый</w:t>
      </w:r>
    </w:p>
    <w:p>
      <w:pPr>
        <w:pStyle w:val="Heading2"/>
      </w:pPr>
      <w:r>
        <w:t>ПАЦИЕНТУ С ВНЕБОЛЬНИЧНОЙ ПНЕВМОНИЕЙ БЕЗ ЗНАЧИМЫХ СОПУТСТВУЮЩИХ ЗАБОЛЕВАНИЙ И ДРУГИХ ФАКТОРОВ РИСКА, НО С УКАЗАНИЕМ В АНАМНЕЗЕ НА АЛЛЕРГИЧЕСКУЮ РЕАКЦИЮ НА ПЕНИЦИЛЛИН СЛЕДУЕТ НАЗНАЧИТЬ</w:t>
      </w:r>
    </w:p>
    <w:p>
      <w:r>
        <w:rPr>
          <w:b/>
        </w:rPr>
        <w:t xml:space="preserve">1: </w:t>
      </w:r>
      <w:r>
        <w:t>кларитромицин</w:t>
      </w:r>
    </w:p>
    <w:p>
      <w:r>
        <w:rPr>
          <w:b/>
        </w:rPr>
        <w:t xml:space="preserve">2: </w:t>
      </w:r>
      <w:r>
        <w:t>амоксициллин</w:t>
      </w:r>
    </w:p>
    <w:p>
      <w:r>
        <w:rPr>
          <w:b/>
        </w:rPr>
        <w:t xml:space="preserve">3: </w:t>
      </w:r>
      <w:r>
        <w:t>цефазолин</w:t>
      </w:r>
    </w:p>
    <w:p>
      <w:r>
        <w:rPr>
          <w:b/>
        </w:rPr>
        <w:t xml:space="preserve">4: </w:t>
      </w:r>
      <w:r>
        <w:t>гентамицин</w:t>
      </w:r>
    </w:p>
    <w:p>
      <w:r>
        <w:t xml:space="preserve">Правильный ответ: </w:t>
      </w:r>
      <w:r>
        <w:rPr>
          <w:b/>
        </w:rPr>
        <w:t>кларитромицин</w:t>
      </w:r>
    </w:p>
    <w:p>
      <w:pPr>
        <w:pStyle w:val="Heading2"/>
      </w:pPr>
      <w:r>
        <w:t>В СОСТАВ БАЗИСНОЙ ТЕРАПИИ БРОНХИАЛЬНОЙ АСТМЫ НЕ ВХОДИТ</w:t>
      </w:r>
    </w:p>
    <w:p>
      <w:r>
        <w:rPr>
          <w:b/>
        </w:rPr>
        <w:t xml:space="preserve">1: </w:t>
      </w:r>
      <w:r>
        <w:t>теофиллин</w:t>
      </w:r>
    </w:p>
    <w:p>
      <w:r>
        <w:rPr>
          <w:b/>
        </w:rPr>
        <w:t xml:space="preserve">2: </w:t>
      </w:r>
      <w:r>
        <w:t>бекотид</w:t>
      </w:r>
    </w:p>
    <w:p>
      <w:r>
        <w:rPr>
          <w:b/>
        </w:rPr>
        <w:t xml:space="preserve">3: </w:t>
      </w:r>
      <w:r>
        <w:t>интал</w:t>
      </w:r>
    </w:p>
    <w:p>
      <w:r>
        <w:rPr>
          <w:b/>
        </w:rPr>
        <w:t xml:space="preserve">4: </w:t>
      </w:r>
      <w:r>
        <w:t>тайлед</w:t>
      </w:r>
    </w:p>
    <w:p>
      <w:r>
        <w:t xml:space="preserve">Правильный ответ: </w:t>
      </w:r>
      <w:r>
        <w:rPr>
          <w:b/>
        </w:rPr>
        <w:t>теофиллин</w:t>
      </w:r>
    </w:p>
    <w:p>
      <w:pPr>
        <w:pStyle w:val="Heading2"/>
      </w:pPr>
      <w:r>
        <w:t>ГИПЕРТОНИЯ НИЖНЕГО ПИЩЕВОДНОГО СФИНКТЕРА ВСТРЕЧАЕТСЯ ПРИ</w:t>
      </w:r>
    </w:p>
    <w:p>
      <w:r>
        <w:rPr>
          <w:b/>
        </w:rPr>
        <w:t xml:space="preserve">1: </w:t>
      </w:r>
      <w:r>
        <w:t>хроническом рефлюкс-эзофагите</w:t>
      </w:r>
    </w:p>
    <w:p>
      <w:r>
        <w:rPr>
          <w:b/>
        </w:rPr>
        <w:t xml:space="preserve">2: </w:t>
      </w:r>
      <w:r>
        <w:t>грыже пищеводного отверстия диафрагмы</w:t>
      </w:r>
    </w:p>
    <w:p>
      <w:r>
        <w:rPr>
          <w:b/>
        </w:rPr>
        <w:t xml:space="preserve">3: </w:t>
      </w:r>
      <w:r>
        <w:t>халазии кардии</w:t>
      </w:r>
    </w:p>
    <w:p>
      <w:r>
        <w:rPr>
          <w:b/>
        </w:rPr>
        <w:t xml:space="preserve">4: </w:t>
      </w:r>
      <w:r>
        <w:t>ахалазии кардии</w:t>
      </w:r>
    </w:p>
    <w:p>
      <w:r>
        <w:t xml:space="preserve">Правильный ответ: </w:t>
      </w:r>
      <w:r>
        <w:rPr>
          <w:b/>
        </w:rPr>
        <w:t>ахалазии кардии</w:t>
      </w:r>
    </w:p>
    <w:p>
      <w:pPr>
        <w:pStyle w:val="Heading2"/>
      </w:pPr>
      <w:r>
        <w:t>ДЛИТЕЛЬНОСТЬ НЕПРЕРЫВНОЙ АНТИБАКТЕРИАЛЬНОЙ ТЕРАПИИ ПРИ НЕОСЛОЖНЕННЫХ ФОРМАХ ТУБЕРКУЛЕЗА ДОЛЖНА БЫТЬ НЕ МЕНЕЕ (МЕС.)</w:t>
      </w:r>
    </w:p>
    <w:p>
      <w:r>
        <w:rPr>
          <w:b/>
        </w:rPr>
        <w:t xml:space="preserve">1: </w:t>
      </w:r>
      <w:r>
        <w:t>1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6</w:t>
      </w:r>
    </w:p>
    <w:p>
      <w:r>
        <w:t xml:space="preserve">Правильный ответ: </w:t>
      </w:r>
      <w:r>
        <w:rPr>
          <w:b/>
        </w:rPr>
        <w:t>6</w:t>
      </w:r>
    </w:p>
    <w:p>
      <w:pPr>
        <w:pStyle w:val="Heading2"/>
      </w:pPr>
      <w:r>
        <w:t>ПЕРИФЕРИЧЕСКИЕ ПАРАЛИЧИ ХАРАКТЕРНЫ ДЛЯ</w:t>
      </w:r>
    </w:p>
    <w:p>
      <w:r>
        <w:rPr>
          <w:b/>
        </w:rPr>
        <w:t xml:space="preserve">1: </w:t>
      </w:r>
      <w:r>
        <w:t>столбняка</w:t>
      </w:r>
    </w:p>
    <w:p>
      <w:r>
        <w:rPr>
          <w:b/>
        </w:rPr>
        <w:t xml:space="preserve">2: </w:t>
      </w:r>
      <w:r>
        <w:t>бруцеллёза</w:t>
      </w:r>
    </w:p>
    <w:p>
      <w:r>
        <w:rPr>
          <w:b/>
        </w:rPr>
        <w:t xml:space="preserve">3: </w:t>
      </w:r>
      <w:r>
        <w:t>полиомиелита</w:t>
      </w:r>
    </w:p>
    <w:p>
      <w:r>
        <w:rPr>
          <w:b/>
        </w:rPr>
        <w:t xml:space="preserve">4: </w:t>
      </w:r>
      <w:r>
        <w:t>бешенства</w:t>
      </w:r>
    </w:p>
    <w:p>
      <w:r>
        <w:t xml:space="preserve">Правильный ответ: </w:t>
      </w:r>
      <w:r>
        <w:rPr>
          <w:b/>
        </w:rPr>
        <w:t>полиомиелита</w:t>
      </w:r>
    </w:p>
    <w:p>
      <w:pPr>
        <w:pStyle w:val="Heading2"/>
      </w:pPr>
      <w:r>
        <w:t>АУТОИММУННЫЙ МЕХАНИЗМ ВОСПАЛЕНИЯ ХАРАКТЕРЕН ДЛЯ</w:t>
      </w:r>
    </w:p>
    <w:p>
      <w:r>
        <w:rPr>
          <w:b/>
        </w:rPr>
        <w:t xml:space="preserve">1: </w:t>
      </w:r>
      <w:r>
        <w:t>остеоартроза</w:t>
      </w:r>
    </w:p>
    <w:p>
      <w:r>
        <w:rPr>
          <w:b/>
        </w:rPr>
        <w:t xml:space="preserve">2: </w:t>
      </w:r>
      <w:r>
        <w:t>подагры</w:t>
      </w:r>
    </w:p>
    <w:p>
      <w:r>
        <w:rPr>
          <w:b/>
        </w:rPr>
        <w:t xml:space="preserve">3: </w:t>
      </w:r>
      <w:r>
        <w:t>болезни Рейтера</w:t>
      </w:r>
    </w:p>
    <w:p>
      <w:r>
        <w:rPr>
          <w:b/>
        </w:rPr>
        <w:t xml:space="preserve">4: </w:t>
      </w:r>
      <w:r>
        <w:t>ревматоидного артрита</w:t>
      </w:r>
    </w:p>
    <w:p>
      <w:r>
        <w:t xml:space="preserve">Правильный ответ: </w:t>
      </w:r>
      <w:r>
        <w:rPr>
          <w:b/>
        </w:rPr>
        <w:t>ревматоидного артрита</w:t>
      </w:r>
    </w:p>
    <w:p>
      <w:pPr>
        <w:pStyle w:val="Heading2"/>
      </w:pPr>
      <w:r>
        <w:t>ОСНОВОЙ МОРФОГЕНЕЗА САРКОИДОЗА ЯВЛЯЕТСЯ</w:t>
      </w:r>
    </w:p>
    <w:p>
      <w:r>
        <w:rPr>
          <w:b/>
        </w:rPr>
        <w:t xml:space="preserve">1: </w:t>
      </w:r>
      <w:r>
        <w:t>атипичные клетки</w:t>
      </w:r>
    </w:p>
    <w:p>
      <w:r>
        <w:rPr>
          <w:b/>
        </w:rPr>
        <w:t xml:space="preserve">2: </w:t>
      </w:r>
      <w:r>
        <w:t>иммунная гранулема</w:t>
      </w:r>
    </w:p>
    <w:p>
      <w:r>
        <w:rPr>
          <w:b/>
        </w:rPr>
        <w:t xml:space="preserve">3: </w:t>
      </w:r>
      <w:r>
        <w:t>специфическая иммунная гранулема</w:t>
      </w:r>
    </w:p>
    <w:p>
      <w:r>
        <w:rPr>
          <w:b/>
        </w:rPr>
        <w:t xml:space="preserve">4: </w:t>
      </w:r>
      <w:r>
        <w:t>клетки неспецифического воспаления</w:t>
      </w:r>
    </w:p>
    <w:p>
      <w:r>
        <w:t xml:space="preserve">Правильный ответ: </w:t>
      </w:r>
      <w:r>
        <w:rPr>
          <w:b/>
        </w:rPr>
        <w:t>иммунная гранулема</w:t>
      </w:r>
    </w:p>
    <w:p>
      <w:pPr>
        <w:pStyle w:val="Heading2"/>
      </w:pPr>
      <w:r>
        <w:t>В СЛУЧАЕ СОХРАНЯЮЩЕГОСЯ БОЛЕВОГО СИНДРОМА НА ФОНЕ ПАРОКСИЗМА ФИБРИЛЛЯЦИИ ПРЕДСЕРДИЙ У БОЛЬНОГО С ОСТРЫМ ИНФАРКТОМ МИОКАРДА ПОКАЗАНО</w:t>
      </w:r>
    </w:p>
    <w:p>
      <w:r>
        <w:rPr>
          <w:b/>
        </w:rPr>
        <w:t xml:space="preserve">1: </w:t>
      </w:r>
      <w:r>
        <w:t>введение наркотических анальгетиков</w:t>
      </w:r>
    </w:p>
    <w:p>
      <w:r>
        <w:rPr>
          <w:b/>
        </w:rPr>
        <w:t xml:space="preserve">2: </w:t>
      </w:r>
      <w:r>
        <w:t>проведение электроимпульсной терапии</w:t>
      </w:r>
    </w:p>
    <w:p>
      <w:r>
        <w:rPr>
          <w:b/>
        </w:rPr>
        <w:t xml:space="preserve">3: </w:t>
      </w:r>
      <w:r>
        <w:t>проведение инфузии новокаинамида</w:t>
      </w:r>
    </w:p>
    <w:p>
      <w:r>
        <w:rPr>
          <w:b/>
        </w:rPr>
        <w:t xml:space="preserve">4: </w:t>
      </w:r>
      <w:r>
        <w:t>проведение инфузии амиодарона</w:t>
      </w:r>
    </w:p>
    <w:p>
      <w:r>
        <w:t xml:space="preserve">Правильный ответ: </w:t>
      </w:r>
      <w:r>
        <w:rPr>
          <w:b/>
        </w:rPr>
        <w:t>проведение электроимпульсной терапии</w:t>
      </w:r>
    </w:p>
    <w:p>
      <w:pPr>
        <w:pStyle w:val="Heading2"/>
      </w:pPr>
      <w:r>
        <w:t>К ПРЕДПОЧТИТЕЛЬНЫМ ПРЕПАРАТАМ ВТОРОЙ СТУПЕНИ ТЕРАПИИ БРОНХИАЛЬНОЙ АСТМЫ, КОНТРОЛИРУЮЩИХ ТЕЧЕНИЕ ЗАБОЛЕВАНИЯ, ОТНОСЯТ</w:t>
      </w:r>
    </w:p>
    <w:p>
      <w:r>
        <w:rPr>
          <w:b/>
        </w:rPr>
        <w:t xml:space="preserve">1: </w:t>
      </w:r>
      <w:r>
        <w:t>ß2- агонисты короткого действия по потребности</w:t>
      </w:r>
    </w:p>
    <w:p>
      <w:r>
        <w:rPr>
          <w:b/>
        </w:rPr>
        <w:t xml:space="preserve">2: </w:t>
      </w:r>
      <w:r>
        <w:t>ß2- агонисты длительного действия</w:t>
      </w:r>
    </w:p>
    <w:p>
      <w:r>
        <w:rPr>
          <w:b/>
        </w:rPr>
        <w:t xml:space="preserve">3: </w:t>
      </w:r>
      <w:r>
        <w:t>теофиллин замедленного высвобождения</w:t>
      </w:r>
    </w:p>
    <w:p>
      <w:r>
        <w:rPr>
          <w:b/>
        </w:rPr>
        <w:t xml:space="preserve">4: </w:t>
      </w:r>
      <w:r>
        <w:t>ингаляционные глюкокортикоиды</w:t>
      </w:r>
    </w:p>
    <w:p>
      <w:r>
        <w:t xml:space="preserve">Правильный ответ: </w:t>
      </w:r>
      <w:r>
        <w:rPr>
          <w:b/>
        </w:rPr>
        <w:t>ингаляционные глюкокортикоиды</w:t>
      </w:r>
    </w:p>
    <w:p>
      <w:pPr>
        <w:pStyle w:val="Heading2"/>
      </w:pPr>
      <w:r>
        <w:t>РАННИМ МЕТАБОЛИЧЕСКИМ МАРКЕРОМ САХАРНОГО ДИАБЕТА 2 ТИПА ЯВЛЯЕТСЯ</w:t>
      </w:r>
    </w:p>
    <w:p>
      <w:r>
        <w:rPr>
          <w:b/>
        </w:rPr>
        <w:t xml:space="preserve">1: </w:t>
      </w:r>
      <w:r>
        <w:t>исчезновение ранней фазы секреции инсулина</w:t>
      </w:r>
    </w:p>
    <w:p>
      <w:r>
        <w:rPr>
          <w:b/>
        </w:rPr>
        <w:t xml:space="preserve">2: </w:t>
      </w:r>
      <w:r>
        <w:t>наличие частых эпизодов гипогликемии в ночное время</w:t>
      </w:r>
    </w:p>
    <w:p>
      <w:r>
        <w:rPr>
          <w:b/>
        </w:rPr>
        <w:t xml:space="preserve">3: </w:t>
      </w:r>
      <w:r>
        <w:t>высокий уровень глюкозы  натощак</w:t>
      </w:r>
    </w:p>
    <w:p>
      <w:r>
        <w:rPr>
          <w:b/>
        </w:rPr>
        <w:t xml:space="preserve">4: </w:t>
      </w:r>
      <w:r>
        <w:t>кетонурия</w:t>
      </w:r>
    </w:p>
    <w:p>
      <w:r>
        <w:t xml:space="preserve">Правильный ответ: </w:t>
      </w:r>
      <w:r>
        <w:rPr>
          <w:b/>
        </w:rPr>
        <w:t>исчезновение ранней фазы секреции инсулина</w:t>
      </w:r>
    </w:p>
    <w:p>
      <w:pPr>
        <w:pStyle w:val="Heading2"/>
      </w:pPr>
      <w:r>
        <w:t>К ПЕРВИЧНЫМ БОЛЬШИМ ФАКТОРАМ РИСКА ЗДОРОВЬЮ ПО РЕЙТИНГУ ВОЗ ОТНОСИТСЯ</w:t>
      </w:r>
    </w:p>
    <w:p>
      <w:r>
        <w:rPr>
          <w:b/>
        </w:rPr>
        <w:t xml:space="preserve">1: </w:t>
      </w:r>
      <w:r>
        <w:t>инфекционное заболевание</w:t>
      </w:r>
    </w:p>
    <w:p>
      <w:r>
        <w:rPr>
          <w:b/>
        </w:rPr>
        <w:t xml:space="preserve">2: </w:t>
      </w:r>
      <w:r>
        <w:t>гиподинамия</w:t>
      </w:r>
    </w:p>
    <w:p>
      <w:r>
        <w:rPr>
          <w:b/>
        </w:rPr>
        <w:t xml:space="preserve">3: </w:t>
      </w:r>
      <w:r>
        <w:t>вид профессиональной деятельности</w:t>
      </w:r>
    </w:p>
    <w:p>
      <w:r>
        <w:rPr>
          <w:b/>
        </w:rPr>
        <w:t xml:space="preserve">4: </w:t>
      </w:r>
      <w:r>
        <w:t>климатические условия в районе проживания</w:t>
      </w:r>
    </w:p>
    <w:p>
      <w:r>
        <w:t xml:space="preserve">Правильный ответ: </w:t>
      </w:r>
      <w:r>
        <w:rPr>
          <w:b/>
        </w:rPr>
        <w:t>гиподинамия</w:t>
      </w:r>
    </w:p>
    <w:p>
      <w:pPr>
        <w:pStyle w:val="Heading2"/>
      </w:pPr>
      <w:r>
        <w:t>АНТАБУСОПОДОБНЫМ ДЕЙСТВИЕМ ОБЛАДАЕТ</w:t>
      </w:r>
    </w:p>
    <w:p>
      <w:r>
        <w:rPr>
          <w:b/>
        </w:rPr>
        <w:t xml:space="preserve">1: </w:t>
      </w:r>
      <w:r>
        <w:t>Метронидазол</w:t>
      </w:r>
    </w:p>
    <w:p>
      <w:r>
        <w:rPr>
          <w:b/>
        </w:rPr>
        <w:t xml:space="preserve">2: </w:t>
      </w:r>
      <w:r>
        <w:t>Ко-тримаксозол</w:t>
      </w:r>
    </w:p>
    <w:p>
      <w:r>
        <w:rPr>
          <w:b/>
        </w:rPr>
        <w:t xml:space="preserve">3: </w:t>
      </w:r>
      <w:r>
        <w:t>Левомицетин</w:t>
      </w:r>
    </w:p>
    <w:p>
      <w:r>
        <w:rPr>
          <w:b/>
        </w:rPr>
        <w:t xml:space="preserve">4: </w:t>
      </w:r>
      <w:r>
        <w:t>Фуразолидон</w:t>
      </w:r>
    </w:p>
    <w:p>
      <w:r>
        <w:t xml:space="preserve">Правильный ответ: </w:t>
      </w:r>
      <w:r>
        <w:rPr>
          <w:b/>
        </w:rPr>
        <w:t>Метронидазол</w:t>
      </w:r>
    </w:p>
    <w:p>
      <w:pPr>
        <w:pStyle w:val="Heading2"/>
      </w:pPr>
      <w:r>
        <w:t>К ПОЗДНИМ ПРИЗНАКАМ РЕВМАТИЧЕСКОЙ ЛИХОРАДКИ ОТНОСИТСЯ</w:t>
      </w:r>
    </w:p>
    <w:p>
      <w:r>
        <w:rPr>
          <w:b/>
        </w:rPr>
        <w:t xml:space="preserve">1: </w:t>
      </w:r>
      <w:r>
        <w:t>кардит</w:t>
      </w:r>
    </w:p>
    <w:p>
      <w:r>
        <w:rPr>
          <w:b/>
        </w:rPr>
        <w:t xml:space="preserve">2: </w:t>
      </w:r>
      <w:r>
        <w:t>хорея</w:t>
      </w:r>
    </w:p>
    <w:p>
      <w:r>
        <w:rPr>
          <w:b/>
        </w:rPr>
        <w:t xml:space="preserve">3: </w:t>
      </w:r>
      <w:r>
        <w:t>полиартрит</w:t>
      </w:r>
    </w:p>
    <w:p>
      <w:r>
        <w:rPr>
          <w:b/>
        </w:rPr>
        <w:t xml:space="preserve">4: </w:t>
      </w:r>
      <w:r>
        <w:t>вальвулит</w:t>
      </w:r>
    </w:p>
    <w:p>
      <w:r>
        <w:t xml:space="preserve">Правильный ответ: </w:t>
      </w:r>
      <w:r>
        <w:rPr>
          <w:b/>
        </w:rPr>
        <w:t>хорея</w:t>
      </w:r>
    </w:p>
    <w:p>
      <w:pPr>
        <w:pStyle w:val="Heading2"/>
      </w:pPr>
      <w:r>
        <w:t>В ОСНОВЕ ЛЕЧЕНИЯ САХАРНОГО ДИАБЕТА 1 ТИПА ЛЕЖИТ</w:t>
      </w:r>
    </w:p>
    <w:p>
      <w:r>
        <w:rPr>
          <w:b/>
        </w:rPr>
        <w:t xml:space="preserve">1: </w:t>
      </w:r>
      <w:r>
        <w:t>диетотерапия</w:t>
      </w:r>
    </w:p>
    <w:p>
      <w:r>
        <w:rPr>
          <w:b/>
        </w:rPr>
        <w:t xml:space="preserve">2: </w:t>
      </w:r>
      <w:r>
        <w:t>инсулинотерапия</w:t>
      </w:r>
    </w:p>
    <w:p>
      <w:r>
        <w:rPr>
          <w:b/>
        </w:rPr>
        <w:t xml:space="preserve">3: </w:t>
      </w:r>
      <w:r>
        <w:t>лечебная физкультура</w:t>
      </w:r>
    </w:p>
    <w:p>
      <w:r>
        <w:rPr>
          <w:b/>
        </w:rPr>
        <w:t xml:space="preserve">4: </w:t>
      </w:r>
      <w:r>
        <w:t>прием пероральных сахароснижающих препаратов</w:t>
      </w:r>
    </w:p>
    <w:p>
      <w:r>
        <w:t xml:space="preserve">Правильный ответ: </w:t>
      </w:r>
      <w:r>
        <w:rPr>
          <w:b/>
        </w:rPr>
        <w:t>инсулинотерапия</w:t>
      </w:r>
    </w:p>
    <w:p>
      <w:pPr>
        <w:pStyle w:val="Heading2"/>
      </w:pPr>
      <w:r>
        <w:t>ОСНОВНЫМ МЕТОДОМ СПЕЦИФИЧЕСКОЙ ПРОФИЛАКТИКИ ТУБЕРКУЛЕЗА ЯВЛЯЕТСЯ</w:t>
      </w:r>
    </w:p>
    <w:p>
      <w:r>
        <w:rPr>
          <w:b/>
        </w:rPr>
        <w:t xml:space="preserve">1: </w:t>
      </w:r>
      <w:r>
        <w:t>проба Манту с 2 ТЕ ППД-Л</w:t>
      </w:r>
    </w:p>
    <w:p>
      <w:r>
        <w:rPr>
          <w:b/>
        </w:rPr>
        <w:t xml:space="preserve">2: </w:t>
      </w:r>
      <w:r>
        <w:t>прием изониазида в течение 2 месяцев</w:t>
      </w:r>
    </w:p>
    <w:p>
      <w:r>
        <w:rPr>
          <w:b/>
        </w:rPr>
        <w:t xml:space="preserve">3: </w:t>
      </w:r>
      <w:r>
        <w:t>проба с препаратом Диаскинтест</w:t>
      </w:r>
    </w:p>
    <w:p>
      <w:r>
        <w:rPr>
          <w:b/>
        </w:rPr>
        <w:t xml:space="preserve">4: </w:t>
      </w:r>
      <w:r>
        <w:t>иммунизация вакциной БЦЖ и БЦЖ-М</w:t>
      </w:r>
    </w:p>
    <w:p>
      <w:r>
        <w:t xml:space="preserve">Правильный ответ: </w:t>
      </w:r>
      <w:r>
        <w:rPr>
          <w:b/>
        </w:rPr>
        <w:t>иммунизация вакциной БЦЖ и БЦЖ-М</w:t>
      </w:r>
    </w:p>
    <w:p>
      <w:pPr>
        <w:pStyle w:val="Heading2"/>
      </w:pPr>
      <w:r>
        <w:t>ПРИ ПРИЁМЕ НИТРОГЛИЦЕРИНА КОНЕЧНОЕ ДИАСТОЛИЧЕСКОЕ ДАВЛЕНИЕ В ЛЕВОМ ЖЕЛУДОЧКЕ</w:t>
      </w:r>
    </w:p>
    <w:p>
      <w:r>
        <w:rPr>
          <w:b/>
        </w:rPr>
        <w:t xml:space="preserve">1: </w:t>
      </w:r>
      <w:r>
        <w:t>повышается</w:t>
      </w:r>
    </w:p>
    <w:p>
      <w:r>
        <w:rPr>
          <w:b/>
        </w:rPr>
        <w:t xml:space="preserve">2: </w:t>
      </w:r>
      <w:r>
        <w:t>понижается</w:t>
      </w:r>
    </w:p>
    <w:p>
      <w:r>
        <w:rPr>
          <w:b/>
        </w:rPr>
        <w:t xml:space="preserve">3: </w:t>
      </w:r>
      <w:r>
        <w:t>повышается, затем резко снижается</w:t>
      </w:r>
    </w:p>
    <w:p>
      <w:r>
        <w:rPr>
          <w:b/>
        </w:rPr>
        <w:t xml:space="preserve">4: </w:t>
      </w:r>
      <w:r>
        <w:t>не меняется</w:t>
      </w:r>
    </w:p>
    <w:p>
      <w:r>
        <w:t xml:space="preserve">Правильный ответ: </w:t>
      </w:r>
      <w:r>
        <w:rPr>
          <w:b/>
        </w:rPr>
        <w:t>понижается</w:t>
      </w:r>
    </w:p>
    <w:p>
      <w:pPr>
        <w:pStyle w:val="Heading2"/>
      </w:pPr>
      <w:r>
        <w:t>ИСХОДНАЯ МАММОГРАФИЯ ДОЛЖНА БЫТЬ ВЫПОЛНЕНА ЖЕНЩИНАМ В ВОЗРАСТЕ ____ ЛЕТ</w:t>
      </w:r>
    </w:p>
    <w:p>
      <w:r>
        <w:rPr>
          <w:b/>
        </w:rPr>
        <w:t xml:space="preserve">1: </w:t>
      </w:r>
      <w:r>
        <w:t>20-25</w:t>
      </w:r>
    </w:p>
    <w:p>
      <w:r>
        <w:rPr>
          <w:b/>
        </w:rPr>
        <w:t xml:space="preserve">2: </w:t>
      </w:r>
      <w:r>
        <w:t>25-30</w:t>
      </w:r>
    </w:p>
    <w:p>
      <w:r>
        <w:rPr>
          <w:b/>
        </w:rPr>
        <w:t xml:space="preserve">3: </w:t>
      </w:r>
      <w:r>
        <w:t>35-40</w:t>
      </w:r>
    </w:p>
    <w:p>
      <w:r>
        <w:rPr>
          <w:b/>
        </w:rPr>
        <w:t xml:space="preserve">4: </w:t>
      </w:r>
      <w:r>
        <w:t>30-35</w:t>
      </w:r>
    </w:p>
    <w:p>
      <w:r>
        <w:t xml:space="preserve">Правильный ответ: </w:t>
      </w:r>
      <w:r>
        <w:rPr>
          <w:b/>
        </w:rPr>
        <w:t>35-40</w:t>
      </w:r>
    </w:p>
    <w:p>
      <w:pPr>
        <w:pStyle w:val="Heading2"/>
      </w:pPr>
      <w:r>
        <w:t>ОСНОВНЫМИ ПРОТИВОВОСПАЛИТЕЛЬНЫМИ СРЕДСТВАМИ ДЛЯ ЛЕЧЕНИЯ БОЛЬНЫХ БРОНХИАЛЬНОЙ АСТМЫ ЯВЛЯЮТСЯ</w:t>
      </w:r>
    </w:p>
    <w:p>
      <w:r>
        <w:rPr>
          <w:b/>
        </w:rPr>
        <w:t xml:space="preserve">1: </w:t>
      </w:r>
      <w:r>
        <w:t>нестероидные противовоспалительные средства</w:t>
      </w:r>
    </w:p>
    <w:p>
      <w:r>
        <w:rPr>
          <w:b/>
        </w:rPr>
        <w:t xml:space="preserve">2: </w:t>
      </w:r>
      <w:r>
        <w:t>глюкокортикоиды</w:t>
      </w:r>
    </w:p>
    <w:p>
      <w:r>
        <w:rPr>
          <w:b/>
        </w:rPr>
        <w:t xml:space="preserve">3: </w:t>
      </w:r>
      <w:r>
        <w:t>ингибиторы фосфодиэстеразы 4</w:t>
      </w:r>
    </w:p>
    <w:p>
      <w:r>
        <w:rPr>
          <w:b/>
        </w:rPr>
        <w:t xml:space="preserve">4: </w:t>
      </w:r>
      <w:r>
        <w:t>метилксантины</w:t>
      </w:r>
    </w:p>
    <w:p>
      <w:r>
        <w:t xml:space="preserve">Правильный ответ: </w:t>
      </w:r>
      <w:r>
        <w:rPr>
          <w:b/>
        </w:rPr>
        <w:t>глюкокортикоиды</w:t>
      </w:r>
    </w:p>
    <w:p>
      <w:pPr>
        <w:pStyle w:val="Heading2"/>
      </w:pPr>
      <w:r>
        <w:t>НАИБОЛЕЕ ЧАСТЫМ ВОЗБУДИТЕЛЕМ ВНЕБОЛЬНИЧНОЙ ПНЕВМОНИИ ЯВЛЯЕТСЯ</w:t>
      </w:r>
    </w:p>
    <w:p>
      <w:r>
        <w:rPr>
          <w:b/>
        </w:rPr>
        <w:t xml:space="preserve">1: </w:t>
      </w:r>
      <w:r>
        <w:t>стрептокококк</w:t>
      </w:r>
    </w:p>
    <w:p>
      <w:r>
        <w:rPr>
          <w:b/>
        </w:rPr>
        <w:t xml:space="preserve">2: </w:t>
      </w:r>
      <w:r>
        <w:t>клебсиелла пневмонии</w:t>
      </w:r>
    </w:p>
    <w:p>
      <w:r>
        <w:rPr>
          <w:b/>
        </w:rPr>
        <w:t xml:space="preserve">3: </w:t>
      </w:r>
      <w:r>
        <w:t>микоплазма</w:t>
      </w:r>
    </w:p>
    <w:p>
      <w:r>
        <w:rPr>
          <w:b/>
        </w:rPr>
        <w:t xml:space="preserve">4: </w:t>
      </w:r>
      <w:r>
        <w:t>гемофильная палочка</w:t>
      </w:r>
    </w:p>
    <w:p>
      <w:r>
        <w:t xml:space="preserve">Правильный ответ: </w:t>
      </w:r>
      <w:r>
        <w:rPr>
          <w:b/>
        </w:rPr>
        <w:t>стрептокококк</w:t>
      </w:r>
    </w:p>
    <w:p>
      <w:pPr>
        <w:pStyle w:val="Heading2"/>
      </w:pPr>
      <w:r>
        <w:t>ОПТИМАЛЬНЫМ КОМПЛЕКСОМ ПРЕПАРАТОВ ДЛЯ ЛЕЧЕНИЯ ХСН IIA СТ., ФК III ЯВЛЯЕТСЯ</w:t>
      </w:r>
    </w:p>
    <w:p>
      <w:r>
        <w:rPr>
          <w:b/>
        </w:rPr>
        <w:t xml:space="preserve">1: </w:t>
      </w:r>
      <w:r>
        <w:t>ингибиторы АПФ, β-блокаторы, диуретики</w:t>
      </w:r>
    </w:p>
    <w:p>
      <w:r>
        <w:rPr>
          <w:b/>
        </w:rPr>
        <w:t xml:space="preserve">2: </w:t>
      </w:r>
      <w:r>
        <w:t>β-блокаторы, Добутамин, диуретики</w:t>
      </w:r>
    </w:p>
    <w:p>
      <w:r>
        <w:rPr>
          <w:b/>
        </w:rPr>
        <w:t xml:space="preserve">3: </w:t>
      </w:r>
      <w:r>
        <w:t>диуретики, сердечные гликозиды, β-блокаторы</w:t>
      </w:r>
    </w:p>
    <w:p>
      <w:r>
        <w:rPr>
          <w:b/>
        </w:rPr>
        <w:t xml:space="preserve">4: </w:t>
      </w:r>
      <w:r>
        <w:t>β-блокаторы, сердечные гликозиды, Лидокаин</w:t>
      </w:r>
    </w:p>
    <w:p>
      <w:r>
        <w:t xml:space="preserve">Правильный ответ: </w:t>
      </w:r>
      <w:r>
        <w:rPr>
          <w:b/>
        </w:rPr>
        <w:t>ингибиторы АПФ, β-блокаторы, диуретики</w:t>
      </w:r>
    </w:p>
    <w:p>
      <w:pPr>
        <w:pStyle w:val="Heading2"/>
      </w:pPr>
      <w:r>
        <w:t>ИНТЕНСИВНЫЕ СЖИМАЮЩИЕ БОЛИ ЗА ГРУДИНОЙ, ОТРИЦАТЕЛЬНУЮ ДИНАМИКУ НА ЭКГ И ПОВТОРНОЕ ПОВЫШЕНИЕ АСТ, АЛТ И КФК-МВ НА 4 НЕДЕЛЕ ОСТРОГО ИНФАРКТА МИОКАРДА КВАЛИФИЦИРУЮТ КАК</w:t>
      </w:r>
    </w:p>
    <w:p>
      <w:r>
        <w:rPr>
          <w:b/>
        </w:rPr>
        <w:t xml:space="preserve">1: </w:t>
      </w:r>
      <w:r>
        <w:t>повторный инфаркт миокарда</w:t>
      </w:r>
    </w:p>
    <w:p>
      <w:r>
        <w:rPr>
          <w:b/>
        </w:rPr>
        <w:t xml:space="preserve">2: </w:t>
      </w:r>
      <w:r>
        <w:t>развитие синдрома Дресслера</w:t>
      </w:r>
    </w:p>
    <w:p>
      <w:r>
        <w:rPr>
          <w:b/>
        </w:rPr>
        <w:t xml:space="preserve">3: </w:t>
      </w:r>
      <w:r>
        <w:t>рецидивирующий инфаркт миокарда</w:t>
      </w:r>
    </w:p>
    <w:p>
      <w:r>
        <w:rPr>
          <w:b/>
        </w:rPr>
        <w:t xml:space="preserve">4: </w:t>
      </w:r>
      <w:r>
        <w:t>ТЭЛА</w:t>
      </w:r>
    </w:p>
    <w:p>
      <w:r>
        <w:t xml:space="preserve">Правильный ответ: </w:t>
      </w:r>
      <w:r>
        <w:rPr>
          <w:b/>
        </w:rPr>
        <w:t>рецидивирующий инфаркт миокарда</w:t>
      </w:r>
    </w:p>
    <w:p>
      <w:pPr>
        <w:pStyle w:val="Heading2"/>
      </w:pPr>
      <w:r>
        <w:t>К ДИАГНОСТИЧЕСКИМ КРИТЕРИЯМ ГРАНУЛЕМАТОЗА С ПОЛИАНГИИТОМ ОТНОСЯТ</w:t>
      </w:r>
    </w:p>
    <w:p>
      <w:r>
        <w:rPr>
          <w:b/>
        </w:rPr>
        <w:t xml:space="preserve">1: </w:t>
      </w:r>
      <w:r>
        <w:t>ринит, фарингит</w:t>
      </w:r>
    </w:p>
    <w:p>
      <w:r>
        <w:rPr>
          <w:b/>
        </w:rPr>
        <w:t xml:space="preserve">2: </w:t>
      </w:r>
      <w:r>
        <w:t>миокардит</w:t>
      </w:r>
    </w:p>
    <w:p>
      <w:r>
        <w:rPr>
          <w:b/>
        </w:rPr>
        <w:t xml:space="preserve">3: </w:t>
      </w:r>
      <w:r>
        <w:t>ишемический колит</w:t>
      </w:r>
    </w:p>
    <w:p>
      <w:r>
        <w:rPr>
          <w:b/>
        </w:rPr>
        <w:t xml:space="preserve">4: </w:t>
      </w:r>
      <w:r>
        <w:t>полинейропатию</w:t>
      </w:r>
    </w:p>
    <w:p>
      <w:r>
        <w:t xml:space="preserve">Правильный ответ: </w:t>
      </w:r>
      <w:r>
        <w:rPr>
          <w:b/>
        </w:rPr>
        <w:t>ринит, фарингит</w:t>
      </w:r>
    </w:p>
    <w:p>
      <w:pPr>
        <w:pStyle w:val="Heading2"/>
      </w:pPr>
      <w:r>
        <w:t>СОСУДИСТЫМ ОСЛОЖНЕНИЕМ У БОЛЬНЫХ АРТЕРИАЛЬНОЙ ГИПЕРТОНИЕЙ, СВЯЗАННЫМ ТОЛЬКО С АГ, ЯВЛЯЕТСЯ</w:t>
      </w:r>
    </w:p>
    <w:p>
      <w:r>
        <w:rPr>
          <w:b/>
        </w:rPr>
        <w:t xml:space="preserve">1: </w:t>
      </w:r>
      <w:r>
        <w:t>нефросклероз</w:t>
      </w:r>
    </w:p>
    <w:p>
      <w:r>
        <w:rPr>
          <w:b/>
        </w:rPr>
        <w:t xml:space="preserve">2: </w:t>
      </w:r>
      <w:r>
        <w:t>инфаркт миокарда</w:t>
      </w:r>
    </w:p>
    <w:p>
      <w:r>
        <w:rPr>
          <w:b/>
        </w:rPr>
        <w:t xml:space="preserve">3: </w:t>
      </w:r>
      <w:r>
        <w:t>ишемический инсульт</w:t>
      </w:r>
    </w:p>
    <w:p>
      <w:r>
        <w:rPr>
          <w:b/>
        </w:rPr>
        <w:t xml:space="preserve">4: </w:t>
      </w:r>
      <w:r>
        <w:t>фибрилляция предсердий</w:t>
      </w:r>
    </w:p>
    <w:p>
      <w:r>
        <w:t xml:space="preserve">Правильный ответ: </w:t>
      </w:r>
      <w:r>
        <w:rPr>
          <w:b/>
        </w:rPr>
        <w:t>нефросклероз</w:t>
      </w:r>
    </w:p>
    <w:p>
      <w:pPr>
        <w:pStyle w:val="Heading2"/>
      </w:pPr>
      <w:r>
        <w:t>РЕНТГЕНОЛОГИЧЕСКИМИ ПРИЗНАКАМИ ТУБЕРКУЛЁЗНОГО ЦИРРОЗА ЛЁГКОГО ЯВЛЯЮТСЯ</w:t>
      </w:r>
    </w:p>
    <w:p>
      <w:r>
        <w:rPr>
          <w:b/>
        </w:rPr>
        <w:t xml:space="preserve">1: </w:t>
      </w:r>
      <w:r>
        <w:t>инфильтрация и деформация легочного рисунка</w:t>
      </w:r>
    </w:p>
    <w:p>
      <w:r>
        <w:rPr>
          <w:b/>
        </w:rPr>
        <w:t xml:space="preserve">2: </w:t>
      </w:r>
      <w:r>
        <w:t>округлая тень в зоне деформации легочного рисунка, кальцинаты во внутригрудных лимфоузлах/фиброзная трансформация корней лёгких</w:t>
      </w:r>
    </w:p>
    <w:p>
      <w:r>
        <w:rPr>
          <w:b/>
        </w:rPr>
        <w:t xml:space="preserve">3: </w:t>
      </w:r>
      <w:r>
        <w:t>деформация легочного рисунка, уменьшение объема пораженного участка, смещение средостения к зоне цирроза, деформация плевры</w:t>
      </w:r>
    </w:p>
    <w:p>
      <w:r>
        <w:rPr>
          <w:b/>
        </w:rPr>
        <w:t xml:space="preserve">4: </w:t>
      </w:r>
      <w:r>
        <w:t>кольцевидная тень с зонами массивного фиброза, лимфангит в прилежащей зоне, очаги</w:t>
      </w:r>
    </w:p>
    <w:p>
      <w:r>
        <w:t xml:space="preserve">Правильный ответ: </w:t>
      </w:r>
      <w:r>
        <w:rPr>
          <w:b/>
        </w:rPr>
        <w:t>деформация легочного рисунка, уменьшение объема пораженного участка, смещение средостения к зоне цирроза, деформация плевры</w:t>
      </w:r>
    </w:p>
    <w:p>
      <w:pPr>
        <w:pStyle w:val="Heading2"/>
      </w:pPr>
      <w:r>
        <w:t>ОСНОВНЫЕ ПОБОЧНЫЕ РЕАКЦИИ ПРИ ЛЕЧЕНИИ БОЛЬНЫХ ТУБЕРКУЛЕЗОМ ОБУСЛОВЛЕНЫ</w:t>
      </w:r>
    </w:p>
    <w:p>
      <w:r>
        <w:rPr>
          <w:b/>
        </w:rPr>
        <w:t xml:space="preserve">1: </w:t>
      </w:r>
      <w:r>
        <w:t>кардиотоксичностью противотуберкулезных препаратов</w:t>
      </w:r>
    </w:p>
    <w:p>
      <w:r>
        <w:rPr>
          <w:b/>
        </w:rPr>
        <w:t xml:space="preserve">2: </w:t>
      </w:r>
      <w:r>
        <w:t>влиянием на процессы возбуждения в ЦНС</w:t>
      </w:r>
    </w:p>
    <w:p>
      <w:r>
        <w:rPr>
          <w:b/>
        </w:rPr>
        <w:t xml:space="preserve">3: </w:t>
      </w:r>
      <w:r>
        <w:t>влиянием на процессы торможения в ЦНС</w:t>
      </w:r>
    </w:p>
    <w:p>
      <w:r>
        <w:rPr>
          <w:b/>
        </w:rPr>
        <w:t xml:space="preserve">4: </w:t>
      </w:r>
      <w:r>
        <w:t>гепатотоксичностью противотуберкулезных препаратов</w:t>
      </w:r>
    </w:p>
    <w:p>
      <w:r>
        <w:t xml:space="preserve">Правильный ответ: </w:t>
      </w:r>
      <w:r>
        <w:rPr>
          <w:b/>
        </w:rPr>
        <w:t>гепатотоксичностью противотуберкулезных препаратов</w:t>
      </w:r>
    </w:p>
    <w:p>
      <w:pPr>
        <w:pStyle w:val="Heading2"/>
      </w:pPr>
      <w:r>
        <w:t>НАИБОЛЕЕ БЫСТРЫМ МЕТОДОМ ВЫЯВЛЕНИЯ ШТАММОВ МИКОБАКТЕРИЙ ТУБЕРКУЛЕЗА С ЛЕКАРСТВЕННОЙ УСТОЙЧИВОСТЬЮ ЯВЛЯЕТСЯ</w:t>
      </w:r>
    </w:p>
    <w:p>
      <w:r>
        <w:rPr>
          <w:b/>
        </w:rPr>
        <w:t xml:space="preserve">1: </w:t>
      </w:r>
      <w:r>
        <w:t>люминисцентная микроскопия мокроты</w:t>
      </w:r>
    </w:p>
    <w:p>
      <w:r>
        <w:rPr>
          <w:b/>
        </w:rPr>
        <w:t xml:space="preserve">2: </w:t>
      </w:r>
      <w:r>
        <w:t>исследование BACTEC MGIT 960</w:t>
      </w:r>
    </w:p>
    <w:p>
      <w:r>
        <w:rPr>
          <w:b/>
        </w:rPr>
        <w:t xml:space="preserve">3: </w:t>
      </w:r>
      <w:r>
        <w:t>посев мокроты на твердую питательную среду</w:t>
      </w:r>
    </w:p>
    <w:p>
      <w:r>
        <w:rPr>
          <w:b/>
        </w:rPr>
        <w:t xml:space="preserve">4: </w:t>
      </w:r>
      <w:r>
        <w:t>молекулярно-генетический метод</w:t>
      </w:r>
    </w:p>
    <w:p>
      <w:r>
        <w:t xml:space="preserve">Правильный ответ: </w:t>
      </w:r>
      <w:r>
        <w:rPr>
          <w:b/>
        </w:rPr>
        <w:t>молекулярно-генетический метод</w:t>
      </w:r>
    </w:p>
    <w:p>
      <w:pPr>
        <w:pStyle w:val="Heading2"/>
      </w:pPr>
      <w:r>
        <w:t>НАИБОЛЬШИЙ ГИПОЛИПИДЕМИЧЕСКИЙ ЭФФЕКТ МОЖЕТ БЫТЬ ДОСТИГНУТ ПРИ ПРИЕМЕ В ОДИНАКОВЫХ ДОЗАХ</w:t>
      </w:r>
    </w:p>
    <w:p>
      <w:r>
        <w:rPr>
          <w:b/>
        </w:rPr>
        <w:t xml:space="preserve">1: </w:t>
      </w:r>
      <w:r>
        <w:t>Аторвастатина</w:t>
      </w:r>
    </w:p>
    <w:p>
      <w:r>
        <w:rPr>
          <w:b/>
        </w:rPr>
        <w:t xml:space="preserve">2: </w:t>
      </w:r>
      <w:r>
        <w:t>Правастатина</w:t>
      </w:r>
    </w:p>
    <w:p>
      <w:r>
        <w:rPr>
          <w:b/>
        </w:rPr>
        <w:t xml:space="preserve">3: </w:t>
      </w:r>
      <w:r>
        <w:t>Розувастатина</w:t>
      </w:r>
    </w:p>
    <w:p>
      <w:r>
        <w:rPr>
          <w:b/>
        </w:rPr>
        <w:t xml:space="preserve">4: </w:t>
      </w:r>
      <w:r>
        <w:t>Симвастатина</w:t>
      </w:r>
    </w:p>
    <w:p>
      <w:r>
        <w:t xml:space="preserve">Правильный ответ: </w:t>
      </w:r>
      <w:r>
        <w:rPr>
          <w:b/>
        </w:rPr>
        <w:t>Розувастатина</w:t>
      </w:r>
    </w:p>
    <w:p>
      <w:pPr>
        <w:pStyle w:val="Heading2"/>
      </w:pPr>
      <w:r>
        <w:t>ПРЕПАРАТАМИ ВЫБОРА ПРИ ЛЕЧЕНИИ АРТЕРИАЛЬНОЙ ГИПЕРТОНИИ У БОЛЬНЫХ САХАРНЫМ ДИАБЕТОМ ЯВЛЯЮТСЯ</w:t>
      </w:r>
    </w:p>
    <w:p>
      <w:r>
        <w:rPr>
          <w:b/>
        </w:rPr>
        <w:t xml:space="preserve">1: </w:t>
      </w:r>
      <w:r>
        <w:t>ингибиторы АПФ</w:t>
      </w:r>
    </w:p>
    <w:p>
      <w:r>
        <w:rPr>
          <w:b/>
        </w:rPr>
        <w:t xml:space="preserve">2: </w:t>
      </w:r>
      <w:r>
        <w:t>сердечные гликозиды</w:t>
      </w:r>
    </w:p>
    <w:p>
      <w:r>
        <w:rPr>
          <w:b/>
        </w:rPr>
        <w:t xml:space="preserve">3: </w:t>
      </w:r>
      <w:r>
        <w:t>ß-адреноблокаторы</w:t>
      </w:r>
    </w:p>
    <w:p>
      <w:r>
        <w:rPr>
          <w:b/>
        </w:rPr>
        <w:t xml:space="preserve">4: </w:t>
      </w:r>
      <w:r>
        <w:t>диуретики</w:t>
      </w:r>
    </w:p>
    <w:p>
      <w:r>
        <w:t xml:space="preserve">Правильный ответ: </w:t>
      </w:r>
      <w:r>
        <w:rPr>
          <w:b/>
        </w:rPr>
        <w:t>ингибиторы АПФ</w:t>
      </w:r>
    </w:p>
    <w:p>
      <w:pPr>
        <w:pStyle w:val="Heading2"/>
      </w:pPr>
      <w:r>
        <w:t>МНОЖЕСТВЕННЫЕ ТРАВМЫ, ОБШИРНЫЕ ХИРУРГИЧЕСКИЕ ВМЕШАТЕЛЬСТВА, СЕПТИЧЕСКИЕ СОСТОЯНИЯ, ЗЛОКАЧЕСТВЕННЫЕ ОПУХОЛИ МОГУТ БЫТЬ ПРИЧИНОЙ РАЗВИТИЯ</w:t>
      </w:r>
    </w:p>
    <w:p>
      <w:r>
        <w:rPr>
          <w:b/>
        </w:rPr>
        <w:t xml:space="preserve">1: </w:t>
      </w:r>
      <w:r>
        <w:t>болезни Рандю-Ослера</w:t>
      </w:r>
    </w:p>
    <w:p>
      <w:r>
        <w:rPr>
          <w:b/>
        </w:rPr>
        <w:t xml:space="preserve">2: </w:t>
      </w:r>
      <w:r>
        <w:t>геморрагического васкулита</w:t>
      </w:r>
    </w:p>
    <w:p>
      <w:r>
        <w:rPr>
          <w:b/>
        </w:rPr>
        <w:t xml:space="preserve">3: </w:t>
      </w:r>
      <w:r>
        <w:t>гемолитической анемии</w:t>
      </w:r>
    </w:p>
    <w:p>
      <w:r>
        <w:rPr>
          <w:b/>
        </w:rPr>
        <w:t xml:space="preserve">4: </w:t>
      </w:r>
      <w:r>
        <w:t>ДВС-синдрома</w:t>
      </w:r>
    </w:p>
    <w:p>
      <w:r>
        <w:t xml:space="preserve">Правильный ответ: </w:t>
      </w:r>
      <w:r>
        <w:rPr>
          <w:b/>
        </w:rPr>
        <w:t>ДВС-синдрома</w:t>
      </w:r>
    </w:p>
    <w:p>
      <w:pPr>
        <w:pStyle w:val="Heading2"/>
      </w:pPr>
      <w:r>
        <w:t>ПРИЗНАКИ ПРЕИМУЩЕСТВЕННО ЭКЗОКРИННОЙ НЕДОСТАТОЧНОСТИ ХРОНИЧЕСКОГО ПАНКРЕАТИТА ЧАСТО РАЗВИВАЮТСЯ ПРИ</w:t>
      </w:r>
    </w:p>
    <w:p>
      <w:r>
        <w:rPr>
          <w:b/>
        </w:rPr>
        <w:t xml:space="preserve">1: </w:t>
      </w:r>
      <w:r>
        <w:t>муковисцидозе</w:t>
      </w:r>
    </w:p>
    <w:p>
      <w:r>
        <w:rPr>
          <w:b/>
        </w:rPr>
        <w:t xml:space="preserve">2: </w:t>
      </w:r>
      <w:r>
        <w:t>первичном амилоидозе</w:t>
      </w:r>
    </w:p>
    <w:p>
      <w:r>
        <w:rPr>
          <w:b/>
        </w:rPr>
        <w:t xml:space="preserve">3: </w:t>
      </w:r>
      <w:r>
        <w:t>синдроме Марфана</w:t>
      </w:r>
    </w:p>
    <w:p>
      <w:r>
        <w:rPr>
          <w:b/>
        </w:rPr>
        <w:t xml:space="preserve">4: </w:t>
      </w:r>
      <w:r>
        <w:t>циррозе печени</w:t>
      </w:r>
    </w:p>
    <w:p>
      <w:r>
        <w:t xml:space="preserve">Правильный ответ: </w:t>
      </w:r>
      <w:r>
        <w:rPr>
          <w:b/>
        </w:rPr>
        <w:t>муковисцидозе</w:t>
      </w:r>
    </w:p>
    <w:p>
      <w:pPr>
        <w:pStyle w:val="Heading2"/>
      </w:pPr>
      <w:r>
        <w:t>ОБОРОТ КОЙКИ ОПРЕДЕЛЯЕТСЯ ОТНОШЕНИЕМ ЧИСЛА ГОСПИТАЛИЗИРОВАННЫХ БОЛЬНЫХ К</w:t>
      </w:r>
    </w:p>
    <w:p>
      <w:r>
        <w:rPr>
          <w:b/>
        </w:rPr>
        <w:t xml:space="preserve">1: </w:t>
      </w:r>
      <w:r>
        <w:t>числу дней работы койки в году</w:t>
      </w:r>
    </w:p>
    <w:p>
      <w:r>
        <w:rPr>
          <w:b/>
        </w:rPr>
        <w:t xml:space="preserve">2: </w:t>
      </w:r>
      <w:r>
        <w:t>среднему времени пребывания больного на койке</w:t>
      </w:r>
    </w:p>
    <w:p>
      <w:r>
        <w:rPr>
          <w:b/>
        </w:rPr>
        <w:t xml:space="preserve">3: </w:t>
      </w:r>
      <w:r>
        <w:t>среднегодовому числу коек</w:t>
      </w:r>
    </w:p>
    <w:p>
      <w:r>
        <w:rPr>
          <w:b/>
        </w:rPr>
        <w:t xml:space="preserve">4: </w:t>
      </w:r>
      <w:r>
        <w:t>числу дней в году</w:t>
      </w:r>
    </w:p>
    <w:p>
      <w:r>
        <w:t xml:space="preserve">Правильный ответ: </w:t>
      </w:r>
      <w:r>
        <w:rPr>
          <w:b/>
        </w:rPr>
        <w:t>среднегодовому числу коек</w:t>
      </w:r>
    </w:p>
    <w:p>
      <w:pPr>
        <w:pStyle w:val="Heading2"/>
      </w:pPr>
      <w:r>
        <w:t>МЕЛЕНА ПРИ НАЛИЧИИ ГЕПАТОСПЛЕНОМЕГАЛИИ ПОДОЗРИТЕЛЬНА НА</w:t>
      </w:r>
    </w:p>
    <w:p>
      <w:r>
        <w:rPr>
          <w:b/>
        </w:rPr>
        <w:t xml:space="preserve">1: </w:t>
      </w:r>
      <w:r>
        <w:t>кровоточащую язву 12-перстной кишки</w:t>
      </w:r>
    </w:p>
    <w:p>
      <w:r>
        <w:rPr>
          <w:b/>
        </w:rPr>
        <w:t xml:space="preserve">2: </w:t>
      </w:r>
      <w:r>
        <w:t>кровотечение из варикозно расширенных вен пищевода</w:t>
      </w:r>
    </w:p>
    <w:p>
      <w:r>
        <w:rPr>
          <w:b/>
        </w:rPr>
        <w:t xml:space="preserve">3: </w:t>
      </w:r>
      <w:r>
        <w:t>язвенный колит</w:t>
      </w:r>
    </w:p>
    <w:p>
      <w:r>
        <w:rPr>
          <w:b/>
        </w:rPr>
        <w:t xml:space="preserve">4: </w:t>
      </w:r>
      <w:r>
        <w:t>тромбоз мезентериальных артерий</w:t>
      </w:r>
    </w:p>
    <w:p>
      <w:r>
        <w:t xml:space="preserve">Правильный ответ: </w:t>
      </w:r>
      <w:r>
        <w:rPr>
          <w:b/>
        </w:rPr>
        <w:t>кровотечение из варикозно расширенных вен пищевода</w:t>
      </w:r>
    </w:p>
    <w:p>
      <w:pPr>
        <w:pStyle w:val="Heading2"/>
      </w:pPr>
      <w:r>
        <w:t>ОСОБЕННОСТЬЮ МАРКЕТИНГА В ЗДРАВООХРАНЕНИИ ЯВЛЯЕТСЯ</w:t>
      </w:r>
    </w:p>
    <w:p>
      <w:r>
        <w:rPr>
          <w:b/>
        </w:rPr>
        <w:t xml:space="preserve">1: </w:t>
      </w:r>
      <w:r>
        <w:t>определение стоимости медицинских услуг</w:t>
      </w:r>
    </w:p>
    <w:p>
      <w:r>
        <w:rPr>
          <w:b/>
        </w:rPr>
        <w:t xml:space="preserve">2: </w:t>
      </w:r>
      <w:r>
        <w:t>изучение демографических процессов</w:t>
      </w:r>
    </w:p>
    <w:p>
      <w:r>
        <w:rPr>
          <w:b/>
        </w:rPr>
        <w:t xml:space="preserve">3: </w:t>
      </w:r>
      <w:r>
        <w:t>удовлетворение спроса на медицинские услуги</w:t>
      </w:r>
    </w:p>
    <w:p>
      <w:r>
        <w:rPr>
          <w:b/>
        </w:rPr>
        <w:t xml:space="preserve">4: </w:t>
      </w:r>
      <w:r>
        <w:t>анализ потребности в медицинских услугах</w:t>
      </w:r>
    </w:p>
    <w:p>
      <w:r>
        <w:t xml:space="preserve">Правильный ответ: </w:t>
      </w:r>
      <w:r>
        <w:rPr>
          <w:b/>
        </w:rPr>
        <w:t>анализ потребности в медицинских услугах</w:t>
      </w:r>
    </w:p>
    <w:p>
      <w:pPr>
        <w:pStyle w:val="Heading2"/>
      </w:pPr>
      <w:r>
        <w:t>CREST-СИНДРОМ ХАРАКТЕРИЗУЕТСЯ РАЗВИТИЕМ</w:t>
      </w:r>
    </w:p>
    <w:p>
      <w:r>
        <w:rPr>
          <w:b/>
        </w:rPr>
        <w:t xml:space="preserve">1: </w:t>
      </w:r>
      <w:r>
        <w:t>миозита</w:t>
      </w:r>
    </w:p>
    <w:p>
      <w:r>
        <w:rPr>
          <w:b/>
        </w:rPr>
        <w:t xml:space="preserve">2: </w:t>
      </w:r>
      <w:r>
        <w:t>синдрома Рейно</w:t>
      </w:r>
    </w:p>
    <w:p>
      <w:r>
        <w:rPr>
          <w:b/>
        </w:rPr>
        <w:t xml:space="preserve">3: </w:t>
      </w:r>
      <w:r>
        <w:t>кардита</w:t>
      </w:r>
    </w:p>
    <w:p>
      <w:r>
        <w:rPr>
          <w:b/>
        </w:rPr>
        <w:t xml:space="preserve">4: </w:t>
      </w:r>
      <w:r>
        <w:t>пиелонефрита</w:t>
      </w:r>
    </w:p>
    <w:p>
      <w:r>
        <w:t xml:space="preserve">Правильный ответ: </w:t>
      </w:r>
      <w:r>
        <w:rPr>
          <w:b/>
        </w:rPr>
        <w:t>синдрома Рейно</w:t>
      </w:r>
    </w:p>
    <w:p>
      <w:pPr>
        <w:pStyle w:val="Heading2"/>
      </w:pPr>
      <w:r>
        <w:t>К ДЕПРЕССОРНОМУ НЕЙРОГУМОРАЛЬНОМУ МЕХАНИЗМУ ПРИ РАЗВИТИИ СЕРДЕЧНОЙ НЕДОСТАТОЧНОСТИ ОТНОСИТСЯ АКТИВАЦИЯ</w:t>
      </w:r>
    </w:p>
    <w:p>
      <w:r>
        <w:rPr>
          <w:b/>
        </w:rPr>
        <w:t xml:space="preserve">1: </w:t>
      </w:r>
      <w:r>
        <w:t>антидиуретического гормона (АДГ)</w:t>
      </w:r>
    </w:p>
    <w:p>
      <w:r>
        <w:rPr>
          <w:b/>
        </w:rPr>
        <w:t xml:space="preserve">2: </w:t>
      </w:r>
      <w:r>
        <w:t>симпатоадреналовой системы (САС)</w:t>
      </w:r>
    </w:p>
    <w:p>
      <w:r>
        <w:rPr>
          <w:b/>
        </w:rPr>
        <w:t xml:space="preserve">3: </w:t>
      </w:r>
      <w:r>
        <w:t>мозгового и предсердного натрийуретических пептидов</w:t>
      </w:r>
    </w:p>
    <w:p>
      <w:r>
        <w:rPr>
          <w:b/>
        </w:rPr>
        <w:t xml:space="preserve">4: </w:t>
      </w:r>
      <w:r>
        <w:t>ренин-ангиотензин-альдостероновой системы (РААС)</w:t>
      </w:r>
    </w:p>
    <w:p>
      <w:r>
        <w:t xml:space="preserve">Правильный ответ: </w:t>
      </w:r>
      <w:r>
        <w:rPr>
          <w:b/>
        </w:rPr>
        <w:t>мозгового и предсердного натрийуретических пептидов</w:t>
      </w:r>
    </w:p>
    <w:p>
      <w:pPr>
        <w:pStyle w:val="Heading2"/>
      </w:pPr>
      <w:r>
        <w:t>ПРЕПАРАТОМ ВЫБОРА ПРИ ЛЕЧЕНИИ БИЛИАРНОГО СЛАДЖА (ПЕРВОЙ СТАДИИ ЖЕЛЧНОКАМЕННОЙ БОЛЕЗНИ) ЯВЛЯЕТСЯ</w:t>
      </w:r>
    </w:p>
    <w:p>
      <w:r>
        <w:rPr>
          <w:b/>
        </w:rPr>
        <w:t xml:space="preserve">1: </w:t>
      </w:r>
      <w:r>
        <w:t>аминометилбензойная кислота</w:t>
      </w:r>
    </w:p>
    <w:p>
      <w:r>
        <w:rPr>
          <w:b/>
        </w:rPr>
        <w:t xml:space="preserve">2: </w:t>
      </w:r>
      <w:r>
        <w:t>протеинсукцинилат железа</w:t>
      </w:r>
    </w:p>
    <w:p>
      <w:r>
        <w:rPr>
          <w:b/>
        </w:rPr>
        <w:t xml:space="preserve">3: </w:t>
      </w:r>
      <w:r>
        <w:t>урсодезоксихолевая кислота</w:t>
      </w:r>
    </w:p>
    <w:p>
      <w:r>
        <w:rPr>
          <w:b/>
        </w:rPr>
        <w:t xml:space="preserve">4: </w:t>
      </w:r>
      <w:r>
        <w:t>аминодигидрофталазиндион натрия</w:t>
      </w:r>
    </w:p>
    <w:p>
      <w:r>
        <w:t xml:space="preserve">Правильный ответ: </w:t>
      </w:r>
      <w:r>
        <w:rPr>
          <w:b/>
        </w:rPr>
        <w:t>урсодезоксихолевая кислота</w:t>
      </w:r>
    </w:p>
    <w:p>
      <w:pPr>
        <w:pStyle w:val="Heading2"/>
      </w:pPr>
      <w:r>
        <w:t>К ЧАСТЫМ КЛИНИЧЕСКИМ СИМПТОМАМ АНЕМИИ НЕЗАВИСИМО ОТ ГЕНЕЗА ОТНОСЯТСЯ</w:t>
      </w:r>
    </w:p>
    <w:p>
      <w:r>
        <w:rPr>
          <w:b/>
        </w:rPr>
        <w:t xml:space="preserve">1: </w:t>
      </w:r>
      <w:r>
        <w:t>одышка, бледность</w:t>
      </w:r>
    </w:p>
    <w:p>
      <w:r>
        <w:rPr>
          <w:b/>
        </w:rPr>
        <w:t xml:space="preserve">2: </w:t>
      </w:r>
      <w:r>
        <w:t>увеличение селезенки, лимфатических узлов</w:t>
      </w:r>
    </w:p>
    <w:p>
      <w:r>
        <w:rPr>
          <w:b/>
        </w:rPr>
        <w:t xml:space="preserve">3: </w:t>
      </w:r>
      <w:r>
        <w:t>кровоточивость, боли в костях</w:t>
      </w:r>
    </w:p>
    <w:p>
      <w:r>
        <w:rPr>
          <w:b/>
        </w:rPr>
        <w:t xml:space="preserve">4: </w:t>
      </w:r>
      <w:r>
        <w:t>неврологические нарушения</w:t>
      </w:r>
    </w:p>
    <w:p>
      <w:r>
        <w:t xml:space="preserve">Правильный ответ: </w:t>
      </w:r>
      <w:r>
        <w:rPr>
          <w:b/>
        </w:rPr>
        <w:t>одышка, бледность</w:t>
      </w:r>
    </w:p>
    <w:p>
      <w:pPr>
        <w:pStyle w:val="Heading2"/>
      </w:pPr>
      <w:r>
        <w:t>НА ЭКГ ИНТЕРВАЛ Р-R СОСТАВЛЯЕТ 0,10 СЕК., КОМПЛЕКС QRS РАСШИРЕН ДО 0,12 СЕК. НА НАЧАЛЬНОЙ ЧАСТИ КОМПЛЕКСА QRS ОПРЕДЕЛЯЕТСЯ ВОЛНА «ДЕЛЬТА», ЧТО ХАРАКТЕРНО ДЛЯ</w:t>
      </w:r>
    </w:p>
    <w:p>
      <w:r>
        <w:rPr>
          <w:b/>
        </w:rPr>
        <w:t xml:space="preserve">1: </w:t>
      </w:r>
      <w:r>
        <w:t>АВ блокады типа Мобитц-I</w:t>
      </w:r>
    </w:p>
    <w:p>
      <w:r>
        <w:rPr>
          <w:b/>
        </w:rPr>
        <w:t xml:space="preserve">2: </w:t>
      </w:r>
      <w:r>
        <w:t>синоаурикулярной блокады с периодами Венкебаха</w:t>
      </w:r>
    </w:p>
    <w:p>
      <w:r>
        <w:rPr>
          <w:b/>
        </w:rPr>
        <w:t xml:space="preserve">3: </w:t>
      </w:r>
      <w:r>
        <w:t>синоаурикулярной блокады без периодов Венкебаха</w:t>
      </w:r>
    </w:p>
    <w:p>
      <w:r>
        <w:rPr>
          <w:b/>
        </w:rPr>
        <w:t xml:space="preserve">4: </w:t>
      </w:r>
      <w:r>
        <w:t>синдрома Вольфа-Паркинсона-Уайта</w:t>
      </w:r>
    </w:p>
    <w:p>
      <w:r>
        <w:t xml:space="preserve">Правильный ответ: </w:t>
      </w:r>
      <w:r>
        <w:rPr>
          <w:b/>
        </w:rPr>
        <w:t>синдрома Вольфа-Паркинсона-Уайта</w:t>
      </w:r>
    </w:p>
    <w:p>
      <w:pPr>
        <w:pStyle w:val="Heading2"/>
      </w:pPr>
      <w:r>
        <w:t>ТИПОМ ВОЗРАСТНОЙ СТРУКТУРЫ НАСЕЛЕНИЯ РОССИЙСКОЙ ФЕДЕРАЦИИ ЯВЛЯЕТСЯ</w:t>
      </w:r>
    </w:p>
    <w:p>
      <w:r>
        <w:rPr>
          <w:b/>
        </w:rPr>
        <w:t xml:space="preserve">1: </w:t>
      </w:r>
      <w:r>
        <w:t>статичный</w:t>
      </w:r>
    </w:p>
    <w:p>
      <w:r>
        <w:rPr>
          <w:b/>
        </w:rPr>
        <w:t xml:space="preserve">2: </w:t>
      </w:r>
      <w:r>
        <w:t>стационарный</w:t>
      </w:r>
    </w:p>
    <w:p>
      <w:r>
        <w:rPr>
          <w:b/>
        </w:rPr>
        <w:t xml:space="preserve">3: </w:t>
      </w:r>
      <w:r>
        <w:t>регрессивный</w:t>
      </w:r>
    </w:p>
    <w:p>
      <w:r>
        <w:rPr>
          <w:b/>
        </w:rPr>
        <w:t xml:space="preserve">4: </w:t>
      </w:r>
      <w:r>
        <w:t>прогрессивный</w:t>
      </w:r>
    </w:p>
    <w:p>
      <w:r>
        <w:t xml:space="preserve">Правильный ответ: </w:t>
      </w:r>
      <w:r>
        <w:rPr>
          <w:b/>
        </w:rPr>
        <w:t>регрессивный</w:t>
      </w:r>
    </w:p>
    <w:p>
      <w:pPr>
        <w:pStyle w:val="Heading2"/>
      </w:pPr>
      <w:r>
        <w:t>ОДНИМ ИЗ "БОЛЬШИХ" КРИТЕРИЕВ ДИАГНОЗА "ОСТРАЯ РЕВМАТИЧЕСКАЯ ЛИХОРАДКА" ЯВЛЯЕТСЯ</w:t>
      </w:r>
    </w:p>
    <w:p>
      <w:r>
        <w:rPr>
          <w:b/>
        </w:rPr>
        <w:t xml:space="preserve">1: </w:t>
      </w:r>
      <w:r>
        <w:t>гломерулонефрит</w:t>
      </w:r>
    </w:p>
    <w:p>
      <w:r>
        <w:rPr>
          <w:b/>
        </w:rPr>
        <w:t xml:space="preserve">2: </w:t>
      </w:r>
      <w:r>
        <w:t>полиартрит</w:t>
      </w:r>
    </w:p>
    <w:p>
      <w:r>
        <w:rPr>
          <w:b/>
        </w:rPr>
        <w:t xml:space="preserve">3: </w:t>
      </w:r>
      <w:r>
        <w:t>геморрагический васкулит</w:t>
      </w:r>
    </w:p>
    <w:p>
      <w:r>
        <w:rPr>
          <w:b/>
        </w:rPr>
        <w:t xml:space="preserve">4: </w:t>
      </w:r>
      <w:r>
        <w:t>пневмонит</w:t>
      </w:r>
    </w:p>
    <w:p>
      <w:r>
        <w:t xml:space="preserve">Правильный ответ: </w:t>
      </w:r>
      <w:r>
        <w:rPr>
          <w:b/>
        </w:rPr>
        <w:t>полиартрит</w:t>
      </w:r>
    </w:p>
    <w:p>
      <w:pPr>
        <w:pStyle w:val="Heading2"/>
      </w:pPr>
      <w:r>
        <w:t>НАИБОЛЕЕ ЧАСТОЙ ЛОКАЛИЗАЦИЕЙ КАРЦИНОИДА ЯВЛЯЕТСЯ</w:t>
      </w:r>
    </w:p>
    <w:p>
      <w:r>
        <w:rPr>
          <w:b/>
        </w:rPr>
        <w:t xml:space="preserve">1: </w:t>
      </w:r>
      <w:r>
        <w:t>сигмовидная кишка</w:t>
      </w:r>
    </w:p>
    <w:p>
      <w:r>
        <w:rPr>
          <w:b/>
        </w:rPr>
        <w:t xml:space="preserve">2: </w:t>
      </w:r>
      <w:r>
        <w:t>прямая кишка</w:t>
      </w:r>
    </w:p>
    <w:p>
      <w:r>
        <w:rPr>
          <w:b/>
        </w:rPr>
        <w:t xml:space="preserve">3: </w:t>
      </w:r>
      <w:r>
        <w:t>терминальная часть подвздошной кишки</w:t>
      </w:r>
    </w:p>
    <w:p>
      <w:r>
        <w:rPr>
          <w:b/>
        </w:rPr>
        <w:t xml:space="preserve">4: </w:t>
      </w:r>
      <w:r>
        <w:t>аппендикс</w:t>
      </w:r>
    </w:p>
    <w:p>
      <w:r>
        <w:t xml:space="preserve">Правильный ответ: </w:t>
      </w:r>
      <w:r>
        <w:rPr>
          <w:b/>
        </w:rPr>
        <w:t>аппендикс</w:t>
      </w:r>
    </w:p>
    <w:p>
      <w:pPr>
        <w:pStyle w:val="Heading2"/>
      </w:pPr>
      <w:r>
        <w:t>ОКРУГЛОЕ ОБРАЗОВАНИЕ В ЛЕГКИХ С ЧЕТКИМИ КОНТУРАМИ И НАЛИЧИЕМ ОЧАГОВ ВЫЯВЛЯЕТСЯ ПРИ</w:t>
      </w:r>
    </w:p>
    <w:p>
      <w:r>
        <w:rPr>
          <w:b/>
        </w:rPr>
        <w:t xml:space="preserve">1: </w:t>
      </w:r>
      <w:r>
        <w:t>эхинококке</w:t>
      </w:r>
    </w:p>
    <w:p>
      <w:r>
        <w:rPr>
          <w:b/>
        </w:rPr>
        <w:t xml:space="preserve">2: </w:t>
      </w:r>
      <w:r>
        <w:t>раке легкого</w:t>
      </w:r>
    </w:p>
    <w:p>
      <w:r>
        <w:rPr>
          <w:b/>
        </w:rPr>
        <w:t xml:space="preserve">3: </w:t>
      </w:r>
      <w:r>
        <w:t>пневмонии</w:t>
      </w:r>
    </w:p>
    <w:p>
      <w:r>
        <w:rPr>
          <w:b/>
        </w:rPr>
        <w:t xml:space="preserve">4: </w:t>
      </w:r>
      <w:r>
        <w:t>туберкулёме</w:t>
      </w:r>
    </w:p>
    <w:p>
      <w:r>
        <w:t xml:space="preserve">Правильный ответ: </w:t>
      </w:r>
      <w:r>
        <w:rPr>
          <w:b/>
        </w:rPr>
        <w:t>туберкулёме</w:t>
      </w:r>
    </w:p>
    <w:p>
      <w:pPr>
        <w:pStyle w:val="Heading2"/>
      </w:pPr>
      <w:r>
        <w:t>ДОКУМЕНТОМ, УДОСТОВЕРЯЮЩИМ ВРЕМЕННУЮ НЕТРУДОСПОСОБНОСТЬ, ЯВЛЯЕТСЯ</w:t>
      </w:r>
    </w:p>
    <w:p>
      <w:r>
        <w:rPr>
          <w:b/>
        </w:rPr>
        <w:t xml:space="preserve">1: </w:t>
      </w:r>
      <w:r>
        <w:t>листок нетрудоспособности</w:t>
      </w:r>
    </w:p>
    <w:p>
      <w:r>
        <w:rPr>
          <w:b/>
        </w:rPr>
        <w:t xml:space="preserve">2: </w:t>
      </w:r>
      <w:r>
        <w:t>индивидуальная программа реабилитации инвалида</w:t>
      </w:r>
    </w:p>
    <w:p>
      <w:r>
        <w:rPr>
          <w:b/>
        </w:rPr>
        <w:t xml:space="preserve">3: </w:t>
      </w:r>
      <w:r>
        <w:t>справка станции скорой медицинской помощи</w:t>
      </w:r>
    </w:p>
    <w:p>
      <w:r>
        <w:rPr>
          <w:b/>
        </w:rPr>
        <w:t xml:space="preserve">4: </w:t>
      </w:r>
      <w:r>
        <w:t>выписка из истории болезни стационарного больного</w:t>
      </w:r>
    </w:p>
    <w:p>
      <w:r>
        <w:t xml:space="preserve">Правильный ответ: </w:t>
      </w:r>
      <w:r>
        <w:rPr>
          <w:b/>
        </w:rPr>
        <w:t>листок нетрудоспособности</w:t>
      </w:r>
    </w:p>
    <w:p>
      <w:pPr>
        <w:pStyle w:val="Heading2"/>
      </w:pPr>
      <w:r>
        <w:t>КОНКОРДАНТНЫЙ ПОДЪЕМ СЕГМЕНТА ST ЯВЛЯЕТСЯ ХАРАКТЕРНЫМ ПРИЗНАКОМ</w:t>
      </w:r>
    </w:p>
    <w:p>
      <w:r>
        <w:rPr>
          <w:b/>
        </w:rPr>
        <w:t xml:space="preserve">1: </w:t>
      </w:r>
      <w:r>
        <w:t>констриктивного перикардита</w:t>
      </w:r>
    </w:p>
    <w:p>
      <w:r>
        <w:rPr>
          <w:b/>
        </w:rPr>
        <w:t xml:space="preserve">2: </w:t>
      </w:r>
      <w:r>
        <w:t>сухого перикардита</w:t>
      </w:r>
    </w:p>
    <w:p>
      <w:r>
        <w:rPr>
          <w:b/>
        </w:rPr>
        <w:t xml:space="preserve">3: </w:t>
      </w:r>
      <w:r>
        <w:t>стабильной стенокардии</w:t>
      </w:r>
    </w:p>
    <w:p>
      <w:r>
        <w:rPr>
          <w:b/>
        </w:rPr>
        <w:t xml:space="preserve">4: </w:t>
      </w:r>
      <w:r>
        <w:t>экссудативного перикардита</w:t>
      </w:r>
    </w:p>
    <w:p>
      <w:r>
        <w:t xml:space="preserve">Правильный ответ: </w:t>
      </w:r>
      <w:r>
        <w:rPr>
          <w:b/>
        </w:rPr>
        <w:t>сухого перикардита</w:t>
      </w:r>
    </w:p>
    <w:p>
      <w:pPr>
        <w:pStyle w:val="Heading2"/>
      </w:pPr>
      <w:r>
        <w:t>ДЛЯ РАСЧЁТА ЗАБОЛЕВАЕМОСТИ СОЦИАЛЬНО-ЗНАЧИМЫМИ ЗАБОЛЕВАНИЯМИ НЕОБХОДИМЫ ДАННЫЕ О ЧИСЛЕ ЭТИХ ЗАБОЛЕВАНИЙ, ЗАРЕГИСТРИРОВАННЫХ В ДАННОМ ГОДУ, И</w:t>
      </w:r>
    </w:p>
    <w:p>
      <w:r>
        <w:rPr>
          <w:b/>
        </w:rPr>
        <w:t xml:space="preserve">1: </w:t>
      </w:r>
      <w:r>
        <w:t>заболеваний, зарегистрированных впервые в данном году</w:t>
      </w:r>
    </w:p>
    <w:p>
      <w:r>
        <w:rPr>
          <w:b/>
        </w:rPr>
        <w:t xml:space="preserve">2: </w:t>
      </w:r>
      <w:r>
        <w:t>инфекционных заболеваний, зарегистрированных на данной территории</w:t>
      </w:r>
    </w:p>
    <w:p>
      <w:r>
        <w:rPr>
          <w:b/>
        </w:rPr>
        <w:t xml:space="preserve">3: </w:t>
      </w:r>
      <w:r>
        <w:t>среднегодовой численности населения</w:t>
      </w:r>
    </w:p>
    <w:p>
      <w:r>
        <w:rPr>
          <w:b/>
        </w:rPr>
        <w:t xml:space="preserve">4: </w:t>
      </w:r>
      <w:r>
        <w:t>заболеваний, выявленных впервые в данном году</w:t>
      </w:r>
    </w:p>
    <w:p>
      <w:r>
        <w:t xml:space="preserve">Правильный ответ: </w:t>
      </w:r>
      <w:r>
        <w:rPr>
          <w:b/>
        </w:rPr>
        <w:t>среднегодовой численности населения</w:t>
      </w:r>
    </w:p>
    <w:p>
      <w:pPr>
        <w:pStyle w:val="Heading2"/>
      </w:pPr>
      <w:r>
        <w:t>О РАЗВИТИИ РАКА ПЕЧЕНИ НА ФОНЕ ЦИРРОЗА МОЖНО ПОДОЗРЕВАТЬ ПРИ ПОВЫШЕНИИ В КРОВИ</w:t>
      </w:r>
    </w:p>
    <w:p>
      <w:r>
        <w:rPr>
          <w:b/>
        </w:rPr>
        <w:t xml:space="preserve">1: </w:t>
      </w:r>
      <w:r>
        <w:t>АСТ</w:t>
      </w:r>
    </w:p>
    <w:p>
      <w:r>
        <w:rPr>
          <w:b/>
        </w:rPr>
        <w:t xml:space="preserve">2: </w:t>
      </w:r>
      <w:r>
        <w:t>иммуноглобулина А</w:t>
      </w:r>
    </w:p>
    <w:p>
      <w:r>
        <w:rPr>
          <w:b/>
        </w:rPr>
        <w:t xml:space="preserve">3: </w:t>
      </w:r>
      <w:r>
        <w:t>альфа-фетопротеина</w:t>
      </w:r>
    </w:p>
    <w:p>
      <w:r>
        <w:rPr>
          <w:b/>
        </w:rPr>
        <w:t xml:space="preserve">4: </w:t>
      </w:r>
      <w:r>
        <w:t>холинэстеразы</w:t>
      </w:r>
    </w:p>
    <w:p>
      <w:r>
        <w:t xml:space="preserve">Правильный ответ: </w:t>
      </w:r>
      <w:r>
        <w:rPr>
          <w:b/>
        </w:rPr>
        <w:t>альфа-фетопротеина</w:t>
      </w:r>
    </w:p>
    <w:p>
      <w:pPr>
        <w:pStyle w:val="Heading2"/>
      </w:pPr>
      <w:r>
        <w:t>СУТОЧНАЯ ДОЗА ПЕНИЦИЛЛИНА ДЛЯ ЛЕЧЕНИЯ МЕНИНГОКОККОВОГО МЕНИНГИТА СРЕДНЕЙ ТЯЖЕСТИ У БОЛЬНОГО ВЕСОМ 80 КГ СОСТАВЛЯЕТ (МЛН. ЕД)</w:t>
      </w:r>
    </w:p>
    <w:p>
      <w:r>
        <w:rPr>
          <w:b/>
        </w:rPr>
        <w:t xml:space="preserve">1: </w:t>
      </w:r>
      <w:r>
        <w:t>8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24</w:t>
      </w:r>
    </w:p>
    <w:p>
      <w:r>
        <w:rPr>
          <w:b/>
        </w:rPr>
        <w:t xml:space="preserve">4: </w:t>
      </w:r>
      <w:r>
        <w:t>6</w:t>
      </w:r>
    </w:p>
    <w:p>
      <w:r>
        <w:t xml:space="preserve">Правильный ответ: </w:t>
      </w:r>
      <w:r>
        <w:rPr>
          <w:b/>
        </w:rPr>
        <w:t>24</w:t>
      </w:r>
    </w:p>
    <w:p>
      <w:pPr>
        <w:pStyle w:val="Heading2"/>
      </w:pPr>
      <w:r>
        <w:t>К КОМПЕТЕНЦИИ ВРАЧЕБНОЙ КОМИССИИ МЕДИЦИНСКОЙ ОРГАНИЗАЦИИ ПО ЭКСПЕРТИЗЕ ВРЕМЕННОЙ НЕТРУДОСПОСОБНОСТИ ОТНОСИТСЯ ПРОДЛЕНИЕ ЛИСТКА НЕТРУДОСПОСОБНОСТИ СВЫШЕ (В ДНЯХ)</w:t>
      </w:r>
    </w:p>
    <w:p>
      <w:r>
        <w:rPr>
          <w:b/>
        </w:rPr>
        <w:t xml:space="preserve">1: </w:t>
      </w:r>
      <w:r>
        <w:t>15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30</w:t>
      </w:r>
    </w:p>
    <w:p>
      <w:r>
        <w:t xml:space="preserve">Правильный ответ: </w:t>
      </w:r>
      <w:r>
        <w:rPr>
          <w:b/>
        </w:rPr>
        <w:t>15</w:t>
      </w:r>
    </w:p>
    <w:p>
      <w:pPr>
        <w:pStyle w:val="Heading2"/>
      </w:pPr>
      <w:r>
        <w:t>НАИБОЛЬШУЮ ДИАГНОСТИЧЕСКУЮ ЦЕННОСТЬ ПРИ СЕПТИЧЕСКОМ ШОКЕ ИМЕЕТ ОПРЕДЕЛЕНИЕ</w:t>
      </w:r>
    </w:p>
    <w:p>
      <w:r>
        <w:rPr>
          <w:b/>
        </w:rPr>
        <w:t xml:space="preserve">1: </w:t>
      </w:r>
      <w:r>
        <w:t>липосахарида</w:t>
      </w:r>
    </w:p>
    <w:p>
      <w:r>
        <w:rPr>
          <w:b/>
        </w:rPr>
        <w:t xml:space="preserve">2: </w:t>
      </w:r>
      <w:r>
        <w:t>фибриногена</w:t>
      </w:r>
    </w:p>
    <w:p>
      <w:r>
        <w:rPr>
          <w:b/>
        </w:rPr>
        <w:t xml:space="preserve">3: </w:t>
      </w:r>
      <w:r>
        <w:t>прокальцитонина</w:t>
      </w:r>
    </w:p>
    <w:p>
      <w:r>
        <w:rPr>
          <w:b/>
        </w:rPr>
        <w:t xml:space="preserve">4: </w:t>
      </w:r>
      <w:r>
        <w:t>интерлейкина</w:t>
      </w:r>
    </w:p>
    <w:p>
      <w:r>
        <w:t xml:space="preserve">Правильный ответ: </w:t>
      </w:r>
      <w:r>
        <w:rPr>
          <w:b/>
        </w:rPr>
        <w:t>прокальцитонина</w:t>
      </w:r>
    </w:p>
    <w:p>
      <w:pPr>
        <w:pStyle w:val="Heading2"/>
      </w:pPr>
      <w:r>
        <w:t>ФЕНОМЕН УСКОРЕНИЯ ОСЕДАНИЯ ЭРИТРОЦИТОВ ОБУСЛОВЛЕН</w:t>
      </w:r>
    </w:p>
    <w:p>
      <w:r>
        <w:rPr>
          <w:b/>
        </w:rPr>
        <w:t xml:space="preserve">1: </w:t>
      </w:r>
      <w:r>
        <w:t>дислипидемией, обусловленной воспалением</w:t>
      </w:r>
    </w:p>
    <w:p>
      <w:r>
        <w:rPr>
          <w:b/>
        </w:rPr>
        <w:t xml:space="preserve">2: </w:t>
      </w:r>
      <w:r>
        <w:t>появлением белковых «мостиков» между клетками</w:t>
      </w:r>
    </w:p>
    <w:p>
      <w:r>
        <w:rPr>
          <w:b/>
        </w:rPr>
        <w:t xml:space="preserve">3: </w:t>
      </w:r>
      <w:r>
        <w:t>снижением заряда мембраны эритроцитов из-за окружения ее патологическими белками</w:t>
      </w:r>
    </w:p>
    <w:p>
      <w:r>
        <w:rPr>
          <w:b/>
        </w:rPr>
        <w:t xml:space="preserve">4: </w:t>
      </w:r>
      <w:r>
        <w:t>нарушением электролитного баланса крови с повышением заряда мембраны эритроцитов</w:t>
      </w:r>
    </w:p>
    <w:p>
      <w:r>
        <w:t xml:space="preserve">Правильный ответ: </w:t>
      </w:r>
      <w:r>
        <w:rPr>
          <w:b/>
        </w:rPr>
        <w:t>снижением заряда мембраны эритроцитов из-за окружения ее патологическими белками</w:t>
      </w:r>
    </w:p>
    <w:p>
      <w:pPr>
        <w:pStyle w:val="Heading2"/>
      </w:pPr>
      <w:r>
        <w:t>ФАКТОРОМ, КОТОРЫЙ МЕШАЕТ ЭЛЕКТРОКАРДИОГРАФИЧЕСКОЙ ИНТЕРПРЕТАЦИИ РЕЗУЛЬТАТОВ НАГРУЗОЧНЫХ ПРОБ, ЯВЛЯЕТСЯ</w:t>
      </w:r>
    </w:p>
    <w:p>
      <w:r>
        <w:rPr>
          <w:b/>
        </w:rPr>
        <w:t xml:space="preserve">1: </w:t>
      </w:r>
      <w:r>
        <w:t>полная блокада левой ножки</w:t>
      </w:r>
    </w:p>
    <w:p>
      <w:r>
        <w:rPr>
          <w:b/>
        </w:rPr>
        <w:t xml:space="preserve">2: </w:t>
      </w:r>
      <w:r>
        <w:t>нарушение ритма сердца</w:t>
      </w:r>
    </w:p>
    <w:p>
      <w:r>
        <w:rPr>
          <w:b/>
        </w:rPr>
        <w:t xml:space="preserve">3: </w:t>
      </w:r>
      <w:r>
        <w:t>атриовентрикулярная блокада</w:t>
      </w:r>
    </w:p>
    <w:p>
      <w:r>
        <w:rPr>
          <w:b/>
        </w:rPr>
        <w:t xml:space="preserve">4: </w:t>
      </w:r>
      <w:r>
        <w:t>артериальная гипертензия</w:t>
      </w:r>
    </w:p>
    <w:p>
      <w:r>
        <w:t xml:space="preserve">Правильный ответ: </w:t>
      </w:r>
      <w:r>
        <w:rPr>
          <w:b/>
        </w:rPr>
        <w:t>полная блокада левой ножки</w:t>
      </w:r>
    </w:p>
    <w:p>
      <w:pPr>
        <w:pStyle w:val="Heading2"/>
      </w:pPr>
      <w:r>
        <w:t>КЛИНИЧЕСКИ ЗАПОДОЗРИТЬ ПЕЧЕНОЧНО-КЛЕТОЧНУЮ НЕДОСТАТОЧНОСТЬ ПОЗВОЛЯЮТ</w:t>
      </w:r>
    </w:p>
    <w:p>
      <w:r>
        <w:rPr>
          <w:b/>
        </w:rPr>
        <w:t xml:space="preserve">1: </w:t>
      </w:r>
      <w:r>
        <w:t>геморрагический синдром, похудание</w:t>
      </w:r>
    </w:p>
    <w:p>
      <w:r>
        <w:rPr>
          <w:b/>
        </w:rPr>
        <w:t xml:space="preserve">2: </w:t>
      </w:r>
      <w:r>
        <w:t>нарастание желтухи, геморрагический синдром</w:t>
      </w:r>
    </w:p>
    <w:p>
      <w:r>
        <w:rPr>
          <w:b/>
        </w:rPr>
        <w:t xml:space="preserve">3: </w:t>
      </w:r>
      <w:r>
        <w:t>нарастание слабости, желтуха</w:t>
      </w:r>
    </w:p>
    <w:p>
      <w:r>
        <w:rPr>
          <w:b/>
        </w:rPr>
        <w:t xml:space="preserve">4: </w:t>
      </w:r>
      <w:r>
        <w:t>желтуха, слабость</w:t>
      </w:r>
    </w:p>
    <w:p>
      <w:r>
        <w:t xml:space="preserve">Правильный ответ: </w:t>
      </w:r>
      <w:r>
        <w:rPr>
          <w:b/>
        </w:rPr>
        <w:t>нарастание желтухи, геморрагический синдром</w:t>
      </w:r>
    </w:p>
    <w:p>
      <w:pPr>
        <w:pStyle w:val="Heading2"/>
      </w:pPr>
      <w:r>
        <w:t>ПАТОЛОГИЧЕСКИЙ МАТЕРИАЛ, ПОЛУЧЕННЫЙ ОТ БОЛЬНОГО ТУБЕРКУЛЁЗОМ ПРИ АСПИРАЦИОННОЙ КАТЕТЕРИЗАЦИОННОЙ БИОПСИИ, ПОДВЕРГАЕТСЯ ИССЛЕДОВАНИЮ</w:t>
      </w:r>
    </w:p>
    <w:p>
      <w:r>
        <w:rPr>
          <w:b/>
        </w:rPr>
        <w:t xml:space="preserve">1: </w:t>
      </w:r>
      <w:r>
        <w:t>бактериологическому и биохимическому</w:t>
      </w:r>
    </w:p>
    <w:p>
      <w:r>
        <w:rPr>
          <w:b/>
        </w:rPr>
        <w:t xml:space="preserve">2: </w:t>
      </w:r>
      <w:r>
        <w:t>цитологическому и бактериологическому</w:t>
      </w:r>
    </w:p>
    <w:p>
      <w:r>
        <w:rPr>
          <w:b/>
        </w:rPr>
        <w:t xml:space="preserve">3: </w:t>
      </w:r>
      <w:r>
        <w:t>биохимическому и морфологическому</w:t>
      </w:r>
    </w:p>
    <w:p>
      <w:r>
        <w:rPr>
          <w:b/>
        </w:rPr>
        <w:t xml:space="preserve">4: </w:t>
      </w:r>
      <w:r>
        <w:t>цитологическому и биохимическому</w:t>
      </w:r>
    </w:p>
    <w:p>
      <w:r>
        <w:t xml:space="preserve">Правильный ответ: </w:t>
      </w:r>
      <w:r>
        <w:rPr>
          <w:b/>
        </w:rPr>
        <w:t>цитологическому и бактериологическому</w:t>
      </w:r>
    </w:p>
    <w:p>
      <w:pPr>
        <w:pStyle w:val="Heading2"/>
      </w:pPr>
      <w:r>
        <w:t>УРОВЕНЬ ГЛЮКОЗЫ ПЛАЗМЫ ЧЕРЕЗ 2 ЧАСА ПОСЛЕ НАГРУЗКИ ГЛЮКОЗОЙ В ХОДЕ ПЕРОРАЛЬНОГО ГЛЮКОЗОТОЛЕРАНТНОГО ТЕСТА У ЗДОРОВОГО ЧЕЛОВЕКА СОСТАВЛЯЕТ МЕНЕЕ (В ММОЛЬ/Л)</w:t>
      </w:r>
    </w:p>
    <w:p>
      <w:r>
        <w:rPr>
          <w:b/>
        </w:rPr>
        <w:t xml:space="preserve">1: </w:t>
      </w:r>
      <w:r>
        <w:t>7,0</w:t>
      </w:r>
    </w:p>
    <w:p>
      <w:r>
        <w:rPr>
          <w:b/>
        </w:rPr>
        <w:t xml:space="preserve">2: </w:t>
      </w:r>
      <w:r>
        <w:t>6,1</w:t>
      </w:r>
    </w:p>
    <w:p>
      <w:r>
        <w:rPr>
          <w:b/>
        </w:rPr>
        <w:t xml:space="preserve">3: </w:t>
      </w:r>
      <w:r>
        <w:t>6,4</w:t>
      </w:r>
    </w:p>
    <w:p>
      <w:r>
        <w:rPr>
          <w:b/>
        </w:rPr>
        <w:t xml:space="preserve">4: </w:t>
      </w:r>
      <w:r>
        <w:t>7,8</w:t>
      </w:r>
    </w:p>
    <w:p>
      <w:r>
        <w:t xml:space="preserve">Правильный ответ: </w:t>
      </w:r>
      <w:r>
        <w:rPr>
          <w:b/>
        </w:rPr>
        <w:t>7,8</w:t>
      </w:r>
    </w:p>
    <w:p>
      <w:pPr>
        <w:pStyle w:val="Heading2"/>
      </w:pPr>
      <w:r>
        <w:t>ПРЕТЕСТОВЫМ ИЗМЕНЕНИЕМ ЭКГ, КОТОРОЕ ДЕЛАЕТ НЕВОЗМОЖНЫМ ПРОВЕДЕНИЕ НАГРУЗОЧНОГО ТРЕДМИЛ-ТЕСТА, ЯВЛЯЕТСЯ</w:t>
      </w:r>
    </w:p>
    <w:p>
      <w:r>
        <w:rPr>
          <w:b/>
        </w:rPr>
        <w:t xml:space="preserve">1: </w:t>
      </w:r>
      <w:r>
        <w:t>исходная (претестовая) горизонтальная депрессия сегмента ST в отведениях V4-6 до 1 мм</w:t>
      </w:r>
    </w:p>
    <w:p>
      <w:r>
        <w:rPr>
          <w:b/>
        </w:rPr>
        <w:t xml:space="preserve">2: </w:t>
      </w:r>
      <w:r>
        <w:t>полная блокада левой ножки пучка Гиса</w:t>
      </w:r>
    </w:p>
    <w:p>
      <w:r>
        <w:rPr>
          <w:b/>
        </w:rPr>
        <w:t xml:space="preserve">3: </w:t>
      </w:r>
      <w:r>
        <w:t>полная блокада правой ножки пучка Гиса</w:t>
      </w:r>
    </w:p>
    <w:p>
      <w:r>
        <w:rPr>
          <w:b/>
        </w:rPr>
        <w:t xml:space="preserve">4: </w:t>
      </w:r>
      <w:r>
        <w:t>исходная (претестовая) горизонтальная депрессия сегмента ST в отведениях II, III, aVF до 1 мм</w:t>
      </w:r>
    </w:p>
    <w:p>
      <w:r>
        <w:t xml:space="preserve">Правильный ответ: </w:t>
      </w:r>
      <w:r>
        <w:rPr>
          <w:b/>
        </w:rPr>
        <w:t>полная блокада левой ножки пучка Гиса</w:t>
      </w:r>
    </w:p>
    <w:p>
      <w:pPr>
        <w:pStyle w:val="Heading2"/>
      </w:pPr>
      <w:r>
        <w:t>ЛИПОФИЛЬНО-ГИДРОФИЛЬНЫМ B1 АДРЕНОБЛОКАТОРОМ ЯВЛЯЕТСЯ</w:t>
      </w:r>
    </w:p>
    <w:p>
      <w:r>
        <w:rPr>
          <w:b/>
        </w:rPr>
        <w:t xml:space="preserve">1: </w:t>
      </w:r>
      <w:r>
        <w:t>Атенолол</w:t>
      </w:r>
    </w:p>
    <w:p>
      <w:r>
        <w:rPr>
          <w:b/>
        </w:rPr>
        <w:t xml:space="preserve">2: </w:t>
      </w:r>
      <w:r>
        <w:t>Карведилол</w:t>
      </w:r>
    </w:p>
    <w:p>
      <w:r>
        <w:rPr>
          <w:b/>
        </w:rPr>
        <w:t xml:space="preserve">3: </w:t>
      </w:r>
      <w:r>
        <w:t>Метопролол</w:t>
      </w:r>
    </w:p>
    <w:p>
      <w:r>
        <w:rPr>
          <w:b/>
        </w:rPr>
        <w:t xml:space="preserve">4: </w:t>
      </w:r>
      <w:r>
        <w:t>Бисопролол</w:t>
      </w:r>
    </w:p>
    <w:p>
      <w:r>
        <w:t xml:space="preserve">Правильный ответ: </w:t>
      </w:r>
      <w:r>
        <w:rPr>
          <w:b/>
        </w:rPr>
        <w:t>Бисопролол</w:t>
      </w:r>
    </w:p>
    <w:p>
      <w:pPr>
        <w:pStyle w:val="Heading2"/>
      </w:pPr>
      <w:r>
        <w:t>ДИСПАНСЕРНОЕ НАБЛЮДЕНИЕ ЗА РЕКОНВАЛЕСЦЕНТАМИ ПО АНГИНЕ ПРОВОДИТСЯ В ТЕЧЕНИЕ 1</w:t>
      </w:r>
    </w:p>
    <w:p>
      <w:r>
        <w:rPr>
          <w:b/>
        </w:rPr>
        <w:t xml:space="preserve">1: </w:t>
      </w:r>
      <w:r>
        <w:t>месяца</w:t>
      </w:r>
    </w:p>
    <w:p>
      <w:r>
        <w:rPr>
          <w:b/>
        </w:rPr>
        <w:t xml:space="preserve">2: </w:t>
      </w:r>
      <w:r>
        <w:t>года</w:t>
      </w:r>
    </w:p>
    <w:p>
      <w:r>
        <w:rPr>
          <w:b/>
        </w:rPr>
        <w:t xml:space="preserve">3: </w:t>
      </w:r>
      <w:r>
        <w:t>квартала</w:t>
      </w:r>
    </w:p>
    <w:p>
      <w:r>
        <w:rPr>
          <w:b/>
        </w:rPr>
        <w:t xml:space="preserve">4: </w:t>
      </w:r>
      <w:r>
        <w:t>недели</w:t>
      </w:r>
    </w:p>
    <w:p>
      <w:r>
        <w:t xml:space="preserve">Правильный ответ: </w:t>
      </w:r>
      <w:r>
        <w:rPr>
          <w:b/>
        </w:rPr>
        <w:t>месяца</w:t>
      </w:r>
    </w:p>
    <w:p>
      <w:pPr>
        <w:pStyle w:val="Heading2"/>
      </w:pPr>
      <w:r>
        <w:t>КОНТРОЛЬ АДЕКВАТНОСТИ ПРИМЕНЕНИЯ АНТИКОАГУЛЯНТОВ НЕПРЯМОГО ДЕЙСТВИЯ ОСУЩЕСТВЛЯЕТСЯ ПО ОПРЕДЕЛЕНИЮ</w:t>
      </w:r>
    </w:p>
    <w:p>
      <w:r>
        <w:rPr>
          <w:b/>
        </w:rPr>
        <w:t xml:space="preserve">1: </w:t>
      </w:r>
      <w:r>
        <w:t>уровня фибриногена</w:t>
      </w:r>
    </w:p>
    <w:p>
      <w:r>
        <w:rPr>
          <w:b/>
        </w:rPr>
        <w:t xml:space="preserve">2: </w:t>
      </w:r>
      <w:r>
        <w:t>протромбинового индекса</w:t>
      </w:r>
    </w:p>
    <w:p>
      <w:r>
        <w:rPr>
          <w:b/>
        </w:rPr>
        <w:t xml:space="preserve">3: </w:t>
      </w:r>
      <w:r>
        <w:t>МНО</w:t>
      </w:r>
    </w:p>
    <w:p>
      <w:r>
        <w:rPr>
          <w:b/>
        </w:rPr>
        <w:t xml:space="preserve">4: </w:t>
      </w:r>
      <w:r>
        <w:t>С-реактивного белка</w:t>
      </w:r>
    </w:p>
    <w:p>
      <w:r>
        <w:t xml:space="preserve">Правильный ответ: </w:t>
      </w:r>
      <w:r>
        <w:rPr>
          <w:b/>
        </w:rPr>
        <w:t>МНО</w:t>
      </w:r>
    </w:p>
    <w:p>
      <w:pPr>
        <w:pStyle w:val="Heading2"/>
      </w:pPr>
      <w:r>
        <w:t>РЕНТГЕНОГРАММУ В ПРЯМОЙ ПРОЕКЦИИ СЧИТАЮТ ВЫПОЛНЕННОЙ С ПОВЫШЕНИЕМ ЖЁСТКОСТИ РЕНТГЕНОВСКОГО ИЗЛУЧЕНИЯ, ЕСЛИ ВИДНЫ ______ ВЕРХНИХ ГРУДНЫХ ПОЗВОНКА/ПОЗВОНКОВ</w:t>
      </w:r>
    </w:p>
    <w:p>
      <w:r>
        <w:rPr>
          <w:b/>
        </w:rPr>
        <w:t xml:space="preserve">1: </w:t>
      </w:r>
      <w:r>
        <w:t>отчётливо 2</w:t>
      </w:r>
    </w:p>
    <w:p>
      <w:r>
        <w:rPr>
          <w:b/>
        </w:rPr>
        <w:t xml:space="preserve">2: </w:t>
      </w:r>
      <w:r>
        <w:t>более 4</w:t>
      </w:r>
    </w:p>
    <w:p>
      <w:r>
        <w:rPr>
          <w:b/>
        </w:rPr>
        <w:t xml:space="preserve">3: </w:t>
      </w:r>
      <w:r>
        <w:t>менее 3</w:t>
      </w:r>
    </w:p>
    <w:p>
      <w:r>
        <w:rPr>
          <w:b/>
        </w:rPr>
        <w:t xml:space="preserve">4: </w:t>
      </w:r>
      <w:r>
        <w:t>отчётливо 3-4</w:t>
      </w:r>
    </w:p>
    <w:p>
      <w:r>
        <w:t xml:space="preserve">Правильный ответ: </w:t>
      </w:r>
      <w:r>
        <w:rPr>
          <w:b/>
        </w:rPr>
        <w:t>более 4</w:t>
      </w:r>
    </w:p>
    <w:p>
      <w:pPr>
        <w:pStyle w:val="Heading2"/>
      </w:pPr>
      <w:r>
        <w:t>ДЛИТЕЛЬНАЯ КОМПЕНСАЦИЯ ПОРОКА СЕРДЦА ПРИ СТЕНОЗЕ УСТЬЯ АОРТЫ ДОСТИГАЕТСЯ ЗА СЧЁТ ГИПЕРФУНКЦИИ</w:t>
      </w:r>
    </w:p>
    <w:p>
      <w:r>
        <w:rPr>
          <w:b/>
        </w:rPr>
        <w:t xml:space="preserve">1: </w:t>
      </w:r>
      <w:r>
        <w:t>левого предсердия</w:t>
      </w:r>
    </w:p>
    <w:p>
      <w:r>
        <w:rPr>
          <w:b/>
        </w:rPr>
        <w:t xml:space="preserve">2: </w:t>
      </w:r>
      <w:r>
        <w:t>левого желудочка</w:t>
      </w:r>
    </w:p>
    <w:p>
      <w:r>
        <w:rPr>
          <w:b/>
        </w:rPr>
        <w:t xml:space="preserve">3: </w:t>
      </w:r>
      <w:r>
        <w:t>правого предсердия</w:t>
      </w:r>
    </w:p>
    <w:p>
      <w:r>
        <w:rPr>
          <w:b/>
        </w:rPr>
        <w:t xml:space="preserve">4: </w:t>
      </w:r>
      <w:r>
        <w:t>правого желудочка</w:t>
      </w:r>
    </w:p>
    <w:p>
      <w:r>
        <w:t xml:space="preserve">Правильный ответ: </w:t>
      </w:r>
      <w:r>
        <w:rPr>
          <w:b/>
        </w:rPr>
        <w:t>левого желудочка</w:t>
      </w:r>
    </w:p>
    <w:p>
      <w:pPr>
        <w:pStyle w:val="Heading2"/>
      </w:pPr>
      <w:r>
        <w:t>ВЕДУЩИМ КРИТЕРИЕМ НЕФРОТИЧЕСКОГО СИНДРОМА ЯВЛЯЕТСЯ</w:t>
      </w:r>
    </w:p>
    <w:p>
      <w:r>
        <w:rPr>
          <w:b/>
        </w:rPr>
        <w:t xml:space="preserve">1: </w:t>
      </w:r>
      <w:r>
        <w:t>протеинурия &gt; 3,5 г/л в сочетании с гипоальбуминемией</w:t>
      </w:r>
    </w:p>
    <w:p>
      <w:r>
        <w:rPr>
          <w:b/>
        </w:rPr>
        <w:t xml:space="preserve">2: </w:t>
      </w:r>
      <w:r>
        <w:t>наличие в моче белка Бенс-Джонса</w:t>
      </w:r>
    </w:p>
    <w:p>
      <w:r>
        <w:rPr>
          <w:b/>
        </w:rPr>
        <w:t xml:space="preserve">3: </w:t>
      </w:r>
      <w:r>
        <w:t>протеинурия &gt; 3,5 г/л в сочетании с гиперальбуминемией</w:t>
      </w:r>
    </w:p>
    <w:p>
      <w:r>
        <w:rPr>
          <w:b/>
        </w:rPr>
        <w:t xml:space="preserve">4: </w:t>
      </w:r>
      <w:r>
        <w:t>протеинурия &lt; 3,5 г/л в сочетании с гипоальбуминемией</w:t>
      </w:r>
    </w:p>
    <w:p>
      <w:r>
        <w:t xml:space="preserve">Правильный ответ: </w:t>
      </w:r>
      <w:r>
        <w:rPr>
          <w:b/>
        </w:rPr>
        <w:t>протеинурия &gt; 3,5 г/л в сочетании с гипоальбуминемией</w:t>
      </w:r>
    </w:p>
    <w:p>
      <w:pPr>
        <w:pStyle w:val="Heading2"/>
      </w:pPr>
      <w:r>
        <w:t>РЕВМАТОИДНЫЙ ФАКТОР ПРЕДСТАВЛЯЕТ СОБОЙ</w:t>
      </w:r>
    </w:p>
    <w:p>
      <w:r>
        <w:rPr>
          <w:b/>
        </w:rPr>
        <w:t xml:space="preserve">1: </w:t>
      </w:r>
      <w:r>
        <w:t>антитело к FC-фрагменту агрегированного IgM</w:t>
      </w:r>
    </w:p>
    <w:p>
      <w:r>
        <w:rPr>
          <w:b/>
        </w:rPr>
        <w:t xml:space="preserve">2: </w:t>
      </w:r>
      <w:r>
        <w:t>антитело к синовиальной оболочке</w:t>
      </w:r>
    </w:p>
    <w:p>
      <w:r>
        <w:rPr>
          <w:b/>
        </w:rPr>
        <w:t xml:space="preserve">3: </w:t>
      </w:r>
      <w:r>
        <w:t>простагландин</w:t>
      </w:r>
    </w:p>
    <w:p>
      <w:r>
        <w:rPr>
          <w:b/>
        </w:rPr>
        <w:t xml:space="preserve">4: </w:t>
      </w:r>
      <w:r>
        <w:t>b-макроглобулин</w:t>
      </w:r>
    </w:p>
    <w:p>
      <w:r>
        <w:t xml:space="preserve">Правильный ответ: </w:t>
      </w:r>
      <w:r>
        <w:rPr>
          <w:b/>
        </w:rPr>
        <w:t>антитело к FC-фрагменту агрегированного IgM</w:t>
      </w:r>
    </w:p>
    <w:p>
      <w:pPr>
        <w:pStyle w:val="Heading2"/>
      </w:pPr>
      <w:r>
        <w:t>ДИСПАНСЕРНОМУ БОЛЬНОМУ СО СТАБИЛЬНОЙ СТЕНОКАРДИЕЙ НАПРЯЖЕНИЯ ДЛЯ КУПИРОВАНИЯ АНГИНОЗНОГО ПРИСТУПА ВРАЧ-ТЕРАПЕВТ УЧАСТКОВЫЙ РЕКОМЕНДУЕТ</w:t>
      </w:r>
    </w:p>
    <w:p>
      <w:r>
        <w:rPr>
          <w:b/>
        </w:rPr>
        <w:t xml:space="preserve">1: </w:t>
      </w:r>
      <w:r>
        <w:t>Верапамил</w:t>
      </w:r>
    </w:p>
    <w:p>
      <w:r>
        <w:rPr>
          <w:b/>
        </w:rPr>
        <w:t xml:space="preserve">2: </w:t>
      </w:r>
      <w:r>
        <w:t>Бисопролол</w:t>
      </w:r>
    </w:p>
    <w:p>
      <w:r>
        <w:rPr>
          <w:b/>
        </w:rPr>
        <w:t xml:space="preserve">3: </w:t>
      </w:r>
      <w:r>
        <w:t>Изосорбида динитрат короткодействующий</w:t>
      </w:r>
    </w:p>
    <w:p>
      <w:r>
        <w:rPr>
          <w:b/>
        </w:rPr>
        <w:t xml:space="preserve">4: </w:t>
      </w:r>
      <w:r>
        <w:t>Изосорбида мононитрат</w:t>
      </w:r>
    </w:p>
    <w:p>
      <w:r>
        <w:t xml:space="preserve">Правильный ответ: </w:t>
      </w:r>
      <w:r>
        <w:rPr>
          <w:b/>
        </w:rPr>
        <w:t>Изосорбида динитрат короткодействующий</w:t>
      </w:r>
    </w:p>
    <w:p>
      <w:pPr>
        <w:pStyle w:val="Heading2"/>
      </w:pPr>
      <w:r>
        <w:t>ПРИ РЕЦИДИВЕ ИНФАРКТА МИОКАРДА ДЛЯ ПОВТОРНОГО ВВЕДЕНИЯ НЕ РАЗРЕШЕНО ПРИМЕНЕНИЕ</w:t>
      </w:r>
    </w:p>
    <w:p>
      <w:r>
        <w:rPr>
          <w:b/>
        </w:rPr>
        <w:t xml:space="preserve">1: </w:t>
      </w:r>
      <w:r>
        <w:t>стрептокиназы</w:t>
      </w:r>
    </w:p>
    <w:p>
      <w:r>
        <w:rPr>
          <w:b/>
        </w:rPr>
        <w:t xml:space="preserve">2: </w:t>
      </w:r>
      <w:r>
        <w:t>тенектеплазы</w:t>
      </w:r>
    </w:p>
    <w:p>
      <w:r>
        <w:rPr>
          <w:b/>
        </w:rPr>
        <w:t xml:space="preserve">3: </w:t>
      </w:r>
      <w:r>
        <w:t>проурокиназы</w:t>
      </w:r>
    </w:p>
    <w:p>
      <w:r>
        <w:rPr>
          <w:b/>
        </w:rPr>
        <w:t xml:space="preserve">4: </w:t>
      </w:r>
      <w:r>
        <w:t>алтеплазы</w:t>
      </w:r>
    </w:p>
    <w:p>
      <w:r>
        <w:t xml:space="preserve">Правильный ответ: </w:t>
      </w:r>
      <w:r>
        <w:rPr>
          <w:b/>
        </w:rPr>
        <w:t>стрептокиназы</w:t>
      </w:r>
    </w:p>
    <w:p>
      <w:pPr>
        <w:pStyle w:val="Heading2"/>
      </w:pPr>
      <w:r>
        <w:t>БРОНХОСКОПИЧЕСКОЕ ИССЛЕДОВАНИЕ ПРИ ХОБЛ</w:t>
      </w:r>
    </w:p>
    <w:p>
      <w:r>
        <w:rPr>
          <w:b/>
        </w:rPr>
        <w:t xml:space="preserve">1: </w:t>
      </w:r>
      <w:r>
        <w:t>является дополнительным методом при диагностике для исключения других заболеваний и состояний, протекающих с аналогичными симптомами.</w:t>
      </w:r>
    </w:p>
    <w:p>
      <w:r>
        <w:rPr>
          <w:b/>
        </w:rPr>
        <w:t xml:space="preserve">2: </w:t>
      </w:r>
      <w:r>
        <w:t>является основным методом диагностики ХОБЛ</w:t>
      </w:r>
    </w:p>
    <w:p>
      <w:r>
        <w:rPr>
          <w:b/>
        </w:rPr>
        <w:t xml:space="preserve">3: </w:t>
      </w:r>
      <w:r>
        <w:t>для диагностики не применяется</w:t>
      </w:r>
    </w:p>
    <w:p>
      <w:r>
        <w:rPr>
          <w:b/>
        </w:rPr>
        <w:t xml:space="preserve">4: </w:t>
      </w:r>
      <w:r>
        <w:t>применяется только вместе с биопсией бронхов</w:t>
      </w:r>
    </w:p>
    <w:p>
      <w:r>
        <w:t xml:space="preserve">Правильный ответ: </w:t>
      </w:r>
      <w:r>
        <w:rPr>
          <w:b/>
        </w:rPr>
        <w:t>является дополнительным методом при диагностике для исключения других заболеваний и состояний, протекающих с аналогичными симптомами.</w:t>
      </w:r>
    </w:p>
    <w:p>
      <w:pPr>
        <w:pStyle w:val="Heading2"/>
      </w:pPr>
      <w:r>
        <w:t>ДЛИТЕЛЬНОСТЬ ПОВЫШЕНИЯ В КРОВИ ТРОПОНИНА ПРИ ИНФАРКТЕ МИОКАРДА СОСТАВЛЯЕТ</w:t>
      </w:r>
    </w:p>
    <w:p>
      <w:r>
        <w:rPr>
          <w:b/>
        </w:rPr>
        <w:t xml:space="preserve">1: </w:t>
      </w:r>
      <w:r>
        <w:t>1 месяц</w:t>
      </w:r>
    </w:p>
    <w:p>
      <w:r>
        <w:rPr>
          <w:b/>
        </w:rPr>
        <w:t xml:space="preserve">2: </w:t>
      </w:r>
      <w:r>
        <w:t>до 12 часов</w:t>
      </w:r>
    </w:p>
    <w:p>
      <w:r>
        <w:rPr>
          <w:b/>
        </w:rPr>
        <w:t xml:space="preserve">3: </w:t>
      </w:r>
      <w:r>
        <w:t>до 14 дней</w:t>
      </w:r>
    </w:p>
    <w:p>
      <w:r>
        <w:rPr>
          <w:b/>
        </w:rPr>
        <w:t xml:space="preserve">4: </w:t>
      </w:r>
      <w:r>
        <w:t>1 день</w:t>
      </w:r>
    </w:p>
    <w:p>
      <w:r>
        <w:t xml:space="preserve">Правильный ответ: </w:t>
      </w:r>
      <w:r>
        <w:rPr>
          <w:b/>
        </w:rPr>
        <w:t>до 14 дней</w:t>
      </w:r>
    </w:p>
    <w:p>
      <w:pPr>
        <w:pStyle w:val="Heading2"/>
      </w:pPr>
      <w:r>
        <w:t>ОРИЕНТИРОВОЧНЫЙ СРОК ВРЕМЕННОЙ НЕТРУДОСПОСОБНОСТИ ПРИ ПЕРСИСТИРУЮЩЕЙ БРОНХИАЛЬНОЙ АСТМЕ ТЯЖЕЛОГО ТЕЧЕНИЯ СОСТАВЛЯЕТ _____________ ДНЕЙ</w:t>
      </w:r>
    </w:p>
    <w:p>
      <w:r>
        <w:rPr>
          <w:b/>
        </w:rPr>
        <w:t xml:space="preserve">1: </w:t>
      </w:r>
      <w:r>
        <w:t>50-60</w:t>
      </w:r>
    </w:p>
    <w:p>
      <w:r>
        <w:rPr>
          <w:b/>
        </w:rPr>
        <w:t xml:space="preserve">2: </w:t>
      </w:r>
      <w:r>
        <w:t>85-90</w:t>
      </w:r>
    </w:p>
    <w:p>
      <w:r>
        <w:rPr>
          <w:b/>
        </w:rPr>
        <w:t xml:space="preserve">3: </w:t>
      </w:r>
      <w:r>
        <w:t>60-70</w:t>
      </w:r>
    </w:p>
    <w:p>
      <w:r>
        <w:rPr>
          <w:b/>
        </w:rPr>
        <w:t xml:space="preserve">4: </w:t>
      </w:r>
      <w:r>
        <w:t>70-80</w:t>
      </w:r>
    </w:p>
    <w:p>
      <w:r>
        <w:t xml:space="preserve">Правильный ответ: </w:t>
      </w:r>
      <w:r>
        <w:rPr>
          <w:b/>
        </w:rPr>
        <w:t>85-90</w:t>
      </w:r>
    </w:p>
    <w:p>
      <w:pPr>
        <w:pStyle w:val="Heading2"/>
      </w:pPr>
      <w:r>
        <w:t>ДОСТОВЕРНЫМ ПРИЗНАКОМ СТЕНОЗА ПРИВРАТНИКА ЯВЛЯЕТСЯ</w:t>
      </w:r>
    </w:p>
    <w:p>
      <w:r>
        <w:rPr>
          <w:b/>
        </w:rPr>
        <w:t xml:space="preserve">1: </w:t>
      </w:r>
      <w:r>
        <w:t>резонанс под пространством Траубе</w:t>
      </w:r>
    </w:p>
    <w:p>
      <w:r>
        <w:rPr>
          <w:b/>
        </w:rPr>
        <w:t xml:space="preserve">2: </w:t>
      </w:r>
      <w:r>
        <w:t>шум плеска через 3-4 часа после приема пищи</w:t>
      </w:r>
    </w:p>
    <w:p>
      <w:r>
        <w:rPr>
          <w:b/>
        </w:rPr>
        <w:t xml:space="preserve">3: </w:t>
      </w:r>
      <w:r>
        <w:t>рвота желчью</w:t>
      </w:r>
    </w:p>
    <w:p>
      <w:r>
        <w:rPr>
          <w:b/>
        </w:rPr>
        <w:t xml:space="preserve">4: </w:t>
      </w:r>
      <w:r>
        <w:t>видимая перистальтика</w:t>
      </w:r>
    </w:p>
    <w:p>
      <w:r>
        <w:t xml:space="preserve">Правильный ответ: </w:t>
      </w:r>
      <w:r>
        <w:rPr>
          <w:b/>
        </w:rPr>
        <w:t>шум плеска через 3-4 часа после приема пищи</w:t>
      </w:r>
    </w:p>
    <w:p>
      <w:pPr>
        <w:pStyle w:val="Heading2"/>
      </w:pPr>
      <w:r>
        <w:t>ПРЕПАРАТОМ ГРУППЫ ФУМАРАТА ЖЕЛЕЗА ЯВЛЯЕТСЯ</w:t>
      </w:r>
    </w:p>
    <w:p>
      <w:r>
        <w:rPr>
          <w:b/>
        </w:rPr>
        <w:t xml:space="preserve">1: </w:t>
      </w:r>
      <w:r>
        <w:t>тотема</w:t>
      </w:r>
    </w:p>
    <w:p>
      <w:r>
        <w:rPr>
          <w:b/>
        </w:rPr>
        <w:t xml:space="preserve">2: </w:t>
      </w:r>
      <w:r>
        <w:t>ферретаб</w:t>
      </w:r>
    </w:p>
    <w:p>
      <w:r>
        <w:rPr>
          <w:b/>
        </w:rPr>
        <w:t xml:space="preserve">3: </w:t>
      </w:r>
      <w:r>
        <w:t>сорбифер</w:t>
      </w:r>
    </w:p>
    <w:p>
      <w:r>
        <w:rPr>
          <w:b/>
        </w:rPr>
        <w:t xml:space="preserve">4: </w:t>
      </w:r>
      <w:r>
        <w:t>мальтофер</w:t>
      </w:r>
    </w:p>
    <w:p>
      <w:r>
        <w:t xml:space="preserve">Правильный ответ: </w:t>
      </w:r>
      <w:r>
        <w:rPr>
          <w:b/>
        </w:rPr>
        <w:t>ферретаб</w:t>
      </w:r>
    </w:p>
    <w:p>
      <w:pPr>
        <w:pStyle w:val="Heading2"/>
      </w:pPr>
      <w:r>
        <w:t>ДЛЯ УРЕЖЕНИЯ ЧАСТОТЫ СЕРДЕЧНЫХ СОКРАЩЕНИЙ ПРИ ПАРОКСИЗМАЛЬНОЙ ФИБРИЛЛЯЦИИ ПРЕДСЕРДИЙ У БОЛЬНЫХ С ИНФАРКТОМ МИОКАРДА МОЖНО ИСПОЛЬЗОВАТЬ</w:t>
      </w:r>
    </w:p>
    <w:p>
      <w:r>
        <w:rPr>
          <w:b/>
        </w:rPr>
        <w:t xml:space="preserve">1: </w:t>
      </w:r>
      <w:r>
        <w:t>Пропафенон</w:t>
      </w:r>
    </w:p>
    <w:p>
      <w:r>
        <w:rPr>
          <w:b/>
        </w:rPr>
        <w:t xml:space="preserve">2: </w:t>
      </w:r>
      <w:r>
        <w:t>бета-блокаторы</w:t>
      </w:r>
    </w:p>
    <w:p>
      <w:r>
        <w:rPr>
          <w:b/>
        </w:rPr>
        <w:t xml:space="preserve">3: </w:t>
      </w:r>
      <w:r>
        <w:t>ивабрадин</w:t>
      </w:r>
    </w:p>
    <w:p>
      <w:r>
        <w:rPr>
          <w:b/>
        </w:rPr>
        <w:t xml:space="preserve">4: </w:t>
      </w:r>
      <w:r>
        <w:t>сердечные гликозиды</w:t>
      </w:r>
    </w:p>
    <w:p>
      <w:r>
        <w:t xml:space="preserve">Правильный ответ: </w:t>
      </w:r>
      <w:r>
        <w:rPr>
          <w:b/>
        </w:rPr>
        <w:t>бета-блокаторы</w:t>
      </w:r>
    </w:p>
    <w:p>
      <w:pPr>
        <w:pStyle w:val="Heading2"/>
      </w:pPr>
      <w:r>
        <w:t>ПРИСТУПЫ МОРГАНЬИ-ЭДАМСА-СТОКСА ВСТРЕЧАЮТСЯ ПРИ</w:t>
      </w:r>
    </w:p>
    <w:p>
      <w:r>
        <w:rPr>
          <w:b/>
        </w:rPr>
        <w:t xml:space="preserve">1: </w:t>
      </w:r>
      <w:r>
        <w:t>одиночной желудочковой экстрасистолии</w:t>
      </w:r>
    </w:p>
    <w:p>
      <w:r>
        <w:rPr>
          <w:b/>
        </w:rPr>
        <w:t xml:space="preserve">2: </w:t>
      </w:r>
      <w:r>
        <w:t>атриовентрикулярной блокаде III степени</w:t>
      </w:r>
    </w:p>
    <w:p>
      <w:r>
        <w:rPr>
          <w:b/>
        </w:rPr>
        <w:t xml:space="preserve">3: </w:t>
      </w:r>
      <w:r>
        <w:t>атриовентрикулярной блокаде I степени</w:t>
      </w:r>
    </w:p>
    <w:p>
      <w:r>
        <w:rPr>
          <w:b/>
        </w:rPr>
        <w:t xml:space="preserve">4: </w:t>
      </w:r>
      <w:r>
        <w:t>синоатриальной блокаде I степени</w:t>
      </w:r>
    </w:p>
    <w:p>
      <w:r>
        <w:t xml:space="preserve">Правильный ответ: </w:t>
      </w:r>
      <w:r>
        <w:rPr>
          <w:b/>
        </w:rPr>
        <w:t>атриовентрикулярной блокаде III степени</w:t>
      </w:r>
    </w:p>
    <w:p>
      <w:pPr>
        <w:pStyle w:val="Heading2"/>
      </w:pPr>
      <w:r>
        <w:t>СОГЛАСНО КЛАССИФИКАЦИИ ВОЗ КРИТЕРИЯМИ ДЛЯ АРТЕРИАЛЬНОЙ ГИПЕРТОНИИ II СТЕПЕНИ ЯВЛЯЮТСЯ СИСТОЛИЧЕСКОЕ АД _____, ДИАСТОЛИЧЕСКОЕ АД</w:t>
      </w:r>
    </w:p>
    <w:p>
      <w:r>
        <w:rPr>
          <w:b/>
        </w:rPr>
        <w:t xml:space="preserve">1: </w:t>
      </w:r>
      <w:r>
        <w:t>140-159; 90-99</w:t>
      </w:r>
    </w:p>
    <w:p>
      <w:r>
        <w:rPr>
          <w:b/>
        </w:rPr>
        <w:t xml:space="preserve">2: </w:t>
      </w:r>
      <w:r>
        <w:t>ниже 140; ниже 90</w:t>
      </w:r>
    </w:p>
    <w:p>
      <w:r>
        <w:rPr>
          <w:b/>
        </w:rPr>
        <w:t xml:space="preserve">3: </w:t>
      </w:r>
      <w:r>
        <w:t>140-150; 94-100</w:t>
      </w:r>
    </w:p>
    <w:p>
      <w:r>
        <w:rPr>
          <w:b/>
        </w:rPr>
        <w:t xml:space="preserve">4: </w:t>
      </w:r>
      <w:r>
        <w:t>160-179; 100-109</w:t>
      </w:r>
    </w:p>
    <w:p>
      <w:r>
        <w:t xml:space="preserve">Правильный ответ: </w:t>
      </w:r>
      <w:r>
        <w:rPr>
          <w:b/>
        </w:rPr>
        <w:t>160-179; 100-109</w:t>
      </w:r>
    </w:p>
    <w:p>
      <w:pPr>
        <w:pStyle w:val="Heading2"/>
      </w:pPr>
      <w:r>
        <w:t>МИКОБАКТЕРИИ ТУБЕРКУЛЕЗА ВЫСОКОЧУВСТВИТЕЛЬНЫ К</w:t>
      </w:r>
    </w:p>
    <w:p>
      <w:r>
        <w:rPr>
          <w:b/>
        </w:rPr>
        <w:t xml:space="preserve">1: </w:t>
      </w:r>
      <w:r>
        <w:t>постоянному и переменному магнитному полю</w:t>
      </w:r>
    </w:p>
    <w:p>
      <w:r>
        <w:rPr>
          <w:b/>
        </w:rPr>
        <w:t xml:space="preserve">2: </w:t>
      </w:r>
      <w:r>
        <w:t>инфракрасному солнечному излучению</w:t>
      </w:r>
    </w:p>
    <w:p>
      <w:r>
        <w:rPr>
          <w:b/>
        </w:rPr>
        <w:t xml:space="preserve">3: </w:t>
      </w:r>
      <w:r>
        <w:t>радиоактивному излучению</w:t>
      </w:r>
    </w:p>
    <w:p>
      <w:r>
        <w:rPr>
          <w:b/>
        </w:rPr>
        <w:t xml:space="preserve">4: </w:t>
      </w:r>
      <w:r>
        <w:t>ультрафиолетовому солнечному излучению</w:t>
      </w:r>
    </w:p>
    <w:p>
      <w:r>
        <w:t xml:space="preserve">Правильный ответ: </w:t>
      </w:r>
      <w:r>
        <w:rPr>
          <w:b/>
        </w:rPr>
        <w:t>ультрафиолетовому солнечному излучению</w:t>
      </w:r>
    </w:p>
    <w:p>
      <w:pPr>
        <w:pStyle w:val="Heading2"/>
      </w:pPr>
      <w:r>
        <w:t>АБСОЛЮТНЫМ ПРОТИВОПОКАЗАНИЕМ ДЛЯ ПРОВЕДЕНИЯ ТРОМБОЛИТИЧЕСКОЙ ТЕРАПИИ ЯВЛЯЕТСЯ</w:t>
      </w:r>
    </w:p>
    <w:p>
      <w:r>
        <w:rPr>
          <w:b/>
        </w:rPr>
        <w:t xml:space="preserve">1: </w:t>
      </w:r>
      <w:r>
        <w:t>расслаивающая аневризма аорты</w:t>
      </w:r>
    </w:p>
    <w:p>
      <w:r>
        <w:rPr>
          <w:b/>
        </w:rPr>
        <w:t xml:space="preserve">2: </w:t>
      </w:r>
      <w:r>
        <w:t>травматическая и длительная сердечно-легочная реанимация</w:t>
      </w:r>
    </w:p>
    <w:p>
      <w:r>
        <w:rPr>
          <w:b/>
        </w:rPr>
        <w:t xml:space="preserve">3: </w:t>
      </w:r>
      <w:r>
        <w:t>прием антагонистов витамина К</w:t>
      </w:r>
    </w:p>
    <w:p>
      <w:r>
        <w:rPr>
          <w:b/>
        </w:rPr>
        <w:t xml:space="preserve">4: </w:t>
      </w:r>
      <w:r>
        <w:t>беременность и первая неделя после родов</w:t>
      </w:r>
    </w:p>
    <w:p>
      <w:r>
        <w:t xml:space="preserve">Правильный ответ: </w:t>
      </w:r>
      <w:r>
        <w:rPr>
          <w:b/>
        </w:rPr>
        <w:t>расслаивающая аневризма аорты</w:t>
      </w:r>
    </w:p>
    <w:p>
      <w:pPr>
        <w:pStyle w:val="Heading2"/>
      </w:pPr>
      <w:r>
        <w:t>ПРИ РЕВМАТОИДНОМ АРТРИТЕ ЧАЩЕ ПОРАЖАЮТСЯ СУСТАВЫ</w:t>
      </w:r>
    </w:p>
    <w:p>
      <w:r>
        <w:rPr>
          <w:b/>
        </w:rPr>
        <w:t xml:space="preserve">1: </w:t>
      </w:r>
      <w:r>
        <w:t>позвоночные</w:t>
      </w:r>
    </w:p>
    <w:p>
      <w:r>
        <w:rPr>
          <w:b/>
        </w:rPr>
        <w:t xml:space="preserve">2: </w:t>
      </w:r>
      <w:r>
        <w:t>кистей</w:t>
      </w:r>
    </w:p>
    <w:p>
      <w:r>
        <w:rPr>
          <w:b/>
        </w:rPr>
        <w:t xml:space="preserve">3: </w:t>
      </w:r>
      <w:r>
        <w:t>коленные</w:t>
      </w:r>
    </w:p>
    <w:p>
      <w:r>
        <w:rPr>
          <w:b/>
        </w:rPr>
        <w:t xml:space="preserve">4: </w:t>
      </w:r>
      <w:r>
        <w:t>крестцово-подвздошные</w:t>
      </w:r>
    </w:p>
    <w:p>
      <w:r>
        <w:t xml:space="preserve">Правильный ответ: </w:t>
      </w:r>
      <w:r>
        <w:rPr>
          <w:b/>
        </w:rPr>
        <w:t>кистей</w:t>
      </w:r>
    </w:p>
    <w:p>
      <w:pPr>
        <w:pStyle w:val="Heading2"/>
      </w:pPr>
      <w:r>
        <w:t>К ТИПИЧНОМУ ПРОЯВЛЕНИЮ СИДЕРОПЕНИИ ОТНОСИТСЯ НАЛИЧИЕ</w:t>
      </w:r>
    </w:p>
    <w:p>
      <w:r>
        <w:rPr>
          <w:b/>
        </w:rPr>
        <w:t xml:space="preserve">1: </w:t>
      </w:r>
      <w:r>
        <w:t>ангулярного стоматита</w:t>
      </w:r>
    </w:p>
    <w:p>
      <w:r>
        <w:rPr>
          <w:b/>
        </w:rPr>
        <w:t xml:space="preserve">2: </w:t>
      </w:r>
      <w:r>
        <w:t>кожного зуда</w:t>
      </w:r>
    </w:p>
    <w:p>
      <w:r>
        <w:rPr>
          <w:b/>
        </w:rPr>
        <w:t xml:space="preserve">3: </w:t>
      </w:r>
      <w:r>
        <w:t>пиодермии</w:t>
      </w:r>
    </w:p>
    <w:p>
      <w:r>
        <w:rPr>
          <w:b/>
        </w:rPr>
        <w:t xml:space="preserve">4: </w:t>
      </w:r>
      <w:r>
        <w:t>телеангиоэктазий</w:t>
      </w:r>
    </w:p>
    <w:p>
      <w:r>
        <w:t xml:space="preserve">Правильный ответ: </w:t>
      </w:r>
      <w:r>
        <w:rPr>
          <w:b/>
        </w:rPr>
        <w:t>ангулярного стоматита</w:t>
      </w:r>
    </w:p>
    <w:p>
      <w:pPr>
        <w:pStyle w:val="Heading2"/>
      </w:pPr>
      <w:r>
        <w:t>К МЕТОДАМ ПРОФИЛАКТИКИ ПРИ НАЛИЧИИ БРОНХИАЛЬНОЙ АСТМЫ МОЖНО ОТНЕСТИ</w:t>
      </w:r>
    </w:p>
    <w:p>
      <w:r>
        <w:rPr>
          <w:b/>
        </w:rPr>
        <w:t xml:space="preserve">1: </w:t>
      </w:r>
      <w:r>
        <w:t>своевременное проведение вакцинации от гриппа</w:t>
      </w:r>
    </w:p>
    <w:p>
      <w:r>
        <w:rPr>
          <w:b/>
        </w:rPr>
        <w:t xml:space="preserve">2: </w:t>
      </w:r>
      <w:r>
        <w:t>своевременную и адекватную терапию, своевременное проведение вакцинации от гриппа, прекращение контакта с аллергеном</w:t>
      </w:r>
    </w:p>
    <w:p>
      <w:r>
        <w:rPr>
          <w:b/>
        </w:rPr>
        <w:t xml:space="preserve">3: </w:t>
      </w:r>
      <w:r>
        <w:t>прекращение контакта с аллергеном</w:t>
      </w:r>
    </w:p>
    <w:p>
      <w:r>
        <w:rPr>
          <w:b/>
        </w:rPr>
        <w:t xml:space="preserve">4: </w:t>
      </w:r>
      <w:r>
        <w:t>своевременную и адекватную терапию</w:t>
      </w:r>
    </w:p>
    <w:p>
      <w:r>
        <w:t xml:space="preserve">Правильный ответ: </w:t>
      </w:r>
      <w:r>
        <w:rPr>
          <w:b/>
        </w:rPr>
        <w:t>своевременную и адекватную терапию, своевременное проведение вакцинации от гриппа, прекращение контакта с аллергеном</w:t>
      </w:r>
    </w:p>
    <w:p>
      <w:pPr>
        <w:pStyle w:val="Heading2"/>
      </w:pPr>
      <w:r>
        <w:t>СЕЛЕКТИВНАЯ ПРОТЕИНУРИЯ НАБЛЮДАЕТСЯ ПРИ</w:t>
      </w:r>
    </w:p>
    <w:p>
      <w:r>
        <w:rPr>
          <w:b/>
        </w:rPr>
        <w:t xml:space="preserve">1: </w:t>
      </w:r>
      <w:r>
        <w:t>повреждении клубочкового фильтра лизосомальными ферментами</w:t>
      </w:r>
    </w:p>
    <w:p>
      <w:r>
        <w:rPr>
          <w:b/>
        </w:rPr>
        <w:t xml:space="preserve">2: </w:t>
      </w:r>
      <w:r>
        <w:t>повышении концентрации белка в плазме</w:t>
      </w:r>
    </w:p>
    <w:p>
      <w:r>
        <w:rPr>
          <w:b/>
        </w:rPr>
        <w:t xml:space="preserve">3: </w:t>
      </w:r>
      <w:r>
        <w:t>повреждении эпителия канальцев</w:t>
      </w:r>
    </w:p>
    <w:p>
      <w:r>
        <w:rPr>
          <w:b/>
        </w:rPr>
        <w:t xml:space="preserve">4: </w:t>
      </w:r>
      <w:r>
        <w:t>потере отрицательного заряда клубочкового фильтра</w:t>
      </w:r>
    </w:p>
    <w:p>
      <w:r>
        <w:t xml:space="preserve">Правильный ответ: </w:t>
      </w:r>
      <w:r>
        <w:rPr>
          <w:b/>
        </w:rPr>
        <w:t>потере отрицательного заряда клубочкового фильтра</w:t>
      </w:r>
    </w:p>
    <w:p>
      <w:pPr>
        <w:pStyle w:val="Heading2"/>
      </w:pPr>
      <w:r>
        <w:t>ПРИ ЛЕЧЕНИИ ТУБЕРКУЛЕЗА ВЕСТИБУЛЯРНЫЕ РАССТРОЙСТВА И ГЛУХОТУ МОЖЕТ ВЫЗВАТЬ</w:t>
      </w:r>
    </w:p>
    <w:p>
      <w:r>
        <w:rPr>
          <w:b/>
        </w:rPr>
        <w:t xml:space="preserve">1: </w:t>
      </w:r>
      <w:r>
        <w:t>Рифампицин</w:t>
      </w:r>
    </w:p>
    <w:p>
      <w:r>
        <w:rPr>
          <w:b/>
        </w:rPr>
        <w:t xml:space="preserve">2: </w:t>
      </w:r>
      <w:r>
        <w:t>Стрептомицин</w:t>
      </w:r>
    </w:p>
    <w:p>
      <w:r>
        <w:rPr>
          <w:b/>
        </w:rPr>
        <w:t xml:space="preserve">3: </w:t>
      </w:r>
      <w:r>
        <w:t>Изониазид</w:t>
      </w:r>
    </w:p>
    <w:p>
      <w:r>
        <w:rPr>
          <w:b/>
        </w:rPr>
        <w:t xml:space="preserve">4: </w:t>
      </w:r>
      <w:r>
        <w:t>Этамбутол</w:t>
      </w:r>
    </w:p>
    <w:p>
      <w:r>
        <w:t xml:space="preserve">Правильный ответ: </w:t>
      </w:r>
      <w:r>
        <w:rPr>
          <w:b/>
        </w:rPr>
        <w:t>Стрептомицин</w:t>
      </w:r>
    </w:p>
    <w:p>
      <w:pPr>
        <w:pStyle w:val="Heading2"/>
      </w:pPr>
      <w:r>
        <w:t>ПОКАЗАНИЕМ ДЛЯ НАЗНАЧЕНИЯ ДИУРЕТИКОВ БОЛЬНОМУ С ХРОНИЧЕСКОЙ СЕРДЕЧНОЙ НЕДОСТАТОЧНОСТЬЮ ЯВЛЯЕТСЯ</w:t>
      </w:r>
    </w:p>
    <w:p>
      <w:r>
        <w:rPr>
          <w:b/>
        </w:rPr>
        <w:t xml:space="preserve">1: </w:t>
      </w:r>
      <w:r>
        <w:t>фибрилляция предсердий при любом ФК ХСН</w:t>
      </w:r>
    </w:p>
    <w:p>
      <w:r>
        <w:rPr>
          <w:b/>
        </w:rPr>
        <w:t xml:space="preserve">2: </w:t>
      </w:r>
      <w:r>
        <w:t>ФВ левого желудочка &amp;lt;25 %</w:t>
      </w:r>
    </w:p>
    <w:p>
      <w:r>
        <w:rPr>
          <w:b/>
        </w:rPr>
        <w:t xml:space="preserve">3: </w:t>
      </w:r>
      <w:r>
        <w:t>диастолическая дисфункция левого желудочка</w:t>
      </w:r>
    </w:p>
    <w:p>
      <w:r>
        <w:rPr>
          <w:b/>
        </w:rPr>
        <w:t xml:space="preserve">4: </w:t>
      </w:r>
      <w:r>
        <w:t>ХСН IIА-III стадии при наличии застойных явлений</w:t>
      </w:r>
    </w:p>
    <w:p>
      <w:r>
        <w:t xml:space="preserve">Правильный ответ: </w:t>
      </w:r>
      <w:r>
        <w:rPr>
          <w:b/>
        </w:rPr>
        <w:t>ХСН IIА-III стадии при наличии застойных явлений</w:t>
      </w:r>
    </w:p>
    <w:p>
      <w:pPr>
        <w:pStyle w:val="Heading2"/>
      </w:pPr>
      <w:r>
        <w:t>ОСНОВНАЯ ПРИЧИНА БОЛЕЗНИ ИЦЕНКО-КУШИНГА</w:t>
      </w:r>
    </w:p>
    <w:p>
      <w:r>
        <w:rPr>
          <w:b/>
        </w:rPr>
        <w:t xml:space="preserve">1: </w:t>
      </w:r>
      <w:r>
        <w:t>опухоль надпочечников, секретирующая кортизол</w:t>
      </w:r>
    </w:p>
    <w:p>
      <w:r>
        <w:rPr>
          <w:b/>
        </w:rPr>
        <w:t xml:space="preserve">2: </w:t>
      </w:r>
      <w:r>
        <w:t>аденома гипофиза, секретирующая адренокортикотропный гормон</w:t>
      </w:r>
    </w:p>
    <w:p>
      <w:r>
        <w:rPr>
          <w:b/>
        </w:rPr>
        <w:t xml:space="preserve">3: </w:t>
      </w:r>
      <w:r>
        <w:t>аденома гипофиза, секретирующая соматотропный гормон</w:t>
      </w:r>
    </w:p>
    <w:p>
      <w:r>
        <w:rPr>
          <w:b/>
        </w:rPr>
        <w:t xml:space="preserve">4: </w:t>
      </w:r>
      <w:r>
        <w:t>недостаточная секреция адренокортикотропного гормона гипофизом</w:t>
      </w:r>
    </w:p>
    <w:p>
      <w:r>
        <w:t xml:space="preserve">Правильный ответ: </w:t>
      </w:r>
      <w:r>
        <w:rPr>
          <w:b/>
        </w:rPr>
        <w:t>аденома гипофиза, секретирующая адренокортикотропный гормон</w:t>
      </w:r>
    </w:p>
    <w:p>
      <w:pPr>
        <w:pStyle w:val="Heading2"/>
      </w:pPr>
      <w:r>
        <w:t>ФЕНОТИП ХОБЛ С ЧАСТЫМИ ОБОСТРЕНИЯМИ ДИАГНОСТИРУЕТСЯ У ПАЦИЕНТОВ С __ И БОЛЕЕ ОБОСТРЕНИЕМ/ОБОСТРЕНИЯМИ В ТЕЧЕНИЕ ОДНОГО ГОДА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1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МИНИМАЛЬНОЕ ЧИСЛО АНТИРЕТРОВИРУСНЫХ ПРЕПАРАТОВ В СХЕМАХ АРТ ПРИ ВИЧ-ИНФЕКЦИИ СОСТАВЛЯЕТ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4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В III СТАДИИ ДВС-СИНДРОМА ОПРЕДЕЛЯЕТСЯ</w:t>
      </w:r>
    </w:p>
    <w:p>
      <w:r>
        <w:rPr>
          <w:b/>
        </w:rPr>
        <w:t xml:space="preserve">1: </w:t>
      </w:r>
      <w:r>
        <w:t>тромбоцитоз</w:t>
      </w:r>
    </w:p>
    <w:p>
      <w:r>
        <w:rPr>
          <w:b/>
        </w:rPr>
        <w:t xml:space="preserve">2: </w:t>
      </w:r>
      <w:r>
        <w:t>тромбоцитопения</w:t>
      </w:r>
    </w:p>
    <w:p>
      <w:r>
        <w:rPr>
          <w:b/>
        </w:rPr>
        <w:t xml:space="preserve">3: </w:t>
      </w:r>
      <w:r>
        <w:t>гиперкоагуляция</w:t>
      </w:r>
    </w:p>
    <w:p>
      <w:r>
        <w:rPr>
          <w:b/>
        </w:rPr>
        <w:t xml:space="preserve">4: </w:t>
      </w:r>
      <w:r>
        <w:t>нормокоагуляция</w:t>
      </w:r>
    </w:p>
    <w:p>
      <w:r>
        <w:t xml:space="preserve">Правильный ответ: </w:t>
      </w:r>
      <w:r>
        <w:rPr>
          <w:b/>
        </w:rPr>
        <w:t>тромбоцитопения</w:t>
      </w:r>
    </w:p>
    <w:p>
      <w:pPr>
        <w:pStyle w:val="Heading2"/>
      </w:pPr>
      <w:r>
        <w:t>ПРИ ЖЕЛЕЗОДЕФИЦИТНОЙ АНЕМИИ В ОБЩЕМ АНАЛИЗЕ КРОВИ НАБЛЮДАЕТСЯ</w:t>
      </w:r>
    </w:p>
    <w:p>
      <w:r>
        <w:rPr>
          <w:b/>
        </w:rPr>
        <w:t xml:space="preserve">1: </w:t>
      </w:r>
      <w:r>
        <w:t>гипохромия</w:t>
      </w:r>
    </w:p>
    <w:p>
      <w:r>
        <w:rPr>
          <w:b/>
        </w:rPr>
        <w:t xml:space="preserve">2: </w:t>
      </w:r>
      <w:r>
        <w:t>гиперхромия</w:t>
      </w:r>
    </w:p>
    <w:p>
      <w:r>
        <w:rPr>
          <w:b/>
        </w:rPr>
        <w:t xml:space="preserve">3: </w:t>
      </w:r>
      <w:r>
        <w:t>микросфероцитоз</w:t>
      </w:r>
    </w:p>
    <w:p>
      <w:r>
        <w:rPr>
          <w:b/>
        </w:rPr>
        <w:t xml:space="preserve">4: </w:t>
      </w:r>
      <w:r>
        <w:t>окантоцитоз</w:t>
      </w:r>
    </w:p>
    <w:p>
      <w:r>
        <w:t xml:space="preserve">Правильный ответ: </w:t>
      </w:r>
      <w:r>
        <w:rPr>
          <w:b/>
        </w:rPr>
        <w:t>гипохромия</w:t>
      </w:r>
    </w:p>
    <w:p>
      <w:pPr>
        <w:pStyle w:val="Heading2"/>
      </w:pPr>
      <w:r>
        <w:t>МОКРОТА У БОЛЬНЫХ С БРОНХОЭКТАЗАМИ</w:t>
      </w:r>
    </w:p>
    <w:p>
      <w:r>
        <w:rPr>
          <w:b/>
        </w:rPr>
        <w:t xml:space="preserve">1: </w:t>
      </w:r>
      <w:r>
        <w:t>имеет гнойный характер и при стоянии расслаивается</w:t>
      </w:r>
    </w:p>
    <w:p>
      <w:r>
        <w:rPr>
          <w:b/>
        </w:rPr>
        <w:t xml:space="preserve">2: </w:t>
      </w:r>
      <w:r>
        <w:t>белая, пенистая, обильная</w:t>
      </w:r>
    </w:p>
    <w:p>
      <w:r>
        <w:rPr>
          <w:b/>
        </w:rPr>
        <w:t xml:space="preserve">3: </w:t>
      </w:r>
      <w:r>
        <w:t>всегда содержит свежую алую кровь</w:t>
      </w:r>
    </w:p>
    <w:p>
      <w:r>
        <w:rPr>
          <w:b/>
        </w:rPr>
        <w:t xml:space="preserve">4: </w:t>
      </w:r>
      <w:r>
        <w:t>имеет слизистый характер и белесоватый цвет</w:t>
      </w:r>
    </w:p>
    <w:p>
      <w:r>
        <w:t xml:space="preserve">Правильный ответ: </w:t>
      </w:r>
      <w:r>
        <w:rPr>
          <w:b/>
        </w:rPr>
        <w:t>имеет гнойный характер и при стоянии расслаивается</w:t>
      </w:r>
    </w:p>
    <w:p>
      <w:pPr>
        <w:pStyle w:val="Heading2"/>
      </w:pPr>
      <w:r>
        <w:t>ФОТОСЕНСИБИЛИЗИРУЮЩИМ ЭФФЕКТОМ ОБЛАДАЕТ</w:t>
      </w:r>
    </w:p>
    <w:p>
      <w:r>
        <w:rPr>
          <w:b/>
        </w:rPr>
        <w:t xml:space="preserve">1: </w:t>
      </w:r>
      <w:r>
        <w:t>сульпирид</w:t>
      </w:r>
    </w:p>
    <w:p>
      <w:r>
        <w:rPr>
          <w:b/>
        </w:rPr>
        <w:t xml:space="preserve">2: </w:t>
      </w:r>
      <w:r>
        <w:t>амиодарон</w:t>
      </w:r>
    </w:p>
    <w:p>
      <w:r>
        <w:rPr>
          <w:b/>
        </w:rPr>
        <w:t xml:space="preserve">3: </w:t>
      </w:r>
      <w:r>
        <w:t>дизопирамид</w:t>
      </w:r>
    </w:p>
    <w:p>
      <w:r>
        <w:rPr>
          <w:b/>
        </w:rPr>
        <w:t xml:space="preserve">4: </w:t>
      </w:r>
      <w:r>
        <w:t>метформин</w:t>
      </w:r>
    </w:p>
    <w:p>
      <w:r>
        <w:t xml:space="preserve">Правильный ответ: </w:t>
      </w:r>
      <w:r>
        <w:rPr>
          <w:b/>
        </w:rPr>
        <w:t>амиодарон</w:t>
      </w:r>
    </w:p>
    <w:p>
      <w:pPr>
        <w:pStyle w:val="Heading2"/>
      </w:pPr>
      <w:r>
        <w:t>ПРИ СОЧЕТАНИИ АРТЕРИАЛЬНОЙ ГИПЕРТОНИИ И БРОНХИАЛЬНОЙ АСТМЫ ПРЕДПОЧТИТЕЛЬНО НАЗНАЧЕНИЕ</w:t>
      </w:r>
    </w:p>
    <w:p>
      <w:r>
        <w:rPr>
          <w:b/>
        </w:rPr>
        <w:t xml:space="preserve">1: </w:t>
      </w:r>
      <w:r>
        <w:t>ингибиторов АПФ</w:t>
      </w:r>
    </w:p>
    <w:p>
      <w:r>
        <w:rPr>
          <w:b/>
        </w:rPr>
        <w:t xml:space="preserve">2: </w:t>
      </w:r>
      <w:r>
        <w:t>бета-адреноблокаторов</w:t>
      </w:r>
    </w:p>
    <w:p>
      <w:r>
        <w:rPr>
          <w:b/>
        </w:rPr>
        <w:t xml:space="preserve">3: </w:t>
      </w:r>
      <w:r>
        <w:t>диуретиков</w:t>
      </w:r>
    </w:p>
    <w:p>
      <w:r>
        <w:rPr>
          <w:b/>
        </w:rPr>
        <w:t xml:space="preserve">4: </w:t>
      </w:r>
      <w:r>
        <w:t>блокаторов кальциевых каналов</w:t>
      </w:r>
    </w:p>
    <w:p>
      <w:r>
        <w:t xml:space="preserve">Правильный ответ: </w:t>
      </w:r>
      <w:r>
        <w:rPr>
          <w:b/>
        </w:rPr>
        <w:t>блокаторов кальциевых каналов</w:t>
      </w:r>
    </w:p>
    <w:p>
      <w:pPr>
        <w:pStyle w:val="Heading2"/>
      </w:pPr>
      <w:r>
        <w:t>НАИБОЛЕЕ ЭФФЕКТИВНЫМ ПРИЁМОМ ПРИ МАССАЖЕ ГРУДНОЙ КЛЕТКИ У БОЛЬНОГО ХРОНИЧЕСКИМ БРОНХИТОМ ЯВЛЯЕТСЯ</w:t>
      </w:r>
    </w:p>
    <w:p>
      <w:r>
        <w:rPr>
          <w:b/>
        </w:rPr>
        <w:t xml:space="preserve">1: </w:t>
      </w:r>
      <w:r>
        <w:t>разминание</w:t>
      </w:r>
    </w:p>
    <w:p>
      <w:r>
        <w:rPr>
          <w:b/>
        </w:rPr>
        <w:t xml:space="preserve">2: </w:t>
      </w:r>
      <w:r>
        <w:t>вибрация</w:t>
      </w:r>
    </w:p>
    <w:p>
      <w:r>
        <w:rPr>
          <w:b/>
        </w:rPr>
        <w:t xml:space="preserve">3: </w:t>
      </w:r>
      <w:r>
        <w:t>поглаживание</w:t>
      </w:r>
    </w:p>
    <w:p>
      <w:r>
        <w:rPr>
          <w:b/>
        </w:rPr>
        <w:t xml:space="preserve">4: </w:t>
      </w:r>
      <w:r>
        <w:t>растирание</w:t>
      </w:r>
    </w:p>
    <w:p>
      <w:r>
        <w:t xml:space="preserve">Правильный ответ: </w:t>
      </w:r>
      <w:r>
        <w:rPr>
          <w:b/>
        </w:rPr>
        <w:t>вибрация</w:t>
      </w:r>
    </w:p>
    <w:p>
      <w:pPr>
        <w:pStyle w:val="Heading2"/>
      </w:pPr>
      <w:r>
        <w:t>НАИБОЛЕЕ ВЕРОЯТНОЙ ПРЕДПОСЫЛКОЙ К РАКУ ЛЕГКОГО ВЫСТУПЕТ</w:t>
      </w:r>
    </w:p>
    <w:p>
      <w:r>
        <w:rPr>
          <w:b/>
        </w:rPr>
        <w:t xml:space="preserve">1: </w:t>
      </w:r>
      <w:r>
        <w:t>алкоголизм и бытовое пьянство</w:t>
      </w:r>
    </w:p>
    <w:p>
      <w:r>
        <w:rPr>
          <w:b/>
        </w:rPr>
        <w:t xml:space="preserve">2: </w:t>
      </w:r>
      <w:r>
        <w:t>ожирение</w:t>
      </w:r>
    </w:p>
    <w:p>
      <w:r>
        <w:rPr>
          <w:b/>
        </w:rPr>
        <w:t xml:space="preserve">3: </w:t>
      </w:r>
      <w:r>
        <w:t>наркомания и токсикомания</w:t>
      </w:r>
    </w:p>
    <w:p>
      <w:r>
        <w:rPr>
          <w:b/>
        </w:rPr>
        <w:t xml:space="preserve">4: </w:t>
      </w:r>
      <w:r>
        <w:t>курение</w:t>
      </w:r>
    </w:p>
    <w:p>
      <w:r>
        <w:t xml:space="preserve">Правильный ответ: </w:t>
      </w:r>
      <w:r>
        <w:rPr>
          <w:b/>
        </w:rPr>
        <w:t>курение</w:t>
      </w:r>
    </w:p>
    <w:p>
      <w:pPr>
        <w:pStyle w:val="Heading2"/>
      </w:pPr>
      <w:r>
        <w:t>ПОРАЖЕНИЕ ПОЧЕК ПРИ СИСТЕМНОЙ КРАСНОЙ ВОЛЧАНКЕ ХАРАКТЕРИЗУЕТСЯ</w:t>
      </w:r>
    </w:p>
    <w:p>
      <w:r>
        <w:rPr>
          <w:b/>
        </w:rPr>
        <w:t xml:space="preserve">1: </w:t>
      </w:r>
      <w:r>
        <w:t>иммунокомплексным поражением</w:t>
      </w:r>
    </w:p>
    <w:p>
      <w:r>
        <w:rPr>
          <w:b/>
        </w:rPr>
        <w:t xml:space="preserve">2: </w:t>
      </w:r>
      <w:r>
        <w:t>изменением только мезангиальных клеток</w:t>
      </w:r>
    </w:p>
    <w:p>
      <w:r>
        <w:rPr>
          <w:b/>
        </w:rPr>
        <w:t xml:space="preserve">3: </w:t>
      </w:r>
      <w:r>
        <w:t>отсутствием нефротического синдрома</w:t>
      </w:r>
    </w:p>
    <w:p>
      <w:r>
        <w:rPr>
          <w:b/>
        </w:rPr>
        <w:t xml:space="preserve">4: </w:t>
      </w:r>
      <w:r>
        <w:t>отсутствием протеинурии</w:t>
      </w:r>
    </w:p>
    <w:p>
      <w:r>
        <w:t xml:space="preserve">Правильный ответ: </w:t>
      </w:r>
      <w:r>
        <w:rPr>
          <w:b/>
        </w:rPr>
        <w:t>иммунокомплексным поражением</w:t>
      </w:r>
    </w:p>
    <w:p>
      <w:pPr>
        <w:pStyle w:val="Heading2"/>
      </w:pPr>
      <w:r>
        <w:t>ПОКАЗАТЕЛЬ «ЧИСЛО ДИАГНОСТИЧЕСКИХ ОШИБОК» ОТНОСИТСЯ К ТИПУ ПОКАЗАТЕЛЕЙ</w:t>
      </w:r>
    </w:p>
    <w:p>
      <w:r>
        <w:rPr>
          <w:b/>
        </w:rPr>
        <w:t xml:space="preserve">1: </w:t>
      </w:r>
      <w:r>
        <w:t>качественному</w:t>
      </w:r>
    </w:p>
    <w:p>
      <w:r>
        <w:rPr>
          <w:b/>
        </w:rPr>
        <w:t xml:space="preserve">2: </w:t>
      </w:r>
      <w:r>
        <w:t>финансовому</w:t>
      </w:r>
    </w:p>
    <w:p>
      <w:r>
        <w:rPr>
          <w:b/>
        </w:rPr>
        <w:t xml:space="preserve">3: </w:t>
      </w:r>
      <w:r>
        <w:t>ресурсному</w:t>
      </w:r>
    </w:p>
    <w:p>
      <w:r>
        <w:rPr>
          <w:b/>
        </w:rPr>
        <w:t xml:space="preserve">4: </w:t>
      </w:r>
      <w:r>
        <w:t>интегральному</w:t>
      </w:r>
    </w:p>
    <w:p>
      <w:r>
        <w:t xml:space="preserve">Правильный ответ: </w:t>
      </w:r>
      <w:r>
        <w:rPr>
          <w:b/>
        </w:rPr>
        <w:t>качественному</w:t>
      </w:r>
    </w:p>
    <w:p>
      <w:pPr>
        <w:pStyle w:val="Heading2"/>
      </w:pPr>
      <w:r>
        <w:t>ОСНОВНОЙ ОСОБЕННОСТЬЮ ОРГАНИЗАЦИИ МЕДИЦИНСКОЙ ПОМОЩИ СЕЛЬСКОМУ НАСЕЛЕНИЮ ЯВЛЯЕТСЯ</w:t>
      </w:r>
    </w:p>
    <w:p>
      <w:r>
        <w:rPr>
          <w:b/>
        </w:rPr>
        <w:t xml:space="preserve">1: </w:t>
      </w:r>
      <w:r>
        <w:t>множественность</w:t>
      </w:r>
    </w:p>
    <w:p>
      <w:r>
        <w:rPr>
          <w:b/>
        </w:rPr>
        <w:t xml:space="preserve">2: </w:t>
      </w:r>
      <w:r>
        <w:t>вариационность</w:t>
      </w:r>
    </w:p>
    <w:p>
      <w:r>
        <w:rPr>
          <w:b/>
        </w:rPr>
        <w:t xml:space="preserve">3: </w:t>
      </w:r>
      <w:r>
        <w:t>этапность</w:t>
      </w:r>
    </w:p>
    <w:p>
      <w:r>
        <w:rPr>
          <w:b/>
        </w:rPr>
        <w:t xml:space="preserve">4: </w:t>
      </w:r>
      <w:r>
        <w:t>важность</w:t>
      </w:r>
    </w:p>
    <w:p>
      <w:r>
        <w:t xml:space="preserve">Правильный ответ: </w:t>
      </w:r>
      <w:r>
        <w:rPr>
          <w:b/>
        </w:rPr>
        <w:t>этапность</w:t>
      </w:r>
    </w:p>
    <w:p>
      <w:pPr>
        <w:pStyle w:val="Heading2"/>
      </w:pPr>
      <w:r>
        <w:t>К ОСНОВНОМУ ПАТОГЕНЕТИЧЕСКОМУ МЕХАНИЗМУ САХАРНОГО ДИАБЕТА 2 ТИПА ОТНОСИТСЯ</w:t>
      </w:r>
    </w:p>
    <w:p>
      <w:r>
        <w:rPr>
          <w:b/>
        </w:rPr>
        <w:t xml:space="preserve">1: </w:t>
      </w:r>
      <w:r>
        <w:t>ожирение</w:t>
      </w:r>
    </w:p>
    <w:p>
      <w:r>
        <w:rPr>
          <w:b/>
        </w:rPr>
        <w:t xml:space="preserve">2: </w:t>
      </w:r>
      <w:r>
        <w:t>инсулинопения</w:t>
      </w:r>
    </w:p>
    <w:p>
      <w:r>
        <w:rPr>
          <w:b/>
        </w:rPr>
        <w:t xml:space="preserve">3: </w:t>
      </w:r>
      <w:r>
        <w:t>деструкция В-клеток</w:t>
      </w:r>
    </w:p>
    <w:p>
      <w:r>
        <w:rPr>
          <w:b/>
        </w:rPr>
        <w:t xml:space="preserve">4: </w:t>
      </w:r>
      <w:r>
        <w:t>инсулинорезистентность и гиперинсулинемия</w:t>
      </w:r>
    </w:p>
    <w:p>
      <w:r>
        <w:t xml:space="preserve">Правильный ответ: </w:t>
      </w:r>
      <w:r>
        <w:rPr>
          <w:b/>
        </w:rPr>
        <w:t>инсулинорезистентность и гиперинсулинемия</w:t>
      </w:r>
    </w:p>
    <w:p>
      <w:pPr>
        <w:pStyle w:val="Heading2"/>
      </w:pPr>
      <w:r>
        <w:t>ПЕРВИЧНЫМИ ФОРМАМИ ТУБЕРКУЛЕЗА ЛЕГКИХ ЧАЩЕ БОЛЕЮТ</w:t>
      </w:r>
    </w:p>
    <w:p>
      <w:r>
        <w:rPr>
          <w:b/>
        </w:rPr>
        <w:t xml:space="preserve">1: </w:t>
      </w:r>
      <w:r>
        <w:t>лица 20-30 лет</w:t>
      </w:r>
    </w:p>
    <w:p>
      <w:r>
        <w:rPr>
          <w:b/>
        </w:rPr>
        <w:t xml:space="preserve">2: </w:t>
      </w:r>
      <w:r>
        <w:t>лица 40-60 лет</w:t>
      </w:r>
    </w:p>
    <w:p>
      <w:r>
        <w:rPr>
          <w:b/>
        </w:rPr>
        <w:t xml:space="preserve">3: </w:t>
      </w:r>
      <w:r>
        <w:t>лица 30-40 лет</w:t>
      </w:r>
    </w:p>
    <w:p>
      <w:r>
        <w:rPr>
          <w:b/>
        </w:rPr>
        <w:t xml:space="preserve">4: </w:t>
      </w:r>
      <w:r>
        <w:t>дети и подростки</w:t>
      </w:r>
    </w:p>
    <w:p>
      <w:r>
        <w:t xml:space="preserve">Правильный ответ: </w:t>
      </w:r>
      <w:r>
        <w:rPr>
          <w:b/>
        </w:rPr>
        <w:t>дети и подростки</w:t>
      </w:r>
    </w:p>
    <w:p>
      <w:pPr>
        <w:pStyle w:val="Heading2"/>
      </w:pPr>
      <w:r>
        <w:t>ПРИ ЛЕЧЕНИИ БОЛЬНЫХ САХАРНЫМ ДИАБЕТОМ 2 ТИПА МЕТФОРМИНОМ НЕОБХОДИМО КОНТРОЛИРОВАТЬ В КРОВИ УРОВЕНЬ</w:t>
      </w:r>
    </w:p>
    <w:p>
      <w:r>
        <w:rPr>
          <w:b/>
        </w:rPr>
        <w:t xml:space="preserve">1: </w:t>
      </w:r>
      <w:r>
        <w:t>трансаминаз</w:t>
      </w:r>
    </w:p>
    <w:p>
      <w:r>
        <w:rPr>
          <w:b/>
        </w:rPr>
        <w:t xml:space="preserve">2: </w:t>
      </w:r>
      <w:r>
        <w:t>молочной кислоты</w:t>
      </w:r>
    </w:p>
    <w:p>
      <w:r>
        <w:rPr>
          <w:b/>
        </w:rPr>
        <w:t xml:space="preserve">3: </w:t>
      </w:r>
      <w:r>
        <w:t>глюкозы</w:t>
      </w:r>
    </w:p>
    <w:p>
      <w:r>
        <w:rPr>
          <w:b/>
        </w:rPr>
        <w:t xml:space="preserve">4: </w:t>
      </w:r>
      <w:r>
        <w:t>калия</w:t>
      </w:r>
    </w:p>
    <w:p>
      <w:r>
        <w:t xml:space="preserve">Правильный ответ: </w:t>
      </w:r>
      <w:r>
        <w:rPr>
          <w:b/>
        </w:rPr>
        <w:t>молочной кислоты</w:t>
      </w:r>
    </w:p>
    <w:p>
      <w:pPr>
        <w:pStyle w:val="Heading2"/>
      </w:pPr>
      <w:r>
        <w:t>ПОКАЗАНИМИ К СРОЧНОМУ ПРОВЕДЕНИЮ ГЕМОДИАЛИЗА ПРИ ОСТРОЙ ПОЧЕЧНОЙ НЕДОСТАТОЧНОСТИ ЯВЛЯЕТСЯ</w:t>
      </w:r>
    </w:p>
    <w:p>
      <w:r>
        <w:rPr>
          <w:b/>
        </w:rPr>
        <w:t xml:space="preserve">1: </w:t>
      </w:r>
      <w:r>
        <w:t>повышение уровня мочевины более 10 ммоль/л</w:t>
      </w:r>
    </w:p>
    <w:p>
      <w:r>
        <w:rPr>
          <w:b/>
        </w:rPr>
        <w:t xml:space="preserve">2: </w:t>
      </w:r>
      <w:r>
        <w:t>высокая гипертензия</w:t>
      </w:r>
    </w:p>
    <w:p>
      <w:r>
        <w:rPr>
          <w:b/>
        </w:rPr>
        <w:t xml:space="preserve">3: </w:t>
      </w:r>
      <w:r>
        <w:t>повышение уровня калия сыворотки 6,5 ммоль/л и более</w:t>
      </w:r>
    </w:p>
    <w:p>
      <w:r>
        <w:rPr>
          <w:b/>
        </w:rPr>
        <w:t xml:space="preserve">4: </w:t>
      </w:r>
      <w:r>
        <w:t>олигурия</w:t>
      </w:r>
    </w:p>
    <w:p>
      <w:r>
        <w:t xml:space="preserve">Правильный ответ: </w:t>
      </w:r>
      <w:r>
        <w:rPr>
          <w:b/>
        </w:rPr>
        <w:t>повышение уровня калия сыворотки 6,5 ммоль/л и более</w:t>
      </w:r>
    </w:p>
    <w:p>
      <w:pPr>
        <w:pStyle w:val="Heading2"/>
      </w:pPr>
      <w:r>
        <w:t>ПРИ НЕБЛАГОПРИЯТНОМ ПРОГНОЗЕ ЛИСТОК НЕТРУДОСПОСОБНОСТИ МОЖЕТ ПРОДЛЕВАТЬСЯ ДО (МЕС.)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1</w:t>
      </w:r>
    </w:p>
    <w:p>
      <w:r>
        <w:rPr>
          <w:b/>
        </w:rPr>
        <w:t xml:space="preserve">4: </w:t>
      </w:r>
      <w:r>
        <w:t>6</w:t>
      </w:r>
    </w:p>
    <w:p>
      <w:r>
        <w:t xml:space="preserve">Правильный ответ: </w:t>
      </w:r>
      <w:r>
        <w:rPr>
          <w:b/>
        </w:rPr>
        <w:t>4</w:t>
      </w:r>
    </w:p>
    <w:p>
      <w:pPr>
        <w:pStyle w:val="Heading2"/>
      </w:pPr>
      <w:r>
        <w:t>МЕДИЦИНСКОЕ СТРАХОВАНИЕ ЯВЛЯЕТСЯ ФОРМОЙ</w:t>
      </w:r>
    </w:p>
    <w:p>
      <w:r>
        <w:rPr>
          <w:b/>
        </w:rPr>
        <w:t xml:space="preserve">1: </w:t>
      </w:r>
      <w:r>
        <w:t>обязательств по предоставлению пособий по нетрудоспособности</w:t>
      </w:r>
    </w:p>
    <w:p>
      <w:r>
        <w:rPr>
          <w:b/>
        </w:rPr>
        <w:t xml:space="preserve">2: </w:t>
      </w:r>
      <w:r>
        <w:t>ответственности за неисполнение рекомендаций врача</w:t>
      </w:r>
    </w:p>
    <w:p>
      <w:r>
        <w:rPr>
          <w:b/>
        </w:rPr>
        <w:t xml:space="preserve">3: </w:t>
      </w:r>
      <w:r>
        <w:t>социальной защиты интересов населения в охране здоровья</w:t>
      </w:r>
    </w:p>
    <w:p>
      <w:r>
        <w:rPr>
          <w:b/>
        </w:rPr>
        <w:t xml:space="preserve">4: </w:t>
      </w:r>
      <w:r>
        <w:t>охраны жизни, трудоспособности человека</w:t>
      </w:r>
    </w:p>
    <w:p>
      <w:r>
        <w:t xml:space="preserve">Правильный ответ: </w:t>
      </w:r>
      <w:r>
        <w:rPr>
          <w:b/>
        </w:rPr>
        <w:t>социальной защиты интересов населения в охране здоровья</w:t>
      </w:r>
    </w:p>
    <w:p>
      <w:pPr>
        <w:pStyle w:val="Heading2"/>
      </w:pPr>
      <w:r>
        <w:t>ПРИ АУСКУЛЬТАЦИИ ЛЕГКИХ У БОЛЬНЫХ С ОСТРЫМ БРОНХИТОМ ЧАЩЕ ВСЕГО МОЖНО ВЫСЛУШАТЬ</w:t>
      </w:r>
    </w:p>
    <w:p>
      <w:r>
        <w:rPr>
          <w:b/>
        </w:rPr>
        <w:t xml:space="preserve">1: </w:t>
      </w:r>
      <w:r>
        <w:t>шум трения плевры</w:t>
      </w:r>
    </w:p>
    <w:p>
      <w:r>
        <w:rPr>
          <w:b/>
        </w:rPr>
        <w:t xml:space="preserve">2: </w:t>
      </w:r>
      <w:r>
        <w:t>крепитацию</w:t>
      </w:r>
    </w:p>
    <w:p>
      <w:r>
        <w:rPr>
          <w:b/>
        </w:rPr>
        <w:t xml:space="preserve">3: </w:t>
      </w:r>
      <w:r>
        <w:t>влажные хрипы</w:t>
      </w:r>
    </w:p>
    <w:p>
      <w:r>
        <w:rPr>
          <w:b/>
        </w:rPr>
        <w:t xml:space="preserve">4: </w:t>
      </w:r>
      <w:r>
        <w:t>сухие хрипы</w:t>
      </w:r>
    </w:p>
    <w:p>
      <w:r>
        <w:t xml:space="preserve">Правильный ответ: </w:t>
      </w:r>
      <w:r>
        <w:rPr>
          <w:b/>
        </w:rPr>
        <w:t>сухие хрипы</w:t>
      </w:r>
    </w:p>
    <w:p>
      <w:pPr>
        <w:pStyle w:val="Heading2"/>
      </w:pPr>
      <w:r>
        <w:t>ОСОБЕННОСТЬЮ ГЕМОДИНАМИКИ ПРИ ДИЛАТАЦИОННОЙ КАРДИОПАТИИ ЯВЛЯЕТСЯ</w:t>
      </w:r>
    </w:p>
    <w:p>
      <w:r>
        <w:rPr>
          <w:b/>
        </w:rPr>
        <w:t xml:space="preserve">1: </w:t>
      </w:r>
      <w:r>
        <w:t>снижение ударного объема и сердечного выброса</w:t>
      </w:r>
    </w:p>
    <w:p>
      <w:r>
        <w:rPr>
          <w:b/>
        </w:rPr>
        <w:t xml:space="preserve">2: </w:t>
      </w:r>
      <w:r>
        <w:t>повышение фракции выброса левого желудочка</w:t>
      </w:r>
    </w:p>
    <w:p>
      <w:r>
        <w:rPr>
          <w:b/>
        </w:rPr>
        <w:t xml:space="preserve">3: </w:t>
      </w:r>
      <w:r>
        <w:t>уменьшение диастолического объема левого желудочка</w:t>
      </w:r>
    </w:p>
    <w:p>
      <w:r>
        <w:rPr>
          <w:b/>
        </w:rPr>
        <w:t xml:space="preserve">4: </w:t>
      </w:r>
      <w:r>
        <w:t>запаздывание открытия митрального клапана</w:t>
      </w:r>
    </w:p>
    <w:p>
      <w:r>
        <w:t xml:space="preserve">Правильный ответ: </w:t>
      </w:r>
      <w:r>
        <w:rPr>
          <w:b/>
        </w:rPr>
        <w:t>снижение ударного объема и сердечного выброса</w:t>
      </w:r>
    </w:p>
    <w:p>
      <w:pPr>
        <w:pStyle w:val="Heading2"/>
      </w:pPr>
      <w:r>
        <w:t>ОДНИМ ИЗ ОСНОВНЫХ ВОЗБУДИТЕЛЕЙ ВНЕБОЛЬНИЧНЫХ ПНЕВМОНИЙ ЯВЛЯЕТСЯ</w:t>
      </w:r>
    </w:p>
    <w:p>
      <w:r>
        <w:rPr>
          <w:b/>
        </w:rPr>
        <w:t xml:space="preserve">1: </w:t>
      </w:r>
      <w:r>
        <w:t>Staphylococcus aureus</w:t>
      </w:r>
    </w:p>
    <w:p>
      <w:r>
        <w:rPr>
          <w:b/>
        </w:rPr>
        <w:t xml:space="preserve">2: </w:t>
      </w:r>
      <w:r>
        <w:t>Streptococcus pneumonae</w:t>
      </w:r>
    </w:p>
    <w:p>
      <w:r>
        <w:rPr>
          <w:b/>
        </w:rPr>
        <w:t xml:space="preserve">3: </w:t>
      </w:r>
      <w:r>
        <w:t>Haemophlus nfluenzae</w:t>
      </w:r>
    </w:p>
    <w:p>
      <w:r>
        <w:rPr>
          <w:b/>
        </w:rPr>
        <w:t xml:space="preserve">4: </w:t>
      </w:r>
      <w:r>
        <w:t>Corynebacterum</w:t>
      </w:r>
    </w:p>
    <w:p>
      <w:r>
        <w:t xml:space="preserve">Правильный ответ: </w:t>
      </w:r>
      <w:r>
        <w:rPr>
          <w:b/>
        </w:rPr>
        <w:t>Streptococcus pneumonae</w:t>
      </w:r>
    </w:p>
    <w:p>
      <w:pPr>
        <w:pStyle w:val="Heading2"/>
      </w:pPr>
      <w:r>
        <w:t>КАЗЕОЗНАЯ ПНЕВМОНИЯ ХАРАКТЕРИЗУЕТСЯ ________ ВЫДЕЛЕНИЕМ МИКОБАКТЕРИЙ ТУБЕРКУЛЁЗА</w:t>
      </w:r>
    </w:p>
    <w:p>
      <w:r>
        <w:rPr>
          <w:b/>
        </w:rPr>
        <w:t xml:space="preserve">1: </w:t>
      </w:r>
      <w:r>
        <w:t>редким</w:t>
      </w:r>
    </w:p>
    <w:p>
      <w:r>
        <w:rPr>
          <w:b/>
        </w:rPr>
        <w:t xml:space="preserve">2: </w:t>
      </w:r>
      <w:r>
        <w:t>скудным</w:t>
      </w:r>
    </w:p>
    <w:p>
      <w:r>
        <w:rPr>
          <w:b/>
        </w:rPr>
        <w:t xml:space="preserve">3: </w:t>
      </w:r>
      <w:r>
        <w:t>однократным</w:t>
      </w:r>
    </w:p>
    <w:p>
      <w:r>
        <w:rPr>
          <w:b/>
        </w:rPr>
        <w:t xml:space="preserve">4: </w:t>
      </w:r>
      <w:r>
        <w:t>обильным</w:t>
      </w:r>
    </w:p>
    <w:p>
      <w:r>
        <w:t xml:space="preserve">Правильный ответ: </w:t>
      </w:r>
      <w:r>
        <w:rPr>
          <w:b/>
        </w:rPr>
        <w:t>обильным</w:t>
      </w:r>
    </w:p>
    <w:p>
      <w:pPr>
        <w:pStyle w:val="Heading2"/>
      </w:pPr>
      <w:r>
        <w:t>ОСНОВНЫМ ПОКАЗАТЕЛЕМ ОБРАТИМОСТИ БРОНХИАЛЬНОЙ ОБСТРУКЦИИ ПРИ ПРОБЕ С ИНГАЛЯЦИОННЫМИ БРОНХОДИЛЯТАТОРАМИ ЯВЛЯЕТСЯ ____ ОФВ1 БОЛЕЕ ЧЕМ НА ____ %</w:t>
      </w:r>
    </w:p>
    <w:p>
      <w:r>
        <w:rPr>
          <w:b/>
        </w:rPr>
        <w:t xml:space="preserve">1: </w:t>
      </w:r>
      <w:r>
        <w:t>прирост; 12</w:t>
      </w:r>
    </w:p>
    <w:p>
      <w:r>
        <w:rPr>
          <w:b/>
        </w:rPr>
        <w:t xml:space="preserve">2: </w:t>
      </w:r>
      <w:r>
        <w:t>прирост; 15</w:t>
      </w:r>
    </w:p>
    <w:p>
      <w:r>
        <w:rPr>
          <w:b/>
        </w:rPr>
        <w:t xml:space="preserve">3: </w:t>
      </w:r>
      <w:r>
        <w:t>уменьшение; 12</w:t>
      </w:r>
    </w:p>
    <w:p>
      <w:r>
        <w:rPr>
          <w:b/>
        </w:rPr>
        <w:t xml:space="preserve">4: </w:t>
      </w:r>
      <w:r>
        <w:t>уменьшение; 7</w:t>
      </w:r>
    </w:p>
    <w:p>
      <w:r>
        <w:t xml:space="preserve">Правильный ответ: </w:t>
      </w:r>
      <w:r>
        <w:rPr>
          <w:b/>
        </w:rPr>
        <w:t>прирост; 12</w:t>
      </w:r>
    </w:p>
    <w:p>
      <w:pPr>
        <w:pStyle w:val="Heading2"/>
      </w:pPr>
      <w:r>
        <w:t>ДЛЯ ПОРАЖЕНИЯ ПОЧЕК ПРИ МИЕЛОМНОЙ БОЛЕЗНИ ХАРАКТЕРНО ПОЯВЛЕНИЕ</w:t>
      </w:r>
    </w:p>
    <w:p>
      <w:r>
        <w:rPr>
          <w:b/>
        </w:rPr>
        <w:t xml:space="preserve">1: </w:t>
      </w:r>
      <w:r>
        <w:t>лейкоцитурии</w:t>
      </w:r>
    </w:p>
    <w:p>
      <w:r>
        <w:rPr>
          <w:b/>
        </w:rPr>
        <w:t xml:space="preserve">2: </w:t>
      </w:r>
      <w:r>
        <w:t>гиперстенурии</w:t>
      </w:r>
    </w:p>
    <w:p>
      <w:r>
        <w:rPr>
          <w:b/>
        </w:rPr>
        <w:t xml:space="preserve">3: </w:t>
      </w:r>
      <w:r>
        <w:t>макрогематурии</w:t>
      </w:r>
    </w:p>
    <w:p>
      <w:r>
        <w:rPr>
          <w:b/>
        </w:rPr>
        <w:t xml:space="preserve">4: </w:t>
      </w:r>
      <w:r>
        <w:t>протеинурии</w:t>
      </w:r>
    </w:p>
    <w:p>
      <w:r>
        <w:t xml:space="preserve">Правильный ответ: </w:t>
      </w:r>
      <w:r>
        <w:rPr>
          <w:b/>
        </w:rPr>
        <w:t>протеинурии</w:t>
      </w:r>
    </w:p>
    <w:p>
      <w:pPr>
        <w:pStyle w:val="Heading2"/>
      </w:pPr>
      <w:r>
        <w:t>ДЛЯ ЭТИОЛОГИЧЕСКОЙ ДИАГНОСТИКИ НОВОЙ КОРОНАВИРУСНОЙ ИНФЕКЦИИ COVID-19 ПРИМЕНЯЮТ_____ МЕТОД</w:t>
      </w:r>
    </w:p>
    <w:p>
      <w:r>
        <w:rPr>
          <w:b/>
        </w:rPr>
        <w:t xml:space="preserve">1: </w:t>
      </w:r>
      <w:r>
        <w:t>аллергологический</w:t>
      </w:r>
    </w:p>
    <w:p>
      <w:r>
        <w:rPr>
          <w:b/>
        </w:rPr>
        <w:t xml:space="preserve">2: </w:t>
      </w:r>
      <w:r>
        <w:t>биологический</w:t>
      </w:r>
    </w:p>
    <w:p>
      <w:r>
        <w:rPr>
          <w:b/>
        </w:rPr>
        <w:t xml:space="preserve">3: </w:t>
      </w:r>
      <w:r>
        <w:t>бактериологический</w:t>
      </w:r>
    </w:p>
    <w:p>
      <w:r>
        <w:rPr>
          <w:b/>
        </w:rPr>
        <w:t xml:space="preserve">4: </w:t>
      </w:r>
      <w:r>
        <w:t>молекулярно-генетический</w:t>
      </w:r>
    </w:p>
    <w:p>
      <w:r>
        <w:t xml:space="preserve">Правильный ответ: </w:t>
      </w:r>
      <w:r>
        <w:rPr>
          <w:b/>
        </w:rPr>
        <w:t>молекулярно-генетический</w:t>
      </w:r>
    </w:p>
    <w:p>
      <w:pPr>
        <w:pStyle w:val="Heading2"/>
      </w:pPr>
      <w:r>
        <w:t>ОРТОСТАТИЧЕСКАЯ ГИПОТОНИЯ ОПРЕДЕЛЯЕТСЯ ИЗМЕРЕНИЕМ АД ПРИ ПЕРЕХОДЕ В ВЕРТИКАЛЬНОЕ ПОЛОЖЕНИЕ ЧЕРЕЗ</w:t>
      </w:r>
    </w:p>
    <w:p>
      <w:r>
        <w:rPr>
          <w:b/>
        </w:rPr>
        <w:t xml:space="preserve">1: </w:t>
      </w:r>
      <w:r>
        <w:t>3 минуты и снижением САД более чем на 20 мм рт.ст. и ДАД более чем на 10 мм рт. ст.</w:t>
      </w:r>
    </w:p>
    <w:p>
      <w:r>
        <w:rPr>
          <w:b/>
        </w:rPr>
        <w:t xml:space="preserve">2: </w:t>
      </w:r>
      <w:r>
        <w:t>5 минут снижением САД и ДАД более чем на 25 мм рт.ст.</w:t>
      </w:r>
    </w:p>
    <w:p>
      <w:r>
        <w:rPr>
          <w:b/>
        </w:rPr>
        <w:t xml:space="preserve">3: </w:t>
      </w:r>
      <w:r>
        <w:t>5 минут снижением САД и ДАД более чем на 20 мм рт.ст.</w:t>
      </w:r>
    </w:p>
    <w:p>
      <w:r>
        <w:rPr>
          <w:b/>
        </w:rPr>
        <w:t xml:space="preserve">4: </w:t>
      </w:r>
      <w:r>
        <w:t>1 минуту и снижением САД и ДАД более чем на 20 мм рт.ст.</w:t>
      </w:r>
    </w:p>
    <w:p>
      <w:r>
        <w:t xml:space="preserve">Правильный ответ: </w:t>
      </w:r>
      <w:r>
        <w:rPr>
          <w:b/>
        </w:rPr>
        <w:t>3 минуты и снижением САД более чем на 20 мм рт.ст. и ДАД более чем на 10 мм рт. ст.</w:t>
      </w:r>
    </w:p>
    <w:p>
      <w:pPr>
        <w:pStyle w:val="Heading2"/>
      </w:pPr>
      <w:r>
        <w:t>ВЗИМАНИЕ ПЛАТЫ С ПАЦИЕНТА ПРИ ОКАЗАНИИ ЕМУ ЭКСТРЕННОЙ МЕДИЦИНСКОЙ ПОМОЩИ</w:t>
      </w:r>
    </w:p>
    <w:p>
      <w:r>
        <w:rPr>
          <w:b/>
        </w:rPr>
        <w:t xml:space="preserve">1: </w:t>
      </w:r>
      <w:r>
        <w:t>допускается при оказании экстренной медицинской помощи коммерческими медицинскими организациями</w:t>
      </w:r>
    </w:p>
    <w:p>
      <w:r>
        <w:rPr>
          <w:b/>
        </w:rPr>
        <w:t xml:space="preserve">2: </w:t>
      </w:r>
      <w:r>
        <w:t>допускается при оказании экстренной медицинской помощи иногородним пациентам</w:t>
      </w:r>
    </w:p>
    <w:p>
      <w:r>
        <w:rPr>
          <w:b/>
        </w:rPr>
        <w:t xml:space="preserve">3: </w:t>
      </w:r>
      <w:r>
        <w:t>не допускается</w:t>
      </w:r>
    </w:p>
    <w:p>
      <w:r>
        <w:rPr>
          <w:b/>
        </w:rPr>
        <w:t xml:space="preserve">4: </w:t>
      </w:r>
      <w:r>
        <w:t>допускается при обращении за экстренной медицинской помощью лиц в состоянии алкогольного опьянения</w:t>
      </w:r>
    </w:p>
    <w:p>
      <w:r>
        <w:t xml:space="preserve">Правильный ответ: </w:t>
      </w:r>
      <w:r>
        <w:rPr>
          <w:b/>
        </w:rPr>
        <w:t>не допускается</w:t>
      </w:r>
    </w:p>
    <w:p>
      <w:pPr>
        <w:pStyle w:val="Heading2"/>
      </w:pPr>
      <w:r>
        <w:t>ДЛЯ РЕВМАТОИДНОГО АРТРИТА ХАРАКТЕРНО ОСЛОЖНЕНИЕ, КОТОРЫМ ЯВЛЯЕТСЯ</w:t>
      </w:r>
    </w:p>
    <w:p>
      <w:r>
        <w:rPr>
          <w:b/>
        </w:rPr>
        <w:t xml:space="preserve">1: </w:t>
      </w:r>
      <w:r>
        <w:t>общий атеросклероз сосудов</w:t>
      </w:r>
    </w:p>
    <w:p>
      <w:r>
        <w:rPr>
          <w:b/>
        </w:rPr>
        <w:t xml:space="preserve">2: </w:t>
      </w:r>
      <w:r>
        <w:t>амилоидоз</w:t>
      </w:r>
    </w:p>
    <w:p>
      <w:r>
        <w:rPr>
          <w:b/>
        </w:rPr>
        <w:t xml:space="preserve">3: </w:t>
      </w:r>
      <w:r>
        <w:t>нарушение углеводного обмена</w:t>
      </w:r>
    </w:p>
    <w:p>
      <w:r>
        <w:rPr>
          <w:b/>
        </w:rPr>
        <w:t xml:space="preserve">4: </w:t>
      </w:r>
      <w:r>
        <w:t>порфирия</w:t>
      </w:r>
    </w:p>
    <w:p>
      <w:r>
        <w:t xml:space="preserve">Правильный ответ: </w:t>
      </w:r>
      <w:r>
        <w:rPr>
          <w:b/>
        </w:rPr>
        <w:t>амилоидоз</w:t>
      </w:r>
    </w:p>
    <w:p>
      <w:pPr>
        <w:pStyle w:val="Heading2"/>
      </w:pPr>
      <w:r>
        <w:t>ПРЕПАРАТАМИ ВЫБОРА ПРИ ЛЕЧЕНИИ БОЛЬНЫХ ГАСТРОЭЗОФАГЕАЛЬНОЙ РЕФЛЮКСНОЙ БОЛЕЗНЬЮ ЯВЛЯЮТСЯ</w:t>
      </w:r>
    </w:p>
    <w:p>
      <w:r>
        <w:rPr>
          <w:b/>
        </w:rPr>
        <w:t xml:space="preserve">1: </w:t>
      </w:r>
      <w:r>
        <w:t>ингибиторы протонной помпы</w:t>
      </w:r>
    </w:p>
    <w:p>
      <w:r>
        <w:rPr>
          <w:b/>
        </w:rPr>
        <w:t xml:space="preserve">2: </w:t>
      </w:r>
      <w:r>
        <w:t>блокаторы Н2-рецепторов гистамина</w:t>
      </w:r>
    </w:p>
    <w:p>
      <w:r>
        <w:rPr>
          <w:b/>
        </w:rPr>
        <w:t xml:space="preserve">3: </w:t>
      </w:r>
      <w:r>
        <w:t>алюминийсодержащие гастропротекторы</w:t>
      </w:r>
    </w:p>
    <w:p>
      <w:r>
        <w:rPr>
          <w:b/>
        </w:rPr>
        <w:t xml:space="preserve">4: </w:t>
      </w:r>
      <w:r>
        <w:t>блокаторы дофаминовых рецепторов</w:t>
      </w:r>
    </w:p>
    <w:p>
      <w:r>
        <w:t xml:space="preserve">Правильный ответ: </w:t>
      </w:r>
      <w:r>
        <w:rPr>
          <w:b/>
        </w:rPr>
        <w:t>ингибиторы протонной помпы</w:t>
      </w:r>
    </w:p>
    <w:p>
      <w:pPr>
        <w:pStyle w:val="Heading2"/>
      </w:pPr>
      <w:r>
        <w:t>ОСНОВНЫМ ДИАГНОСТИЧЕСКИМ КРИТЕРИЕМ САХАРНОГО ДИАБЕТА ЯВЛЯЕТСЯ УРОВЕНЬ</w:t>
      </w:r>
    </w:p>
    <w:p>
      <w:r>
        <w:rPr>
          <w:b/>
        </w:rPr>
        <w:t xml:space="preserve">1: </w:t>
      </w:r>
      <w:r>
        <w:t>глюкозы мочи</w:t>
      </w:r>
    </w:p>
    <w:p>
      <w:r>
        <w:rPr>
          <w:b/>
        </w:rPr>
        <w:t xml:space="preserve">2: </w:t>
      </w:r>
      <w:r>
        <w:t>глюкозы крови</w:t>
      </w:r>
    </w:p>
    <w:p>
      <w:r>
        <w:rPr>
          <w:b/>
        </w:rPr>
        <w:t xml:space="preserve">3: </w:t>
      </w:r>
      <w:r>
        <w:t>инсулина крови</w:t>
      </w:r>
    </w:p>
    <w:p>
      <w:r>
        <w:rPr>
          <w:b/>
        </w:rPr>
        <w:t xml:space="preserve">4: </w:t>
      </w:r>
      <w:r>
        <w:t>кетоновых тел крови</w:t>
      </w:r>
    </w:p>
    <w:p>
      <w:r>
        <w:t xml:space="preserve">Правильный ответ: </w:t>
      </w:r>
      <w:r>
        <w:rPr>
          <w:b/>
        </w:rPr>
        <w:t>глюкозы крови</w:t>
      </w:r>
    </w:p>
    <w:p>
      <w:pPr>
        <w:pStyle w:val="Heading2"/>
      </w:pPr>
      <w:r>
        <w:t>К ПРЕПАРАТАМ ВЫБОРА ПРИ ЛЕЧЕНИИ ВАРИАНТНОЙ СТЕНОКАРДИИ ОТНОСЯТ</w:t>
      </w:r>
    </w:p>
    <w:p>
      <w:r>
        <w:rPr>
          <w:b/>
        </w:rPr>
        <w:t xml:space="preserve">1: </w:t>
      </w:r>
      <w:r>
        <w:t>бета-адреноблокаторы</w:t>
      </w:r>
    </w:p>
    <w:p>
      <w:r>
        <w:rPr>
          <w:b/>
        </w:rPr>
        <w:t xml:space="preserve">2: </w:t>
      </w:r>
      <w:r>
        <w:t>ингибиторы АПФ</w:t>
      </w:r>
    </w:p>
    <w:p>
      <w:r>
        <w:rPr>
          <w:b/>
        </w:rPr>
        <w:t xml:space="preserve">3: </w:t>
      </w:r>
      <w:r>
        <w:t>антагонисты кальция</w:t>
      </w:r>
    </w:p>
    <w:p>
      <w:r>
        <w:rPr>
          <w:b/>
        </w:rPr>
        <w:t xml:space="preserve">4: </w:t>
      </w:r>
      <w:r>
        <w:t>Никорандил</w:t>
      </w:r>
    </w:p>
    <w:p>
      <w:r>
        <w:t xml:space="preserve">Правильный ответ: </w:t>
      </w:r>
      <w:r>
        <w:rPr>
          <w:b/>
        </w:rPr>
        <w:t>антагонисты кальция</w:t>
      </w:r>
    </w:p>
    <w:p>
      <w:pPr>
        <w:pStyle w:val="Heading2"/>
      </w:pPr>
      <w:r>
        <w:t>АСИММЕТРИЧНАЯ ГИПЕРТРОФИЯ МЕЖЖЕЛУДОЧКОВОЙ ПЕРЕГОРОДКИ НАБЛЮДАЕТСЯ ПРИ</w:t>
      </w:r>
    </w:p>
    <w:p>
      <w:r>
        <w:rPr>
          <w:b/>
        </w:rPr>
        <w:t xml:space="preserve">1: </w:t>
      </w:r>
      <w:r>
        <w:t>аортальном стенозе</w:t>
      </w:r>
    </w:p>
    <w:p>
      <w:r>
        <w:rPr>
          <w:b/>
        </w:rPr>
        <w:t xml:space="preserve">2: </w:t>
      </w:r>
      <w:r>
        <w:t>дилатационной кардиомиопатии</w:t>
      </w:r>
    </w:p>
    <w:p>
      <w:r>
        <w:rPr>
          <w:b/>
        </w:rPr>
        <w:t xml:space="preserve">3: </w:t>
      </w:r>
      <w:r>
        <w:t>гипертрофической кардиомиопатии</w:t>
      </w:r>
    </w:p>
    <w:p>
      <w:r>
        <w:rPr>
          <w:b/>
        </w:rPr>
        <w:t xml:space="preserve">4: </w:t>
      </w:r>
      <w:r>
        <w:t>артериальной гипертензии</w:t>
      </w:r>
    </w:p>
    <w:p>
      <w:r>
        <w:t xml:space="preserve">Правильный ответ: </w:t>
      </w:r>
      <w:r>
        <w:rPr>
          <w:b/>
        </w:rPr>
        <w:t>гипертрофической кардиомиопатии</w:t>
      </w:r>
    </w:p>
    <w:p>
      <w:pPr>
        <w:pStyle w:val="Heading2"/>
      </w:pPr>
      <w:r>
        <w:t>КЛИНИЧЕСКИМИ ПРИЗНАКАМИ КОЛИТИЧЕСКОГО СИНДРОМА ЯВЛЯЮТСЯ</w:t>
      </w:r>
    </w:p>
    <w:p>
      <w:r>
        <w:rPr>
          <w:b/>
        </w:rPr>
        <w:t xml:space="preserve">1: </w:t>
      </w:r>
      <w:r>
        <w:t>разлитая боль по всей поверхности живота, тошнота, рвота</w:t>
      </w:r>
    </w:p>
    <w:p>
      <w:r>
        <w:rPr>
          <w:b/>
        </w:rPr>
        <w:t xml:space="preserve">2: </w:t>
      </w:r>
      <w:r>
        <w:t>боли вокруг пупка, тошнота, рвота, учащённый водянистый стул</w:t>
      </w:r>
    </w:p>
    <w:p>
      <w:r>
        <w:rPr>
          <w:b/>
        </w:rPr>
        <w:t xml:space="preserve">3: </w:t>
      </w:r>
      <w:r>
        <w:t>тошнота, рвота, чередование жидкого стула с примесью крови с запорами</w:t>
      </w:r>
    </w:p>
    <w:p>
      <w:r>
        <w:rPr>
          <w:b/>
        </w:rPr>
        <w:t xml:space="preserve">4: </w:t>
      </w:r>
      <w:r>
        <w:t>боль внизу живота, слизь и кровь в испражнениях, тенезмы</w:t>
      </w:r>
    </w:p>
    <w:p>
      <w:r>
        <w:t xml:space="preserve">Правильный ответ: </w:t>
      </w:r>
      <w:r>
        <w:rPr>
          <w:b/>
        </w:rPr>
        <w:t>боль внизу живота, слизь и кровь в испражнениях, тенезмы</w:t>
      </w:r>
    </w:p>
    <w:p>
      <w:pPr>
        <w:pStyle w:val="Heading2"/>
      </w:pPr>
      <w:r>
        <w:t>ПРЕПАРАТАМИ ВЫБОРА ПРИ ЛЕЧЕНИИ БОЛЬНЫХ НЕФРОГЕННОЙ (ЗА ИСКЛЮЧЕНИЕМ ДВУСТОРОННЕГО СТЕНОЗА ПОЧЕЧНЫХ АРТЕРИЙ ИЛИ СТЕНОЗА АРТЕРИИ ЕДИНСТВЕННОЙ ПОЧКИ) АРТЕРИАЛЬНОЙ ГИПЕРТЕНЗИЕЙ ЯВЛЯЮТСЯ</w:t>
      </w:r>
    </w:p>
    <w:p>
      <w:r>
        <w:rPr>
          <w:b/>
        </w:rPr>
        <w:t xml:space="preserve">1: </w:t>
      </w:r>
      <w:r>
        <w:t>блокаторы бета-адренорецепторов и блокаторы медленных кальциевых каналов</w:t>
      </w:r>
    </w:p>
    <w:p>
      <w:r>
        <w:rPr>
          <w:b/>
        </w:rPr>
        <w:t xml:space="preserve">2: </w:t>
      </w:r>
      <w:r>
        <w:t>блокаторы альфа-адренорецепторов и препараты раувольфия</w:t>
      </w:r>
    </w:p>
    <w:p>
      <w:r>
        <w:rPr>
          <w:b/>
        </w:rPr>
        <w:t xml:space="preserve">3: </w:t>
      </w:r>
      <w:r>
        <w:t>ингибиторы ангиотензинпревращающего фермента и диуретики</w:t>
      </w:r>
    </w:p>
    <w:p>
      <w:r>
        <w:rPr>
          <w:b/>
        </w:rPr>
        <w:t xml:space="preserve">4: </w:t>
      </w:r>
      <w:r>
        <w:t>препараты центрального действия и агонисты имидазолиновых рецепторов</w:t>
      </w:r>
    </w:p>
    <w:p>
      <w:r>
        <w:t xml:space="preserve">Правильный ответ: </w:t>
      </w:r>
      <w:r>
        <w:rPr>
          <w:b/>
        </w:rPr>
        <w:t>ингибиторы ангиотензинпревращающего фермента и диуретики</w:t>
      </w:r>
    </w:p>
    <w:p>
      <w:pPr>
        <w:pStyle w:val="Heading2"/>
      </w:pPr>
      <w:r>
        <w:t>ДЛЯ КУПИРОВАНИЯ ГИПОКАЛЬЦИЕМИЧЕСКОГО КРИЗА ПРИМЕНЯЕТСЯ РАСТВОР</w:t>
      </w:r>
    </w:p>
    <w:p>
      <w:r>
        <w:rPr>
          <w:b/>
        </w:rPr>
        <w:t xml:space="preserve">1: </w:t>
      </w:r>
      <w:r>
        <w:t>глюкозы 40%</w:t>
      </w:r>
    </w:p>
    <w:p>
      <w:r>
        <w:rPr>
          <w:b/>
        </w:rPr>
        <w:t xml:space="preserve">2: </w:t>
      </w:r>
      <w:r>
        <w:t>хлоpистого натpия 10%</w:t>
      </w:r>
    </w:p>
    <w:p>
      <w:r>
        <w:rPr>
          <w:b/>
        </w:rPr>
        <w:t xml:space="preserve">3: </w:t>
      </w:r>
      <w:r>
        <w:t>хлоpида кальция 10%</w:t>
      </w:r>
    </w:p>
    <w:p>
      <w:r>
        <w:rPr>
          <w:b/>
        </w:rPr>
        <w:t xml:space="preserve">4: </w:t>
      </w:r>
      <w:r>
        <w:t>хлоpистого калия 10%</w:t>
      </w:r>
    </w:p>
    <w:p>
      <w:r>
        <w:t xml:space="preserve">Правильный ответ: </w:t>
      </w:r>
      <w:r>
        <w:rPr>
          <w:b/>
        </w:rPr>
        <w:t>хлоpида кальция 10%</w:t>
      </w:r>
    </w:p>
    <w:p>
      <w:pPr>
        <w:pStyle w:val="Heading2"/>
      </w:pPr>
      <w:r>
        <w:t>ОКОНЧАТЕЛЬНЫЙ ДИАГНОЗ «СИНДРОМ РАЗДРАЖЕННОЙ КИШКИ» МОЖЕТ БЫТЬ УСТАНОВЛЕН НА ОСНОВАНИИ ПОЛНОГО КЛИНИКО-ИНСТРУМЕНТАЛЬНОГО ОБСЛЕДОВАНИЯ И</w:t>
      </w:r>
    </w:p>
    <w:p>
      <w:r>
        <w:rPr>
          <w:b/>
        </w:rPr>
        <w:t xml:space="preserve">1: </w:t>
      </w:r>
      <w:r>
        <w:t>иммуногистохимического подтверждения</w:t>
      </w:r>
    </w:p>
    <w:p>
      <w:r>
        <w:rPr>
          <w:b/>
        </w:rPr>
        <w:t xml:space="preserve">2: </w:t>
      </w:r>
      <w:r>
        <w:t>гистологического подтверждения</w:t>
      </w:r>
    </w:p>
    <w:p>
      <w:r>
        <w:rPr>
          <w:b/>
        </w:rPr>
        <w:t xml:space="preserve">3: </w:t>
      </w:r>
      <w:r>
        <w:t>ирригоскопического подтверждения</w:t>
      </w:r>
    </w:p>
    <w:p>
      <w:r>
        <w:rPr>
          <w:b/>
        </w:rPr>
        <w:t xml:space="preserve">4: </w:t>
      </w:r>
      <w:r>
        <w:t>исключения других заболеваний</w:t>
      </w:r>
    </w:p>
    <w:p>
      <w:r>
        <w:t xml:space="preserve">Правильный ответ: </w:t>
      </w:r>
      <w:r>
        <w:rPr>
          <w:b/>
        </w:rPr>
        <w:t>исключения других заболеваний</w:t>
      </w:r>
    </w:p>
    <w:p>
      <w:pPr>
        <w:pStyle w:val="Heading2"/>
      </w:pPr>
      <w:r>
        <w:t>ЭКВИВАЛЕНТОМ ПРИСТУПА УДУШЬЯ У БОЛЬНЫХ БРОНХИАЛЬНОЙ АСТМОЙ ВЫСТУПАЕТ</w:t>
      </w:r>
    </w:p>
    <w:p>
      <w:r>
        <w:rPr>
          <w:b/>
        </w:rPr>
        <w:t xml:space="preserve">1: </w:t>
      </w:r>
      <w:r>
        <w:t>постоянная одышка</w:t>
      </w:r>
    </w:p>
    <w:p>
      <w:r>
        <w:rPr>
          <w:b/>
        </w:rPr>
        <w:t xml:space="preserve">2: </w:t>
      </w:r>
      <w:r>
        <w:t>кашель с отделением обильной слизистой мокроты</w:t>
      </w:r>
    </w:p>
    <w:p>
      <w:r>
        <w:rPr>
          <w:b/>
        </w:rPr>
        <w:t xml:space="preserve">3: </w:t>
      </w:r>
      <w:r>
        <w:t>пароксизмальный непродуктивный кашель</w:t>
      </w:r>
    </w:p>
    <w:p>
      <w:r>
        <w:rPr>
          <w:b/>
        </w:rPr>
        <w:t xml:space="preserve">4: </w:t>
      </w:r>
      <w:r>
        <w:t>постоянный непродуктивный кашель</w:t>
      </w:r>
    </w:p>
    <w:p>
      <w:r>
        <w:t xml:space="preserve">Правильный ответ: </w:t>
      </w:r>
      <w:r>
        <w:rPr>
          <w:b/>
        </w:rPr>
        <w:t>пароксизмальный непродуктивный кашель</w:t>
      </w:r>
    </w:p>
    <w:p>
      <w:pPr>
        <w:pStyle w:val="Heading2"/>
      </w:pPr>
      <w:r>
        <w:t>ДЛЯ СИНДРОМА МАЛЬАБСОРБЦИИ ХАРАКТЕРНЫМ СИМПТОМОМ ЯВЛЯЕТСЯ</w:t>
      </w:r>
    </w:p>
    <w:p>
      <w:r>
        <w:rPr>
          <w:b/>
        </w:rPr>
        <w:t xml:space="preserve">1: </w:t>
      </w:r>
      <w:r>
        <w:t>диарея</w:t>
      </w:r>
    </w:p>
    <w:p>
      <w:r>
        <w:rPr>
          <w:b/>
        </w:rPr>
        <w:t xml:space="preserve">2: </w:t>
      </w:r>
      <w:r>
        <w:t>тошнота</w:t>
      </w:r>
    </w:p>
    <w:p>
      <w:r>
        <w:rPr>
          <w:b/>
        </w:rPr>
        <w:t xml:space="preserve">3: </w:t>
      </w:r>
      <w:r>
        <w:t>запор</w:t>
      </w:r>
    </w:p>
    <w:p>
      <w:r>
        <w:rPr>
          <w:b/>
        </w:rPr>
        <w:t xml:space="preserve">4: </w:t>
      </w:r>
      <w:r>
        <w:t>желтуха</w:t>
      </w:r>
    </w:p>
    <w:p>
      <w:r>
        <w:t xml:space="preserve">Правильный ответ: </w:t>
      </w:r>
      <w:r>
        <w:rPr>
          <w:b/>
        </w:rPr>
        <w:t>диарея</w:t>
      </w:r>
    </w:p>
    <w:p>
      <w:pPr>
        <w:pStyle w:val="Heading2"/>
      </w:pPr>
      <w:r>
        <w:t>ПРИЧИНОЙ ПИЩЕВОДНОГО КРОВОТЕЧЕНИЯ ПРИ ЦИРРОЗЕ ПЕЧЕНИ ЯВЛЯЕТСЯ</w:t>
      </w:r>
    </w:p>
    <w:p>
      <w:r>
        <w:rPr>
          <w:b/>
        </w:rPr>
        <w:t xml:space="preserve">1: </w:t>
      </w:r>
      <w:r>
        <w:t>снижение гемоглобина крови</w:t>
      </w:r>
    </w:p>
    <w:p>
      <w:r>
        <w:rPr>
          <w:b/>
        </w:rPr>
        <w:t xml:space="preserve">2: </w:t>
      </w:r>
      <w:r>
        <w:t>повышение давления в портальной вене</w:t>
      </w:r>
    </w:p>
    <w:p>
      <w:r>
        <w:rPr>
          <w:b/>
        </w:rPr>
        <w:t xml:space="preserve">3: </w:t>
      </w:r>
      <w:r>
        <w:t>высокая вирусная нагрузка</w:t>
      </w:r>
    </w:p>
    <w:p>
      <w:r>
        <w:rPr>
          <w:b/>
        </w:rPr>
        <w:t xml:space="preserve">4: </w:t>
      </w:r>
      <w:r>
        <w:t>желтуха</w:t>
      </w:r>
    </w:p>
    <w:p>
      <w:r>
        <w:t xml:space="preserve">Правильный ответ: </w:t>
      </w:r>
      <w:r>
        <w:rPr>
          <w:b/>
        </w:rPr>
        <w:t>повышение давления в портальной вене</w:t>
      </w:r>
    </w:p>
    <w:p>
      <w:pPr>
        <w:pStyle w:val="Heading2"/>
      </w:pPr>
      <w:r>
        <w:t>ПОКАЗАТЕЛЬ ОБЩЕЙ ЗАБОЛЕВАЕМОСТИ ХАРАКТЕРИЗУЕТ</w:t>
      </w:r>
    </w:p>
    <w:p>
      <w:r>
        <w:rPr>
          <w:b/>
        </w:rPr>
        <w:t xml:space="preserve">1: </w:t>
      </w:r>
      <w:r>
        <w:t>распространённость социально значимых заболеваний</w:t>
      </w:r>
    </w:p>
    <w:p>
      <w:r>
        <w:rPr>
          <w:b/>
        </w:rPr>
        <w:t xml:space="preserve">2: </w:t>
      </w:r>
      <w:r>
        <w:t>распространённость заболеваний среди населения</w:t>
      </w:r>
    </w:p>
    <w:p>
      <w:r>
        <w:rPr>
          <w:b/>
        </w:rPr>
        <w:t xml:space="preserve">3: </w:t>
      </w:r>
      <w:r>
        <w:t>удельный вес конкретного заболевания</w:t>
      </w:r>
    </w:p>
    <w:p>
      <w:r>
        <w:rPr>
          <w:b/>
        </w:rPr>
        <w:t xml:space="preserve">4: </w:t>
      </w:r>
      <w:r>
        <w:t>изменения распространённости заболеваний по времени</w:t>
      </w:r>
    </w:p>
    <w:p>
      <w:r>
        <w:t xml:space="preserve">Правильный ответ: </w:t>
      </w:r>
      <w:r>
        <w:rPr>
          <w:b/>
        </w:rPr>
        <w:t>распространённость заболеваний среди населения</w:t>
      </w:r>
    </w:p>
    <w:p>
      <w:pPr>
        <w:pStyle w:val="Heading2"/>
      </w:pPr>
      <w:r>
        <w:t>КЛИНИЧЕСКИМ ПРИЗНАКОМ ТОКСИЧЕСКОЙ ДИФТЕРИИ РОТОГЛОТКИ ЯВЛЯЕТСЯ</w:t>
      </w:r>
    </w:p>
    <w:p>
      <w:r>
        <w:rPr>
          <w:b/>
        </w:rPr>
        <w:t xml:space="preserve">1: </w:t>
      </w:r>
      <w:r>
        <w:t>отёк подкожной клетчатки шеи</w:t>
      </w:r>
    </w:p>
    <w:p>
      <w:r>
        <w:rPr>
          <w:b/>
        </w:rPr>
        <w:t xml:space="preserve">2: </w:t>
      </w:r>
      <w:r>
        <w:t>поражение верхних дыхательных путей</w:t>
      </w:r>
    </w:p>
    <w:p>
      <w:r>
        <w:rPr>
          <w:b/>
        </w:rPr>
        <w:t xml:space="preserve">3: </w:t>
      </w:r>
      <w:r>
        <w:t>распространение налётов за пределы миндалин</w:t>
      </w:r>
    </w:p>
    <w:p>
      <w:r>
        <w:rPr>
          <w:b/>
        </w:rPr>
        <w:t xml:space="preserve">4: </w:t>
      </w:r>
      <w:r>
        <w:t>гиперемия наружных кожных покровов</w:t>
      </w:r>
    </w:p>
    <w:p>
      <w:r>
        <w:t xml:space="preserve">Правильный ответ: </w:t>
      </w:r>
      <w:r>
        <w:rPr>
          <w:b/>
        </w:rPr>
        <w:t>отёк подкожной клетчатки шеи</w:t>
      </w:r>
    </w:p>
    <w:p>
      <w:pPr>
        <w:pStyle w:val="Heading2"/>
      </w:pPr>
      <w:r>
        <w:t>ПРЕПАРАТОМ ВЫБОРА В ЛЕЧЕНИИ ДЕРМАТОМИОЗИТА ЯВЛЯЕТСЯ</w:t>
      </w:r>
    </w:p>
    <w:p>
      <w:r>
        <w:rPr>
          <w:b/>
        </w:rPr>
        <w:t xml:space="preserve">1: </w:t>
      </w:r>
      <w:r>
        <w:t>преднизолон</w:t>
      </w:r>
    </w:p>
    <w:p>
      <w:r>
        <w:rPr>
          <w:b/>
        </w:rPr>
        <w:t xml:space="preserve">2: </w:t>
      </w:r>
      <w:r>
        <w:t>кальция карбонат + колекальциферол</w:t>
      </w:r>
    </w:p>
    <w:p>
      <w:r>
        <w:rPr>
          <w:b/>
        </w:rPr>
        <w:t xml:space="preserve">3: </w:t>
      </w:r>
      <w:r>
        <w:t>лерканидипин</w:t>
      </w:r>
    </w:p>
    <w:p>
      <w:r>
        <w:rPr>
          <w:b/>
        </w:rPr>
        <w:t xml:space="preserve">4: </w:t>
      </w:r>
      <w:r>
        <w:t>амтолметина гуацил</w:t>
      </w:r>
    </w:p>
    <w:p>
      <w:r>
        <w:t xml:space="preserve">Правильный ответ: </w:t>
      </w:r>
      <w:r>
        <w:rPr>
          <w:b/>
        </w:rPr>
        <w:t>преднизолон</w:t>
      </w:r>
    </w:p>
    <w:p>
      <w:pPr>
        <w:pStyle w:val="Heading2"/>
      </w:pPr>
      <w:r>
        <w:t>НАИБОЛЕЕ ПРЕДПОЧТИТЕЛЬНЫМИ ГИПОТЕНЗИВНЫМИ ПРЕПАРАТАМИ ПРИ СОЧЕТАНИИ ГИПЕРТОНИЧЕСКОЙ БОЛЕЗНИ С САХАРНЫМ ДИАБЕТОМ ТИПА 2 ЯВЛЯЮТСЯ</w:t>
      </w:r>
    </w:p>
    <w:p>
      <w:r>
        <w:rPr>
          <w:b/>
        </w:rPr>
        <w:t xml:space="preserve">1: </w:t>
      </w:r>
      <w:r>
        <w:t>блокаторы ренина</w:t>
      </w:r>
    </w:p>
    <w:p>
      <w:r>
        <w:rPr>
          <w:b/>
        </w:rPr>
        <w:t xml:space="preserve">2: </w:t>
      </w:r>
      <w:r>
        <w:t>ингибиторы ангиотензинпревращающего фермента</w:t>
      </w:r>
    </w:p>
    <w:p>
      <w:r>
        <w:rPr>
          <w:b/>
        </w:rPr>
        <w:t xml:space="preserve">3: </w:t>
      </w:r>
      <w:r>
        <w:t>блокаторы бета-адренорецепторов</w:t>
      </w:r>
    </w:p>
    <w:p>
      <w:r>
        <w:rPr>
          <w:b/>
        </w:rPr>
        <w:t xml:space="preserve">4: </w:t>
      </w:r>
      <w:r>
        <w:t>диуретики</w:t>
      </w:r>
    </w:p>
    <w:p>
      <w:r>
        <w:t xml:space="preserve">Правильный ответ: </w:t>
      </w:r>
      <w:r>
        <w:rPr>
          <w:b/>
        </w:rPr>
        <w:t>ингибиторы ангиотензинпревращающего фермента</w:t>
      </w:r>
    </w:p>
    <w:p>
      <w:pPr>
        <w:pStyle w:val="Heading2"/>
      </w:pPr>
      <w:r>
        <w:t>КОРРИГИРУЮЩИЕ УПРАЖНЕНИЯ ИСПОЛЬЗУЮТСЯ ДЛЯ</w:t>
      </w:r>
    </w:p>
    <w:p>
      <w:r>
        <w:rPr>
          <w:b/>
        </w:rPr>
        <w:t xml:space="preserve">1: </w:t>
      </w:r>
      <w:r>
        <w:t>симметричного укрепления мышц</w:t>
      </w:r>
    </w:p>
    <w:p>
      <w:r>
        <w:rPr>
          <w:b/>
        </w:rPr>
        <w:t xml:space="preserve">2: </w:t>
      </w:r>
      <w:r>
        <w:t>расслабления мышц</w:t>
      </w:r>
    </w:p>
    <w:p>
      <w:r>
        <w:rPr>
          <w:b/>
        </w:rPr>
        <w:t xml:space="preserve">3: </w:t>
      </w:r>
      <w:r>
        <w:t>стимуляции отхождения мокроты</w:t>
      </w:r>
    </w:p>
    <w:p>
      <w:r>
        <w:rPr>
          <w:b/>
        </w:rPr>
        <w:t xml:space="preserve">4: </w:t>
      </w:r>
      <w:r>
        <w:t>улучшения настроения</w:t>
      </w:r>
    </w:p>
    <w:p>
      <w:r>
        <w:t xml:space="preserve">Правильный ответ: </w:t>
      </w:r>
      <w:r>
        <w:rPr>
          <w:b/>
        </w:rPr>
        <w:t>симметричного укрепления мышц</w:t>
      </w:r>
    </w:p>
    <w:p>
      <w:pPr>
        <w:pStyle w:val="Heading2"/>
      </w:pPr>
      <w:r>
        <w:t>ПРЕПАРАТАМИ ВЫБОРА ДЛЯ ЛЕЧЕНИЯ ВНЕБОЛЬНИЧНОЙ ПНЕВМОНИИ У БОЛЬНЫХ ДО 60 ЛЕТ БЕЗ СОПУТСТВУЮЩИХ ЗАБОЛЕВАНИЙ СЧИТАЮТ</w:t>
      </w:r>
    </w:p>
    <w:p>
      <w:r>
        <w:rPr>
          <w:b/>
        </w:rPr>
        <w:t xml:space="preserve">1: </w:t>
      </w:r>
      <w:r>
        <w:t>карбапенемы</w:t>
      </w:r>
    </w:p>
    <w:p>
      <w:r>
        <w:rPr>
          <w:b/>
        </w:rPr>
        <w:t xml:space="preserve">2: </w:t>
      </w:r>
      <w:r>
        <w:t>аминогликозиды</w:t>
      </w:r>
    </w:p>
    <w:p>
      <w:r>
        <w:rPr>
          <w:b/>
        </w:rPr>
        <w:t xml:space="preserve">3: </w:t>
      </w:r>
      <w:r>
        <w:t>ингибиторозащищённые пенициллины</w:t>
      </w:r>
    </w:p>
    <w:p>
      <w:r>
        <w:rPr>
          <w:b/>
        </w:rPr>
        <w:t xml:space="preserve">4: </w:t>
      </w:r>
      <w:r>
        <w:t>тетрациклины</w:t>
      </w:r>
    </w:p>
    <w:p>
      <w:r>
        <w:t xml:space="preserve">Правильный ответ: </w:t>
      </w:r>
      <w:r>
        <w:rPr>
          <w:b/>
        </w:rPr>
        <w:t>ингибиторозащищённые пенициллины</w:t>
      </w:r>
    </w:p>
    <w:p>
      <w:pPr>
        <w:pStyle w:val="Heading2"/>
      </w:pPr>
      <w:r>
        <w:t>ПРЕПАРАТАМИ ВЫБОРА У БОЛЬНЫХ С МЕТАБОЛИЧЕСКИМ ВАРИАНТОМ АГ ЯВЛЯЮТСЯ</w:t>
      </w:r>
    </w:p>
    <w:p>
      <w:r>
        <w:rPr>
          <w:b/>
        </w:rPr>
        <w:t xml:space="preserve">1: </w:t>
      </w:r>
      <w:r>
        <w:t>α-адреноблокаторы</w:t>
      </w:r>
    </w:p>
    <w:p>
      <w:r>
        <w:rPr>
          <w:b/>
        </w:rPr>
        <w:t xml:space="preserve">2: </w:t>
      </w:r>
      <w:r>
        <w:t>диуретики</w:t>
      </w:r>
    </w:p>
    <w:p>
      <w:r>
        <w:rPr>
          <w:b/>
        </w:rPr>
        <w:t xml:space="preserve">3: </w:t>
      </w:r>
      <w:r>
        <w:t>неселективные β-адреноблокаторы</w:t>
      </w:r>
    </w:p>
    <w:p>
      <w:r>
        <w:rPr>
          <w:b/>
        </w:rPr>
        <w:t xml:space="preserve">4: </w:t>
      </w:r>
      <w:r>
        <w:t>ингибиторы АПФ</w:t>
      </w:r>
    </w:p>
    <w:p>
      <w:r>
        <w:t xml:space="preserve">Правильный ответ: </w:t>
      </w:r>
      <w:r>
        <w:rPr>
          <w:b/>
        </w:rPr>
        <w:t>ингибиторы АПФ</w:t>
      </w:r>
    </w:p>
    <w:p>
      <w:pPr>
        <w:pStyle w:val="Heading2"/>
      </w:pPr>
      <w:r>
        <w:t>МИНИМАЛЬНЫЙ УРОВЕНЬ УМЕРЕННОЙ АЭРОБНОЙ ФИЗИЧЕСКОЙ НАГРУЗКИ ДЛЯ ВСЕХ ВОЗРАСТНЫХ ГРУПП ЗДОРОВЫХ ЛИЦ СОГЛАСНО РЕКОМЕНДАЦИЯМ ЕВРОПЕЙСКОГО ОБЩЕСТВА КАРДИОЛОГОВ 2016 ГОДА СОСТАВЛЯЕТ ________ МИНУТ В НЕДЕЛЮ</w:t>
      </w:r>
    </w:p>
    <w:p>
      <w:r>
        <w:rPr>
          <w:b/>
        </w:rPr>
        <w:t xml:space="preserve">1: </w:t>
      </w:r>
      <w:r>
        <w:t>75</w:t>
      </w:r>
    </w:p>
    <w:p>
      <w:r>
        <w:rPr>
          <w:b/>
        </w:rPr>
        <w:t xml:space="preserve">2: </w:t>
      </w:r>
      <w:r>
        <w:t>90</w:t>
      </w:r>
    </w:p>
    <w:p>
      <w:r>
        <w:rPr>
          <w:b/>
        </w:rPr>
        <w:t xml:space="preserve">3: </w:t>
      </w:r>
      <w:r>
        <w:t>60</w:t>
      </w:r>
    </w:p>
    <w:p>
      <w:r>
        <w:rPr>
          <w:b/>
        </w:rPr>
        <w:t xml:space="preserve">4: </w:t>
      </w:r>
      <w:r>
        <w:t>150</w:t>
      </w:r>
    </w:p>
    <w:p>
      <w:r>
        <w:t xml:space="preserve">Правильный ответ: </w:t>
      </w:r>
      <w:r>
        <w:rPr>
          <w:b/>
        </w:rPr>
        <w:t>150</w:t>
      </w:r>
    </w:p>
    <w:p>
      <w:pPr>
        <w:pStyle w:val="Heading2"/>
      </w:pPr>
      <w:r>
        <w:t>УСИЛЕНИЕ 1 ТОНА НА ВЕРХУШКЕ СЕРДЦА ОТМЕЧАЕТСЯ ПРИ</w:t>
      </w:r>
    </w:p>
    <w:p>
      <w:r>
        <w:rPr>
          <w:b/>
        </w:rPr>
        <w:t xml:space="preserve">1: </w:t>
      </w:r>
      <w:r>
        <w:t>митральном стенозе</w:t>
      </w:r>
    </w:p>
    <w:p>
      <w:r>
        <w:rPr>
          <w:b/>
        </w:rPr>
        <w:t xml:space="preserve">2: </w:t>
      </w:r>
      <w:r>
        <w:t>тромбоэмболии легочной артерии</w:t>
      </w:r>
    </w:p>
    <w:p>
      <w:r>
        <w:rPr>
          <w:b/>
        </w:rPr>
        <w:t xml:space="preserve">3: </w:t>
      </w:r>
      <w:r>
        <w:t>хроническом легочном сердце</w:t>
      </w:r>
    </w:p>
    <w:p>
      <w:r>
        <w:rPr>
          <w:b/>
        </w:rPr>
        <w:t xml:space="preserve">4: </w:t>
      </w:r>
      <w:r>
        <w:t>митральной недостаточности</w:t>
      </w:r>
    </w:p>
    <w:p>
      <w:r>
        <w:t xml:space="preserve">Правильный ответ: </w:t>
      </w:r>
      <w:r>
        <w:rPr>
          <w:b/>
        </w:rPr>
        <w:t>митральном стенозе</w:t>
      </w:r>
    </w:p>
    <w:p>
      <w:pPr>
        <w:pStyle w:val="Heading2"/>
      </w:pPr>
      <w:r>
        <w:t>ДАЕТ РЕКОМЕНДАЦИИ О ВРЕМЕННОМ ПЕРЕВОДЕ РАБОТНИКА ПО СОСТОЯНИЮ ЗДОРОВЬЯ НА ДРУГУЮ РАБОТУ</w:t>
      </w:r>
    </w:p>
    <w:p>
      <w:r>
        <w:rPr>
          <w:b/>
        </w:rPr>
        <w:t xml:space="preserve">1: </w:t>
      </w:r>
      <w:r>
        <w:t>врачебная комиссия медицинской организации</w:t>
      </w:r>
    </w:p>
    <w:p>
      <w:r>
        <w:rPr>
          <w:b/>
        </w:rPr>
        <w:t xml:space="preserve">2: </w:t>
      </w:r>
      <w:r>
        <w:t>лечащий врач</w:t>
      </w:r>
    </w:p>
    <w:p>
      <w:r>
        <w:rPr>
          <w:b/>
        </w:rPr>
        <w:t xml:space="preserve">3: </w:t>
      </w:r>
      <w:r>
        <w:t>председатель бюро МСЭ</w:t>
      </w:r>
    </w:p>
    <w:p>
      <w:r>
        <w:rPr>
          <w:b/>
        </w:rPr>
        <w:t xml:space="preserve">4: </w:t>
      </w:r>
      <w:r>
        <w:t>заместитель главного врача, уполномоченный решать вопросы временной нетрудоспособности</w:t>
      </w:r>
    </w:p>
    <w:p>
      <w:r>
        <w:t xml:space="preserve">Правильный ответ: </w:t>
      </w:r>
      <w:r>
        <w:rPr>
          <w:b/>
        </w:rPr>
        <w:t>врачебная комиссия медицинской организации</w:t>
      </w:r>
    </w:p>
    <w:p>
      <w:pPr>
        <w:pStyle w:val="Heading2"/>
      </w:pPr>
      <w:r>
        <w:t>ПО КРИТЕРИЯМ ВОЗ ДЛЯ ВОЗРАСТНОЙ ГРУППЫ 40-59 ЛЕТ ПОРОГОВОЙ ЧАСТОТОЙ ПУЛЬСА ЯВЛЯЕТСЯ (УДАРОВ В МИНУТУ)</w:t>
      </w:r>
    </w:p>
    <w:p>
      <w:r>
        <w:rPr>
          <w:b/>
        </w:rPr>
        <w:t xml:space="preserve">1: </w:t>
      </w:r>
      <w:r>
        <w:t>160</w:t>
      </w:r>
    </w:p>
    <w:p>
      <w:r>
        <w:rPr>
          <w:b/>
        </w:rPr>
        <w:t xml:space="preserve">2: </w:t>
      </w:r>
      <w:r>
        <w:t>180</w:t>
      </w:r>
    </w:p>
    <w:p>
      <w:r>
        <w:rPr>
          <w:b/>
        </w:rPr>
        <w:t xml:space="preserve">3: </w:t>
      </w:r>
      <w:r>
        <w:t>140</w:t>
      </w:r>
    </w:p>
    <w:p>
      <w:r>
        <w:rPr>
          <w:b/>
        </w:rPr>
        <w:t xml:space="preserve">4: </w:t>
      </w:r>
      <w:r>
        <w:t>120</w:t>
      </w:r>
    </w:p>
    <w:p>
      <w:r>
        <w:t xml:space="preserve">Правильный ответ: </w:t>
      </w:r>
      <w:r>
        <w:rPr>
          <w:b/>
        </w:rPr>
        <w:t>140</w:t>
      </w:r>
    </w:p>
    <w:p>
      <w:pPr>
        <w:pStyle w:val="Heading2"/>
      </w:pPr>
      <w:r>
        <w:t>ПРИ ФИБРИЛЛЯЦИИ ПРЕДСЕРДИЙ У БОЛЬНЫХ С ТЯЖЕЛОЙ ОРГАНИЧЕСКОЙ ПАТОЛОГИЕЙ СЕРДЦА ДЛЯ ВОССТАНОВЛЕНИЯ СИНУСОВОГО РИТМА РЕКОМЕНДУЕТСЯ ИСПОЛЬЗОВАТЬ</w:t>
      </w:r>
    </w:p>
    <w:p>
      <w:r>
        <w:rPr>
          <w:b/>
        </w:rPr>
        <w:t xml:space="preserve">1: </w:t>
      </w:r>
      <w:r>
        <w:t>прокаинамид</w:t>
      </w:r>
    </w:p>
    <w:p>
      <w:r>
        <w:rPr>
          <w:b/>
        </w:rPr>
        <w:t xml:space="preserve">2: </w:t>
      </w:r>
      <w:r>
        <w:t>верапамил</w:t>
      </w:r>
    </w:p>
    <w:p>
      <w:r>
        <w:rPr>
          <w:b/>
        </w:rPr>
        <w:t xml:space="preserve">3: </w:t>
      </w:r>
      <w:r>
        <w:t>сердечные гликозиды</w:t>
      </w:r>
    </w:p>
    <w:p>
      <w:r>
        <w:rPr>
          <w:b/>
        </w:rPr>
        <w:t xml:space="preserve">4: </w:t>
      </w:r>
      <w:r>
        <w:t>амиодарон</w:t>
      </w:r>
    </w:p>
    <w:p>
      <w:r>
        <w:t xml:space="preserve">Правильный ответ: </w:t>
      </w:r>
      <w:r>
        <w:rPr>
          <w:b/>
        </w:rPr>
        <w:t>амиодарон</w:t>
      </w:r>
    </w:p>
    <w:p>
      <w:pPr>
        <w:pStyle w:val="Heading2"/>
      </w:pPr>
      <w:r>
        <w:t>ПРИ ОСТРОМ ИМ В СЫВОРОТКЕ КРОВИ РАНЬШЕ ДРУГИХ ВОЗРАСТАЕТ УРОВЕНЬ АКТИВНОСТИ</w:t>
      </w:r>
    </w:p>
    <w:p>
      <w:r>
        <w:rPr>
          <w:b/>
        </w:rPr>
        <w:t xml:space="preserve">1: </w:t>
      </w:r>
      <w:r>
        <w:t>АсТ</w:t>
      </w:r>
    </w:p>
    <w:p>
      <w:r>
        <w:rPr>
          <w:b/>
        </w:rPr>
        <w:t xml:space="preserve">2: </w:t>
      </w:r>
      <w:r>
        <w:t>КФК</w:t>
      </w:r>
    </w:p>
    <w:p>
      <w:r>
        <w:rPr>
          <w:b/>
        </w:rPr>
        <w:t xml:space="preserve">3: </w:t>
      </w:r>
      <w:r>
        <w:t>ЛДГ</w:t>
      </w:r>
    </w:p>
    <w:p>
      <w:r>
        <w:rPr>
          <w:b/>
        </w:rPr>
        <w:t xml:space="preserve">4: </w:t>
      </w:r>
      <w:r>
        <w:t>миоглобина</w:t>
      </w:r>
    </w:p>
    <w:p>
      <w:r>
        <w:t xml:space="preserve">Правильный ответ: </w:t>
      </w:r>
      <w:r>
        <w:rPr>
          <w:b/>
        </w:rPr>
        <w:t>миоглобина</w:t>
      </w:r>
    </w:p>
    <w:p>
      <w:pPr>
        <w:pStyle w:val="Heading2"/>
      </w:pPr>
      <w:r>
        <w:t>СТРАТЕГИЯ ВЫСОКОГО РИСКА ЗАКЛЮЧАЕТСЯ В</w:t>
      </w:r>
    </w:p>
    <w:p>
      <w:r>
        <w:rPr>
          <w:b/>
        </w:rPr>
        <w:t xml:space="preserve">1: </w:t>
      </w:r>
      <w:r>
        <w:t>предупреждении прогрессирования хронических неинфекционных заболеваний как за счет коррекции факторов риска, так и за счет своевременного проведения лечения и мер реабилитации</w:t>
      </w:r>
    </w:p>
    <w:p>
      <w:r>
        <w:rPr>
          <w:b/>
        </w:rPr>
        <w:t xml:space="preserve">2: </w:t>
      </w:r>
      <w:r>
        <w:t>своевременном выявлении лиц с повышенным уровнем факторов риска и проведение мероприятий по их коррекции</w:t>
      </w:r>
    </w:p>
    <w:p>
      <w:r>
        <w:rPr>
          <w:b/>
        </w:rPr>
        <w:t xml:space="preserve">3: </w:t>
      </w:r>
      <w:r>
        <w:t>формировании здорового образа жизни на уровне всего населения и обеспечение для этого соответствующих условий</w:t>
      </w:r>
    </w:p>
    <w:p>
      <w:r>
        <w:rPr>
          <w:b/>
        </w:rPr>
        <w:t xml:space="preserve">4: </w:t>
      </w:r>
      <w:r>
        <w:t>разделение населения на группы в зависимости от возраста</w:t>
      </w:r>
    </w:p>
    <w:p>
      <w:r>
        <w:t xml:space="preserve">Правильный ответ: </w:t>
      </w:r>
      <w:r>
        <w:rPr>
          <w:b/>
        </w:rPr>
        <w:t>своевременном выявлении лиц с повышенным уровнем факторов риска и проведение мероприятий по их коррекции</w:t>
      </w:r>
    </w:p>
    <w:p>
      <w:pPr>
        <w:pStyle w:val="Heading2"/>
      </w:pPr>
      <w:r>
        <w:t>ДЛЯ ПРИСВОЕНИЯ ВТОРОЙ КВАЛИФИКАЦИОННОЙ КАТЕГОРИИ ВРАЧУ НЕОБХОДИМО ИМЕТЬ СТАЖ РАБОТЫ ПО</w:t>
      </w:r>
    </w:p>
    <w:p>
      <w:r>
        <w:rPr>
          <w:b/>
        </w:rPr>
        <w:t xml:space="preserve">1: </w:t>
      </w:r>
      <w:r>
        <w:t>соответствующей врачебной специальности не менее 3 лет</w:t>
      </w:r>
    </w:p>
    <w:p>
      <w:r>
        <w:rPr>
          <w:b/>
        </w:rPr>
        <w:t xml:space="preserve">2: </w:t>
      </w:r>
      <w:r>
        <w:t>соответствующей врачебной специальности не менее 5 лет</w:t>
      </w:r>
    </w:p>
    <w:p>
      <w:r>
        <w:rPr>
          <w:b/>
        </w:rPr>
        <w:t xml:space="preserve">3: </w:t>
      </w:r>
      <w:r>
        <w:t>любой врачебной специальности не менее 7 лет</w:t>
      </w:r>
    </w:p>
    <w:p>
      <w:r>
        <w:rPr>
          <w:b/>
        </w:rPr>
        <w:t xml:space="preserve">4: </w:t>
      </w:r>
      <w:r>
        <w:t>любой врачебной специальности не менее 5 лет</w:t>
      </w:r>
    </w:p>
    <w:p>
      <w:r>
        <w:t xml:space="preserve">Правильный ответ: </w:t>
      </w:r>
      <w:r>
        <w:rPr>
          <w:b/>
        </w:rPr>
        <w:t>соответствующей врачебной специальности не менее 3 лет</w:t>
      </w:r>
    </w:p>
    <w:p>
      <w:pPr>
        <w:pStyle w:val="Heading2"/>
      </w:pPr>
      <w:r>
        <w:t>НАИБОЛЕЕ ИНФОРМАТИВНЫМ ИССЛЕДОВАНИЕМ ДЛЯ ДИАГНОСТИКИ РАКА ЛЕГКОГО НА СТАДИИ CARCINOMA IN SITU ЯВЛЯЕТСЯ</w:t>
      </w:r>
    </w:p>
    <w:p>
      <w:r>
        <w:rPr>
          <w:b/>
        </w:rPr>
        <w:t xml:space="preserve">1: </w:t>
      </w:r>
      <w:r>
        <w:t>томография легких</w:t>
      </w:r>
    </w:p>
    <w:p>
      <w:r>
        <w:rPr>
          <w:b/>
        </w:rPr>
        <w:t xml:space="preserve">2: </w:t>
      </w:r>
      <w:r>
        <w:t>рентгенография грудной клетки</w:t>
      </w:r>
    </w:p>
    <w:p>
      <w:r>
        <w:rPr>
          <w:b/>
        </w:rPr>
        <w:t xml:space="preserve">3: </w:t>
      </w:r>
      <w:r>
        <w:t>трансторакальная биопсия легкого</w:t>
      </w:r>
    </w:p>
    <w:p>
      <w:r>
        <w:rPr>
          <w:b/>
        </w:rPr>
        <w:t xml:space="preserve">4: </w:t>
      </w:r>
      <w:r>
        <w:t>фибробронхоскопия</w:t>
      </w:r>
    </w:p>
    <w:p>
      <w:r>
        <w:t xml:space="preserve">Правильный ответ: </w:t>
      </w:r>
      <w:r>
        <w:rPr>
          <w:b/>
        </w:rPr>
        <w:t>фибробронхоскопия</w:t>
      </w:r>
    </w:p>
    <w:p>
      <w:pPr>
        <w:pStyle w:val="Heading2"/>
      </w:pPr>
      <w:r>
        <w:t>КЛАПАННАЯ МИТРАЛЬНАЯ НЕДОСТАТОЧНОСТЬ ДИАГНОСТИРУЕТСЯ В СЛУЧАЕ</w:t>
      </w:r>
    </w:p>
    <w:p>
      <w:r>
        <w:rPr>
          <w:b/>
        </w:rPr>
        <w:t xml:space="preserve">1: </w:t>
      </w:r>
      <w:r>
        <w:t>расширения полости левого желудочка и фиброзного кольца при гемодинамических перегрузках</w:t>
      </w:r>
    </w:p>
    <w:p>
      <w:r>
        <w:rPr>
          <w:b/>
        </w:rPr>
        <w:t xml:space="preserve">2: </w:t>
      </w:r>
      <w:r>
        <w:t>кальциноза клапанного кольца в пожилом возрасте</w:t>
      </w:r>
    </w:p>
    <w:p>
      <w:r>
        <w:rPr>
          <w:b/>
        </w:rPr>
        <w:t xml:space="preserve">3: </w:t>
      </w:r>
      <w:r>
        <w:t>дисфункция папиллярных мышц</w:t>
      </w:r>
    </w:p>
    <w:p>
      <w:r>
        <w:rPr>
          <w:b/>
        </w:rPr>
        <w:t xml:space="preserve">4: </w:t>
      </w:r>
      <w:r>
        <w:t>неполного смыкания створок митрального клапана вследствие их органического изменения</w:t>
      </w:r>
    </w:p>
    <w:p>
      <w:r>
        <w:t xml:space="preserve">Правильный ответ: </w:t>
      </w:r>
      <w:r>
        <w:rPr>
          <w:b/>
        </w:rPr>
        <w:t>неполного смыкания створок митрального клапана вследствие их органического изменения</w:t>
      </w:r>
    </w:p>
    <w:p>
      <w:pPr>
        <w:pStyle w:val="Heading2"/>
      </w:pPr>
      <w:r>
        <w:t>ДЛЯ ЯЗВЕННОЙ БОЛЕЗНИ С МЕЗОГАСТРАЛЬНОЙ ЛОКАЛИЗАЦИЕЙ ЯЗВЫ ХАРАКТЕРНЫ БОЛИ</w:t>
      </w:r>
    </w:p>
    <w:p>
      <w:r>
        <w:rPr>
          <w:b/>
        </w:rPr>
        <w:t xml:space="preserve">1: </w:t>
      </w:r>
      <w:r>
        <w:t>ранние</w:t>
      </w:r>
    </w:p>
    <w:p>
      <w:r>
        <w:rPr>
          <w:b/>
        </w:rPr>
        <w:t xml:space="preserve">2: </w:t>
      </w:r>
      <w:r>
        <w:t>голодные</w:t>
      </w:r>
    </w:p>
    <w:p>
      <w:r>
        <w:rPr>
          <w:b/>
        </w:rPr>
        <w:t xml:space="preserve">3: </w:t>
      </w:r>
      <w:r>
        <w:t>ночные</w:t>
      </w:r>
    </w:p>
    <w:p>
      <w:r>
        <w:rPr>
          <w:b/>
        </w:rPr>
        <w:t xml:space="preserve">4: </w:t>
      </w:r>
      <w:r>
        <w:t>поздние</w:t>
      </w:r>
    </w:p>
    <w:p>
      <w:r>
        <w:t xml:space="preserve">Правильный ответ: </w:t>
      </w:r>
      <w:r>
        <w:rPr>
          <w:b/>
        </w:rPr>
        <w:t>ранние</w:t>
      </w:r>
    </w:p>
    <w:p>
      <w:pPr>
        <w:pStyle w:val="Heading2"/>
      </w:pPr>
      <w:r>
        <w:t>ПОРОГОВЫЙ УРОВЕНЬ ОФИСНОГО АРТЕРИАЛЬНОГО ДАВЛЕНИЯ ДЛЯ ДИАГНОСТИКИ АРТЕРИАЛЬНОЙ ГИПЕРТЕНЗИИ СОСТАВЛЯЕТ (ММ РТ.СТ.)</w:t>
      </w:r>
    </w:p>
    <w:p>
      <w:r>
        <w:rPr>
          <w:b/>
        </w:rPr>
        <w:t xml:space="preserve">1: </w:t>
      </w:r>
      <w:r>
        <w:t>140/90</w:t>
      </w:r>
    </w:p>
    <w:p>
      <w:r>
        <w:rPr>
          <w:b/>
        </w:rPr>
        <w:t xml:space="preserve">2: </w:t>
      </w:r>
      <w:r>
        <w:t>130/80</w:t>
      </w:r>
    </w:p>
    <w:p>
      <w:r>
        <w:rPr>
          <w:b/>
        </w:rPr>
        <w:t xml:space="preserve">3: </w:t>
      </w:r>
      <w:r>
        <w:t>135/85</w:t>
      </w:r>
    </w:p>
    <w:p>
      <w:r>
        <w:rPr>
          <w:b/>
        </w:rPr>
        <w:t xml:space="preserve">4: </w:t>
      </w:r>
      <w:r>
        <w:t>145/90</w:t>
      </w:r>
    </w:p>
    <w:p>
      <w:r>
        <w:t xml:space="preserve">Правильный ответ: </w:t>
      </w:r>
      <w:r>
        <w:rPr>
          <w:b/>
        </w:rPr>
        <w:t>140/90</w:t>
      </w:r>
    </w:p>
    <w:p>
      <w:pPr>
        <w:pStyle w:val="Heading2"/>
      </w:pPr>
      <w:r>
        <w:t>ОТБОР БОЛЬНЫХ ДЛЯ ЛЕЧЕНИЯ В СТАЦИОНАРЕ НА ДОМУ ПРОВОДИТСЯ ПО ПРЕДСТАВЛЕНИЮ</w:t>
      </w:r>
    </w:p>
    <w:p>
      <w:r>
        <w:rPr>
          <w:b/>
        </w:rPr>
        <w:t xml:space="preserve">1: </w:t>
      </w:r>
      <w:r>
        <w:t>врачебной комиссии поликлиники</w:t>
      </w:r>
    </w:p>
    <w:p>
      <w:r>
        <w:rPr>
          <w:b/>
        </w:rPr>
        <w:t xml:space="preserve">2: </w:t>
      </w:r>
      <w:r>
        <w:t>заведующих отделениями поликлиники</w:t>
      </w:r>
    </w:p>
    <w:p>
      <w:r>
        <w:rPr>
          <w:b/>
        </w:rPr>
        <w:t xml:space="preserve">3: </w:t>
      </w:r>
      <w:r>
        <w:t>врачей дневного стационара поликлиники</w:t>
      </w:r>
    </w:p>
    <w:p>
      <w:r>
        <w:rPr>
          <w:b/>
        </w:rPr>
        <w:t xml:space="preserve">4: </w:t>
      </w:r>
      <w:r>
        <w:t>врачей-терапевтов участковых и специалистов поликлиники</w:t>
      </w:r>
    </w:p>
    <w:p>
      <w:r>
        <w:t xml:space="preserve">Правильный ответ: </w:t>
      </w:r>
      <w:r>
        <w:rPr>
          <w:b/>
        </w:rPr>
        <w:t>врачей-терапевтов участковых и специалистов поликлиники</w:t>
      </w:r>
    </w:p>
    <w:p>
      <w:pPr>
        <w:pStyle w:val="Heading2"/>
      </w:pPr>
      <w:r>
        <w:t>В СХЕМАХ ЛЕЧЕНИЯ ДВС-СИНДРОМА ПРИСУТСТВУЮТ</w:t>
      </w:r>
    </w:p>
    <w:p>
      <w:r>
        <w:rPr>
          <w:b/>
        </w:rPr>
        <w:t xml:space="preserve">1: </w:t>
      </w:r>
      <w:r>
        <w:t>антиагреганты и активаторы фибринолиза</w:t>
      </w:r>
    </w:p>
    <w:p>
      <w:r>
        <w:rPr>
          <w:b/>
        </w:rPr>
        <w:t xml:space="preserve">2: </w:t>
      </w:r>
      <w:r>
        <w:t>антикоагулянты и активаторы фибринолиза</w:t>
      </w:r>
    </w:p>
    <w:p>
      <w:r>
        <w:rPr>
          <w:b/>
        </w:rPr>
        <w:t xml:space="preserve">3: </w:t>
      </w:r>
      <w:r>
        <w:t>антикоагулянты, антифибринолитики</w:t>
      </w:r>
    </w:p>
    <w:p>
      <w:r>
        <w:rPr>
          <w:b/>
        </w:rPr>
        <w:t xml:space="preserve">4: </w:t>
      </w:r>
      <w:r>
        <w:t>плазмаферез и свежезамороженная плазма</w:t>
      </w:r>
    </w:p>
    <w:p>
      <w:r>
        <w:t xml:space="preserve">Правильный ответ: </w:t>
      </w:r>
      <w:r>
        <w:rPr>
          <w:b/>
        </w:rPr>
        <w:t>плазмаферез и свежезамороженная плазма</w:t>
      </w:r>
    </w:p>
    <w:p>
      <w:pPr>
        <w:pStyle w:val="Heading2"/>
      </w:pPr>
      <w:r>
        <w:t>КОЛХИЦИН ПРИ ПОДАГРЕ НАЗНАЧАЕТСЯ ДЛЯ</w:t>
      </w:r>
    </w:p>
    <w:p>
      <w:r>
        <w:rPr>
          <w:b/>
        </w:rPr>
        <w:t xml:space="preserve">1: </w:t>
      </w:r>
      <w:r>
        <w:t>купирования острого артрита</w:t>
      </w:r>
    </w:p>
    <w:p>
      <w:r>
        <w:rPr>
          <w:b/>
        </w:rPr>
        <w:t xml:space="preserve">2: </w:t>
      </w:r>
      <w:r>
        <w:t>профилактики и лечения нефропатии</w:t>
      </w:r>
    </w:p>
    <w:p>
      <w:r>
        <w:rPr>
          <w:b/>
        </w:rPr>
        <w:t xml:space="preserve">3: </w:t>
      </w:r>
      <w:r>
        <w:t>снижения гиперурикемии</w:t>
      </w:r>
    </w:p>
    <w:p>
      <w:r>
        <w:rPr>
          <w:b/>
        </w:rPr>
        <w:t xml:space="preserve">4: </w:t>
      </w:r>
      <w:r>
        <w:t>рассасывания подкожных тофусов</w:t>
      </w:r>
    </w:p>
    <w:p>
      <w:r>
        <w:t xml:space="preserve">Правильный ответ: </w:t>
      </w:r>
      <w:r>
        <w:rPr>
          <w:b/>
        </w:rPr>
        <w:t>купирования острого артрита</w:t>
      </w:r>
    </w:p>
    <w:p>
      <w:pPr>
        <w:pStyle w:val="Heading2"/>
      </w:pPr>
      <w:r>
        <w:t>ДЛЯ ПЛЕНЧАТОЙ ФОРМЫ ДИФТЕРИИ РОТОГЛОТКИ ХАРАКТЕРНЫ НАЛЕТЫ</w:t>
      </w:r>
    </w:p>
    <w:p>
      <w:r>
        <w:rPr>
          <w:b/>
        </w:rPr>
        <w:t xml:space="preserve">1: </w:t>
      </w:r>
      <w:r>
        <w:t>распространяющиеся на дужки и мягкое нёбо</w:t>
      </w:r>
    </w:p>
    <w:p>
      <w:r>
        <w:rPr>
          <w:b/>
        </w:rPr>
        <w:t xml:space="preserve">2: </w:t>
      </w:r>
      <w:r>
        <w:t>не выходящие за пределы нёбных миндалин</w:t>
      </w:r>
    </w:p>
    <w:p>
      <w:r>
        <w:rPr>
          <w:b/>
        </w:rPr>
        <w:t xml:space="preserve">3: </w:t>
      </w:r>
      <w:r>
        <w:t>выходящие за пределы миндалин с отёком шейной клетчатки</w:t>
      </w:r>
    </w:p>
    <w:p>
      <w:r>
        <w:rPr>
          <w:b/>
        </w:rPr>
        <w:t xml:space="preserve">4: </w:t>
      </w:r>
      <w:r>
        <w:t>с множественными гнойными фолликулами на миндалинах</w:t>
      </w:r>
    </w:p>
    <w:p>
      <w:r>
        <w:t xml:space="preserve">Правильный ответ: </w:t>
      </w:r>
      <w:r>
        <w:rPr>
          <w:b/>
        </w:rPr>
        <w:t>не выходящие за пределы нёбных миндалин</w:t>
      </w:r>
    </w:p>
    <w:p>
      <w:pPr>
        <w:pStyle w:val="Heading2"/>
      </w:pPr>
      <w:r>
        <w:t>ДЛЯ ПОДАВЛЕНИЯ АКТИВНОСТИ ПОДЖЕЛУДОЧНОЙ ЖЕЛЕЗЫ ПРИМЕНЯЕТСЯ</w:t>
      </w:r>
    </w:p>
    <w:p>
      <w:r>
        <w:rPr>
          <w:b/>
        </w:rPr>
        <w:t xml:space="preserve">1: </w:t>
      </w:r>
      <w:r>
        <w:t>Апротинин</w:t>
      </w:r>
    </w:p>
    <w:p>
      <w:r>
        <w:rPr>
          <w:b/>
        </w:rPr>
        <w:t xml:space="preserve">2: </w:t>
      </w:r>
      <w:r>
        <w:t>Окспренолол</w:t>
      </w:r>
    </w:p>
    <w:p>
      <w:r>
        <w:rPr>
          <w:b/>
        </w:rPr>
        <w:t xml:space="preserve">3: </w:t>
      </w:r>
      <w:r>
        <w:t>Полиметилсилоксана полигидрат</w:t>
      </w:r>
    </w:p>
    <w:p>
      <w:r>
        <w:rPr>
          <w:b/>
        </w:rPr>
        <w:t xml:space="preserve">4: </w:t>
      </w:r>
      <w:r>
        <w:t>Магния гидроксид+Алгелдрат</w:t>
      </w:r>
    </w:p>
    <w:p>
      <w:r>
        <w:t xml:space="preserve">Правильный ответ: </w:t>
      </w:r>
      <w:r>
        <w:rPr>
          <w:b/>
        </w:rPr>
        <w:t>Апротинин</w:t>
      </w:r>
    </w:p>
    <w:p>
      <w:pPr>
        <w:pStyle w:val="Heading2"/>
      </w:pPr>
      <w:r>
        <w:t>ФАМОТИДИН БЛОКИРУЕТ</w:t>
      </w:r>
    </w:p>
    <w:p>
      <w:r>
        <w:rPr>
          <w:b/>
        </w:rPr>
        <w:t xml:space="preserve">1: </w:t>
      </w:r>
      <w:r>
        <w:t>Н2-рецепторы</w:t>
      </w:r>
    </w:p>
    <w:p>
      <w:r>
        <w:rPr>
          <w:b/>
        </w:rPr>
        <w:t xml:space="preserve">2: </w:t>
      </w:r>
      <w:r>
        <w:t>D1-рецепторы</w:t>
      </w:r>
    </w:p>
    <w:p>
      <w:r>
        <w:rPr>
          <w:b/>
        </w:rPr>
        <w:t xml:space="preserve">3: </w:t>
      </w:r>
      <w:r>
        <w:t>М2-ионные каналы</w:t>
      </w:r>
    </w:p>
    <w:p>
      <w:r>
        <w:rPr>
          <w:b/>
        </w:rPr>
        <w:t xml:space="preserve">4: </w:t>
      </w:r>
      <w:r>
        <w:t>Н1-рецепторы</w:t>
      </w:r>
    </w:p>
    <w:p>
      <w:r>
        <w:t xml:space="preserve">Правильный ответ: </w:t>
      </w:r>
      <w:r>
        <w:rPr>
          <w:b/>
        </w:rPr>
        <w:t>Н2-рецепторы</w:t>
      </w:r>
    </w:p>
    <w:p>
      <w:pPr>
        <w:pStyle w:val="Heading2"/>
      </w:pPr>
      <w:r>
        <w:t>НОРМА НАГРУЗКИ ВРАЧА-ТЕРАПЕВТА ПОЛИКЛИНИКИ СОСТАВЛЯЕТ _____  В ЧАС</w:t>
      </w:r>
    </w:p>
    <w:p>
      <w:r>
        <w:rPr>
          <w:b/>
        </w:rPr>
        <w:t xml:space="preserve">1: </w:t>
      </w:r>
      <w:r>
        <w:t>6 посещений</w:t>
      </w:r>
    </w:p>
    <w:p>
      <w:r>
        <w:rPr>
          <w:b/>
        </w:rPr>
        <w:t xml:space="preserve">2: </w:t>
      </w:r>
      <w:r>
        <w:t>4 посещения</w:t>
      </w:r>
    </w:p>
    <w:p>
      <w:r>
        <w:rPr>
          <w:b/>
        </w:rPr>
        <w:t xml:space="preserve">3: </w:t>
      </w:r>
      <w:r>
        <w:t>5 посещений</w:t>
      </w:r>
    </w:p>
    <w:p>
      <w:r>
        <w:rPr>
          <w:b/>
        </w:rPr>
        <w:t xml:space="preserve">4: </w:t>
      </w:r>
      <w:r>
        <w:t>7 посещений</w:t>
      </w:r>
    </w:p>
    <w:p>
      <w:r>
        <w:t xml:space="preserve">Правильный ответ: </w:t>
      </w:r>
      <w:r>
        <w:rPr>
          <w:b/>
        </w:rPr>
        <w:t>4 посещения</w:t>
      </w:r>
    </w:p>
    <w:p>
      <w:pPr>
        <w:pStyle w:val="Heading2"/>
      </w:pPr>
      <w:r>
        <w:t>К ОСНОВНЫМ КЛИНИЧЕСКИМ ПРОЯВЛЕНИЯМ ДИЛАТАЦИОННОЙ КАРДИОМИОПАТИИ ОТНОСЯТ</w:t>
      </w:r>
    </w:p>
    <w:p>
      <w:r>
        <w:rPr>
          <w:b/>
        </w:rPr>
        <w:t xml:space="preserve">1: </w:t>
      </w:r>
      <w:r>
        <w:t>артериальную гипертензию</w:t>
      </w:r>
    </w:p>
    <w:p>
      <w:r>
        <w:rPr>
          <w:b/>
        </w:rPr>
        <w:t xml:space="preserve">2: </w:t>
      </w:r>
      <w:r>
        <w:t>боль в грудной клетке</w:t>
      </w:r>
    </w:p>
    <w:p>
      <w:r>
        <w:rPr>
          <w:b/>
        </w:rPr>
        <w:t xml:space="preserve">3: </w:t>
      </w:r>
      <w:r>
        <w:t>сердечную недостаточность</w:t>
      </w:r>
    </w:p>
    <w:p>
      <w:r>
        <w:rPr>
          <w:b/>
        </w:rPr>
        <w:t xml:space="preserve">4: </w:t>
      </w:r>
      <w:r>
        <w:t>обмороки</w:t>
      </w:r>
    </w:p>
    <w:p>
      <w:r>
        <w:t xml:space="preserve">Правильный ответ: </w:t>
      </w:r>
      <w:r>
        <w:rPr>
          <w:b/>
        </w:rPr>
        <w:t>сердечную недостаточность</w:t>
      </w:r>
    </w:p>
    <w:p>
      <w:pPr>
        <w:pStyle w:val="Heading2"/>
      </w:pPr>
      <w:r>
        <w:t>КАКИЕ ИЗМЕНЕНИЯ ЭЛЕКТРОЛИТНОГО БАЛАНСА ХАРАКТЕРИЗУЮТ БОЛЕЗНЬ АДДИСОНА?</w:t>
      </w:r>
    </w:p>
    <w:p>
      <w:r>
        <w:rPr>
          <w:b/>
        </w:rPr>
        <w:t xml:space="preserve">1: </w:t>
      </w:r>
      <w:r>
        <w:t>гиперхлоремия</w:t>
      </w:r>
    </w:p>
    <w:p>
      <w:r>
        <w:rPr>
          <w:b/>
        </w:rPr>
        <w:t xml:space="preserve">2: </w:t>
      </w:r>
      <w:r>
        <w:t>гипернатриемия</w:t>
      </w:r>
    </w:p>
    <w:p>
      <w:r>
        <w:rPr>
          <w:b/>
        </w:rPr>
        <w:t xml:space="preserve">3: </w:t>
      </w:r>
      <w:r>
        <w:t>гипокалиемия</w:t>
      </w:r>
    </w:p>
    <w:p>
      <w:r>
        <w:rPr>
          <w:b/>
        </w:rPr>
        <w:t xml:space="preserve">4: </w:t>
      </w:r>
      <w:r>
        <w:t>гиперкалиемия</w:t>
      </w:r>
    </w:p>
    <w:p>
      <w:r>
        <w:t xml:space="preserve">Правильный ответ: </w:t>
      </w:r>
      <w:r>
        <w:rPr>
          <w:b/>
        </w:rPr>
        <w:t>гиперкалиемия</w:t>
      </w:r>
    </w:p>
    <w:p>
      <w:pPr>
        <w:pStyle w:val="Heading2"/>
      </w:pPr>
      <w:r>
        <w:t>КАШЕЛЬ ПРИ НОВОЙ КОРОНАВИРУСНОЙ ИНФЕКЦИИ COVID-19</w:t>
      </w:r>
    </w:p>
    <w:p>
      <w:r>
        <w:rPr>
          <w:b/>
        </w:rPr>
        <w:t xml:space="preserve">1: </w:t>
      </w:r>
      <w:r>
        <w:t>влажный с обильной кровянистой густеющей мокротой в виде «вишневого желе»</w:t>
      </w:r>
    </w:p>
    <w:p>
      <w:r>
        <w:rPr>
          <w:b/>
        </w:rPr>
        <w:t xml:space="preserve">2: </w:t>
      </w:r>
      <w:r>
        <w:t>сухой или с небольшим количеством мокроты</w:t>
      </w:r>
    </w:p>
    <w:p>
      <w:r>
        <w:rPr>
          <w:b/>
        </w:rPr>
        <w:t xml:space="preserve">3: </w:t>
      </w:r>
      <w:r>
        <w:t>с прозрачной стекловидной, затем обильной жидкой кровавой мокротой</w:t>
      </w:r>
    </w:p>
    <w:p>
      <w:r>
        <w:rPr>
          <w:b/>
        </w:rPr>
        <w:t xml:space="preserve">4: </w:t>
      </w:r>
      <w:r>
        <w:t>со слизисто-гнойной, с примесью крови «ржавой» мокротой</w:t>
      </w:r>
    </w:p>
    <w:p>
      <w:r>
        <w:t xml:space="preserve">Правильный ответ: </w:t>
      </w:r>
      <w:r>
        <w:rPr>
          <w:b/>
        </w:rPr>
        <w:t>сухой или с небольшим количеством мокроты</w:t>
      </w:r>
    </w:p>
    <w:p>
      <w:pPr>
        <w:pStyle w:val="Heading2"/>
      </w:pPr>
      <w:r>
        <w:t>НАИБОЛЬШИМ УЛЬЦЕРОГЕННЫМ ЭФФЕКТОМ ОБЛАДАЕТ</w:t>
      </w:r>
    </w:p>
    <w:p>
      <w:r>
        <w:rPr>
          <w:b/>
        </w:rPr>
        <w:t xml:space="preserve">1: </w:t>
      </w:r>
      <w:r>
        <w:t>Ибупрофен</w:t>
      </w:r>
    </w:p>
    <w:p>
      <w:r>
        <w:rPr>
          <w:b/>
        </w:rPr>
        <w:t xml:space="preserve">2: </w:t>
      </w:r>
      <w:r>
        <w:t>Парацетамол</w:t>
      </w:r>
    </w:p>
    <w:p>
      <w:r>
        <w:rPr>
          <w:b/>
        </w:rPr>
        <w:t xml:space="preserve">3: </w:t>
      </w:r>
      <w:r>
        <w:t>Трамадол</w:t>
      </w:r>
    </w:p>
    <w:p>
      <w:r>
        <w:rPr>
          <w:b/>
        </w:rPr>
        <w:t xml:space="preserve">4: </w:t>
      </w:r>
      <w:r>
        <w:t>Кеторолак</w:t>
      </w:r>
    </w:p>
    <w:p>
      <w:r>
        <w:t xml:space="preserve">Правильный ответ: </w:t>
      </w:r>
      <w:r>
        <w:rPr>
          <w:b/>
        </w:rPr>
        <w:t>Кеторолак</w:t>
      </w:r>
    </w:p>
    <w:p>
      <w:pPr>
        <w:pStyle w:val="Heading2"/>
      </w:pPr>
      <w:r>
        <w:t>РЕШАЮЩЕЕ ЗНАЧЕНИЕ В ДИФФЕРЕНЦИАЛЬНОЙ ДИАГНОСТИКЕ МЕЖДУ ИБС И ДИЛАТАЦИОННОЙ КАРДИОМИОПАТИЕЙ ИМЕЕТ</w:t>
      </w:r>
    </w:p>
    <w:p>
      <w:r>
        <w:rPr>
          <w:b/>
        </w:rPr>
        <w:t xml:space="preserve">1: </w:t>
      </w:r>
      <w:r>
        <w:t>коронарография</w:t>
      </w:r>
    </w:p>
    <w:p>
      <w:r>
        <w:rPr>
          <w:b/>
        </w:rPr>
        <w:t xml:space="preserve">2: </w:t>
      </w:r>
      <w:r>
        <w:t>эхокардиография</w:t>
      </w:r>
    </w:p>
    <w:p>
      <w:r>
        <w:rPr>
          <w:b/>
        </w:rPr>
        <w:t xml:space="preserve">3: </w:t>
      </w:r>
      <w:r>
        <w:t>высокий уровень липидов в плазме</w:t>
      </w:r>
    </w:p>
    <w:p>
      <w:r>
        <w:rPr>
          <w:b/>
        </w:rPr>
        <w:t xml:space="preserve">4: </w:t>
      </w:r>
      <w:r>
        <w:t>возраст и пол больного</w:t>
      </w:r>
    </w:p>
    <w:p>
      <w:r>
        <w:t xml:space="preserve">Правильный ответ: </w:t>
      </w:r>
      <w:r>
        <w:rPr>
          <w:b/>
        </w:rPr>
        <w:t>коронарография</w:t>
      </w:r>
    </w:p>
    <w:p>
      <w:pPr>
        <w:pStyle w:val="Heading2"/>
      </w:pPr>
      <w:r>
        <w:t>ПРИ ЛИХОРАДКЕ НА ПРОТЯЖЕНИИ МЕСЯЦА И ЛИМФОАДЕНОПАТИИ У ПАЦИЕНТА МОЖНО ЗАПОДОЗРИТЬ</w:t>
      </w:r>
    </w:p>
    <w:p>
      <w:r>
        <w:rPr>
          <w:b/>
        </w:rPr>
        <w:t xml:space="preserve">1: </w:t>
      </w:r>
      <w:r>
        <w:t>болезнь Крона</w:t>
      </w:r>
    </w:p>
    <w:p>
      <w:r>
        <w:rPr>
          <w:b/>
        </w:rPr>
        <w:t xml:space="preserve">2: </w:t>
      </w:r>
      <w:r>
        <w:t>гемофилию</w:t>
      </w:r>
    </w:p>
    <w:p>
      <w:r>
        <w:rPr>
          <w:b/>
        </w:rPr>
        <w:t xml:space="preserve">3: </w:t>
      </w:r>
      <w:r>
        <w:t>лимфогранулематоз</w:t>
      </w:r>
    </w:p>
    <w:p>
      <w:r>
        <w:rPr>
          <w:b/>
        </w:rPr>
        <w:t xml:space="preserve">4: </w:t>
      </w:r>
      <w:r>
        <w:t>болезнь Виллебранда</w:t>
      </w:r>
    </w:p>
    <w:p>
      <w:r>
        <w:t xml:space="preserve">Правильный ответ: </w:t>
      </w:r>
      <w:r>
        <w:rPr>
          <w:b/>
        </w:rPr>
        <w:t>лимфогранулематоз</w:t>
      </w:r>
    </w:p>
    <w:p>
      <w:pPr>
        <w:pStyle w:val="Heading2"/>
      </w:pPr>
      <w:r>
        <w:t>ПРОТИВОПОКАЗАНИЕМ ДЛЯ ПРИМЕНЕНИЯ ГЕПАРИНА ЯВЛЯЕТСЯ</w:t>
      </w:r>
    </w:p>
    <w:p>
      <w:r>
        <w:rPr>
          <w:b/>
        </w:rPr>
        <w:t xml:space="preserve">1: </w:t>
      </w:r>
      <w:r>
        <w:t>инфаркт миокарда</w:t>
      </w:r>
    </w:p>
    <w:p>
      <w:r>
        <w:rPr>
          <w:b/>
        </w:rPr>
        <w:t xml:space="preserve">2: </w:t>
      </w:r>
      <w:r>
        <w:t>глаукома</w:t>
      </w:r>
    </w:p>
    <w:p>
      <w:r>
        <w:rPr>
          <w:b/>
        </w:rPr>
        <w:t xml:space="preserve">3: </w:t>
      </w:r>
      <w:r>
        <w:t>геморрагический инсульт менее чем 6 месяцев назад</w:t>
      </w:r>
    </w:p>
    <w:p>
      <w:r>
        <w:rPr>
          <w:b/>
        </w:rPr>
        <w:t xml:space="preserve">4: </w:t>
      </w:r>
      <w:r>
        <w:t>бронхиальная астма</w:t>
      </w:r>
    </w:p>
    <w:p>
      <w:r>
        <w:t xml:space="preserve">Правильный ответ: </w:t>
      </w:r>
      <w:r>
        <w:rPr>
          <w:b/>
        </w:rPr>
        <w:t>геморрагический инсульт менее чем 6 месяцев назад</w:t>
      </w:r>
    </w:p>
    <w:p>
      <w:pPr>
        <w:pStyle w:val="Heading2"/>
      </w:pPr>
      <w:r>
        <w:t>ПРОГРАММА ДИСПАНСЕРИЗАЦИИ НАСЕЛЕНИЯ ДЛЯ РАННЕЙ ДИАГНОСТИКИ ХОБЛ ВКЛЮЧАЕТ</w:t>
      </w:r>
    </w:p>
    <w:p>
      <w:r>
        <w:rPr>
          <w:b/>
        </w:rPr>
        <w:t xml:space="preserve">1: </w:t>
      </w:r>
      <w:r>
        <w:t>спирометрию</w:t>
      </w:r>
    </w:p>
    <w:p>
      <w:r>
        <w:rPr>
          <w:b/>
        </w:rPr>
        <w:t xml:space="preserve">2: </w:t>
      </w:r>
      <w:r>
        <w:t>рентгенографию легких</w:t>
      </w:r>
    </w:p>
    <w:p>
      <w:r>
        <w:rPr>
          <w:b/>
        </w:rPr>
        <w:t xml:space="preserve">3: </w:t>
      </w:r>
      <w:r>
        <w:t>цитологическое исследование мокроты</w:t>
      </w:r>
    </w:p>
    <w:p>
      <w:r>
        <w:rPr>
          <w:b/>
        </w:rPr>
        <w:t xml:space="preserve">4: </w:t>
      </w:r>
      <w:r>
        <w:t>определение газового состава крови</w:t>
      </w:r>
    </w:p>
    <w:p>
      <w:r>
        <w:t xml:space="preserve">Правильный ответ: </w:t>
      </w:r>
      <w:r>
        <w:rPr>
          <w:b/>
        </w:rPr>
        <w:t>спирометрию</w:t>
      </w:r>
    </w:p>
    <w:p>
      <w:pPr>
        <w:pStyle w:val="Heading2"/>
      </w:pPr>
      <w:r>
        <w:t>ПРИ БОЛЕЗНИ ВИЛЬСОНА В КРОВИ СНИЖЕНО СОДЕРЖАНИЕ</w:t>
      </w:r>
    </w:p>
    <w:p>
      <w:r>
        <w:rPr>
          <w:b/>
        </w:rPr>
        <w:t xml:space="preserve">1: </w:t>
      </w:r>
      <w:r>
        <w:t>гамма-глобулина</w:t>
      </w:r>
    </w:p>
    <w:p>
      <w:r>
        <w:rPr>
          <w:b/>
        </w:rPr>
        <w:t xml:space="preserve">2: </w:t>
      </w:r>
      <w:r>
        <w:t>альфафетопротеина</w:t>
      </w:r>
    </w:p>
    <w:p>
      <w:r>
        <w:rPr>
          <w:b/>
        </w:rPr>
        <w:t xml:space="preserve">3: </w:t>
      </w:r>
      <w:r>
        <w:t>церулоплазмина</w:t>
      </w:r>
    </w:p>
    <w:p>
      <w:r>
        <w:rPr>
          <w:b/>
        </w:rPr>
        <w:t xml:space="preserve">4: </w:t>
      </w:r>
      <w:r>
        <w:t>альфа1-антитрипсина</w:t>
      </w:r>
    </w:p>
    <w:p>
      <w:r>
        <w:t xml:space="preserve">Правильный ответ: </w:t>
      </w:r>
      <w:r>
        <w:rPr>
          <w:b/>
        </w:rPr>
        <w:t>церулоплазмина</w:t>
      </w:r>
    </w:p>
    <w:p>
      <w:pPr>
        <w:pStyle w:val="Heading2"/>
      </w:pPr>
      <w:r>
        <w:t>БОЛЬНОМУ ПНЕВМОНИЕЙ С УКАЗАНИЕМ В АНАМНЕЗЕ НА АЛЛЕРГИЧЕСКУЮ РЕАКЦИЮ НА ПЕНИЦИЛЛИН СЛЕДУЕТ НАЗНАЧИТЬ</w:t>
      </w:r>
    </w:p>
    <w:p>
      <w:r>
        <w:rPr>
          <w:b/>
        </w:rPr>
        <w:t xml:space="preserve">1: </w:t>
      </w:r>
      <w:r>
        <w:t>Гентамицин</w:t>
      </w:r>
    </w:p>
    <w:p>
      <w:r>
        <w:rPr>
          <w:b/>
        </w:rPr>
        <w:t xml:space="preserve">2: </w:t>
      </w:r>
      <w:r>
        <w:t>Амоксициллин</w:t>
      </w:r>
    </w:p>
    <w:p>
      <w:r>
        <w:rPr>
          <w:b/>
        </w:rPr>
        <w:t xml:space="preserve">3: </w:t>
      </w:r>
      <w:r>
        <w:t>Кларитромицин</w:t>
      </w:r>
    </w:p>
    <w:p>
      <w:r>
        <w:rPr>
          <w:b/>
        </w:rPr>
        <w:t xml:space="preserve">4: </w:t>
      </w:r>
      <w:r>
        <w:t>Цефазолин</w:t>
      </w:r>
    </w:p>
    <w:p>
      <w:r>
        <w:t xml:space="preserve">Правильный ответ: </w:t>
      </w:r>
      <w:r>
        <w:rPr>
          <w:b/>
        </w:rPr>
        <w:t>Кларитромицин</w:t>
      </w:r>
    </w:p>
    <w:p>
      <w:pPr>
        <w:pStyle w:val="Heading2"/>
      </w:pPr>
      <w:r>
        <w:t>ЙОД ЯВЛЯЕТСЯ СОСТАВНОЙ ЧАСТЬЮ ГОРМОНОВ</w:t>
      </w:r>
    </w:p>
    <w:p>
      <w:r>
        <w:rPr>
          <w:b/>
        </w:rPr>
        <w:t xml:space="preserve">1: </w:t>
      </w:r>
      <w:r>
        <w:t>половых</w:t>
      </w:r>
    </w:p>
    <w:p>
      <w:r>
        <w:rPr>
          <w:b/>
        </w:rPr>
        <w:t xml:space="preserve">2: </w:t>
      </w:r>
      <w:r>
        <w:t>гипофиза</w:t>
      </w:r>
    </w:p>
    <w:p>
      <w:r>
        <w:rPr>
          <w:b/>
        </w:rPr>
        <w:t xml:space="preserve">3: </w:t>
      </w:r>
      <w:r>
        <w:t>щитовидной железы</w:t>
      </w:r>
    </w:p>
    <w:p>
      <w:r>
        <w:rPr>
          <w:b/>
        </w:rPr>
        <w:t xml:space="preserve">4: </w:t>
      </w:r>
      <w:r>
        <w:t>надпочечников</w:t>
      </w:r>
    </w:p>
    <w:p>
      <w:r>
        <w:t xml:space="preserve">Правильный ответ: </w:t>
      </w:r>
      <w:r>
        <w:rPr>
          <w:b/>
        </w:rPr>
        <w:t>щитовидной железы</w:t>
      </w:r>
    </w:p>
    <w:p>
      <w:pPr>
        <w:pStyle w:val="Heading2"/>
      </w:pPr>
      <w:r>
        <w:t>ОЧАГОВЫЙ ТУБЕРКУЛЁЗ ЛЁГКИХ ЯВЛЯЕТСЯ</w:t>
      </w:r>
    </w:p>
    <w:p>
      <w:r>
        <w:rPr>
          <w:b/>
        </w:rPr>
        <w:t xml:space="preserve">1: </w:t>
      </w:r>
      <w:r>
        <w:t>запущенной формой туберкулёза</w:t>
      </w:r>
    </w:p>
    <w:p>
      <w:r>
        <w:rPr>
          <w:b/>
        </w:rPr>
        <w:t xml:space="preserve">2: </w:t>
      </w:r>
      <w:r>
        <w:t>малой формой туберкулёза</w:t>
      </w:r>
    </w:p>
    <w:p>
      <w:r>
        <w:rPr>
          <w:b/>
        </w:rPr>
        <w:t xml:space="preserve">3: </w:t>
      </w:r>
      <w:r>
        <w:t>регрессом любой формы туберкулёза органов дыхания</w:t>
      </w:r>
    </w:p>
    <w:p>
      <w:r>
        <w:rPr>
          <w:b/>
        </w:rPr>
        <w:t xml:space="preserve">4: </w:t>
      </w:r>
      <w:r>
        <w:t>осложнением деструктивных форм туберкулёза</w:t>
      </w:r>
    </w:p>
    <w:p>
      <w:r>
        <w:t xml:space="preserve">Правильный ответ: </w:t>
      </w:r>
      <w:r>
        <w:rPr>
          <w:b/>
        </w:rPr>
        <w:t>малой формой туберкулёза</w:t>
      </w:r>
    </w:p>
    <w:p>
      <w:pPr>
        <w:pStyle w:val="Heading2"/>
      </w:pPr>
      <w:r>
        <w:t>НЕСТАБИЛЬНАЯ СТЕНОКАРДИЯ ПРОГНОСТИЧЕСКИ НЕБЛАГОПРИЯТНА В ПЛАНЕ</w:t>
      </w:r>
    </w:p>
    <w:p>
      <w:r>
        <w:rPr>
          <w:b/>
        </w:rPr>
        <w:t xml:space="preserve">1: </w:t>
      </w:r>
      <w:r>
        <w:t>развития легочной гипертензии</w:t>
      </w:r>
    </w:p>
    <w:p>
      <w:r>
        <w:rPr>
          <w:b/>
        </w:rPr>
        <w:t xml:space="preserve">2: </w:t>
      </w:r>
      <w:r>
        <w:t>развития инфаркта миокарда</w:t>
      </w:r>
    </w:p>
    <w:p>
      <w:r>
        <w:rPr>
          <w:b/>
        </w:rPr>
        <w:t xml:space="preserve">3: </w:t>
      </w:r>
      <w:r>
        <w:t>развития венозной недостаточности</w:t>
      </w:r>
    </w:p>
    <w:p>
      <w:r>
        <w:rPr>
          <w:b/>
        </w:rPr>
        <w:t xml:space="preserve">4: </w:t>
      </w:r>
      <w:r>
        <w:t>тромбоэмболии мозговых сосудов</w:t>
      </w:r>
    </w:p>
    <w:p>
      <w:r>
        <w:t xml:space="preserve">Правильный ответ: </w:t>
      </w:r>
      <w:r>
        <w:rPr>
          <w:b/>
        </w:rPr>
        <w:t>развития инфаркта миокарда</w:t>
      </w:r>
    </w:p>
    <w:p>
      <w:pPr>
        <w:pStyle w:val="Heading2"/>
      </w:pPr>
      <w:r>
        <w:t>ФАКТОРОМ, СПОСОБСТВУЮЩИМ РАЗВИТИЮ ЖЕЛЧНО-КАМЕННОЙ БОЛЕЗНИ, ЯВЛЯЕТСЯ</w:t>
      </w:r>
    </w:p>
    <w:p>
      <w:r>
        <w:rPr>
          <w:b/>
        </w:rPr>
        <w:t xml:space="preserve">1: </w:t>
      </w:r>
      <w:r>
        <w:t>беременность</w:t>
      </w:r>
    </w:p>
    <w:p>
      <w:r>
        <w:rPr>
          <w:b/>
        </w:rPr>
        <w:t xml:space="preserve">2: </w:t>
      </w:r>
      <w:r>
        <w:t>мужской пол</w:t>
      </w:r>
    </w:p>
    <w:p>
      <w:r>
        <w:rPr>
          <w:b/>
        </w:rPr>
        <w:t xml:space="preserve">3: </w:t>
      </w:r>
      <w:r>
        <w:t>язвенная болезнь</w:t>
      </w:r>
    </w:p>
    <w:p>
      <w:r>
        <w:rPr>
          <w:b/>
        </w:rPr>
        <w:t xml:space="preserve">4: </w:t>
      </w:r>
      <w:r>
        <w:t>хронический панкреатит</w:t>
      </w:r>
    </w:p>
    <w:p>
      <w:r>
        <w:t xml:space="preserve">Правильный ответ: </w:t>
      </w:r>
      <w:r>
        <w:rPr>
          <w:b/>
        </w:rPr>
        <w:t>беременность</w:t>
      </w:r>
    </w:p>
    <w:p>
      <w:pPr>
        <w:pStyle w:val="Heading2"/>
      </w:pPr>
      <w:r>
        <w:t>ПЕРФУЗИЯ _________ ЗОН ЛЁГКИХ ЯВЛЯЕТСЯ ПОНИЖЕННОЙ</w:t>
      </w:r>
    </w:p>
    <w:p>
      <w:r>
        <w:rPr>
          <w:b/>
        </w:rPr>
        <w:t xml:space="preserve">1: </w:t>
      </w:r>
      <w:r>
        <w:t>латеральных</w:t>
      </w:r>
    </w:p>
    <w:p>
      <w:r>
        <w:rPr>
          <w:b/>
        </w:rPr>
        <w:t xml:space="preserve">2: </w:t>
      </w:r>
      <w:r>
        <w:t>медиальных</w:t>
      </w:r>
    </w:p>
    <w:p>
      <w:r>
        <w:rPr>
          <w:b/>
        </w:rPr>
        <w:t xml:space="preserve">3: </w:t>
      </w:r>
      <w:r>
        <w:t>верхних</w:t>
      </w:r>
    </w:p>
    <w:p>
      <w:r>
        <w:rPr>
          <w:b/>
        </w:rPr>
        <w:t xml:space="preserve">4: </w:t>
      </w:r>
      <w:r>
        <w:t>нижних</w:t>
      </w:r>
    </w:p>
    <w:p>
      <w:r>
        <w:t xml:space="preserve">Правильный ответ: </w:t>
      </w:r>
      <w:r>
        <w:rPr>
          <w:b/>
        </w:rPr>
        <w:t>верхних</w:t>
      </w:r>
    </w:p>
    <w:p>
      <w:pPr>
        <w:pStyle w:val="Heading2"/>
      </w:pPr>
      <w:r>
        <w:t>ОСНОВОЙ ПЛАНИРОВАНИЯ И ОРГАНИЗАЦИИ ПЕРВИЧНОЙ МЕДИКО-САНИТАРНОЙ ПОМОЩИ ЯВЛЯЮТСЯ</w:t>
      </w:r>
    </w:p>
    <w:p>
      <w:r>
        <w:rPr>
          <w:b/>
        </w:rPr>
        <w:t xml:space="preserve">1: </w:t>
      </w:r>
      <w:r>
        <w:t>результаты медицинских осмотров населения</w:t>
      </w:r>
    </w:p>
    <w:p>
      <w:r>
        <w:rPr>
          <w:b/>
        </w:rPr>
        <w:t xml:space="preserve">2: </w:t>
      </w:r>
      <w:r>
        <w:t>показатели здоровья населения и потребность в медицинской помощи</w:t>
      </w:r>
    </w:p>
    <w:p>
      <w:r>
        <w:rPr>
          <w:b/>
        </w:rPr>
        <w:t xml:space="preserve">3: </w:t>
      </w:r>
      <w:r>
        <w:t>результаты медицинских осмотров населения и диспансеризация</w:t>
      </w:r>
    </w:p>
    <w:p>
      <w:r>
        <w:rPr>
          <w:b/>
        </w:rPr>
        <w:t xml:space="preserve">4: </w:t>
      </w:r>
      <w:r>
        <w:t>демографические показатели</w:t>
      </w:r>
    </w:p>
    <w:p>
      <w:r>
        <w:t xml:space="preserve">Правильный ответ: </w:t>
      </w:r>
      <w:r>
        <w:rPr>
          <w:b/>
        </w:rPr>
        <w:t>показатели здоровья населения и потребность в медицинской помощи</w:t>
      </w:r>
    </w:p>
    <w:p>
      <w:pPr>
        <w:pStyle w:val="Heading2"/>
      </w:pPr>
      <w:r>
        <w:t>ЭКСТЕНСИВНЫЙ ПОКАЗАТЕЛЬ ХАРАКТЕРИЗУЕТ</w:t>
      </w:r>
    </w:p>
    <w:p>
      <w:r>
        <w:rPr>
          <w:b/>
        </w:rPr>
        <w:t xml:space="preserve">1: </w:t>
      </w:r>
      <w:r>
        <w:t>структуру явления</w:t>
      </w:r>
    </w:p>
    <w:p>
      <w:r>
        <w:rPr>
          <w:b/>
        </w:rPr>
        <w:t xml:space="preserve">2: </w:t>
      </w:r>
      <w:r>
        <w:t>достоверность</w:t>
      </w:r>
    </w:p>
    <w:p>
      <w:r>
        <w:rPr>
          <w:b/>
        </w:rPr>
        <w:t xml:space="preserve">3: </w:t>
      </w:r>
      <w:r>
        <w:t>репрезентативность</w:t>
      </w:r>
    </w:p>
    <w:p>
      <w:r>
        <w:rPr>
          <w:b/>
        </w:rPr>
        <w:t xml:space="preserve">4: </w:t>
      </w:r>
      <w:r>
        <w:t>взаимосвязь признаков</w:t>
      </w:r>
    </w:p>
    <w:p>
      <w:r>
        <w:t xml:space="preserve">Правильный ответ: </w:t>
      </w:r>
      <w:r>
        <w:rPr>
          <w:b/>
        </w:rPr>
        <w:t>структуру явления</w:t>
      </w:r>
    </w:p>
    <w:p>
      <w:pPr>
        <w:pStyle w:val="Heading2"/>
      </w:pPr>
      <w:r>
        <w:t>ДЛЯ ЛЕЧЕНИЯ АРТЕРИАЛЬНОЙ ГИПЕРТЕНЗИИ ПРЕПАРАТОМ ПЕРВОГО ВЫБОРА У БОЛЬНОГО С ХРОНИЧЕСКОЙ СЕРДЕЧНОЙ НЕДОСТАТОЧНОСТЬЮ ЯВЛЯЕТСЯ</w:t>
      </w:r>
    </w:p>
    <w:p>
      <w:r>
        <w:rPr>
          <w:b/>
        </w:rPr>
        <w:t xml:space="preserve">1: </w:t>
      </w:r>
      <w:r>
        <w:t>Верапамил</w:t>
      </w:r>
    </w:p>
    <w:p>
      <w:r>
        <w:rPr>
          <w:b/>
        </w:rPr>
        <w:t xml:space="preserve">2: </w:t>
      </w:r>
      <w:r>
        <w:t>Эналаприл</w:t>
      </w:r>
    </w:p>
    <w:p>
      <w:r>
        <w:rPr>
          <w:b/>
        </w:rPr>
        <w:t xml:space="preserve">3: </w:t>
      </w:r>
      <w:r>
        <w:t>Бисопролол</w:t>
      </w:r>
    </w:p>
    <w:p>
      <w:r>
        <w:rPr>
          <w:b/>
        </w:rPr>
        <w:t xml:space="preserve">4: </w:t>
      </w:r>
      <w:r>
        <w:t>Нифедипин</w:t>
      </w:r>
    </w:p>
    <w:p>
      <w:r>
        <w:t xml:space="preserve">Правильный ответ: </w:t>
      </w:r>
      <w:r>
        <w:rPr>
          <w:b/>
        </w:rPr>
        <w:t>Эналаприл</w:t>
      </w:r>
    </w:p>
    <w:p>
      <w:pPr>
        <w:pStyle w:val="Heading2"/>
      </w:pPr>
      <w:r>
        <w:t>ПРИСТУП УДУШЬЯ ПРИ БРОНХИАЛЬНОЙ АСТМЕ КУПИРУЕТСЯ ПРИМЕНЕНИЕМ</w:t>
      </w:r>
    </w:p>
    <w:p>
      <w:r>
        <w:rPr>
          <w:b/>
        </w:rPr>
        <w:t xml:space="preserve">1: </w:t>
      </w:r>
      <w:r>
        <w:t>сальбутамола</w:t>
      </w:r>
    </w:p>
    <w:p>
      <w:r>
        <w:rPr>
          <w:b/>
        </w:rPr>
        <w:t xml:space="preserve">2: </w:t>
      </w:r>
      <w:r>
        <w:t>теофиллина</w:t>
      </w:r>
    </w:p>
    <w:p>
      <w:r>
        <w:rPr>
          <w:b/>
        </w:rPr>
        <w:t xml:space="preserve">3: </w:t>
      </w:r>
      <w:r>
        <w:t>сальметерола</w:t>
      </w:r>
    </w:p>
    <w:p>
      <w:r>
        <w:rPr>
          <w:b/>
        </w:rPr>
        <w:t xml:space="preserve">4: </w:t>
      </w:r>
      <w:r>
        <w:t>беклометазона</w:t>
      </w:r>
    </w:p>
    <w:p>
      <w:r>
        <w:t xml:space="preserve">Правильный ответ: </w:t>
      </w:r>
      <w:r>
        <w:rPr>
          <w:b/>
        </w:rPr>
        <w:t>сальбутамола</w:t>
      </w:r>
    </w:p>
    <w:p>
      <w:pPr>
        <w:pStyle w:val="Heading2"/>
      </w:pPr>
      <w:r>
        <w:t>ПАТОГЕНЕТИЧЕСКИМ ЛЕЧЕНИЕМ НЕФРОТИЧЕСКОГО СИНДРОМА БУДУТ НАЗНАЧЕННЫЕ</w:t>
      </w:r>
    </w:p>
    <w:p>
      <w:r>
        <w:rPr>
          <w:b/>
        </w:rPr>
        <w:t xml:space="preserve">1: </w:t>
      </w:r>
      <w:r>
        <w:t>анаболические гормоны</w:t>
      </w:r>
    </w:p>
    <w:p>
      <w:r>
        <w:rPr>
          <w:b/>
        </w:rPr>
        <w:t xml:space="preserve">2: </w:t>
      </w:r>
      <w:r>
        <w:t>петлевые  диуретики</w:t>
      </w:r>
    </w:p>
    <w:p>
      <w:r>
        <w:rPr>
          <w:b/>
        </w:rPr>
        <w:t xml:space="preserve">3: </w:t>
      </w:r>
      <w:r>
        <w:t>глюкокортикоиды</w:t>
      </w:r>
    </w:p>
    <w:p>
      <w:r>
        <w:rPr>
          <w:b/>
        </w:rPr>
        <w:t xml:space="preserve">4: </w:t>
      </w:r>
      <w:r>
        <w:t>белковозамещающие препараты</w:t>
      </w:r>
    </w:p>
    <w:p>
      <w:r>
        <w:t xml:space="preserve">Правильный ответ: </w:t>
      </w:r>
      <w:r>
        <w:rPr>
          <w:b/>
        </w:rPr>
        <w:t>глюкокортикоиды</w:t>
      </w:r>
    </w:p>
    <w:p>
      <w:pPr>
        <w:pStyle w:val="Heading2"/>
      </w:pPr>
      <w:r>
        <w:t>ПРИ ИССЛЕДОВАНИИ МОКРОТЫ БОЛЬНОГО ХРОНИЧЕСКИМ БРОНХИТОМ В ПЕРИОД ОБОСТРЕНИЯ ЧАСТО ВЫЯВЛЯЕТСЯ БОЛЬШОЕ КОЛИЧЕСТВО</w:t>
      </w:r>
    </w:p>
    <w:p>
      <w:r>
        <w:rPr>
          <w:b/>
        </w:rPr>
        <w:t xml:space="preserve">1: </w:t>
      </w:r>
      <w:r>
        <w:t>эозинофилов</w:t>
      </w:r>
    </w:p>
    <w:p>
      <w:r>
        <w:rPr>
          <w:b/>
        </w:rPr>
        <w:t xml:space="preserve">2: </w:t>
      </w:r>
      <w:r>
        <w:t>эластических волокон</w:t>
      </w:r>
    </w:p>
    <w:p>
      <w:r>
        <w:rPr>
          <w:b/>
        </w:rPr>
        <w:t xml:space="preserve">3: </w:t>
      </w:r>
      <w:r>
        <w:t>нейтрофильных лейкоцитов</w:t>
      </w:r>
    </w:p>
    <w:p>
      <w:r>
        <w:rPr>
          <w:b/>
        </w:rPr>
        <w:t xml:space="preserve">4: </w:t>
      </w:r>
      <w:r>
        <w:t>клеток с признаками атипии</w:t>
      </w:r>
    </w:p>
    <w:p>
      <w:r>
        <w:t xml:space="preserve">Правильный ответ: </w:t>
      </w:r>
      <w:r>
        <w:rPr>
          <w:b/>
        </w:rPr>
        <w:t>нейтрофильных лейкоцитов</w:t>
      </w:r>
    </w:p>
    <w:p>
      <w:pPr>
        <w:pStyle w:val="Heading2"/>
      </w:pPr>
      <w:r>
        <w:t>ВЕДУЩИМ ЗВЕНОМ ПАТОГЕНЕЗА ХОЛЕРЫ ЯВЛЯЕТСЯ</w:t>
      </w:r>
    </w:p>
    <w:p>
      <w:r>
        <w:rPr>
          <w:b/>
        </w:rPr>
        <w:t xml:space="preserve">1: </w:t>
      </w:r>
      <w:r>
        <w:t>бактериемия</w:t>
      </w:r>
    </w:p>
    <w:p>
      <w:r>
        <w:rPr>
          <w:b/>
        </w:rPr>
        <w:t xml:space="preserve">2: </w:t>
      </w:r>
      <w:r>
        <w:t>дегидратация</w:t>
      </w:r>
    </w:p>
    <w:p>
      <w:r>
        <w:rPr>
          <w:b/>
        </w:rPr>
        <w:t xml:space="preserve">3: </w:t>
      </w:r>
      <w:r>
        <w:t>гипоксемия</w:t>
      </w:r>
    </w:p>
    <w:p>
      <w:r>
        <w:rPr>
          <w:b/>
        </w:rPr>
        <w:t xml:space="preserve">4: </w:t>
      </w:r>
      <w:r>
        <w:t>токсемия</w:t>
      </w:r>
    </w:p>
    <w:p>
      <w:r>
        <w:t xml:space="preserve">Правильный ответ: </w:t>
      </w:r>
      <w:r>
        <w:rPr>
          <w:b/>
        </w:rPr>
        <w:t>дегидратация</w:t>
      </w:r>
    </w:p>
    <w:p>
      <w:pPr>
        <w:pStyle w:val="Heading2"/>
      </w:pPr>
      <w:r>
        <w:t>НАИЛУЧШУЮ ПЕРЕНОСИМОСТЬ С ВЫРАЖЕННЫМ КЛИНИЧЕСКИМ ЭФФЕКТОМ СОЧЕТАЕТ В СЕБЕ</w:t>
      </w:r>
    </w:p>
    <w:p>
      <w:r>
        <w:rPr>
          <w:b/>
        </w:rPr>
        <w:t xml:space="preserve">1: </w:t>
      </w:r>
      <w:r>
        <w:t>Гидрокортизон</w:t>
      </w:r>
    </w:p>
    <w:p>
      <w:r>
        <w:rPr>
          <w:b/>
        </w:rPr>
        <w:t xml:space="preserve">2: </w:t>
      </w:r>
      <w:r>
        <w:t>Метилпреднизолон</w:t>
      </w:r>
    </w:p>
    <w:p>
      <w:r>
        <w:rPr>
          <w:b/>
        </w:rPr>
        <w:t xml:space="preserve">3: </w:t>
      </w:r>
      <w:r>
        <w:t>Преднизолон</w:t>
      </w:r>
    </w:p>
    <w:p>
      <w:r>
        <w:rPr>
          <w:b/>
        </w:rPr>
        <w:t xml:space="preserve">4: </w:t>
      </w:r>
      <w:r>
        <w:t>Триамцинолон</w:t>
      </w:r>
    </w:p>
    <w:p>
      <w:r>
        <w:t xml:space="preserve">Правильный ответ: </w:t>
      </w:r>
      <w:r>
        <w:rPr>
          <w:b/>
        </w:rPr>
        <w:t>Метилпреднизолон</w:t>
      </w:r>
    </w:p>
    <w:p>
      <w:pPr>
        <w:pStyle w:val="Heading2"/>
      </w:pPr>
      <w:r>
        <w:t>РАЗВИТИЕ ТОЛЕРАНТНОСТИ К НИТРАТАМ ОБУСЛОВЛЕНО</w:t>
      </w:r>
    </w:p>
    <w:p>
      <w:r>
        <w:rPr>
          <w:b/>
        </w:rPr>
        <w:t xml:space="preserve">1: </w:t>
      </w:r>
      <w:r>
        <w:t>активацией симпатоадреналовой системы</w:t>
      </w:r>
    </w:p>
    <w:p>
      <w:r>
        <w:rPr>
          <w:b/>
        </w:rPr>
        <w:t xml:space="preserve">2: </w:t>
      </w:r>
      <w:r>
        <w:t>активацией системы ренин-ангиотензин</w:t>
      </w:r>
    </w:p>
    <w:p>
      <w:r>
        <w:rPr>
          <w:b/>
        </w:rPr>
        <w:t xml:space="preserve">3: </w:t>
      </w:r>
      <w:r>
        <w:t>активацией лизосомальных ферментов печени</w:t>
      </w:r>
    </w:p>
    <w:p>
      <w:r>
        <w:rPr>
          <w:b/>
        </w:rPr>
        <w:t xml:space="preserve">4: </w:t>
      </w:r>
      <w:r>
        <w:t>снижением чувствительности рецепторов сосудистой стенки</w:t>
      </w:r>
    </w:p>
    <w:p>
      <w:r>
        <w:t xml:space="preserve">Правильный ответ: </w:t>
      </w:r>
      <w:r>
        <w:rPr>
          <w:b/>
        </w:rPr>
        <w:t>снижением чувствительности рецепторов сосудистой стенки</w:t>
      </w:r>
    </w:p>
    <w:p>
      <w:pPr>
        <w:pStyle w:val="Heading2"/>
      </w:pPr>
      <w:r>
        <w:t>ПРИЧИНОЙ МАССИВНОГО ОТЕЧНОГО СИНДРОМА У БОЛЬНОЙ С АГ И СД, ГИПОАЛЬБУМИНЕМИЕЙ И ГИПЕРХОЛЕСТЕРИНЕМИЕЙ СКОРЕЕ ВСЕГО ЯВЛЯЕТСЯ РАЗВИТИЕ</w:t>
      </w:r>
    </w:p>
    <w:p>
      <w:r>
        <w:rPr>
          <w:b/>
        </w:rPr>
        <w:t xml:space="preserve">1: </w:t>
      </w:r>
      <w:r>
        <w:t>нарушений водно-электролитного баланса</w:t>
      </w:r>
    </w:p>
    <w:p>
      <w:r>
        <w:rPr>
          <w:b/>
        </w:rPr>
        <w:t xml:space="preserve">2: </w:t>
      </w:r>
      <w:r>
        <w:t>нефротического синдрома</w:t>
      </w:r>
    </w:p>
    <w:p>
      <w:r>
        <w:rPr>
          <w:b/>
        </w:rPr>
        <w:t xml:space="preserve">3: </w:t>
      </w:r>
      <w:r>
        <w:t>сердечной недостаточности</w:t>
      </w:r>
    </w:p>
    <w:p>
      <w:r>
        <w:rPr>
          <w:b/>
        </w:rPr>
        <w:t xml:space="preserve">4: </w:t>
      </w:r>
      <w:r>
        <w:t>гипотиреоза</w:t>
      </w:r>
    </w:p>
    <w:p>
      <w:r>
        <w:t xml:space="preserve">Правильный ответ: </w:t>
      </w:r>
      <w:r>
        <w:rPr>
          <w:b/>
        </w:rPr>
        <w:t>нефротического синдрома</w:t>
      </w:r>
    </w:p>
    <w:p>
      <w:pPr>
        <w:pStyle w:val="Heading2"/>
      </w:pPr>
      <w:r>
        <w:t>ВИРУСНАЯ ЭТИОЛОГИЯ ХАРАКТЕРНА ДЛЯ ТИРЕОИДИТА</w:t>
      </w:r>
    </w:p>
    <w:p>
      <w:r>
        <w:rPr>
          <w:b/>
        </w:rPr>
        <w:t xml:space="preserve">1: </w:t>
      </w:r>
      <w:r>
        <w:t>острого гнойного</w:t>
      </w:r>
    </w:p>
    <w:p>
      <w:r>
        <w:rPr>
          <w:b/>
        </w:rPr>
        <w:t xml:space="preserve">2: </w:t>
      </w:r>
      <w:r>
        <w:t>цитокин-индуцированного</w:t>
      </w:r>
    </w:p>
    <w:p>
      <w:r>
        <w:rPr>
          <w:b/>
        </w:rPr>
        <w:t xml:space="preserve">3: </w:t>
      </w:r>
      <w:r>
        <w:t>послеродового</w:t>
      </w:r>
    </w:p>
    <w:p>
      <w:r>
        <w:rPr>
          <w:b/>
        </w:rPr>
        <w:t xml:space="preserve">4: </w:t>
      </w:r>
      <w:r>
        <w:t>подострого</w:t>
      </w:r>
    </w:p>
    <w:p>
      <w:r>
        <w:t xml:space="preserve">Правильный ответ: </w:t>
      </w:r>
      <w:r>
        <w:rPr>
          <w:b/>
        </w:rPr>
        <w:t>подострого</w:t>
      </w:r>
    </w:p>
    <w:p>
      <w:pPr>
        <w:pStyle w:val="Heading2"/>
      </w:pPr>
      <w:r>
        <w:t>АНЕМИЯ МОЖЕТ НАБЛЮДАТЬСЯ ПРИ_______ НЕДОСТАТОЧНОСТИ</w:t>
      </w:r>
    </w:p>
    <w:p>
      <w:r>
        <w:rPr>
          <w:b/>
        </w:rPr>
        <w:t xml:space="preserve">1: </w:t>
      </w:r>
      <w:r>
        <w:t>острой печеночной</w:t>
      </w:r>
    </w:p>
    <w:p>
      <w:r>
        <w:rPr>
          <w:b/>
        </w:rPr>
        <w:t xml:space="preserve">2: </w:t>
      </w:r>
      <w:r>
        <w:t>хронической дыхательной</w:t>
      </w:r>
    </w:p>
    <w:p>
      <w:r>
        <w:rPr>
          <w:b/>
        </w:rPr>
        <w:t xml:space="preserve">3: </w:t>
      </w:r>
      <w:r>
        <w:t>острой сердечной</w:t>
      </w:r>
    </w:p>
    <w:p>
      <w:r>
        <w:rPr>
          <w:b/>
        </w:rPr>
        <w:t xml:space="preserve">4: </w:t>
      </w:r>
      <w:r>
        <w:t>хронической почечной</w:t>
      </w:r>
    </w:p>
    <w:p>
      <w:r>
        <w:t xml:space="preserve">Правильный ответ: </w:t>
      </w:r>
      <w:r>
        <w:rPr>
          <w:b/>
        </w:rPr>
        <w:t>хронической почечной</w:t>
      </w:r>
    </w:p>
    <w:p>
      <w:pPr>
        <w:pStyle w:val="Heading2"/>
      </w:pPr>
      <w:r>
        <w:t>СИНТЕЗ СОЛЯНОЙ КИСЛОТЫ В ЖЕЛЕЗАХ ЖЕЛУДКА ОСУЩЕСТВЛЯЮТ</w:t>
      </w:r>
    </w:p>
    <w:p>
      <w:r>
        <w:rPr>
          <w:b/>
        </w:rPr>
        <w:t xml:space="preserve">1: </w:t>
      </w:r>
      <w:r>
        <w:t>париетальные клетки</w:t>
      </w:r>
    </w:p>
    <w:p>
      <w:r>
        <w:rPr>
          <w:b/>
        </w:rPr>
        <w:t xml:space="preserve">2: </w:t>
      </w:r>
      <w:r>
        <w:t>нейроэндокринные клетки</w:t>
      </w:r>
    </w:p>
    <w:p>
      <w:r>
        <w:rPr>
          <w:b/>
        </w:rPr>
        <w:t xml:space="preserve">3: </w:t>
      </w:r>
      <w:r>
        <w:t>мукоциты</w:t>
      </w:r>
    </w:p>
    <w:p>
      <w:r>
        <w:rPr>
          <w:b/>
        </w:rPr>
        <w:t xml:space="preserve">4: </w:t>
      </w:r>
      <w:r>
        <w:t>главные клетки</w:t>
      </w:r>
    </w:p>
    <w:p>
      <w:r>
        <w:t xml:space="preserve">Правильный ответ: </w:t>
      </w:r>
      <w:r>
        <w:rPr>
          <w:b/>
        </w:rPr>
        <w:t>париетальные клетки</w:t>
      </w:r>
    </w:p>
    <w:p>
      <w:pPr>
        <w:pStyle w:val="Heading2"/>
      </w:pPr>
      <w:r>
        <w:t>У ПАЦИЕНТОВ С ОБСТРУКТИВНОЙ ФОРМОЙ ГИПЕРТРОФИЧЕСКОЙ КАРДИОМИОПАТИИ ПРОТИВОПОКАЗАНО НАЗНАЧЕНИЕ</w:t>
      </w:r>
    </w:p>
    <w:p>
      <w:r>
        <w:rPr>
          <w:b/>
        </w:rPr>
        <w:t xml:space="preserve">1: </w:t>
      </w:r>
      <w:r>
        <w:t>нитратов, дигидропиридинов, ингибиторов АПФ</w:t>
      </w:r>
    </w:p>
    <w:p>
      <w:r>
        <w:rPr>
          <w:b/>
        </w:rPr>
        <w:t xml:space="preserve">2: </w:t>
      </w:r>
      <w:r>
        <w:t>спиронолактона, пропранолола, соталола</w:t>
      </w:r>
    </w:p>
    <w:p>
      <w:r>
        <w:rPr>
          <w:b/>
        </w:rPr>
        <w:t xml:space="preserve">3: </w:t>
      </w:r>
      <w:r>
        <w:t>бисопролола, дизопирамида, амиодарона</w:t>
      </w:r>
    </w:p>
    <w:p>
      <w:r>
        <w:rPr>
          <w:b/>
        </w:rPr>
        <w:t xml:space="preserve">4: </w:t>
      </w:r>
      <w:r>
        <w:t>верапамила, дилтиазема, атенолола</w:t>
      </w:r>
    </w:p>
    <w:p>
      <w:r>
        <w:t xml:space="preserve">Правильный ответ: </w:t>
      </w:r>
      <w:r>
        <w:rPr>
          <w:b/>
        </w:rPr>
        <w:t>нитратов, дигидропиридинов, ингибиторов АПФ</w:t>
      </w:r>
    </w:p>
    <w:p>
      <w:pPr>
        <w:pStyle w:val="Heading2"/>
      </w:pPr>
      <w:r>
        <w:t>МЕДИЦИНСКУЮ ДОКУМЕНТАЦИЮ ВЕДУТ НА ЯЗЫКЕ</w:t>
      </w:r>
    </w:p>
    <w:p>
      <w:r>
        <w:rPr>
          <w:b/>
        </w:rPr>
        <w:t xml:space="preserve">1: </w:t>
      </w:r>
      <w:r>
        <w:t>региона</w:t>
      </w:r>
    </w:p>
    <w:p>
      <w:r>
        <w:rPr>
          <w:b/>
        </w:rPr>
        <w:t xml:space="preserve">2: </w:t>
      </w:r>
      <w:r>
        <w:t>любом</w:t>
      </w:r>
    </w:p>
    <w:p>
      <w:r>
        <w:rPr>
          <w:b/>
        </w:rPr>
        <w:t xml:space="preserve">3: </w:t>
      </w:r>
      <w:r>
        <w:t>русском</w:t>
      </w:r>
    </w:p>
    <w:p>
      <w:r>
        <w:rPr>
          <w:b/>
        </w:rPr>
        <w:t xml:space="preserve">4: </w:t>
      </w:r>
      <w:r>
        <w:t>английском</w:t>
      </w:r>
    </w:p>
    <w:p>
      <w:r>
        <w:t xml:space="preserve">Правильный ответ: </w:t>
      </w:r>
      <w:r>
        <w:rPr>
          <w:b/>
        </w:rPr>
        <w:t>русском</w:t>
      </w:r>
    </w:p>
    <w:p>
      <w:pPr>
        <w:pStyle w:val="Heading2"/>
      </w:pPr>
      <w:r>
        <w:t>ПОД ПАННУСОМ ПОНИМАЮТ</w:t>
      </w:r>
    </w:p>
    <w:p>
      <w:r>
        <w:rPr>
          <w:b/>
        </w:rPr>
        <w:t xml:space="preserve">1: </w:t>
      </w:r>
      <w:r>
        <w:t>высокий титр антистрептолизина</w:t>
      </w:r>
    </w:p>
    <w:p>
      <w:r>
        <w:rPr>
          <w:b/>
        </w:rPr>
        <w:t xml:space="preserve">2: </w:t>
      </w:r>
      <w:r>
        <w:t>агрессивную грануляционную ткань</w:t>
      </w:r>
    </w:p>
    <w:p>
      <w:r>
        <w:rPr>
          <w:b/>
        </w:rPr>
        <w:t xml:space="preserve">3: </w:t>
      </w:r>
      <w:r>
        <w:t>синовит</w:t>
      </w:r>
    </w:p>
    <w:p>
      <w:r>
        <w:rPr>
          <w:b/>
        </w:rPr>
        <w:t xml:space="preserve">4: </w:t>
      </w:r>
      <w:r>
        <w:t>узелок Гебердена</w:t>
      </w:r>
    </w:p>
    <w:p>
      <w:r>
        <w:t xml:space="preserve">Правильный ответ: </w:t>
      </w:r>
      <w:r>
        <w:rPr>
          <w:b/>
        </w:rPr>
        <w:t>агрессивную грануляционную ткань</w:t>
      </w:r>
    </w:p>
    <w:p>
      <w:pPr>
        <w:pStyle w:val="Heading2"/>
      </w:pPr>
      <w:r>
        <w:t>НАИБОЛЕЕ ХАРАКТЕРНЫМ СИМПТОМОМ МЫШЕЧНОГО ПОРАЖЕНИЯ ПРИ ПОЛИМИОЗИТЕ У МОЛОДОЙ ЖЕНЩИНЫ ЯВЛЯЕТСЯ</w:t>
      </w:r>
    </w:p>
    <w:p>
      <w:r>
        <w:rPr>
          <w:b/>
        </w:rPr>
        <w:t xml:space="preserve">1: </w:t>
      </w:r>
      <w:r>
        <w:t>затруднение при отворачивании бутылочной пробки</w:t>
      </w:r>
    </w:p>
    <w:p>
      <w:r>
        <w:rPr>
          <w:b/>
        </w:rPr>
        <w:t xml:space="preserve">2: </w:t>
      </w:r>
      <w:r>
        <w:t>затруднение при расчесывании волос</w:t>
      </w:r>
    </w:p>
    <w:p>
      <w:r>
        <w:rPr>
          <w:b/>
        </w:rPr>
        <w:t xml:space="preserve">3: </w:t>
      </w:r>
      <w:r>
        <w:t>асимметрия мышц лица</w:t>
      </w:r>
    </w:p>
    <w:p>
      <w:r>
        <w:rPr>
          <w:b/>
        </w:rPr>
        <w:t xml:space="preserve">4: </w:t>
      </w:r>
      <w:r>
        <w:t>боль в мышцах</w:t>
      </w:r>
    </w:p>
    <w:p>
      <w:r>
        <w:t xml:space="preserve">Правильный ответ: </w:t>
      </w:r>
      <w:r>
        <w:rPr>
          <w:b/>
        </w:rPr>
        <w:t>затруднение при расчесывании волос</w:t>
      </w:r>
    </w:p>
    <w:p>
      <w:pPr>
        <w:pStyle w:val="Heading2"/>
      </w:pPr>
      <w:r>
        <w:t>К ПРЕПАРАТАМ БАЗИСНОЙ ТЕРАПИИ БРОНХИАЛЬНОЙ АСТМЫ ОТНОСЯТ</w:t>
      </w:r>
    </w:p>
    <w:p>
      <w:r>
        <w:rPr>
          <w:b/>
        </w:rPr>
        <w:t xml:space="preserve">1: </w:t>
      </w:r>
      <w:r>
        <w:t>пролонгированные холинолитики</w:t>
      </w:r>
    </w:p>
    <w:p>
      <w:r>
        <w:rPr>
          <w:b/>
        </w:rPr>
        <w:t xml:space="preserve">2: </w:t>
      </w:r>
      <w:r>
        <w:t>ингаляционные глюкокортикостероиды</w:t>
      </w:r>
    </w:p>
    <w:p>
      <w:r>
        <w:rPr>
          <w:b/>
        </w:rPr>
        <w:t xml:space="preserve">3: </w:t>
      </w:r>
      <w:r>
        <w:t>седативные препараты</w:t>
      </w:r>
    </w:p>
    <w:p>
      <w:r>
        <w:rPr>
          <w:b/>
        </w:rPr>
        <w:t xml:space="preserve">4: </w:t>
      </w:r>
      <w:r>
        <w:t>симпатомиметики короткого действия</w:t>
      </w:r>
    </w:p>
    <w:p>
      <w:r>
        <w:t xml:space="preserve">Правильный ответ: </w:t>
      </w:r>
      <w:r>
        <w:rPr>
          <w:b/>
        </w:rPr>
        <w:t>ингаляционные глюкокортикостероиды</w:t>
      </w:r>
    </w:p>
    <w:p>
      <w:pPr>
        <w:pStyle w:val="Heading2"/>
      </w:pPr>
      <w:r>
        <w:t>КУПИРОВАНИЕ АНГИНОЗНОГО ПРИСТУПА НАЧИНАЕТСЯ С НАЗНАЧЕНИЯ</w:t>
      </w:r>
    </w:p>
    <w:p>
      <w:r>
        <w:rPr>
          <w:b/>
        </w:rPr>
        <w:t xml:space="preserve">1: </w:t>
      </w:r>
      <w:r>
        <w:t>спазмолитиков</w:t>
      </w:r>
    </w:p>
    <w:p>
      <w:r>
        <w:rPr>
          <w:b/>
        </w:rPr>
        <w:t xml:space="preserve">2: </w:t>
      </w:r>
      <w:r>
        <w:t>наркотических анальгетиков</w:t>
      </w:r>
    </w:p>
    <w:p>
      <w:r>
        <w:rPr>
          <w:b/>
        </w:rPr>
        <w:t xml:space="preserve">3: </w:t>
      </w:r>
      <w:r>
        <w:t>нитратов внутривенно капельно</w:t>
      </w:r>
    </w:p>
    <w:p>
      <w:r>
        <w:rPr>
          <w:b/>
        </w:rPr>
        <w:t xml:space="preserve">4: </w:t>
      </w:r>
      <w:r>
        <w:t>нитроглицерина сублингвально</w:t>
      </w:r>
    </w:p>
    <w:p>
      <w:r>
        <w:t xml:space="preserve">Правильный ответ: </w:t>
      </w:r>
      <w:r>
        <w:rPr>
          <w:b/>
        </w:rPr>
        <w:t>нитроглицерина сублингвально</w:t>
      </w:r>
    </w:p>
    <w:p>
      <w:pPr>
        <w:pStyle w:val="Heading2"/>
      </w:pPr>
      <w:r>
        <w:t>В КЛИНИЧЕСКОЙ ПРАКТИКЕ ЧАЩЕ ВСЕГО НАБЛЮДАЕТСЯ ___________ ПУТЬ ЗАРАЖЕНИЯ ТУБЕРКУЛЕЗНОЙ ИНФЕКЦИЕЙ</w:t>
      </w:r>
    </w:p>
    <w:p>
      <w:r>
        <w:rPr>
          <w:b/>
        </w:rPr>
        <w:t xml:space="preserve">1: </w:t>
      </w:r>
      <w:r>
        <w:t>контактный</w:t>
      </w:r>
    </w:p>
    <w:p>
      <w:r>
        <w:rPr>
          <w:b/>
        </w:rPr>
        <w:t xml:space="preserve">2: </w:t>
      </w:r>
      <w:r>
        <w:t>аэрогенный</w:t>
      </w:r>
    </w:p>
    <w:p>
      <w:r>
        <w:rPr>
          <w:b/>
        </w:rPr>
        <w:t xml:space="preserve">3: </w:t>
      </w:r>
      <w:r>
        <w:t>трансплацентарный</w:t>
      </w:r>
    </w:p>
    <w:p>
      <w:r>
        <w:rPr>
          <w:b/>
        </w:rPr>
        <w:t xml:space="preserve">4: </w:t>
      </w:r>
      <w:r>
        <w:t>алиментарный</w:t>
      </w:r>
    </w:p>
    <w:p>
      <w:r>
        <w:t xml:space="preserve">Правильный ответ: </w:t>
      </w:r>
      <w:r>
        <w:rPr>
          <w:b/>
        </w:rPr>
        <w:t>аэрогенный</w:t>
      </w:r>
    </w:p>
    <w:p>
      <w:pPr>
        <w:pStyle w:val="Heading2"/>
      </w:pPr>
      <w:r>
        <w:t>ПРИ «ДИАРЕЕ ПУТЕШЕСТВЕННИКОВ» У БОЛЬНОГО С АЛЛЕРГИЕЙ К ФТОРХИНОЛОНАМ НЕОБХОДИМО НАЗНАЧИТЬ</w:t>
      </w:r>
    </w:p>
    <w:p>
      <w:r>
        <w:rPr>
          <w:b/>
        </w:rPr>
        <w:t xml:space="preserve">1: </w:t>
      </w:r>
      <w:r>
        <w:t>Левомицетин</w:t>
      </w:r>
    </w:p>
    <w:p>
      <w:r>
        <w:rPr>
          <w:b/>
        </w:rPr>
        <w:t xml:space="preserve">2: </w:t>
      </w:r>
      <w:r>
        <w:t>Рифаксимин</w:t>
      </w:r>
    </w:p>
    <w:p>
      <w:r>
        <w:rPr>
          <w:b/>
        </w:rPr>
        <w:t xml:space="preserve">3: </w:t>
      </w:r>
      <w:r>
        <w:t>Тетрациклин</w:t>
      </w:r>
    </w:p>
    <w:p>
      <w:r>
        <w:rPr>
          <w:b/>
        </w:rPr>
        <w:t xml:space="preserve">4: </w:t>
      </w:r>
      <w:r>
        <w:t>Метронидазол</w:t>
      </w:r>
    </w:p>
    <w:p>
      <w:r>
        <w:t xml:space="preserve">Правильный ответ: </w:t>
      </w:r>
      <w:r>
        <w:rPr>
          <w:b/>
        </w:rPr>
        <w:t>Рифаксимин</w:t>
      </w:r>
    </w:p>
    <w:p>
      <w:pPr>
        <w:pStyle w:val="Heading2"/>
      </w:pPr>
      <w:r>
        <w:t>САНАТОРНО-КУРОРТНОЕ ЛЕЧЕНИЕ БОЛЬНОГО РЕВМАТОИДНЫМ АРТРИТОМ НЕ ДОПУСКАЕТСЯ ПРИ ФУНКЦИОНАЛЬНОЙ НЕДОСТАТОЧНОСТИ БОЛЕЕ ЧЕМ _______ СТЕПЕНИ</w:t>
      </w:r>
    </w:p>
    <w:p>
      <w:r>
        <w:rPr>
          <w:b/>
        </w:rPr>
        <w:t xml:space="preserve">1: </w:t>
      </w:r>
      <w:r>
        <w:t>III</w:t>
      </w:r>
    </w:p>
    <w:p>
      <w:r>
        <w:rPr>
          <w:b/>
        </w:rPr>
        <w:t xml:space="preserve">2: </w:t>
      </w:r>
      <w:r>
        <w:t>IV</w:t>
      </w:r>
    </w:p>
    <w:p>
      <w:r>
        <w:rPr>
          <w:b/>
        </w:rPr>
        <w:t xml:space="preserve">3: </w:t>
      </w:r>
      <w:r>
        <w:t>II</w:t>
      </w:r>
    </w:p>
    <w:p>
      <w:r>
        <w:rPr>
          <w:b/>
        </w:rPr>
        <w:t xml:space="preserve">4: </w:t>
      </w:r>
      <w:r>
        <w:t>I</w:t>
      </w:r>
    </w:p>
    <w:p>
      <w:r>
        <w:t xml:space="preserve">Правильный ответ: </w:t>
      </w:r>
      <w:r>
        <w:rPr>
          <w:b/>
        </w:rPr>
        <w:t>II</w:t>
      </w:r>
    </w:p>
    <w:p>
      <w:pPr>
        <w:pStyle w:val="Heading2"/>
      </w:pPr>
      <w:r>
        <w:t>ЗАБОЛЕВАНИЕМ НАДПОЧЕЧНИКОВ, РАЗВИВАЮЩИМСЯ ПРИ ОПУХОЛЕВОМ ПОРАЖЕНИИ КОРКОВОГО ВЕЩЕСТВА, ЯВЛЯЕТСЯ</w:t>
      </w:r>
    </w:p>
    <w:p>
      <w:r>
        <w:rPr>
          <w:b/>
        </w:rPr>
        <w:t xml:space="preserve">1: </w:t>
      </w:r>
      <w:r>
        <w:t>феохромоцитома</w:t>
      </w:r>
    </w:p>
    <w:p>
      <w:r>
        <w:rPr>
          <w:b/>
        </w:rPr>
        <w:t xml:space="preserve">2: </w:t>
      </w:r>
      <w:r>
        <w:t>вторичный гиперальдостеронизм</w:t>
      </w:r>
    </w:p>
    <w:p>
      <w:r>
        <w:rPr>
          <w:b/>
        </w:rPr>
        <w:t xml:space="preserve">3: </w:t>
      </w:r>
      <w:r>
        <w:t>кортикостерома</w:t>
      </w:r>
    </w:p>
    <w:p>
      <w:r>
        <w:rPr>
          <w:b/>
        </w:rPr>
        <w:t xml:space="preserve">4: </w:t>
      </w:r>
      <w:r>
        <w:t>соматотропинома</w:t>
      </w:r>
    </w:p>
    <w:p>
      <w:r>
        <w:t xml:space="preserve">Правильный ответ: </w:t>
      </w:r>
      <w:r>
        <w:rPr>
          <w:b/>
        </w:rPr>
        <w:t>кортикостерома</w:t>
      </w:r>
    </w:p>
    <w:p>
      <w:pPr>
        <w:pStyle w:val="Heading2"/>
      </w:pPr>
      <w:r>
        <w:t>ПРИ ЛЕЧЕНИИ ЛЕКАРСТВЕННО-ЧУВСТВИТЕЛЬНОГО ТУБЕРКУЛЕЗА НЕ ПОКАЗАН</w:t>
      </w:r>
    </w:p>
    <w:p>
      <w:r>
        <w:rPr>
          <w:b/>
        </w:rPr>
        <w:t xml:space="preserve">1: </w:t>
      </w:r>
      <w:r>
        <w:t>рифампицин</w:t>
      </w:r>
    </w:p>
    <w:p>
      <w:r>
        <w:rPr>
          <w:b/>
        </w:rPr>
        <w:t xml:space="preserve">2: </w:t>
      </w:r>
      <w:r>
        <w:t>пиразинамид</w:t>
      </w:r>
    </w:p>
    <w:p>
      <w:r>
        <w:rPr>
          <w:b/>
        </w:rPr>
        <w:t xml:space="preserve">3: </w:t>
      </w:r>
      <w:r>
        <w:t>левофлоксацин</w:t>
      </w:r>
    </w:p>
    <w:p>
      <w:r>
        <w:rPr>
          <w:b/>
        </w:rPr>
        <w:t xml:space="preserve">4: </w:t>
      </w:r>
      <w:r>
        <w:t>изониазид</w:t>
      </w:r>
    </w:p>
    <w:p>
      <w:r>
        <w:t xml:space="preserve">Правильный ответ: </w:t>
      </w:r>
      <w:r>
        <w:rPr>
          <w:b/>
        </w:rPr>
        <w:t>левофлоксацин</w:t>
      </w:r>
    </w:p>
    <w:p>
      <w:pPr>
        <w:pStyle w:val="Heading2"/>
      </w:pPr>
      <w:r>
        <w:t>УРОВЕНЬ ГЛИКОЗИЛИРОВАННОГО ГЕМОГЛОБИНА, ПОЗВОЛЯЮЩИЙ ДИАГНОСТИРОВАТЬ САХАРНЫЙ ДИАБЕТ, СОСТАВЛЯЕТ (%)</w:t>
      </w:r>
    </w:p>
    <w:p>
      <w:r>
        <w:rPr>
          <w:b/>
        </w:rPr>
        <w:t xml:space="preserve">1: </w:t>
      </w:r>
      <w:r>
        <w:t>5,5</w:t>
      </w:r>
    </w:p>
    <w:p>
      <w:r>
        <w:rPr>
          <w:b/>
        </w:rPr>
        <w:t xml:space="preserve">2: </w:t>
      </w:r>
      <w:r>
        <w:t>6,5</w:t>
      </w:r>
    </w:p>
    <w:p>
      <w:r>
        <w:rPr>
          <w:b/>
        </w:rPr>
        <w:t xml:space="preserve">3: </w:t>
      </w:r>
      <w:r>
        <w:t>5,0</w:t>
      </w:r>
    </w:p>
    <w:p>
      <w:r>
        <w:rPr>
          <w:b/>
        </w:rPr>
        <w:t xml:space="preserve">4: </w:t>
      </w:r>
      <w:r>
        <w:t>6,0</w:t>
      </w:r>
    </w:p>
    <w:p>
      <w:r>
        <w:t xml:space="preserve">Правильный ответ: </w:t>
      </w:r>
      <w:r>
        <w:rPr>
          <w:b/>
        </w:rPr>
        <w:t>6,5</w:t>
      </w:r>
    </w:p>
    <w:p>
      <w:pPr>
        <w:pStyle w:val="Heading2"/>
      </w:pPr>
      <w:r>
        <w:t>ОСНОВНОЕ ПАТОГЕНЕТИЧЕСКОЕ ЗНАЧЕНИЕ В РАЗВИТИИ ИНВОЛЮТИВНОЙ ЭМФИЗЕМЫ ЛЕГКИХ ИМЕЕТ</w:t>
      </w:r>
    </w:p>
    <w:p>
      <w:r>
        <w:rPr>
          <w:b/>
        </w:rPr>
        <w:t xml:space="preserve">1: </w:t>
      </w:r>
      <w:r>
        <w:t>хроническое заболевание бронхолегочного аппарата</w:t>
      </w:r>
    </w:p>
    <w:p>
      <w:r>
        <w:rPr>
          <w:b/>
        </w:rPr>
        <w:t xml:space="preserve">2: </w:t>
      </w:r>
      <w:r>
        <w:t>функциональное перенапряжение аппарата дыхания</w:t>
      </w:r>
    </w:p>
    <w:p>
      <w:r>
        <w:rPr>
          <w:b/>
        </w:rPr>
        <w:t xml:space="preserve">3: </w:t>
      </w:r>
      <w:r>
        <w:t>дефицит альфа1-антитрипсина</w:t>
      </w:r>
    </w:p>
    <w:p>
      <w:r>
        <w:rPr>
          <w:b/>
        </w:rPr>
        <w:t xml:space="preserve">4: </w:t>
      </w:r>
      <w:r>
        <w:t>деградация эластической ткани легкого</w:t>
      </w:r>
    </w:p>
    <w:p>
      <w:r>
        <w:t xml:space="preserve">Правильный ответ: </w:t>
      </w:r>
      <w:r>
        <w:rPr>
          <w:b/>
        </w:rPr>
        <w:t>деградация эластической ткани легкого</w:t>
      </w:r>
    </w:p>
    <w:p>
      <w:pPr>
        <w:pStyle w:val="Heading2"/>
      </w:pPr>
      <w:r>
        <w:t>ХАРАКТЕРНЫМ ПРИЗНАКОМ КЛИНИКИ ДЕФОРМИРУЮЩЕГО ОСТЕОАРТРОЗА ЯВЛЯЕТСЯ</w:t>
      </w:r>
    </w:p>
    <w:p>
      <w:r>
        <w:rPr>
          <w:b/>
        </w:rPr>
        <w:t xml:space="preserve">1: </w:t>
      </w:r>
      <w:r>
        <w:t>возникновение боли под влиянием дневной физической нагрузки</w:t>
      </w:r>
    </w:p>
    <w:p>
      <w:r>
        <w:rPr>
          <w:b/>
        </w:rPr>
        <w:t xml:space="preserve">2: </w:t>
      </w:r>
      <w:r>
        <w:t>ограничение подвижности сустава уже в ранней стадии заболевания</w:t>
      </w:r>
    </w:p>
    <w:p>
      <w:r>
        <w:rPr>
          <w:b/>
        </w:rPr>
        <w:t xml:space="preserve">3: </w:t>
      </w:r>
      <w:r>
        <w:t>воспаление мягких тканей</w:t>
      </w:r>
    </w:p>
    <w:p>
      <w:r>
        <w:rPr>
          <w:b/>
        </w:rPr>
        <w:t xml:space="preserve">4: </w:t>
      </w:r>
      <w:r>
        <w:t>наличие утренней скованности более 1 часа</w:t>
      </w:r>
    </w:p>
    <w:p>
      <w:r>
        <w:t xml:space="preserve">Правильный ответ: </w:t>
      </w:r>
      <w:r>
        <w:rPr>
          <w:b/>
        </w:rPr>
        <w:t>возникновение боли под влиянием дневной физической нагрузки</w:t>
      </w:r>
    </w:p>
    <w:p>
      <w:pPr>
        <w:pStyle w:val="Heading2"/>
      </w:pPr>
      <w:r>
        <w:t>БАКТЕРИОВЫДЕЛИТЕЛЕМ ЯВЛЯЕТСЯ БОЛЬНОЙ АКТИВНЫМ ТУБЕРКУЛЕЗОМ</w:t>
      </w:r>
    </w:p>
    <w:p>
      <w:r>
        <w:rPr>
          <w:b/>
        </w:rPr>
        <w:t xml:space="preserve">1: </w:t>
      </w:r>
      <w:r>
        <w:t>выделявший микобактерии туберкулеза многократно</w:t>
      </w:r>
    </w:p>
    <w:p>
      <w:r>
        <w:rPr>
          <w:b/>
        </w:rPr>
        <w:t xml:space="preserve">2: </w:t>
      </w:r>
      <w:r>
        <w:t>выделявший микобактерии туберкулеза не менее 2 раз</w:t>
      </w:r>
    </w:p>
    <w:p>
      <w:r>
        <w:rPr>
          <w:b/>
        </w:rPr>
        <w:t xml:space="preserve">3: </w:t>
      </w:r>
      <w:r>
        <w:t>у которого микобактерии туберкулеза были обнаружены хотя бы один раз любым методом</w:t>
      </w:r>
    </w:p>
    <w:p>
      <w:r>
        <w:rPr>
          <w:b/>
        </w:rPr>
        <w:t xml:space="preserve">4: </w:t>
      </w:r>
      <w:r>
        <w:t>выделявший микобактерии периодически</w:t>
      </w:r>
    </w:p>
    <w:p>
      <w:r>
        <w:t xml:space="preserve">Правильный ответ: </w:t>
      </w:r>
      <w:r>
        <w:rPr>
          <w:b/>
        </w:rPr>
        <w:t>у которого микобактерии туберкулеза были обнаружены хотя бы один раз любым методом</w:t>
      </w:r>
    </w:p>
    <w:p>
      <w:pPr>
        <w:pStyle w:val="Heading2"/>
      </w:pPr>
      <w:r>
        <w:t>ФУЛЬМИНАНТНЫЙ ГЕПАТИТ БЕРЕМЕННЫХ НАИБОЛЕЕ ХАРАКТЕРЕН ДЛЯ ВИРУСНОГО ГЕПАТИТА</w:t>
      </w:r>
    </w:p>
    <w:p>
      <w:r>
        <w:rPr>
          <w:b/>
        </w:rPr>
        <w:t xml:space="preserve">1: </w:t>
      </w:r>
      <w:r>
        <w:t>В</w:t>
      </w:r>
    </w:p>
    <w:p>
      <w:r>
        <w:rPr>
          <w:b/>
        </w:rPr>
        <w:t xml:space="preserve">2: </w:t>
      </w:r>
      <w:r>
        <w:t>Е</w:t>
      </w:r>
    </w:p>
    <w:p>
      <w:r>
        <w:rPr>
          <w:b/>
        </w:rPr>
        <w:t xml:space="preserve">3: </w:t>
      </w:r>
      <w:r>
        <w:t>А</w:t>
      </w:r>
    </w:p>
    <w:p>
      <w:r>
        <w:rPr>
          <w:b/>
        </w:rPr>
        <w:t xml:space="preserve">4: </w:t>
      </w:r>
      <w:r>
        <w:t>С</w:t>
      </w:r>
    </w:p>
    <w:p>
      <w:r>
        <w:t xml:space="preserve">Правильный ответ: </w:t>
      </w:r>
      <w:r>
        <w:rPr>
          <w:b/>
        </w:rPr>
        <w:t>Е</w:t>
      </w:r>
    </w:p>
    <w:p>
      <w:pPr>
        <w:pStyle w:val="Heading2"/>
      </w:pPr>
      <w:r>
        <w:t>СРЕДНЕЕ ЧИСЛО ДНЕЙ РАБОТЫ КОЙКИ В ГОДУ ОПРЕДЕЛЯЕТСЯ ОТНОШЕНИЕМ ЧИСЛА ______ К _____________</w:t>
      </w:r>
    </w:p>
    <w:p>
      <w:r>
        <w:rPr>
          <w:b/>
        </w:rPr>
        <w:t xml:space="preserve">1: </w:t>
      </w:r>
      <w:r>
        <w:t>койко-дней, проведенных пациентами; среднегодовому числу коек</w:t>
      </w:r>
    </w:p>
    <w:p>
      <w:r>
        <w:rPr>
          <w:b/>
        </w:rPr>
        <w:t xml:space="preserve">2: </w:t>
      </w:r>
      <w:r>
        <w:t>умерших пациентов; плановому числу койко-дней</w:t>
      </w:r>
    </w:p>
    <w:p>
      <w:r>
        <w:rPr>
          <w:b/>
        </w:rPr>
        <w:t xml:space="preserve">3: </w:t>
      </w:r>
      <w:r>
        <w:t>поступивших пациентов; числу дней в году</w:t>
      </w:r>
    </w:p>
    <w:p>
      <w:r>
        <w:rPr>
          <w:b/>
        </w:rPr>
        <w:t xml:space="preserve">4: </w:t>
      </w:r>
      <w:r>
        <w:t>выписанных больных; среднегодовой численности населения</w:t>
      </w:r>
    </w:p>
    <w:p>
      <w:r>
        <w:t xml:space="preserve">Правильный ответ: </w:t>
      </w:r>
      <w:r>
        <w:rPr>
          <w:b/>
        </w:rPr>
        <w:t>койко-дней, проведенных пациентами; среднегодовому числу коек</w:t>
      </w:r>
    </w:p>
    <w:p>
      <w:pPr>
        <w:pStyle w:val="Heading2"/>
      </w:pPr>
      <w:r>
        <w:t>ПРИ СОЧЕТАНИИ АРТЕРИАЛЬНОЙ ГИПЕРТОНИИ С БРОНХИАЛЬНОЙ АСТМОЙ ДЛЯ АМБУЛАТОРНОГО ЛЕЧЕНИЯ ПАЦИЕНТОВ ПРОТИВОПОКАЗАН</w:t>
      </w:r>
    </w:p>
    <w:p>
      <w:r>
        <w:rPr>
          <w:b/>
        </w:rPr>
        <w:t xml:space="preserve">1: </w:t>
      </w:r>
      <w:r>
        <w:t>Каптоприл</w:t>
      </w:r>
    </w:p>
    <w:p>
      <w:r>
        <w:rPr>
          <w:b/>
        </w:rPr>
        <w:t xml:space="preserve">2: </w:t>
      </w:r>
      <w:r>
        <w:t>Празозин</w:t>
      </w:r>
    </w:p>
    <w:p>
      <w:r>
        <w:rPr>
          <w:b/>
        </w:rPr>
        <w:t xml:space="preserve">3: </w:t>
      </w:r>
      <w:r>
        <w:t>Верапамил</w:t>
      </w:r>
    </w:p>
    <w:p>
      <w:r>
        <w:rPr>
          <w:b/>
        </w:rPr>
        <w:t xml:space="preserve">4: </w:t>
      </w:r>
      <w:r>
        <w:t>Атенолол</w:t>
      </w:r>
    </w:p>
    <w:p>
      <w:r>
        <w:t xml:space="preserve">Правильный ответ: </w:t>
      </w:r>
      <w:r>
        <w:rPr>
          <w:b/>
        </w:rPr>
        <w:t>Атенолол</w:t>
      </w:r>
    </w:p>
    <w:p>
      <w:pPr>
        <w:pStyle w:val="Heading2"/>
      </w:pPr>
      <w:r>
        <w:t>К СЕЛЕКТИВНЫМ БЕТА-АДРЕНОБЛОКАТОРАМ ОТНОСИТСЯ</w:t>
      </w:r>
    </w:p>
    <w:p>
      <w:r>
        <w:rPr>
          <w:b/>
        </w:rPr>
        <w:t xml:space="preserve">1: </w:t>
      </w:r>
      <w:r>
        <w:t>карведилол</w:t>
      </w:r>
    </w:p>
    <w:p>
      <w:r>
        <w:rPr>
          <w:b/>
        </w:rPr>
        <w:t xml:space="preserve">2: </w:t>
      </w:r>
      <w:r>
        <w:t>метопролол</w:t>
      </w:r>
    </w:p>
    <w:p>
      <w:r>
        <w:rPr>
          <w:b/>
        </w:rPr>
        <w:t xml:space="preserve">3: </w:t>
      </w:r>
      <w:r>
        <w:t>надолол</w:t>
      </w:r>
    </w:p>
    <w:p>
      <w:r>
        <w:rPr>
          <w:b/>
        </w:rPr>
        <w:t xml:space="preserve">4: </w:t>
      </w:r>
      <w:r>
        <w:t>пропранолол</w:t>
      </w:r>
    </w:p>
    <w:p>
      <w:r>
        <w:t xml:space="preserve">Правильный ответ: </w:t>
      </w:r>
      <w:r>
        <w:rPr>
          <w:b/>
        </w:rPr>
        <w:t>метопролол</w:t>
      </w:r>
    </w:p>
    <w:p>
      <w:pPr>
        <w:pStyle w:val="Heading2"/>
      </w:pPr>
      <w:r>
        <w:t>ПРИЧИНОЙ АРТЕРИАЛЬНОЙ ГИПЕРТОНИИ ПРИ ОПУХОЛЯХ, ЛОКАЛИЗУЮЩИХСЯ В НАДПОЧЕЧНИКАХ, ЯВЛЯЕТСЯ</w:t>
      </w:r>
    </w:p>
    <w:p>
      <w:r>
        <w:rPr>
          <w:b/>
        </w:rPr>
        <w:t xml:space="preserve">1: </w:t>
      </w:r>
      <w:r>
        <w:t>болезнь Кушинга</w:t>
      </w:r>
    </w:p>
    <w:p>
      <w:r>
        <w:rPr>
          <w:b/>
        </w:rPr>
        <w:t xml:space="preserve">2: </w:t>
      </w:r>
      <w:r>
        <w:t>ренинсекретирующая опухоль</w:t>
      </w:r>
    </w:p>
    <w:p>
      <w:r>
        <w:rPr>
          <w:b/>
        </w:rPr>
        <w:t xml:space="preserve">3: </w:t>
      </w:r>
      <w:r>
        <w:t>первичный гиперальдостеронизм</w:t>
      </w:r>
    </w:p>
    <w:p>
      <w:r>
        <w:rPr>
          <w:b/>
        </w:rPr>
        <w:t xml:space="preserve">4: </w:t>
      </w:r>
      <w:r>
        <w:t>параганглиома</w:t>
      </w:r>
    </w:p>
    <w:p>
      <w:r>
        <w:t xml:space="preserve">Правильный ответ: </w:t>
      </w:r>
      <w:r>
        <w:rPr>
          <w:b/>
        </w:rPr>
        <w:t>первичный гиперальдостеронизм</w:t>
      </w:r>
    </w:p>
    <w:p>
      <w:pPr>
        <w:pStyle w:val="Heading2"/>
      </w:pPr>
      <w:r>
        <w:t>КЛИНИЧЕСКОЙ СИТУАЦИЕЙ, ПРИ КОТОРОЙ ПОКАЗАНО НАЗНАЧЕНИЕ ДИАКАРБА (АЦЕТАЗОЛАМИДА), ЯВЛЯЕТСЯ</w:t>
      </w:r>
    </w:p>
    <w:p>
      <w:r>
        <w:rPr>
          <w:b/>
        </w:rPr>
        <w:t xml:space="preserve">1: </w:t>
      </w:r>
      <w:r>
        <w:t>передозировка сердечных гликозидов</w:t>
      </w:r>
    </w:p>
    <w:p>
      <w:r>
        <w:rPr>
          <w:b/>
        </w:rPr>
        <w:t xml:space="preserve">2: </w:t>
      </w:r>
      <w:r>
        <w:t>гиперхлоремия</w:t>
      </w:r>
    </w:p>
    <w:p>
      <w:r>
        <w:rPr>
          <w:b/>
        </w:rPr>
        <w:t xml:space="preserve">3: </w:t>
      </w:r>
      <w:r>
        <w:t>метаболический алкалоз</w:t>
      </w:r>
    </w:p>
    <w:p>
      <w:r>
        <w:rPr>
          <w:b/>
        </w:rPr>
        <w:t xml:space="preserve">4: </w:t>
      </w:r>
      <w:r>
        <w:t>метаболический ацидоз</w:t>
      </w:r>
    </w:p>
    <w:p>
      <w:r>
        <w:t xml:space="preserve">Правильный ответ: </w:t>
      </w:r>
      <w:r>
        <w:rPr>
          <w:b/>
        </w:rPr>
        <w:t>метаболический алкалоз</w:t>
      </w:r>
    </w:p>
    <w:p>
      <w:pPr>
        <w:pStyle w:val="Heading2"/>
      </w:pPr>
      <w:r>
        <w:t>ДЛЯ ПРОФИЛАКТИКИ ЭНДЕМИЧЕСКОГО ЗОБА РЕКОМЕНДУЕТСЯ</w:t>
      </w:r>
    </w:p>
    <w:p>
      <w:r>
        <w:rPr>
          <w:b/>
        </w:rPr>
        <w:t xml:space="preserve">1: </w:t>
      </w:r>
      <w:r>
        <w:t>диета с ограничением легкоусвояемых углеводов</w:t>
      </w:r>
    </w:p>
    <w:p>
      <w:r>
        <w:rPr>
          <w:b/>
        </w:rPr>
        <w:t xml:space="preserve">2: </w:t>
      </w:r>
      <w:r>
        <w:t>употреблять йодированную поваренную соль</w:t>
      </w:r>
    </w:p>
    <w:p>
      <w:r>
        <w:rPr>
          <w:b/>
        </w:rPr>
        <w:t xml:space="preserve">3: </w:t>
      </w:r>
      <w:r>
        <w:t>всегда применять спиртовую настойку йода</w:t>
      </w:r>
    </w:p>
    <w:p>
      <w:r>
        <w:rPr>
          <w:b/>
        </w:rPr>
        <w:t xml:space="preserve">4: </w:t>
      </w:r>
      <w:r>
        <w:t>употребление импортных продуктов</w:t>
      </w:r>
    </w:p>
    <w:p>
      <w:r>
        <w:t xml:space="preserve">Правильный ответ: </w:t>
      </w:r>
      <w:r>
        <w:rPr>
          <w:b/>
        </w:rPr>
        <w:t>употреблять йодированную поваренную соль</w:t>
      </w:r>
    </w:p>
    <w:p>
      <w:pPr>
        <w:pStyle w:val="Heading2"/>
      </w:pPr>
      <w:r>
        <w:t>ТЕНДИНИТ И/ИЛИ РАЗРЫВ АХИЛЛОВА СУХОЖИЛИЯ МОГУТ РАЗВИТЬСЯ НА ФОНЕ ПРИМЕНЕНИЯ</w:t>
      </w:r>
    </w:p>
    <w:p>
      <w:r>
        <w:rPr>
          <w:b/>
        </w:rPr>
        <w:t xml:space="preserve">1: </w:t>
      </w:r>
      <w:r>
        <w:t>цефалоспоринов</w:t>
      </w:r>
    </w:p>
    <w:p>
      <w:r>
        <w:rPr>
          <w:b/>
        </w:rPr>
        <w:t xml:space="preserve">2: </w:t>
      </w:r>
      <w:r>
        <w:t>фторхинолонов</w:t>
      </w:r>
    </w:p>
    <w:p>
      <w:r>
        <w:rPr>
          <w:b/>
        </w:rPr>
        <w:t xml:space="preserve">3: </w:t>
      </w:r>
      <w:r>
        <w:t>карбапенемов</w:t>
      </w:r>
    </w:p>
    <w:p>
      <w:r>
        <w:rPr>
          <w:b/>
        </w:rPr>
        <w:t xml:space="preserve">4: </w:t>
      </w:r>
      <w:r>
        <w:t>аминогликозидов</w:t>
      </w:r>
    </w:p>
    <w:p>
      <w:r>
        <w:t xml:space="preserve">Правильный ответ: </w:t>
      </w:r>
      <w:r>
        <w:rPr>
          <w:b/>
        </w:rPr>
        <w:t>фторхинолонов</w:t>
      </w:r>
    </w:p>
    <w:p>
      <w:pPr>
        <w:pStyle w:val="Heading2"/>
      </w:pPr>
      <w:r>
        <w:t>ВЫЯВЛЕНИЕ БОЛЕЗНЕННОСТИ В ОБЛАСТИ КРЕСТЦОВО-ПОДВЗДОШНЫХ СУСТАВОВ У БОЛЬНОГО С ДЛИТЕЛЬНО ТЕКУЩИМ РЕЦИДИВИРУЮЩИМ МОНОАРТРИТОМ КРУПНОГО СУСТАВА ОСЕВОГО СКЕЛЕТА СВИДЕТЕЛЬСТВУЕТ О</w:t>
      </w:r>
    </w:p>
    <w:p>
      <w:r>
        <w:rPr>
          <w:b/>
        </w:rPr>
        <w:t xml:space="preserve">1: </w:t>
      </w:r>
      <w:r>
        <w:t>псориатическом артрите</w:t>
      </w:r>
    </w:p>
    <w:p>
      <w:r>
        <w:rPr>
          <w:b/>
        </w:rPr>
        <w:t xml:space="preserve">2: </w:t>
      </w:r>
      <w:r>
        <w:t>ревматоидном артрите</w:t>
      </w:r>
    </w:p>
    <w:p>
      <w:r>
        <w:rPr>
          <w:b/>
        </w:rPr>
        <w:t xml:space="preserve">3: </w:t>
      </w:r>
      <w:r>
        <w:t>пояснично-крестцовом остеохондрозе</w:t>
      </w:r>
    </w:p>
    <w:p>
      <w:r>
        <w:rPr>
          <w:b/>
        </w:rPr>
        <w:t xml:space="preserve">4: </w:t>
      </w:r>
      <w:r>
        <w:t>анкилозирующем спондилите</w:t>
      </w:r>
    </w:p>
    <w:p>
      <w:r>
        <w:t xml:space="preserve">Правильный ответ: </w:t>
      </w:r>
      <w:r>
        <w:rPr>
          <w:b/>
        </w:rPr>
        <w:t>анкилозирующем спондилите</w:t>
      </w:r>
    </w:p>
    <w:p>
      <w:pPr>
        <w:pStyle w:val="Heading2"/>
      </w:pPr>
      <w:r>
        <w:t>ПРИ ВИРУСНЫХ ГЕПАТИТАХ В ПЕРИФЕРИЧЕСКОЙ КРОВИ ВЫЯВЛЯЮТСЯ</w:t>
      </w:r>
    </w:p>
    <w:p>
      <w:r>
        <w:rPr>
          <w:b/>
        </w:rPr>
        <w:t xml:space="preserve">1: </w:t>
      </w:r>
      <w:r>
        <w:t>лейкопения, лимфоцитоз, нормальная или замедленная СОЭ</w:t>
      </w:r>
    </w:p>
    <w:p>
      <w:r>
        <w:rPr>
          <w:b/>
        </w:rPr>
        <w:t xml:space="preserve">2: </w:t>
      </w:r>
      <w:r>
        <w:t>лейкоцитоз, нейтрофилез, увеличенная СОЭ</w:t>
      </w:r>
    </w:p>
    <w:p>
      <w:r>
        <w:rPr>
          <w:b/>
        </w:rPr>
        <w:t xml:space="preserve">3: </w:t>
      </w:r>
      <w:r>
        <w:t>лейкоцитоз, лимфоцитоз, нормальная или замедленная СОЭ</w:t>
      </w:r>
    </w:p>
    <w:p>
      <w:r>
        <w:rPr>
          <w:b/>
        </w:rPr>
        <w:t xml:space="preserve">4: </w:t>
      </w:r>
      <w:r>
        <w:t>лейкопения, лимфоцитоз, увеличенная СОЭ</w:t>
      </w:r>
    </w:p>
    <w:p>
      <w:r>
        <w:t xml:space="preserve">Правильный ответ: </w:t>
      </w:r>
      <w:r>
        <w:rPr>
          <w:b/>
        </w:rPr>
        <w:t>лейкопения, лимфоцитоз, нормальная или замедленная СОЭ</w:t>
      </w:r>
    </w:p>
    <w:p>
      <w:pPr>
        <w:pStyle w:val="Heading2"/>
      </w:pPr>
      <w:r>
        <w:t>В ЛАВАЖНОЙ ЖИДКОСТИ У БОЛЬНОГО ТУБЕРКУЛЕЗОМ ОРГАНОВ ДЫХАНИЯ ПРЕОБЛАДАЮТ</w:t>
      </w:r>
    </w:p>
    <w:p>
      <w:r>
        <w:rPr>
          <w:b/>
        </w:rPr>
        <w:t xml:space="preserve">1: </w:t>
      </w:r>
      <w:r>
        <w:t>макрофаги</w:t>
      </w:r>
    </w:p>
    <w:p>
      <w:r>
        <w:rPr>
          <w:b/>
        </w:rPr>
        <w:t xml:space="preserve">2: </w:t>
      </w:r>
      <w:r>
        <w:t>лимфоциты</w:t>
      </w:r>
    </w:p>
    <w:p>
      <w:r>
        <w:rPr>
          <w:b/>
        </w:rPr>
        <w:t xml:space="preserve">3: </w:t>
      </w:r>
      <w:r>
        <w:t>нейтрофилы</w:t>
      </w:r>
    </w:p>
    <w:p>
      <w:r>
        <w:rPr>
          <w:b/>
        </w:rPr>
        <w:t xml:space="preserve">4: </w:t>
      </w:r>
      <w:r>
        <w:t>моноциты</w:t>
      </w:r>
    </w:p>
    <w:p>
      <w:r>
        <w:t xml:space="preserve">Правильный ответ: </w:t>
      </w:r>
      <w:r>
        <w:rPr>
          <w:b/>
        </w:rPr>
        <w:t>лимфоциты</w:t>
      </w:r>
    </w:p>
    <w:p>
      <w:pPr>
        <w:pStyle w:val="Heading2"/>
      </w:pPr>
      <w:r>
        <w:t>ТРЕУГОЛЬНАЯ ИНФИЛЬТРАТИВНАЯ ТЕНЬ НА РЕНТГЕНОГРАММЕ ЛЕГКИХ ХАРАКТЕРНА ДЛЯ</w:t>
      </w:r>
    </w:p>
    <w:p>
      <w:r>
        <w:rPr>
          <w:b/>
        </w:rPr>
        <w:t xml:space="preserve">1: </w:t>
      </w:r>
      <w:r>
        <w:t>ТЭЛА</w:t>
      </w:r>
    </w:p>
    <w:p>
      <w:r>
        <w:rPr>
          <w:b/>
        </w:rPr>
        <w:t xml:space="preserve">2: </w:t>
      </w:r>
      <w:r>
        <w:t>шокового легкого</w:t>
      </w:r>
    </w:p>
    <w:p>
      <w:r>
        <w:rPr>
          <w:b/>
        </w:rPr>
        <w:t xml:space="preserve">3: </w:t>
      </w:r>
      <w:r>
        <w:t>аспирационной пневмонии</w:t>
      </w:r>
    </w:p>
    <w:p>
      <w:r>
        <w:rPr>
          <w:b/>
        </w:rPr>
        <w:t xml:space="preserve">4: </w:t>
      </w:r>
      <w:r>
        <w:t>параканкрозной пневмонии</w:t>
      </w:r>
    </w:p>
    <w:p>
      <w:r>
        <w:t xml:space="preserve">Правильный ответ: </w:t>
      </w:r>
      <w:r>
        <w:rPr>
          <w:b/>
        </w:rPr>
        <w:t>ТЭЛА</w:t>
      </w:r>
    </w:p>
    <w:p>
      <w:pPr>
        <w:pStyle w:val="Heading2"/>
      </w:pPr>
      <w:r>
        <w:t>НАИБОЛЕЕ ЧАСТО ВСТРЕЧАЕМЫМ ТИПИЧНЫМ ПРИЗНАКОМ РЕВМАТИЧЕСКОЙ ЛИХОРАДКИ ЯВЛЯЕТСЯ</w:t>
      </w:r>
    </w:p>
    <w:p>
      <w:r>
        <w:rPr>
          <w:b/>
        </w:rPr>
        <w:t xml:space="preserve">1: </w:t>
      </w:r>
      <w:r>
        <w:t>«летучий» артрит</w:t>
      </w:r>
    </w:p>
    <w:p>
      <w:r>
        <w:rPr>
          <w:b/>
        </w:rPr>
        <w:t xml:space="preserve">2: </w:t>
      </w:r>
      <w:r>
        <w:t>узловатая эритема</w:t>
      </w:r>
    </w:p>
    <w:p>
      <w:r>
        <w:rPr>
          <w:b/>
        </w:rPr>
        <w:t xml:space="preserve">3: </w:t>
      </w:r>
      <w:r>
        <w:t>малая хорея</w:t>
      </w:r>
    </w:p>
    <w:p>
      <w:r>
        <w:rPr>
          <w:b/>
        </w:rPr>
        <w:t xml:space="preserve">4: </w:t>
      </w:r>
      <w:r>
        <w:t>кольцевидная эритема</w:t>
      </w:r>
    </w:p>
    <w:p>
      <w:r>
        <w:t xml:space="preserve">Правильный ответ: </w:t>
      </w:r>
      <w:r>
        <w:rPr>
          <w:b/>
        </w:rPr>
        <w:t>«летучий» артрит</w:t>
      </w:r>
    </w:p>
    <w:p>
      <w:pPr>
        <w:pStyle w:val="Heading2"/>
      </w:pPr>
      <w:r>
        <w:t>СОГЛАСНО ДАННЫМ ВОЗ НАИБОЛЕЕ ЗНАЧИМЫМ ФАКТОРОМ, ВЛИЯЮЩИМ НА ЗДОРОВЬЕ, ЯВЛЯЕТСЯ</w:t>
      </w:r>
    </w:p>
    <w:p>
      <w:r>
        <w:rPr>
          <w:b/>
        </w:rPr>
        <w:t xml:space="preserve">1: </w:t>
      </w:r>
      <w:r>
        <w:t>образ жизни</w:t>
      </w:r>
    </w:p>
    <w:p>
      <w:r>
        <w:rPr>
          <w:b/>
        </w:rPr>
        <w:t xml:space="preserve">2: </w:t>
      </w:r>
      <w:r>
        <w:t>здравоохранение</w:t>
      </w:r>
    </w:p>
    <w:p>
      <w:r>
        <w:rPr>
          <w:b/>
        </w:rPr>
        <w:t xml:space="preserve">3: </w:t>
      </w:r>
      <w:r>
        <w:t>наследственность</w:t>
      </w:r>
    </w:p>
    <w:p>
      <w:r>
        <w:rPr>
          <w:b/>
        </w:rPr>
        <w:t xml:space="preserve">4: </w:t>
      </w:r>
      <w:r>
        <w:t>внешняя среда</w:t>
      </w:r>
    </w:p>
    <w:p>
      <w:r>
        <w:t xml:space="preserve">Правильный ответ: </w:t>
      </w:r>
      <w:r>
        <w:rPr>
          <w:b/>
        </w:rPr>
        <w:t>образ жизни</w:t>
      </w:r>
    </w:p>
    <w:p>
      <w:pPr>
        <w:pStyle w:val="Heading2"/>
      </w:pPr>
      <w:r>
        <w:t>В РАЦИОНЕ ПИТАНИЯ ПАЦИЕНТА С САХАРНЫМ ДИАБЕТОМ В НЕОГРАНИЧЕННОМ КОЛИЧЕСТВЕ МОГУТ ПРИСУТСТВОВАТЬ</w:t>
      </w:r>
    </w:p>
    <w:p>
      <w:r>
        <w:rPr>
          <w:b/>
        </w:rPr>
        <w:t xml:space="preserve">1: </w:t>
      </w:r>
      <w:r>
        <w:t>любые фрукты</w:t>
      </w:r>
    </w:p>
    <w:p>
      <w:r>
        <w:rPr>
          <w:b/>
        </w:rPr>
        <w:t xml:space="preserve">2: </w:t>
      </w:r>
      <w:r>
        <w:t>картофель, хлеб</w:t>
      </w:r>
    </w:p>
    <w:p>
      <w:r>
        <w:rPr>
          <w:b/>
        </w:rPr>
        <w:t xml:space="preserve">3: </w:t>
      </w:r>
      <w:r>
        <w:t>помидоры, огурцы, листья салата</w:t>
      </w:r>
    </w:p>
    <w:p>
      <w:r>
        <w:rPr>
          <w:b/>
        </w:rPr>
        <w:t xml:space="preserve">4: </w:t>
      </w:r>
      <w:r>
        <w:t>молоко и молочные продукты</w:t>
      </w:r>
    </w:p>
    <w:p>
      <w:r>
        <w:t xml:space="preserve">Правильный ответ: </w:t>
      </w:r>
      <w:r>
        <w:rPr>
          <w:b/>
        </w:rPr>
        <w:t>помидоры, огурцы, листья салата</w:t>
      </w:r>
    </w:p>
    <w:p>
      <w:pPr>
        <w:pStyle w:val="Heading2"/>
      </w:pPr>
      <w:r>
        <w:t>ПРИ РАСЩЕПЛЕНИИ 1 ГРАММА ЖИРА ВЫДЕЛЯЕТСЯ (В ККАЛ)</w:t>
      </w:r>
    </w:p>
    <w:p>
      <w:r>
        <w:rPr>
          <w:b/>
        </w:rPr>
        <w:t xml:space="preserve">1: </w:t>
      </w:r>
      <w:r>
        <w:t>9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7</w:t>
      </w:r>
    </w:p>
    <w:p>
      <w:r>
        <w:rPr>
          <w:b/>
        </w:rPr>
        <w:t xml:space="preserve">4: </w:t>
      </w:r>
      <w:r>
        <w:t>12</w:t>
      </w:r>
    </w:p>
    <w:p>
      <w:r>
        <w:t xml:space="preserve">Правильный ответ: </w:t>
      </w:r>
      <w:r>
        <w:rPr>
          <w:b/>
        </w:rPr>
        <w:t>9</w:t>
      </w:r>
    </w:p>
    <w:p>
      <w:pPr>
        <w:pStyle w:val="Heading2"/>
      </w:pPr>
      <w:r>
        <w:t>ДЛЯ ЛЕЧЕНИЯ НЕСАХАРНОГО ДИАБЕТА ПРИМЕНЯЮТСЯ</w:t>
      </w:r>
    </w:p>
    <w:p>
      <w:r>
        <w:rPr>
          <w:b/>
        </w:rPr>
        <w:t xml:space="preserve">1: </w:t>
      </w:r>
      <w:r>
        <w:t>аналоги соматостатина</w:t>
      </w:r>
    </w:p>
    <w:p>
      <w:r>
        <w:rPr>
          <w:b/>
        </w:rPr>
        <w:t xml:space="preserve">2: </w:t>
      </w:r>
      <w:r>
        <w:t>глюкокортикоиды</w:t>
      </w:r>
    </w:p>
    <w:p>
      <w:r>
        <w:rPr>
          <w:b/>
        </w:rPr>
        <w:t xml:space="preserve">3: </w:t>
      </w:r>
      <w:r>
        <w:t>препараты инсулина продлённого действия</w:t>
      </w:r>
    </w:p>
    <w:p>
      <w:r>
        <w:rPr>
          <w:b/>
        </w:rPr>
        <w:t xml:space="preserve">4: </w:t>
      </w:r>
      <w:r>
        <w:t>препараты десмопрессина</w:t>
      </w:r>
    </w:p>
    <w:p>
      <w:r>
        <w:t xml:space="preserve">Правильный ответ: </w:t>
      </w:r>
      <w:r>
        <w:rPr>
          <w:b/>
        </w:rPr>
        <w:t>препараты десмопрессина</w:t>
      </w:r>
    </w:p>
    <w:p>
      <w:pPr>
        <w:pStyle w:val="Heading2"/>
      </w:pPr>
      <w:r>
        <w:t>ПРИ РАССЛОЕНИИ АОРТЫ НА ФОНЕ АГ ПОКАЗАНЫ ПРЕЖДЕ ВСЕГО</w:t>
      </w:r>
    </w:p>
    <w:p>
      <w:r>
        <w:rPr>
          <w:b/>
        </w:rPr>
        <w:t xml:space="preserve">1: </w:t>
      </w:r>
      <w:r>
        <w:t>бета-адреноблокаторы</w:t>
      </w:r>
    </w:p>
    <w:p>
      <w:r>
        <w:rPr>
          <w:b/>
        </w:rPr>
        <w:t xml:space="preserve">2: </w:t>
      </w:r>
      <w:r>
        <w:t>диуретики</w:t>
      </w:r>
    </w:p>
    <w:p>
      <w:r>
        <w:rPr>
          <w:b/>
        </w:rPr>
        <w:t xml:space="preserve">3: </w:t>
      </w:r>
      <w:r>
        <w:t>иАПФ и сартаны</w:t>
      </w:r>
    </w:p>
    <w:p>
      <w:r>
        <w:rPr>
          <w:b/>
        </w:rPr>
        <w:t xml:space="preserve">4: </w:t>
      </w:r>
      <w:r>
        <w:t>антагонисты кальция</w:t>
      </w:r>
    </w:p>
    <w:p>
      <w:r>
        <w:t xml:space="preserve">Правильный ответ: </w:t>
      </w:r>
      <w:r>
        <w:rPr>
          <w:b/>
        </w:rPr>
        <w:t>бета-адреноблокаторы</w:t>
      </w:r>
    </w:p>
    <w:p>
      <w:pPr>
        <w:pStyle w:val="Heading2"/>
      </w:pPr>
      <w:r>
        <w:t>ОСЛОЖНЕНИЕМ ДИВЕРТИКУЛЯРНОЙ БОЛЕЗНИ КИШЕЧНИКА ЯВЛЯЕТСЯ</w:t>
      </w:r>
    </w:p>
    <w:p>
      <w:r>
        <w:rPr>
          <w:b/>
        </w:rPr>
        <w:t xml:space="preserve">1: </w:t>
      </w:r>
      <w:r>
        <w:t>дивертикулит</w:t>
      </w:r>
    </w:p>
    <w:p>
      <w:r>
        <w:rPr>
          <w:b/>
        </w:rPr>
        <w:t xml:space="preserve">2: </w:t>
      </w:r>
      <w:r>
        <w:t>рак толстой кишки</w:t>
      </w:r>
    </w:p>
    <w:p>
      <w:r>
        <w:rPr>
          <w:b/>
        </w:rPr>
        <w:t xml:space="preserve">3: </w:t>
      </w:r>
      <w:r>
        <w:t>запор</w:t>
      </w:r>
    </w:p>
    <w:p>
      <w:r>
        <w:rPr>
          <w:b/>
        </w:rPr>
        <w:t xml:space="preserve">4: </w:t>
      </w:r>
      <w:r>
        <w:t>язвенный колит</w:t>
      </w:r>
    </w:p>
    <w:p>
      <w:r>
        <w:t xml:space="preserve">Правильный ответ: </w:t>
      </w:r>
      <w:r>
        <w:rPr>
          <w:b/>
        </w:rPr>
        <w:t>дивертикулит</w:t>
      </w:r>
    </w:p>
    <w:p>
      <w:pPr>
        <w:pStyle w:val="Heading2"/>
      </w:pPr>
      <w:r>
        <w:t>ОСНОВНЫМ ЭТИОЛОГИЧЕСКИМ ФАКТОРОМ ОСТРОГО ГЛОМЕРУЛОНЕФРИТА ЯВЛЯЕТСЯ</w:t>
      </w:r>
    </w:p>
    <w:p>
      <w:r>
        <w:rPr>
          <w:b/>
        </w:rPr>
        <w:t xml:space="preserve">1: </w:t>
      </w:r>
      <w:r>
        <w:t>гемолитический стрептококк группы А</w:t>
      </w:r>
    </w:p>
    <w:p>
      <w:r>
        <w:rPr>
          <w:b/>
        </w:rPr>
        <w:t xml:space="preserve">2: </w:t>
      </w:r>
      <w:r>
        <w:t>клебсиелла</w:t>
      </w:r>
    </w:p>
    <w:p>
      <w:r>
        <w:rPr>
          <w:b/>
        </w:rPr>
        <w:t xml:space="preserve">3: </w:t>
      </w:r>
      <w:r>
        <w:t>синегнойная палочка</w:t>
      </w:r>
    </w:p>
    <w:p>
      <w:r>
        <w:rPr>
          <w:b/>
        </w:rPr>
        <w:t xml:space="preserve">4: </w:t>
      </w:r>
      <w:r>
        <w:t>стафилококк</w:t>
      </w:r>
    </w:p>
    <w:p>
      <w:r>
        <w:t xml:space="preserve">Правильный ответ: </w:t>
      </w:r>
      <w:r>
        <w:rPr>
          <w:b/>
        </w:rPr>
        <w:t>гемолитический стрептококк группы А</w:t>
      </w:r>
    </w:p>
    <w:p>
      <w:pPr>
        <w:pStyle w:val="Heading2"/>
      </w:pPr>
      <w:r>
        <w:t>ЭКВИВАЛЕНТОМ СТЕНОКАРДИИ МОЖЕТ СЛУЖИТЬ</w:t>
      </w:r>
    </w:p>
    <w:p>
      <w:r>
        <w:rPr>
          <w:b/>
        </w:rPr>
        <w:t xml:space="preserve">1: </w:t>
      </w:r>
      <w:r>
        <w:t>изжога при быстрой ходьбе</w:t>
      </w:r>
    </w:p>
    <w:p>
      <w:r>
        <w:rPr>
          <w:b/>
        </w:rPr>
        <w:t xml:space="preserve">2: </w:t>
      </w:r>
      <w:r>
        <w:t>повышение АД в ночные часы</w:t>
      </w:r>
    </w:p>
    <w:p>
      <w:r>
        <w:rPr>
          <w:b/>
        </w:rPr>
        <w:t xml:space="preserve">3: </w:t>
      </w:r>
      <w:r>
        <w:t>головокружение при переходе в ортостаз</w:t>
      </w:r>
    </w:p>
    <w:p>
      <w:r>
        <w:rPr>
          <w:b/>
        </w:rPr>
        <w:t xml:space="preserve">4: </w:t>
      </w:r>
      <w:r>
        <w:t>появление  колющих болей при наклонах туловища</w:t>
      </w:r>
    </w:p>
    <w:p>
      <w:r>
        <w:t xml:space="preserve">Правильный ответ: </w:t>
      </w:r>
      <w:r>
        <w:rPr>
          <w:b/>
        </w:rPr>
        <w:t>изжога при быстрой ходьбе</w:t>
      </w:r>
    </w:p>
    <w:p>
      <w:pPr>
        <w:pStyle w:val="Heading2"/>
      </w:pPr>
      <w:r>
        <w:t>ПОРАЖЕНИЕ КОЖИ ПРИ СИСТЕМНОЙ КРАСНОЙ ВОЛЧАНКЕ ХАРАКТЕРИЗУЕТСЯ ПОЯВЛЕНИЕМ</w:t>
      </w:r>
    </w:p>
    <w:p>
      <w:r>
        <w:rPr>
          <w:b/>
        </w:rPr>
        <w:t xml:space="preserve">1: </w:t>
      </w:r>
      <w:r>
        <w:t>узловатой эритемы</w:t>
      </w:r>
    </w:p>
    <w:p>
      <w:r>
        <w:rPr>
          <w:b/>
        </w:rPr>
        <w:t xml:space="preserve">2: </w:t>
      </w:r>
      <w:r>
        <w:t>эритематозных высыпаний</w:t>
      </w:r>
    </w:p>
    <w:p>
      <w:r>
        <w:rPr>
          <w:b/>
        </w:rPr>
        <w:t xml:space="preserve">3: </w:t>
      </w:r>
      <w:r>
        <w:t>папулезно-пустулезной сыпи</w:t>
      </w:r>
    </w:p>
    <w:p>
      <w:r>
        <w:rPr>
          <w:b/>
        </w:rPr>
        <w:t xml:space="preserve">4: </w:t>
      </w:r>
      <w:r>
        <w:t>кольцевидной эритемы</w:t>
      </w:r>
    </w:p>
    <w:p>
      <w:r>
        <w:t xml:space="preserve">Правильный ответ: </w:t>
      </w:r>
      <w:r>
        <w:rPr>
          <w:b/>
        </w:rPr>
        <w:t>эритематозных высыпаний</w:t>
      </w:r>
    </w:p>
    <w:p>
      <w:pPr>
        <w:pStyle w:val="Heading2"/>
      </w:pPr>
      <w:r>
        <w:t>ПРИ КВАШИОРКОРЕ ЧАЩЕ ВСЕГО НАБЛЮДАЕТСЯ</w:t>
      </w:r>
    </w:p>
    <w:p>
      <w:r>
        <w:rPr>
          <w:b/>
        </w:rPr>
        <w:t xml:space="preserve">1: </w:t>
      </w:r>
      <w:r>
        <w:t>гиперальбуминемия</w:t>
      </w:r>
    </w:p>
    <w:p>
      <w:r>
        <w:rPr>
          <w:b/>
        </w:rPr>
        <w:t xml:space="preserve">2: </w:t>
      </w:r>
      <w:r>
        <w:t>гипергликемия</w:t>
      </w:r>
    </w:p>
    <w:p>
      <w:r>
        <w:rPr>
          <w:b/>
        </w:rPr>
        <w:t xml:space="preserve">3: </w:t>
      </w:r>
      <w:r>
        <w:t>отёк</w:t>
      </w:r>
    </w:p>
    <w:p>
      <w:r>
        <w:rPr>
          <w:b/>
        </w:rPr>
        <w:t xml:space="preserve">4: </w:t>
      </w:r>
      <w:r>
        <w:t>эйфория</w:t>
      </w:r>
    </w:p>
    <w:p>
      <w:r>
        <w:t xml:space="preserve">Правильный ответ: </w:t>
      </w:r>
      <w:r>
        <w:rPr>
          <w:b/>
        </w:rPr>
        <w:t>отёк</w:t>
      </w:r>
    </w:p>
    <w:p>
      <w:pPr>
        <w:pStyle w:val="Heading2"/>
      </w:pPr>
      <w:r>
        <w:t>ХАРАКТЕРНЫМ ПРИЗНАКОМ ЭМФИЗЕМЫ ЛЕГКИХ ЯВЛЯЕТСЯ</w:t>
      </w:r>
    </w:p>
    <w:p>
      <w:r>
        <w:rPr>
          <w:b/>
        </w:rPr>
        <w:t xml:space="preserve">1: </w:t>
      </w:r>
      <w:r>
        <w:t>коробочный перкуторный звук</w:t>
      </w:r>
    </w:p>
    <w:p>
      <w:r>
        <w:rPr>
          <w:b/>
        </w:rPr>
        <w:t xml:space="preserve">2: </w:t>
      </w:r>
      <w:r>
        <w:t>снижение остаточного объема</w:t>
      </w:r>
    </w:p>
    <w:p>
      <w:r>
        <w:rPr>
          <w:b/>
        </w:rPr>
        <w:t xml:space="preserve">3: </w:t>
      </w:r>
      <w:r>
        <w:t>бронхиальное дыхание</w:t>
      </w:r>
    </w:p>
    <w:p>
      <w:r>
        <w:rPr>
          <w:b/>
        </w:rPr>
        <w:t xml:space="preserve">4: </w:t>
      </w:r>
      <w:r>
        <w:t>удлиненный вдох</w:t>
      </w:r>
    </w:p>
    <w:p>
      <w:r>
        <w:t xml:space="preserve">Правильный ответ: </w:t>
      </w:r>
      <w:r>
        <w:rPr>
          <w:b/>
        </w:rPr>
        <w:t>коробочный перкуторный звук</w:t>
      </w:r>
    </w:p>
    <w:p>
      <w:pPr>
        <w:pStyle w:val="Heading2"/>
      </w:pPr>
      <w:r>
        <w:t>ПРИ АМБУЛАТОРНОМ ЛЕЧЕНИИ ЗАБОЛЕВАНИЙ (ТРАВМ), ОТРАВЛЕНИЙ И ИНЫХ СОСТОЯНИЙ, СВЯЗАННЫХ С ВРЕМЕННОЙ ПОТЕРЕЙ ГРАЖДАНАМИ ТРУДОСПОСОБНОСТИ, ЛЕЧАЩИЙ ВРАЧ ЕДИНОЛИЧНО ВЫДАЕТ (ФОРМИРУЕТ) ГРАЖДАНАМ ЛИСТКИ НЕТРУДОСПОСОБНОСТИ</w:t>
      </w:r>
    </w:p>
    <w:p>
      <w:r>
        <w:rPr>
          <w:b/>
        </w:rPr>
        <w:t xml:space="preserve">1: </w:t>
      </w:r>
      <w:r>
        <w:t>на весь срок лечения</w:t>
      </w:r>
    </w:p>
    <w:p>
      <w:r>
        <w:rPr>
          <w:b/>
        </w:rPr>
        <w:t xml:space="preserve">2: </w:t>
      </w:r>
      <w:r>
        <w:t>сроком не более 5 дней</w:t>
      </w:r>
    </w:p>
    <w:p>
      <w:r>
        <w:rPr>
          <w:b/>
        </w:rPr>
        <w:t xml:space="preserve">3: </w:t>
      </w:r>
      <w:r>
        <w:t>сроком не более 10 дней</w:t>
      </w:r>
    </w:p>
    <w:p>
      <w:r>
        <w:rPr>
          <w:b/>
        </w:rPr>
        <w:t xml:space="preserve">4: </w:t>
      </w:r>
      <w:r>
        <w:t>сроком не более 15 дней</w:t>
      </w:r>
    </w:p>
    <w:p>
      <w:r>
        <w:t xml:space="preserve">Правильный ответ: </w:t>
      </w:r>
      <w:r>
        <w:rPr>
          <w:b/>
        </w:rPr>
        <w:t>сроком не более 15 дней</w:t>
      </w:r>
    </w:p>
    <w:p>
      <w:pPr>
        <w:pStyle w:val="Heading2"/>
      </w:pPr>
      <w:r>
        <w:t>ДЛЯ ОЦЕНКИ СТЕПЕНИ ГИПЕРТРОФИЧЕСКОГО СУБАОРТАЛЬНОГО СТЕНОЗА У БЕРЕМЕННОЙ ЖЕНЩИНЫ НЕОБХОДИМО ПРОВЕДЕНИЕ</w:t>
      </w:r>
    </w:p>
    <w:p>
      <w:r>
        <w:rPr>
          <w:b/>
        </w:rPr>
        <w:t xml:space="preserve">1: </w:t>
      </w:r>
      <w:r>
        <w:t>эхокардиографии</w:t>
      </w:r>
    </w:p>
    <w:p>
      <w:r>
        <w:rPr>
          <w:b/>
        </w:rPr>
        <w:t xml:space="preserve">2: </w:t>
      </w:r>
      <w:r>
        <w:t>ЭКГ с физической нагрузкой</w:t>
      </w:r>
    </w:p>
    <w:p>
      <w:r>
        <w:rPr>
          <w:b/>
        </w:rPr>
        <w:t xml:space="preserve">3: </w:t>
      </w:r>
      <w:r>
        <w:t>рентгенографии органов грудной клетки</w:t>
      </w:r>
    </w:p>
    <w:p>
      <w:r>
        <w:rPr>
          <w:b/>
        </w:rPr>
        <w:t xml:space="preserve">4: </w:t>
      </w:r>
      <w:r>
        <w:t>радионуклидного сканирования сердца</w:t>
      </w:r>
    </w:p>
    <w:p>
      <w:r>
        <w:t xml:space="preserve">Правильный ответ: </w:t>
      </w:r>
      <w:r>
        <w:rPr>
          <w:b/>
        </w:rPr>
        <w:t>эхокардиографии</w:t>
      </w:r>
    </w:p>
    <w:p>
      <w:pPr>
        <w:pStyle w:val="Heading2"/>
      </w:pPr>
      <w:r>
        <w:t>ОСНОВНОЙ ПРИЧИНОЙ КОРОНАРНОЙ ОККЛЮЗИИ ПРИ ИНФАРКТЕ МИОКАРДА ЯВЛЯЕТСЯ ________ КОРОНАРНЫХ АРТЕРИЙ</w:t>
      </w:r>
    </w:p>
    <w:p>
      <w:r>
        <w:rPr>
          <w:b/>
        </w:rPr>
        <w:t xml:space="preserve">1: </w:t>
      </w:r>
      <w:r>
        <w:t>ишемия</w:t>
      </w:r>
    </w:p>
    <w:p>
      <w:r>
        <w:rPr>
          <w:b/>
        </w:rPr>
        <w:t xml:space="preserve">2: </w:t>
      </w:r>
      <w:r>
        <w:t>тромбоз</w:t>
      </w:r>
    </w:p>
    <w:p>
      <w:r>
        <w:rPr>
          <w:b/>
        </w:rPr>
        <w:t xml:space="preserve">3: </w:t>
      </w:r>
      <w:r>
        <w:t>некроз</w:t>
      </w:r>
    </w:p>
    <w:p>
      <w:r>
        <w:rPr>
          <w:b/>
        </w:rPr>
        <w:t xml:space="preserve">4: </w:t>
      </w:r>
      <w:r>
        <w:t>амилоидоз</w:t>
      </w:r>
    </w:p>
    <w:p>
      <w:r>
        <w:t xml:space="preserve">Правильный ответ: </w:t>
      </w:r>
      <w:r>
        <w:rPr>
          <w:b/>
        </w:rPr>
        <w:t>тромбоз</w:t>
      </w:r>
    </w:p>
    <w:p>
      <w:pPr>
        <w:pStyle w:val="Heading2"/>
      </w:pPr>
      <w:r>
        <w:t>ПРИ КОНСЕРВАТИВНОМ ЛЕЧЕНИИ СИНДРОМА ИЦЕНКО-КУШИНГА ИСПОЛЬЗУЮТ</w:t>
      </w:r>
    </w:p>
    <w:p>
      <w:r>
        <w:rPr>
          <w:b/>
        </w:rPr>
        <w:t xml:space="preserve">1: </w:t>
      </w:r>
      <w:r>
        <w:t>заместительную гормональную терапию</w:t>
      </w:r>
    </w:p>
    <w:p>
      <w:r>
        <w:rPr>
          <w:b/>
        </w:rPr>
        <w:t xml:space="preserve">2: </w:t>
      </w:r>
      <w:r>
        <w:t>блокаторы стероидогенеза</w:t>
      </w:r>
    </w:p>
    <w:p>
      <w:r>
        <w:rPr>
          <w:b/>
        </w:rPr>
        <w:t xml:space="preserve">3: </w:t>
      </w:r>
      <w:r>
        <w:t>цитостатики</w:t>
      </w:r>
    </w:p>
    <w:p>
      <w:r>
        <w:rPr>
          <w:b/>
        </w:rPr>
        <w:t xml:space="preserve">4: </w:t>
      </w:r>
      <w:r>
        <w:t>экстракорпоральные методы лечения</w:t>
      </w:r>
    </w:p>
    <w:p>
      <w:r>
        <w:t xml:space="preserve">Правильный ответ: </w:t>
      </w:r>
      <w:r>
        <w:rPr>
          <w:b/>
        </w:rPr>
        <w:t>блокаторы стероидогенеза</w:t>
      </w:r>
    </w:p>
    <w:p>
      <w:pPr>
        <w:pStyle w:val="Heading2"/>
      </w:pPr>
      <w:r>
        <w:t>ПАЦИЕНТАМ С ВНЕБОЛЬНИЧНОЙ ПНЕВМОНИЕЙ, С ЗНАЧИМЫМИ СОПУТСТВУЮЩИМИ ЗАБОЛЕВАНИЯМИ И/ИЛИ ДРУГИМИ ФАКТОРАМИ РИСКА ИНФИЦИРОВАНИЯ РЕДКИМИ И/ИЛИ ПОЛИРЕЗИСТЕНТНЫМИ ВОЗБУДИТЕЛЯМИ РЕКОМЕНДУЮТСЯ В КАЧЕСТВЕ ПРЕПАРАТОВ ВЫБОРА ПРИ НЕПЕРЕНОСИМОСТИ ПЕНИЦИЛЛИНА НАЗНАЧИТЬ</w:t>
      </w:r>
    </w:p>
    <w:p>
      <w:r>
        <w:rPr>
          <w:b/>
        </w:rPr>
        <w:t xml:space="preserve">1: </w:t>
      </w:r>
      <w:r>
        <w:t>левофлоксацин</w:t>
      </w:r>
    </w:p>
    <w:p>
      <w:r>
        <w:rPr>
          <w:b/>
        </w:rPr>
        <w:t xml:space="preserve">2: </w:t>
      </w:r>
      <w:r>
        <w:t>ципрофлоксацин</w:t>
      </w:r>
    </w:p>
    <w:p>
      <w:r>
        <w:rPr>
          <w:b/>
        </w:rPr>
        <w:t xml:space="preserve">3: </w:t>
      </w:r>
      <w:r>
        <w:t>цефалоспорин</w:t>
      </w:r>
    </w:p>
    <w:p>
      <w:r>
        <w:rPr>
          <w:b/>
        </w:rPr>
        <w:t xml:space="preserve">4: </w:t>
      </w:r>
      <w:r>
        <w:t>офлоксацин</w:t>
      </w:r>
    </w:p>
    <w:p>
      <w:r>
        <w:t xml:space="preserve">Правильный ответ: </w:t>
      </w:r>
      <w:r>
        <w:rPr>
          <w:b/>
        </w:rPr>
        <w:t>левофлоксацин</w:t>
      </w:r>
    </w:p>
    <w:p>
      <w:pPr>
        <w:pStyle w:val="Heading2"/>
      </w:pPr>
      <w:r>
        <w:t>УСИЛЕНИЕ ГИПОГЛИКЕМИЧЕСКОГО ЭФФЕКТА МОЖНО ПОЛУЧИТЬ ПРИ СОЧЕТАНИИ ПЕРОРАЛЬНЫХ ГИПОГЛИКЕМИЧЕСКИХ СРЕДСТВ С</w:t>
      </w:r>
    </w:p>
    <w:p>
      <w:r>
        <w:rPr>
          <w:b/>
        </w:rPr>
        <w:t xml:space="preserve">1: </w:t>
      </w:r>
      <w:r>
        <w:t>ингибиторами протонной помпы</w:t>
      </w:r>
    </w:p>
    <w:p>
      <w:r>
        <w:rPr>
          <w:b/>
        </w:rPr>
        <w:t xml:space="preserve">2: </w:t>
      </w:r>
      <w:r>
        <w:t>блокаторами рецепторов к ангиотензину II</w:t>
      </w:r>
    </w:p>
    <w:p>
      <w:r>
        <w:rPr>
          <w:b/>
        </w:rPr>
        <w:t xml:space="preserve">3: </w:t>
      </w:r>
      <w:r>
        <w:t>ингибиторами ксантиноксидазы</w:t>
      </w:r>
    </w:p>
    <w:p>
      <w:r>
        <w:rPr>
          <w:b/>
        </w:rPr>
        <w:t xml:space="preserve">4: </w:t>
      </w:r>
      <w:r>
        <w:t>бета-адреноблокаторами</w:t>
      </w:r>
    </w:p>
    <w:p>
      <w:r>
        <w:t xml:space="preserve">Правильный ответ: </w:t>
      </w:r>
      <w:r>
        <w:rPr>
          <w:b/>
        </w:rPr>
        <w:t>бета-адреноблокаторами</w:t>
      </w:r>
    </w:p>
    <w:p>
      <w:pPr>
        <w:pStyle w:val="Heading2"/>
      </w:pPr>
      <w:r>
        <w:t>СТРАТЕГИЯ ВТОРИЧНОЙ ПРОФИЛАКТИКИ ЗАКЛЮЧАЕТСЯ В</w:t>
      </w:r>
    </w:p>
    <w:p>
      <w:r>
        <w:rPr>
          <w:b/>
        </w:rPr>
        <w:t xml:space="preserve">1: </w:t>
      </w:r>
      <w:r>
        <w:t>разделении населения на группы в зависимости от возраста</w:t>
      </w:r>
    </w:p>
    <w:p>
      <w:r>
        <w:rPr>
          <w:b/>
        </w:rPr>
        <w:t xml:space="preserve">2: </w:t>
      </w:r>
      <w:r>
        <w:t>своевременном выявлении лиц с повышенным уровнем факторов риска и проведение мероприятий по их коррекции</w:t>
      </w:r>
    </w:p>
    <w:p>
      <w:r>
        <w:rPr>
          <w:b/>
        </w:rPr>
        <w:t xml:space="preserve">3: </w:t>
      </w:r>
      <w:r>
        <w:t>предупреждении прогрессирования хронических неинфекционных заболеваний как за счет коррекции факторов риска, так и за счет своевременного проведения лечения и мер реабилитации</w:t>
      </w:r>
    </w:p>
    <w:p>
      <w:r>
        <w:rPr>
          <w:b/>
        </w:rPr>
        <w:t xml:space="preserve">4: </w:t>
      </w:r>
      <w:r>
        <w:t>формировании здорового образа жизни на уровне всего населения и обеспечение для этого соответствующих условий</w:t>
      </w:r>
    </w:p>
    <w:p>
      <w:r>
        <w:t xml:space="preserve">Правильный ответ: </w:t>
      </w:r>
      <w:r>
        <w:rPr>
          <w:b/>
        </w:rPr>
        <w:t>предупреждении прогрессирования хронических неинфекционных заболеваний как за счет коррекции факторов риска, так и за счет своевременного проведения лечения и мер реабилитации</w:t>
      </w:r>
    </w:p>
    <w:p>
      <w:pPr>
        <w:pStyle w:val="Heading2"/>
      </w:pPr>
      <w:r>
        <w:t>ЗУД В ОБЛАСТИ АНАЛЬНОГО ОТВЕРСТИЯ ВСТРЕЧАЕТСЯ ПРИ</w:t>
      </w:r>
    </w:p>
    <w:p>
      <w:r>
        <w:rPr>
          <w:b/>
        </w:rPr>
        <w:t xml:space="preserve">1: </w:t>
      </w:r>
      <w:r>
        <w:t>клонорхозе</w:t>
      </w:r>
    </w:p>
    <w:p>
      <w:r>
        <w:rPr>
          <w:b/>
        </w:rPr>
        <w:t xml:space="preserve">2: </w:t>
      </w:r>
      <w:r>
        <w:t>энтеробиозе</w:t>
      </w:r>
    </w:p>
    <w:p>
      <w:r>
        <w:rPr>
          <w:b/>
        </w:rPr>
        <w:t xml:space="preserve">3: </w:t>
      </w:r>
      <w:r>
        <w:t>диффилоботриозе</w:t>
      </w:r>
    </w:p>
    <w:p>
      <w:r>
        <w:rPr>
          <w:b/>
        </w:rPr>
        <w:t xml:space="preserve">4: </w:t>
      </w:r>
      <w:r>
        <w:t>тениозе</w:t>
      </w:r>
    </w:p>
    <w:p>
      <w:r>
        <w:t xml:space="preserve">Правильный ответ: </w:t>
      </w:r>
      <w:r>
        <w:rPr>
          <w:b/>
        </w:rPr>
        <w:t>энтеробиозе</w:t>
      </w:r>
    </w:p>
    <w:p>
      <w:pPr>
        <w:pStyle w:val="Heading2"/>
      </w:pPr>
      <w:r>
        <w:t>ОСНОВНЫМ ОТЛИЧИЕМ СИМПТОМАТИЧЕСКИХ ЯЗВ ОТ ЯЗВЕННОЙ БОЛЕЗНИ ЯВЛЯЕТСЯ</w:t>
      </w:r>
    </w:p>
    <w:p>
      <w:r>
        <w:rPr>
          <w:b/>
        </w:rPr>
        <w:t xml:space="preserve">1: </w:t>
      </w:r>
      <w:r>
        <w:t>величина язвы</w:t>
      </w:r>
    </w:p>
    <w:p>
      <w:r>
        <w:rPr>
          <w:b/>
        </w:rPr>
        <w:t xml:space="preserve">2: </w:t>
      </w:r>
      <w:r>
        <w:t>локализация язвы</w:t>
      </w:r>
    </w:p>
    <w:p>
      <w:r>
        <w:rPr>
          <w:b/>
        </w:rPr>
        <w:t xml:space="preserve">3: </w:t>
      </w:r>
      <w:r>
        <w:t>кровотечение</w:t>
      </w:r>
    </w:p>
    <w:p>
      <w:r>
        <w:rPr>
          <w:b/>
        </w:rPr>
        <w:t xml:space="preserve">4: </w:t>
      </w:r>
      <w:r>
        <w:t>отсутствие хронического рецидивирующего течения</w:t>
      </w:r>
    </w:p>
    <w:p>
      <w:r>
        <w:t xml:space="preserve">Правильный ответ: </w:t>
      </w:r>
      <w:r>
        <w:rPr>
          <w:b/>
        </w:rPr>
        <w:t>отсутствие хронического рецидивирующего течения</w:t>
      </w:r>
    </w:p>
    <w:p>
      <w:pPr>
        <w:pStyle w:val="Heading2"/>
      </w:pPr>
      <w:r>
        <w:t>МАРКЕРОМ, ХАРАКТЕРНЫМ ДЛЯ ВИРУСНОГО ГЕПАТИТА А, ЯВЛЯЕТСЯ</w:t>
      </w:r>
    </w:p>
    <w:p>
      <w:r>
        <w:rPr>
          <w:b/>
        </w:rPr>
        <w:t xml:space="preserve">1: </w:t>
      </w:r>
      <w:r>
        <w:t>anti-Hbcor IgM</w:t>
      </w:r>
    </w:p>
    <w:p>
      <w:r>
        <w:rPr>
          <w:b/>
        </w:rPr>
        <w:t xml:space="preserve">2: </w:t>
      </w:r>
      <w:r>
        <w:t>HBsAg</w:t>
      </w:r>
    </w:p>
    <w:p>
      <w:r>
        <w:rPr>
          <w:b/>
        </w:rPr>
        <w:t xml:space="preserve">3: </w:t>
      </w:r>
      <w:r>
        <w:t>anti-HAV IgM</w:t>
      </w:r>
    </w:p>
    <w:p>
      <w:r>
        <w:rPr>
          <w:b/>
        </w:rPr>
        <w:t xml:space="preserve">4: </w:t>
      </w:r>
      <w:r>
        <w:t>anti-HCV IgM</w:t>
      </w:r>
    </w:p>
    <w:p>
      <w:r>
        <w:t xml:space="preserve">Правильный ответ: </w:t>
      </w:r>
      <w:r>
        <w:rPr>
          <w:b/>
        </w:rPr>
        <w:t>anti-HAV IgM</w:t>
      </w:r>
    </w:p>
    <w:p>
      <w:pPr>
        <w:pStyle w:val="Heading2"/>
      </w:pPr>
      <w:r>
        <w:t>АНТИАГРЕГАНТОМ ЯВЛЯЕТСЯ</w:t>
      </w:r>
    </w:p>
    <w:p>
      <w:r>
        <w:rPr>
          <w:b/>
        </w:rPr>
        <w:t xml:space="preserve">1: </w:t>
      </w:r>
      <w:r>
        <w:t>Аспирин</w:t>
      </w:r>
    </w:p>
    <w:p>
      <w:r>
        <w:rPr>
          <w:b/>
        </w:rPr>
        <w:t xml:space="preserve">2: </w:t>
      </w:r>
      <w:r>
        <w:t>Стрептокиназа</w:t>
      </w:r>
    </w:p>
    <w:p>
      <w:r>
        <w:rPr>
          <w:b/>
        </w:rPr>
        <w:t xml:space="preserve">3: </w:t>
      </w:r>
      <w:r>
        <w:t>Варфарин</w:t>
      </w:r>
    </w:p>
    <w:p>
      <w:r>
        <w:rPr>
          <w:b/>
        </w:rPr>
        <w:t xml:space="preserve">4: </w:t>
      </w:r>
      <w:r>
        <w:t>Гепарин</w:t>
      </w:r>
    </w:p>
    <w:p>
      <w:r>
        <w:t xml:space="preserve">Правильный ответ: </w:t>
      </w:r>
      <w:r>
        <w:rPr>
          <w:b/>
        </w:rPr>
        <w:t>Аспирин</w:t>
      </w:r>
    </w:p>
    <w:p>
      <w:pPr>
        <w:pStyle w:val="Heading2"/>
      </w:pPr>
      <w:r>
        <w:t>ЗАБОЛЕВАНИЕ, КОТОРЫМ БОЛЬНОЙ СТРАДАЕТ В ТЕЧЕНИЕ РЯДА ЛЕТ И ЕЖЕГОДНО ОБРАЩАЕТСЯ К ВРАЧУ ПОЛИКЛИНИКИ, ВОЙДЁТ В СТАТИСТИКУ</w:t>
      </w:r>
    </w:p>
    <w:p>
      <w:r>
        <w:rPr>
          <w:b/>
        </w:rPr>
        <w:t xml:space="preserve">1: </w:t>
      </w:r>
      <w:r>
        <w:t>общей заболеваемости</w:t>
      </w:r>
    </w:p>
    <w:p>
      <w:r>
        <w:rPr>
          <w:b/>
        </w:rPr>
        <w:t xml:space="preserve">2: </w:t>
      </w:r>
      <w:r>
        <w:t>профессиональной заболеваемости</w:t>
      </w:r>
    </w:p>
    <w:p>
      <w:r>
        <w:rPr>
          <w:b/>
        </w:rPr>
        <w:t xml:space="preserve">3: </w:t>
      </w:r>
      <w:r>
        <w:t>патологической поражённости</w:t>
      </w:r>
    </w:p>
    <w:p>
      <w:r>
        <w:rPr>
          <w:b/>
        </w:rPr>
        <w:t xml:space="preserve">4: </w:t>
      </w:r>
      <w:r>
        <w:t>первичной заболеваемости</w:t>
      </w:r>
    </w:p>
    <w:p>
      <w:r>
        <w:t xml:space="preserve">Правильный ответ: </w:t>
      </w:r>
      <w:r>
        <w:rPr>
          <w:b/>
        </w:rPr>
        <w:t>общей заболеваемости</w:t>
      </w:r>
    </w:p>
    <w:p>
      <w:pPr>
        <w:pStyle w:val="Heading2"/>
      </w:pPr>
      <w:r>
        <w:t>ИНОСТРАННЫМ ГРАЖДАНАМ ЛИСТОК НЕТРУДОСПОСОБНОСТИ МОЖЕТ БЫТЬ ВЫДАН</w:t>
      </w:r>
    </w:p>
    <w:p>
      <w:r>
        <w:rPr>
          <w:b/>
        </w:rPr>
        <w:t xml:space="preserve">1: </w:t>
      </w:r>
      <w:r>
        <w:t>во всех случаях нетрудоспособности</w:t>
      </w:r>
    </w:p>
    <w:p>
      <w:r>
        <w:rPr>
          <w:b/>
        </w:rPr>
        <w:t xml:space="preserve">2: </w:t>
      </w:r>
      <w:r>
        <w:t>если он является застрахованным</w:t>
      </w:r>
    </w:p>
    <w:p>
      <w:r>
        <w:rPr>
          <w:b/>
        </w:rPr>
        <w:t xml:space="preserve">3: </w:t>
      </w:r>
      <w:r>
        <w:t>при заболевании туберкулезом</w:t>
      </w:r>
    </w:p>
    <w:p>
      <w:r>
        <w:rPr>
          <w:b/>
        </w:rPr>
        <w:t xml:space="preserve">4: </w:t>
      </w:r>
      <w:r>
        <w:t>после оперативного вмешательства</w:t>
      </w:r>
    </w:p>
    <w:p>
      <w:r>
        <w:t xml:space="preserve">Правильный ответ: </w:t>
      </w:r>
      <w:r>
        <w:rPr>
          <w:b/>
        </w:rPr>
        <w:t>если он является застрахованным</w:t>
      </w:r>
    </w:p>
    <w:p>
      <w:pPr>
        <w:pStyle w:val="Heading2"/>
      </w:pPr>
      <w:r>
        <w:t>НАИБОЛЕЕ ИНФОРМАТИВНЫМ МЕТОДОМ РАННЕЙ ДИАГНОСТИКИ ДИСКИНЕЗИИ ЖЕЛЧЕВЫВОДЯЩИХ ПУТЕЙ ЯВЛЯЕТСЯ</w:t>
      </w:r>
    </w:p>
    <w:p>
      <w:r>
        <w:rPr>
          <w:b/>
        </w:rPr>
        <w:t xml:space="preserve">1: </w:t>
      </w:r>
      <w:r>
        <w:t>лапароскопия</w:t>
      </w:r>
    </w:p>
    <w:p>
      <w:r>
        <w:rPr>
          <w:b/>
        </w:rPr>
        <w:t xml:space="preserve">2: </w:t>
      </w:r>
      <w:r>
        <w:t>внутривенная холецистография</w:t>
      </w:r>
    </w:p>
    <w:p>
      <w:r>
        <w:rPr>
          <w:b/>
        </w:rPr>
        <w:t xml:space="preserve">3: </w:t>
      </w:r>
      <w:r>
        <w:t>биохимическое исследование желчи</w:t>
      </w:r>
    </w:p>
    <w:p>
      <w:r>
        <w:rPr>
          <w:b/>
        </w:rPr>
        <w:t xml:space="preserve">4: </w:t>
      </w:r>
      <w:r>
        <w:t>ультразвуковая диагностика</w:t>
      </w:r>
    </w:p>
    <w:p>
      <w:r>
        <w:t xml:space="preserve">Правильный ответ: </w:t>
      </w:r>
      <w:r>
        <w:rPr>
          <w:b/>
        </w:rPr>
        <w:t>биохимическое исследование желчи</w:t>
      </w:r>
    </w:p>
    <w:p>
      <w:pPr>
        <w:pStyle w:val="Heading2"/>
      </w:pPr>
      <w:r>
        <w:t>К ПЕРВИЧНОМУ ТУБЕРКУЛЕЗУ ОТНОСИТСЯ</w:t>
      </w:r>
    </w:p>
    <w:p>
      <w:r>
        <w:rPr>
          <w:b/>
        </w:rPr>
        <w:t xml:space="preserve">1: </w:t>
      </w:r>
      <w:r>
        <w:t>очаговая форма</w:t>
      </w:r>
    </w:p>
    <w:p>
      <w:r>
        <w:rPr>
          <w:b/>
        </w:rPr>
        <w:t xml:space="preserve">2: </w:t>
      </w:r>
      <w:r>
        <w:t>туберкулёма</w:t>
      </w:r>
    </w:p>
    <w:p>
      <w:r>
        <w:rPr>
          <w:b/>
        </w:rPr>
        <w:t xml:space="preserve">3: </w:t>
      </w:r>
      <w:r>
        <w:t>фиброзно-кавернозная форма</w:t>
      </w:r>
    </w:p>
    <w:p>
      <w:r>
        <w:rPr>
          <w:b/>
        </w:rPr>
        <w:t xml:space="preserve">4: </w:t>
      </w:r>
      <w:r>
        <w:t>туберкулёзная интоксикация у детей и подростков</w:t>
      </w:r>
    </w:p>
    <w:p>
      <w:r>
        <w:t xml:space="preserve">Правильный ответ: </w:t>
      </w:r>
      <w:r>
        <w:rPr>
          <w:b/>
        </w:rPr>
        <w:t>туберкулёзная интоксикация у детей и подростков</w:t>
      </w:r>
    </w:p>
    <w:p>
      <w:pPr>
        <w:pStyle w:val="Heading2"/>
      </w:pPr>
      <w:r>
        <w:t>РИСК ВОЗНИКНОВЕНИЯ ИНФЕКЦИОННОГО ЭНДОКАРДИТА НАИБОЛЕЕ ВЫСОК ПРИ</w:t>
      </w:r>
    </w:p>
    <w:p>
      <w:r>
        <w:rPr>
          <w:b/>
        </w:rPr>
        <w:t xml:space="preserve">1: </w:t>
      </w:r>
      <w:r>
        <w:t>дефекте межжелудочковой перегородки</w:t>
      </w:r>
    </w:p>
    <w:p>
      <w:r>
        <w:rPr>
          <w:b/>
        </w:rPr>
        <w:t xml:space="preserve">2: </w:t>
      </w:r>
      <w:r>
        <w:t>дефекте межпредсердной перегородки</w:t>
      </w:r>
    </w:p>
    <w:p>
      <w:r>
        <w:rPr>
          <w:b/>
        </w:rPr>
        <w:t xml:space="preserve">3: </w:t>
      </w:r>
      <w:r>
        <w:t>пролапсе митрального клапана</w:t>
      </w:r>
    </w:p>
    <w:p>
      <w:r>
        <w:rPr>
          <w:b/>
        </w:rPr>
        <w:t xml:space="preserve">4: </w:t>
      </w:r>
      <w:r>
        <w:t>митральном стенозе</w:t>
      </w:r>
    </w:p>
    <w:p>
      <w:r>
        <w:t xml:space="preserve">Правильный ответ: </w:t>
      </w:r>
      <w:r>
        <w:rPr>
          <w:b/>
        </w:rPr>
        <w:t>дефекте межжелудочковой перегородки</w:t>
      </w:r>
    </w:p>
    <w:p>
      <w:pPr>
        <w:pStyle w:val="Heading2"/>
      </w:pPr>
      <w:r>
        <w:t>НАИБОЛЕЕ ЧАСТОЙ ЛОКАЛИЗАЦИЕЙ РАКА ЖЕЛУДКА ЯВЛЯЕТСЯ</w:t>
      </w:r>
    </w:p>
    <w:p>
      <w:r>
        <w:rPr>
          <w:b/>
        </w:rPr>
        <w:t xml:space="preserve">1: </w:t>
      </w:r>
      <w:r>
        <w:t>большая кривизна</w:t>
      </w:r>
    </w:p>
    <w:p>
      <w:r>
        <w:rPr>
          <w:b/>
        </w:rPr>
        <w:t xml:space="preserve">2: </w:t>
      </w:r>
      <w:r>
        <w:t>тело</w:t>
      </w:r>
    </w:p>
    <w:p>
      <w:r>
        <w:rPr>
          <w:b/>
        </w:rPr>
        <w:t xml:space="preserve">3: </w:t>
      </w:r>
      <w:r>
        <w:t>антральный отдел</w:t>
      </w:r>
    </w:p>
    <w:p>
      <w:r>
        <w:rPr>
          <w:b/>
        </w:rPr>
        <w:t xml:space="preserve">4: </w:t>
      </w:r>
      <w:r>
        <w:t>кардиальный отдел</w:t>
      </w:r>
    </w:p>
    <w:p>
      <w:r>
        <w:t xml:space="preserve">Правильный ответ: </w:t>
      </w:r>
      <w:r>
        <w:rPr>
          <w:b/>
        </w:rPr>
        <w:t>антральный отдел</w:t>
      </w:r>
    </w:p>
    <w:p>
      <w:pPr>
        <w:pStyle w:val="Heading2"/>
      </w:pPr>
      <w:r>
        <w:t>ОСНОВНЫМ МЕТОДОМ КОНТРОЛЯ В ПРОГРАММЕ ДИСПАНСЕРНОГО НАБЛЮДЕНИЯ ЗА БОЛЬНЫМИ ХРОНИЧЕСКИМ ОБСТРУКТИВНЫМ БРОНХИТОМ ЯВЛЯЕТСЯ</w:t>
      </w:r>
    </w:p>
    <w:p>
      <w:r>
        <w:rPr>
          <w:b/>
        </w:rPr>
        <w:t xml:space="preserve">1: </w:t>
      </w:r>
      <w:r>
        <w:t>спирография</w:t>
      </w:r>
    </w:p>
    <w:p>
      <w:r>
        <w:rPr>
          <w:b/>
        </w:rPr>
        <w:t xml:space="preserve">2: </w:t>
      </w:r>
      <w:r>
        <w:t>бронхография</w:t>
      </w:r>
    </w:p>
    <w:p>
      <w:r>
        <w:rPr>
          <w:b/>
        </w:rPr>
        <w:t xml:space="preserve">3: </w:t>
      </w:r>
      <w:r>
        <w:t>томография легких</w:t>
      </w:r>
    </w:p>
    <w:p>
      <w:r>
        <w:rPr>
          <w:b/>
        </w:rPr>
        <w:t xml:space="preserve">4: </w:t>
      </w:r>
      <w:r>
        <w:t>рентгенография легких</w:t>
      </w:r>
    </w:p>
    <w:p>
      <w:r>
        <w:t xml:space="preserve">Правильный ответ: </w:t>
      </w:r>
      <w:r>
        <w:rPr>
          <w:b/>
        </w:rPr>
        <w:t>спирография</w:t>
      </w:r>
    </w:p>
    <w:p>
      <w:pPr>
        <w:pStyle w:val="Heading2"/>
      </w:pPr>
      <w:r>
        <w:t>ПОКАЗАНИЕМ К НАЗНАЧЕНИЮ ФУРАЗОЛИДОНА ЯВЛЯЕТСЯ</w:t>
      </w:r>
    </w:p>
    <w:p>
      <w:r>
        <w:rPr>
          <w:b/>
        </w:rPr>
        <w:t xml:space="preserve">1: </w:t>
      </w:r>
      <w:r>
        <w:t>вирусная инфекция</w:t>
      </w:r>
    </w:p>
    <w:p>
      <w:r>
        <w:rPr>
          <w:b/>
        </w:rPr>
        <w:t xml:space="preserve">2: </w:t>
      </w:r>
      <w:r>
        <w:t>лямблиоз</w:t>
      </w:r>
    </w:p>
    <w:p>
      <w:r>
        <w:rPr>
          <w:b/>
        </w:rPr>
        <w:t xml:space="preserve">3: </w:t>
      </w:r>
      <w:r>
        <w:t>гинекомастия</w:t>
      </w:r>
    </w:p>
    <w:p>
      <w:r>
        <w:rPr>
          <w:b/>
        </w:rPr>
        <w:t xml:space="preserve">4: </w:t>
      </w:r>
      <w:r>
        <w:t>туберкулез</w:t>
      </w:r>
    </w:p>
    <w:p>
      <w:r>
        <w:t xml:space="preserve">Правильный ответ: </w:t>
      </w:r>
      <w:r>
        <w:rPr>
          <w:b/>
        </w:rPr>
        <w:t>лямблиоз</w:t>
      </w:r>
    </w:p>
    <w:p>
      <w:pPr>
        <w:pStyle w:val="Heading2"/>
      </w:pPr>
      <w:r>
        <w:t>ФИЗИОЛОГИЧЕСКИМ ЭФФЕКТОМ ПРОБЫ ВАЛЬСАЛЬВЫ ЯВЛЯЕТСЯ</w:t>
      </w:r>
    </w:p>
    <w:p>
      <w:r>
        <w:rPr>
          <w:b/>
        </w:rPr>
        <w:t xml:space="preserve">1: </w:t>
      </w:r>
      <w:r>
        <w:t>уменьшение объема циркулирующей крови</w:t>
      </w:r>
    </w:p>
    <w:p>
      <w:r>
        <w:rPr>
          <w:b/>
        </w:rPr>
        <w:t xml:space="preserve">2: </w:t>
      </w:r>
      <w:r>
        <w:t>уменьшение венозного возврата</w:t>
      </w:r>
    </w:p>
    <w:p>
      <w:r>
        <w:rPr>
          <w:b/>
        </w:rPr>
        <w:t xml:space="preserve">3: </w:t>
      </w:r>
      <w:r>
        <w:t>снижение общего периферического сопротивления сосудов</w:t>
      </w:r>
    </w:p>
    <w:p>
      <w:r>
        <w:rPr>
          <w:b/>
        </w:rPr>
        <w:t xml:space="preserve">4: </w:t>
      </w:r>
      <w:r>
        <w:t>увеличение ударного объема</w:t>
      </w:r>
    </w:p>
    <w:p>
      <w:r>
        <w:t xml:space="preserve">Правильный ответ: </w:t>
      </w:r>
      <w:r>
        <w:rPr>
          <w:b/>
        </w:rPr>
        <w:t>уменьшение венозного возврата</w:t>
      </w:r>
    </w:p>
    <w:p>
      <w:pPr>
        <w:pStyle w:val="Heading2"/>
      </w:pPr>
      <w:r>
        <w:t>ДЛИТЕЛЬНОСТЬ КРАТКОГО ПРОФИЛАКТИЧЕСКОГО КОНСУЛЬТИРОВАНИЯ ДОЛЖНА СОСТАВЛЯТЬ (МИН.)</w:t>
      </w:r>
    </w:p>
    <w:p>
      <w:r>
        <w:rPr>
          <w:b/>
        </w:rPr>
        <w:t xml:space="preserve">1: </w:t>
      </w:r>
      <w:r>
        <w:t>12</w:t>
      </w:r>
    </w:p>
    <w:p>
      <w:r>
        <w:rPr>
          <w:b/>
        </w:rPr>
        <w:t xml:space="preserve">2: </w:t>
      </w:r>
      <w:r>
        <w:t>17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10</w:t>
      </w:r>
    </w:p>
    <w:p>
      <w:pPr>
        <w:pStyle w:val="Heading2"/>
      </w:pPr>
      <w:r>
        <w:t>ПРЕПАРАТОМ ДЛЯ ЛЕЧЕНИЯ ПАЦИЕНТА С ОБОСТРЕНИЕМ ХРОНИЧЕСКОЙ ОБСТРУКТИВНОЙ БОЛЕЗНИ ЛЁГКИХ 3 СТЕПЕНИ И ВНЕБОЛЬНИЧНОЙ ПНЕВМОНИЕЙ С УКАЗАНИЯМИ НА АЛЛЕРГИЧЕСКУЮ РЕАКЦИЮ НА ПЕНИЦИЛЛИН ЯВЛЯЕТСЯ</w:t>
      </w:r>
    </w:p>
    <w:p>
      <w:r>
        <w:rPr>
          <w:b/>
        </w:rPr>
        <w:t xml:space="preserve">1: </w:t>
      </w:r>
      <w:r>
        <w:t>Цефтриаксон</w:t>
      </w:r>
    </w:p>
    <w:p>
      <w:r>
        <w:rPr>
          <w:b/>
        </w:rPr>
        <w:t xml:space="preserve">2: </w:t>
      </w:r>
      <w:r>
        <w:t>Гентамицин</w:t>
      </w:r>
    </w:p>
    <w:p>
      <w:r>
        <w:rPr>
          <w:b/>
        </w:rPr>
        <w:t xml:space="preserve">3: </w:t>
      </w:r>
      <w:r>
        <w:t>Левофлоксацин</w:t>
      </w:r>
    </w:p>
    <w:p>
      <w:r>
        <w:rPr>
          <w:b/>
        </w:rPr>
        <w:t xml:space="preserve">4: </w:t>
      </w:r>
      <w:r>
        <w:t>Ципрофлоксацин</w:t>
      </w:r>
    </w:p>
    <w:p>
      <w:r>
        <w:t xml:space="preserve">Правильный ответ: </w:t>
      </w:r>
      <w:r>
        <w:rPr>
          <w:b/>
        </w:rPr>
        <w:t>Левофлоксацин</w:t>
      </w:r>
    </w:p>
    <w:p>
      <w:pPr>
        <w:pStyle w:val="Heading2"/>
      </w:pPr>
      <w:r>
        <w:t>ДЛЯ КОНТРОЛЯ СИНТЕЗА МОЧЕВОЙ КИСЛОТЫ ПРИ ПОДАГРЕ ИСПОЛЬЗУЮТ</w:t>
      </w:r>
    </w:p>
    <w:p>
      <w:r>
        <w:rPr>
          <w:b/>
        </w:rPr>
        <w:t xml:space="preserve">1: </w:t>
      </w:r>
      <w:r>
        <w:t>Гидрохлортиазид</w:t>
      </w:r>
    </w:p>
    <w:p>
      <w:r>
        <w:rPr>
          <w:b/>
        </w:rPr>
        <w:t xml:space="preserve">2: </w:t>
      </w:r>
      <w:r>
        <w:t>Диклофенак</w:t>
      </w:r>
    </w:p>
    <w:p>
      <w:r>
        <w:rPr>
          <w:b/>
        </w:rPr>
        <w:t xml:space="preserve">3: </w:t>
      </w:r>
      <w:r>
        <w:t>Аллопуринол</w:t>
      </w:r>
    </w:p>
    <w:p>
      <w:r>
        <w:rPr>
          <w:b/>
        </w:rPr>
        <w:t xml:space="preserve">4: </w:t>
      </w:r>
      <w:r>
        <w:t>Цистон</w:t>
      </w:r>
    </w:p>
    <w:p>
      <w:r>
        <w:t xml:space="preserve">Правильный ответ: </w:t>
      </w:r>
      <w:r>
        <w:rPr>
          <w:b/>
        </w:rPr>
        <w:t>Аллопуринол</w:t>
      </w:r>
    </w:p>
    <w:p>
      <w:pPr>
        <w:pStyle w:val="Heading2"/>
      </w:pPr>
      <w:r>
        <w:t>КИШЕЧНОЕ КРОВОТЕЧЕНИЕ ПРИ БРЮШНОМ ТИФЕ ХАРАКТЕРИЗУЕТСЯ</w:t>
      </w:r>
    </w:p>
    <w:p>
      <w:r>
        <w:rPr>
          <w:b/>
        </w:rPr>
        <w:t xml:space="preserve">1: </w:t>
      </w:r>
      <w:r>
        <w:t>брадикардией, гипертермией</w:t>
      </w:r>
    </w:p>
    <w:p>
      <w:r>
        <w:rPr>
          <w:b/>
        </w:rPr>
        <w:t xml:space="preserve">2: </w:t>
      </w:r>
      <w:r>
        <w:t>тахикардией, падением артериального давления</w:t>
      </w:r>
    </w:p>
    <w:p>
      <w:r>
        <w:rPr>
          <w:b/>
        </w:rPr>
        <w:t xml:space="preserve">3: </w:t>
      </w:r>
      <w:r>
        <w:t>болями в животе, симптомами раздражения брюшины</w:t>
      </w:r>
    </w:p>
    <w:p>
      <w:r>
        <w:rPr>
          <w:b/>
        </w:rPr>
        <w:t xml:space="preserve">4: </w:t>
      </w:r>
      <w:r>
        <w:t>вздутием живота, метеоризмом</w:t>
      </w:r>
    </w:p>
    <w:p>
      <w:r>
        <w:t xml:space="preserve">Правильный ответ: </w:t>
      </w:r>
      <w:r>
        <w:rPr>
          <w:b/>
        </w:rPr>
        <w:t>тахикардией, падением артериального давления</w:t>
      </w:r>
    </w:p>
    <w:p>
      <w:pPr>
        <w:pStyle w:val="Heading2"/>
      </w:pPr>
      <w:r>
        <w:t>СОГЛАСНО ФЕДЕРАЛЬНОМУ ЗАКОНУ ОТ 21.11.2011 N 323-ФЗ К ВИДУ МЕДИЦИНСКОЙ ПОМОЩИ ОТНОСИТСЯ</w:t>
      </w:r>
    </w:p>
    <w:p>
      <w:r>
        <w:rPr>
          <w:b/>
        </w:rPr>
        <w:t xml:space="preserve">1: </w:t>
      </w:r>
      <w:r>
        <w:t>первая</w:t>
      </w:r>
    </w:p>
    <w:p>
      <w:r>
        <w:rPr>
          <w:b/>
        </w:rPr>
        <w:t xml:space="preserve">2: </w:t>
      </w:r>
      <w:r>
        <w:t>стационарная</w:t>
      </w:r>
    </w:p>
    <w:p>
      <w:r>
        <w:rPr>
          <w:b/>
        </w:rPr>
        <w:t xml:space="preserve">3: </w:t>
      </w:r>
      <w:r>
        <w:t>санаторно-курортная</w:t>
      </w:r>
    </w:p>
    <w:p>
      <w:r>
        <w:rPr>
          <w:b/>
        </w:rPr>
        <w:t xml:space="preserve">4: </w:t>
      </w:r>
      <w:r>
        <w:t>паллиативная</w:t>
      </w:r>
    </w:p>
    <w:p>
      <w:r>
        <w:t xml:space="preserve">Правильный ответ: </w:t>
      </w:r>
      <w:r>
        <w:rPr>
          <w:b/>
        </w:rPr>
        <w:t>паллиативная</w:t>
      </w:r>
    </w:p>
    <w:p>
      <w:pPr>
        <w:pStyle w:val="Heading2"/>
      </w:pPr>
      <w:r>
        <w:t>ДЛЯ ЭНТЕРОБИОЗА ХАРАКТЕРНО НАЛИЧИЕ</w:t>
      </w:r>
    </w:p>
    <w:p>
      <w:r>
        <w:rPr>
          <w:b/>
        </w:rPr>
        <w:t xml:space="preserve">1: </w:t>
      </w:r>
      <w:r>
        <w:t>уртикарной сыпи</w:t>
      </w:r>
    </w:p>
    <w:p>
      <w:r>
        <w:rPr>
          <w:b/>
        </w:rPr>
        <w:t xml:space="preserve">2: </w:t>
      </w:r>
      <w:r>
        <w:t>кишечной непроходимости</w:t>
      </w:r>
    </w:p>
    <w:p>
      <w:r>
        <w:rPr>
          <w:b/>
        </w:rPr>
        <w:t xml:space="preserve">3: </w:t>
      </w:r>
      <w:r>
        <w:t>зуда и жжения в области ануса</w:t>
      </w:r>
    </w:p>
    <w:p>
      <w:r>
        <w:rPr>
          <w:b/>
        </w:rPr>
        <w:t xml:space="preserve">4: </w:t>
      </w:r>
      <w:r>
        <w:t>гепатоспленомегалии</w:t>
      </w:r>
    </w:p>
    <w:p>
      <w:r>
        <w:t xml:space="preserve">Правильный ответ: </w:t>
      </w:r>
      <w:r>
        <w:rPr>
          <w:b/>
        </w:rPr>
        <w:t>зуда и жжения в области ануса</w:t>
      </w:r>
    </w:p>
    <w:p>
      <w:pPr>
        <w:pStyle w:val="Heading2"/>
      </w:pPr>
      <w:r>
        <w:t>ПРИ РЕАБИЛИАТЦИИ БОЛЬНЫХ В РЕМИССИ ОСТРОГО ЛЕЙКОЗА</w:t>
      </w:r>
    </w:p>
    <w:p>
      <w:r>
        <w:rPr>
          <w:b/>
        </w:rPr>
        <w:t xml:space="preserve">1: </w:t>
      </w:r>
      <w:r>
        <w:t>требуются ограничения по степени умственной нагрузки</w:t>
      </w:r>
    </w:p>
    <w:p>
      <w:r>
        <w:rPr>
          <w:b/>
        </w:rPr>
        <w:t xml:space="preserve">2: </w:t>
      </w:r>
      <w:r>
        <w:t>требуются ограничения продолжительности рабочего дня</w:t>
      </w:r>
    </w:p>
    <w:p>
      <w:r>
        <w:rPr>
          <w:b/>
        </w:rPr>
        <w:t xml:space="preserve">3: </w:t>
      </w:r>
      <w:r>
        <w:t>требуется исключить использование общественного транспорта</w:t>
      </w:r>
    </w:p>
    <w:p>
      <w:r>
        <w:rPr>
          <w:b/>
        </w:rPr>
        <w:t xml:space="preserve">4: </w:t>
      </w:r>
      <w:r>
        <w:t>не требуются ограничения физической нагрузки</w:t>
      </w:r>
    </w:p>
    <w:p>
      <w:r>
        <w:t xml:space="preserve">Правильный ответ: </w:t>
      </w:r>
      <w:r>
        <w:rPr>
          <w:b/>
        </w:rPr>
        <w:t>не требуются ограничения физической нагрузки</w:t>
      </w:r>
    </w:p>
    <w:p>
      <w:pPr>
        <w:pStyle w:val="Heading2"/>
      </w:pPr>
      <w:r>
        <w:t>К ГЕНЕТИЧЕСКИ ДЕТЕРМИНИРОВАННЫМ ЗАБОЛЕВАНИЯМ ОТНОСЯТСЯ</w:t>
      </w:r>
    </w:p>
    <w:p>
      <w:r>
        <w:rPr>
          <w:b/>
        </w:rPr>
        <w:t xml:space="preserve">1: </w:t>
      </w:r>
      <w:r>
        <w:t>саркоидоз и коллагенозы</w:t>
      </w:r>
    </w:p>
    <w:p>
      <w:r>
        <w:rPr>
          <w:b/>
        </w:rPr>
        <w:t xml:space="preserve">2: </w:t>
      </w:r>
      <w:r>
        <w:t>муковисцидоз и дефицит а1-антитрипсина</w:t>
      </w:r>
    </w:p>
    <w:p>
      <w:r>
        <w:rPr>
          <w:b/>
        </w:rPr>
        <w:t xml:space="preserve">3: </w:t>
      </w:r>
      <w:r>
        <w:t>пневмония</w:t>
      </w:r>
    </w:p>
    <w:p>
      <w:r>
        <w:rPr>
          <w:b/>
        </w:rPr>
        <w:t xml:space="preserve">4: </w:t>
      </w:r>
      <w:r>
        <w:t>гамартохондрома</w:t>
      </w:r>
    </w:p>
    <w:p>
      <w:r>
        <w:t xml:space="preserve">Правильный ответ: </w:t>
      </w:r>
      <w:r>
        <w:rPr>
          <w:b/>
        </w:rPr>
        <w:t>муковисцидоз и дефицит а1-антитрипсина</w:t>
      </w:r>
    </w:p>
    <w:p>
      <w:pPr>
        <w:pStyle w:val="Heading2"/>
      </w:pPr>
      <w:r>
        <w:t>ПРИ ПЕРВИЧНОЙ НАДПОЧЕЧНИКОВОЙ НЕДОСТАТОЧНОСТИ В КРОВИ ОПРЕДЕЛЯЕТСЯ</w:t>
      </w:r>
    </w:p>
    <w:p>
      <w:r>
        <w:rPr>
          <w:b/>
        </w:rPr>
        <w:t xml:space="preserve">1: </w:t>
      </w:r>
      <w:r>
        <w:t>низкий уровень натрия</w:t>
      </w:r>
    </w:p>
    <w:p>
      <w:r>
        <w:rPr>
          <w:b/>
        </w:rPr>
        <w:t xml:space="preserve">2: </w:t>
      </w:r>
      <w:r>
        <w:t>низкий уровень калия</w:t>
      </w:r>
    </w:p>
    <w:p>
      <w:r>
        <w:rPr>
          <w:b/>
        </w:rPr>
        <w:t xml:space="preserve">3: </w:t>
      </w:r>
      <w:r>
        <w:t>высокий уровень натрия</w:t>
      </w:r>
    </w:p>
    <w:p>
      <w:r>
        <w:rPr>
          <w:b/>
        </w:rPr>
        <w:t xml:space="preserve">4: </w:t>
      </w:r>
      <w:r>
        <w:t>высокий уровень глюкозы</w:t>
      </w:r>
    </w:p>
    <w:p>
      <w:r>
        <w:t xml:space="preserve">Правильный ответ: </w:t>
      </w:r>
      <w:r>
        <w:rPr>
          <w:b/>
        </w:rPr>
        <w:t>низкий уровень натрия</w:t>
      </w:r>
    </w:p>
    <w:p>
      <w:pPr>
        <w:pStyle w:val="Heading2"/>
      </w:pPr>
      <w:r>
        <w:t>МАКСИМАЛЬНАЯ ГИПЕРТРОФИЯ МИОКАРДА ЛЕВОГО ЖЕЛУДОЧКА НАБЛЮДАЕТСЯ ПРИ</w:t>
      </w:r>
    </w:p>
    <w:p>
      <w:r>
        <w:rPr>
          <w:b/>
        </w:rPr>
        <w:t xml:space="preserve">1: </w:t>
      </w:r>
      <w:r>
        <w:t>стенозе митрального клапана</w:t>
      </w:r>
    </w:p>
    <w:p>
      <w:r>
        <w:rPr>
          <w:b/>
        </w:rPr>
        <w:t xml:space="preserve">2: </w:t>
      </w:r>
      <w:r>
        <w:t>недостаточности трикуспидального клапана</w:t>
      </w:r>
    </w:p>
    <w:p>
      <w:r>
        <w:rPr>
          <w:b/>
        </w:rPr>
        <w:t xml:space="preserve">3: </w:t>
      </w:r>
      <w:r>
        <w:t>недостаточности митрального клапана</w:t>
      </w:r>
    </w:p>
    <w:p>
      <w:r>
        <w:rPr>
          <w:b/>
        </w:rPr>
        <w:t xml:space="preserve">4: </w:t>
      </w:r>
      <w:r>
        <w:t>стенозе устья аорты</w:t>
      </w:r>
    </w:p>
    <w:p>
      <w:r>
        <w:t xml:space="preserve">Правильный ответ: </w:t>
      </w:r>
      <w:r>
        <w:rPr>
          <w:b/>
        </w:rPr>
        <w:t>стенозе устья аорты</w:t>
      </w:r>
    </w:p>
    <w:p>
      <w:pPr>
        <w:pStyle w:val="Heading2"/>
      </w:pPr>
      <w:r>
        <w:t>НАИБОЛЕЕ ХАРАКТЕРНЫМ КЛИНИЧЕСКИМ СИМПТОМОМ ИНФАРКТА МИОКАРДА ЯВЛЯЕТСЯ</w:t>
      </w:r>
    </w:p>
    <w:p>
      <w:r>
        <w:rPr>
          <w:b/>
        </w:rPr>
        <w:t xml:space="preserve">1: </w:t>
      </w:r>
      <w:r>
        <w:t>внезапно развившаяся одышка</w:t>
      </w:r>
    </w:p>
    <w:p>
      <w:r>
        <w:rPr>
          <w:b/>
        </w:rPr>
        <w:t xml:space="preserve">2: </w:t>
      </w:r>
      <w:r>
        <w:t>коллапс</w:t>
      </w:r>
    </w:p>
    <w:p>
      <w:r>
        <w:rPr>
          <w:b/>
        </w:rPr>
        <w:t xml:space="preserve">3: </w:t>
      </w:r>
      <w:r>
        <w:t>боль за грудиной, купирующаяся нитроглицерином</w:t>
      </w:r>
    </w:p>
    <w:p>
      <w:r>
        <w:rPr>
          <w:b/>
        </w:rPr>
        <w:t xml:space="preserve">4: </w:t>
      </w:r>
      <w:r>
        <w:t>боль за грудиной продолжительностью более 20 минут</w:t>
      </w:r>
    </w:p>
    <w:p>
      <w:r>
        <w:t xml:space="preserve">Правильный ответ: </w:t>
      </w:r>
      <w:r>
        <w:rPr>
          <w:b/>
        </w:rPr>
        <w:t>боль за грудиной продолжительностью более 20 минут</w:t>
      </w:r>
    </w:p>
    <w:p>
      <w:pPr>
        <w:pStyle w:val="Heading2"/>
      </w:pPr>
      <w:r>
        <w:t>УРОВНИ ГЛИКЕМИИ ЗА ПОСЛЕДНИЕ ТРИ МЕСЯЦА ХАРАКТЕРИЗУЮТ</w:t>
      </w:r>
    </w:p>
    <w:p>
      <w:r>
        <w:rPr>
          <w:b/>
        </w:rPr>
        <w:t xml:space="preserve">1: </w:t>
      </w:r>
      <w:r>
        <w:t>оральный тест глюкозотолерантности</w:t>
      </w:r>
    </w:p>
    <w:p>
      <w:r>
        <w:rPr>
          <w:b/>
        </w:rPr>
        <w:t xml:space="preserve">2: </w:t>
      </w:r>
      <w:r>
        <w:t>гликированный гемоглобин</w:t>
      </w:r>
    </w:p>
    <w:p>
      <w:r>
        <w:rPr>
          <w:b/>
        </w:rPr>
        <w:t xml:space="preserve">3: </w:t>
      </w:r>
      <w:r>
        <w:t>постпрандиальную гликемию</w:t>
      </w:r>
    </w:p>
    <w:p>
      <w:r>
        <w:rPr>
          <w:b/>
        </w:rPr>
        <w:t xml:space="preserve">4: </w:t>
      </w:r>
      <w:r>
        <w:t>гликемию натощак</w:t>
      </w:r>
    </w:p>
    <w:p>
      <w:r>
        <w:t xml:space="preserve">Правильный ответ: </w:t>
      </w:r>
      <w:r>
        <w:rPr>
          <w:b/>
        </w:rPr>
        <w:t>гликированный гемоглобин</w:t>
      </w:r>
    </w:p>
    <w:p>
      <w:pPr>
        <w:pStyle w:val="Heading2"/>
      </w:pPr>
      <w:r>
        <w:t>САМОЙ ЧАСТОЙ ПРИЧИНОЙ ПЕРВИЧНОЙ НАДПОЧЕЧНИКОВОЙ НЕДОСТАТОЧНОСТИ ЯВЛЯЕТСЯ</w:t>
      </w:r>
    </w:p>
    <w:p>
      <w:r>
        <w:rPr>
          <w:b/>
        </w:rPr>
        <w:t xml:space="preserve">1: </w:t>
      </w:r>
      <w:r>
        <w:t>адренолейкодистрофия</w:t>
      </w:r>
    </w:p>
    <w:p>
      <w:r>
        <w:rPr>
          <w:b/>
        </w:rPr>
        <w:t xml:space="preserve">2: </w:t>
      </w:r>
      <w:r>
        <w:t>аутоиммунный адреналит</w:t>
      </w:r>
    </w:p>
    <w:p>
      <w:r>
        <w:rPr>
          <w:b/>
        </w:rPr>
        <w:t xml:space="preserve">3: </w:t>
      </w:r>
      <w:r>
        <w:t>пангипопитуитаризм</w:t>
      </w:r>
    </w:p>
    <w:p>
      <w:r>
        <w:rPr>
          <w:b/>
        </w:rPr>
        <w:t xml:space="preserve">4: </w:t>
      </w:r>
      <w:r>
        <w:t>туберкулез</w:t>
      </w:r>
    </w:p>
    <w:p>
      <w:r>
        <w:t xml:space="preserve">Правильный ответ: </w:t>
      </w:r>
      <w:r>
        <w:rPr>
          <w:b/>
        </w:rPr>
        <w:t>аутоиммунный адреналит</w:t>
      </w:r>
    </w:p>
    <w:p>
      <w:pPr>
        <w:pStyle w:val="Heading2"/>
      </w:pPr>
      <w:r>
        <w:t>ПОВЫШЕНИЕ КОНЦЕНТРАЦИИ ТРОПОНИНОВ У БОЛЬНЫХ ИНФАРКТОМ МИОКАРДА ОПРЕДЕЛЯЕТСЯ В ТЕЧЕНИЕ</w:t>
      </w:r>
    </w:p>
    <w:p>
      <w:r>
        <w:rPr>
          <w:b/>
        </w:rPr>
        <w:t xml:space="preserve">1: </w:t>
      </w:r>
      <w:r>
        <w:t>7-14 дней</w:t>
      </w:r>
    </w:p>
    <w:p>
      <w:r>
        <w:rPr>
          <w:b/>
        </w:rPr>
        <w:t xml:space="preserve">2: </w:t>
      </w:r>
      <w:r>
        <w:t>12-24 часов</w:t>
      </w:r>
    </w:p>
    <w:p>
      <w:r>
        <w:rPr>
          <w:b/>
        </w:rPr>
        <w:t xml:space="preserve">3: </w:t>
      </w:r>
      <w:r>
        <w:t>2-3 месяцев</w:t>
      </w:r>
    </w:p>
    <w:p>
      <w:r>
        <w:rPr>
          <w:b/>
        </w:rPr>
        <w:t xml:space="preserve">4: </w:t>
      </w:r>
      <w:r>
        <w:t>3-5 недель</w:t>
      </w:r>
    </w:p>
    <w:p>
      <w:r>
        <w:t xml:space="preserve">Правильный ответ: </w:t>
      </w:r>
      <w:r>
        <w:rPr>
          <w:b/>
        </w:rPr>
        <w:t>7-14 дней</w:t>
      </w:r>
    </w:p>
    <w:p>
      <w:pPr>
        <w:pStyle w:val="Heading2"/>
      </w:pPr>
      <w:r>
        <w:t>ДВОЙНЫМ ПУТЕМ ВЫВЕДЕНИЯ ИЗ ОРГАНИЗМА ОБЛАДАЕТ</w:t>
      </w:r>
    </w:p>
    <w:p>
      <w:r>
        <w:rPr>
          <w:b/>
        </w:rPr>
        <w:t xml:space="preserve">1: </w:t>
      </w:r>
      <w:r>
        <w:t>эналаприл</w:t>
      </w:r>
    </w:p>
    <w:p>
      <w:r>
        <w:rPr>
          <w:b/>
        </w:rPr>
        <w:t xml:space="preserve">2: </w:t>
      </w:r>
      <w:r>
        <w:t>фозиноприл</w:t>
      </w:r>
    </w:p>
    <w:p>
      <w:r>
        <w:rPr>
          <w:b/>
        </w:rPr>
        <w:t xml:space="preserve">3: </w:t>
      </w:r>
      <w:r>
        <w:t>периндоприл</w:t>
      </w:r>
    </w:p>
    <w:p>
      <w:r>
        <w:rPr>
          <w:b/>
        </w:rPr>
        <w:t xml:space="preserve">4: </w:t>
      </w:r>
      <w:r>
        <w:t>лизиноприл</w:t>
      </w:r>
    </w:p>
    <w:p>
      <w:r>
        <w:t xml:space="preserve">Правильный ответ: </w:t>
      </w:r>
      <w:r>
        <w:rPr>
          <w:b/>
        </w:rPr>
        <w:t>фозиноприл</w:t>
      </w:r>
    </w:p>
    <w:p>
      <w:pPr>
        <w:pStyle w:val="Heading2"/>
      </w:pPr>
      <w:r>
        <w:t>ПРИ ХРОНИЧЕСКОЙ ОБСТРУКТИВНОЙ БОЛЕЗНИ ЛЕГКИХ ЛЕЧЕНИЕ БОЛЬНОГО ДОЛЖНО ПРОВОДИТЬСЯ</w:t>
      </w:r>
    </w:p>
    <w:p>
      <w:r>
        <w:rPr>
          <w:b/>
        </w:rPr>
        <w:t xml:space="preserve">1: </w:t>
      </w:r>
      <w:r>
        <w:t>непрерывно</w:t>
      </w:r>
    </w:p>
    <w:p>
      <w:r>
        <w:rPr>
          <w:b/>
        </w:rPr>
        <w:t xml:space="preserve">2: </w:t>
      </w:r>
      <w:r>
        <w:t>в период обострения заболевания и в виде профилактических курсов</w:t>
      </w:r>
    </w:p>
    <w:p>
      <w:r>
        <w:rPr>
          <w:b/>
        </w:rPr>
        <w:t xml:space="preserve">3: </w:t>
      </w:r>
      <w:r>
        <w:t>весной и осенью</w:t>
      </w:r>
    </w:p>
    <w:p>
      <w:r>
        <w:rPr>
          <w:b/>
        </w:rPr>
        <w:t xml:space="preserve">4: </w:t>
      </w:r>
      <w:r>
        <w:t>при появлении симптомов «легочного сердца»</w:t>
      </w:r>
    </w:p>
    <w:p>
      <w:r>
        <w:t xml:space="preserve">Правильный ответ: </w:t>
      </w:r>
      <w:r>
        <w:rPr>
          <w:b/>
        </w:rPr>
        <w:t>непрерывно</w:t>
      </w:r>
    </w:p>
    <w:p>
      <w:pPr>
        <w:pStyle w:val="Heading2"/>
      </w:pPr>
      <w:r>
        <w:t>ПРОДОЛЖИТЕЛЬНОСТЬ ДЕЙСТВИЯ САЛЬБУТАМОЛА СОСТАВЛЯЕТ (ЧАС)</w:t>
      </w:r>
    </w:p>
    <w:p>
      <w:r>
        <w:rPr>
          <w:b/>
        </w:rPr>
        <w:t xml:space="preserve">1: </w:t>
      </w:r>
      <w:r>
        <w:t>8-9</w:t>
      </w:r>
    </w:p>
    <w:p>
      <w:r>
        <w:rPr>
          <w:b/>
        </w:rPr>
        <w:t xml:space="preserve">2: </w:t>
      </w:r>
      <w:r>
        <w:t>24-48</w:t>
      </w:r>
    </w:p>
    <w:p>
      <w:r>
        <w:rPr>
          <w:b/>
        </w:rPr>
        <w:t xml:space="preserve">3: </w:t>
      </w:r>
      <w:r>
        <w:t>4-6</w:t>
      </w:r>
    </w:p>
    <w:p>
      <w:r>
        <w:rPr>
          <w:b/>
        </w:rPr>
        <w:t xml:space="preserve">4: </w:t>
      </w:r>
      <w:r>
        <w:t>10-12</w:t>
      </w:r>
    </w:p>
    <w:p>
      <w:r>
        <w:t xml:space="preserve">Правильный ответ: </w:t>
      </w:r>
      <w:r>
        <w:rPr>
          <w:b/>
        </w:rPr>
        <w:t>4-6</w:t>
      </w:r>
    </w:p>
    <w:p>
      <w:pPr>
        <w:pStyle w:val="Heading2"/>
      </w:pPr>
      <w:r>
        <w:t>МЕТОДОМ ЛЕЧЕНИЯ ДИАБЕТИЧЕСКОЙ ОСТЕОАРТРОПАТИИ ЯВЛЯЕТСЯ ПРИМЕНЕНИЕ</w:t>
      </w:r>
    </w:p>
    <w:p>
      <w:r>
        <w:rPr>
          <w:b/>
        </w:rPr>
        <w:t xml:space="preserve">1: </w:t>
      </w:r>
      <w:r>
        <w:t>вазоактивных препаратов</w:t>
      </w:r>
    </w:p>
    <w:p>
      <w:r>
        <w:rPr>
          <w:b/>
        </w:rPr>
        <w:t xml:space="preserve">2: </w:t>
      </w:r>
      <w:r>
        <w:t>препаратов альфа-липоевой кислоты</w:t>
      </w:r>
    </w:p>
    <w:p>
      <w:r>
        <w:rPr>
          <w:b/>
        </w:rPr>
        <w:t xml:space="preserve">3: </w:t>
      </w:r>
      <w:r>
        <w:t>нестероидных противовоспалительных препаратов</w:t>
      </w:r>
    </w:p>
    <w:p>
      <w:r>
        <w:rPr>
          <w:b/>
        </w:rPr>
        <w:t xml:space="preserve">4: </w:t>
      </w:r>
      <w:r>
        <w:t>иммобилизации пораженной конечности</w:t>
      </w:r>
    </w:p>
    <w:p>
      <w:r>
        <w:t xml:space="preserve">Правильный ответ: </w:t>
      </w:r>
      <w:r>
        <w:rPr>
          <w:b/>
        </w:rPr>
        <w:t>иммобилизации пораженной конечности</w:t>
      </w:r>
    </w:p>
    <w:p>
      <w:pPr>
        <w:pStyle w:val="Heading2"/>
      </w:pPr>
      <w:r>
        <w:t>ПАТОГНОМОНИЧНЫМ ДЛЯ ОСТРОГО ГЛОМЕРУЛОНЕФРИТА ИЗМЕНЕНИЕМ ИММУНОГРАММЫ ЯВЛЯЕТСЯ</w:t>
      </w:r>
    </w:p>
    <w:p>
      <w:r>
        <w:rPr>
          <w:b/>
        </w:rPr>
        <w:t xml:space="preserve">1: </w:t>
      </w:r>
      <w:r>
        <w:t>изменение показателей Ig M</w:t>
      </w:r>
    </w:p>
    <w:p>
      <w:r>
        <w:rPr>
          <w:b/>
        </w:rPr>
        <w:t xml:space="preserve">2: </w:t>
      </w:r>
      <w:r>
        <w:t>снижение ЦИКов</w:t>
      </w:r>
    </w:p>
    <w:p>
      <w:r>
        <w:rPr>
          <w:b/>
        </w:rPr>
        <w:t xml:space="preserve">3: </w:t>
      </w:r>
      <w:r>
        <w:t>изменение показателей Ig G</w:t>
      </w:r>
    </w:p>
    <w:p>
      <w:r>
        <w:rPr>
          <w:b/>
        </w:rPr>
        <w:t xml:space="preserve">4: </w:t>
      </w:r>
      <w:r>
        <w:t>снижение уровня комплемента</w:t>
      </w:r>
    </w:p>
    <w:p>
      <w:r>
        <w:t xml:space="preserve">Правильный ответ: </w:t>
      </w:r>
      <w:r>
        <w:rPr>
          <w:b/>
        </w:rPr>
        <w:t>снижение уровня комплемента</w:t>
      </w:r>
    </w:p>
    <w:p>
      <w:pPr>
        <w:pStyle w:val="Heading2"/>
      </w:pPr>
      <w:r>
        <w:t>ПРИ БОЛЕЗНИ АДДИСОНА ПРИЧИНОЙ ГИПЕРПИГМЕНТАЦИИ КОЖИ ЯВЛЯЕТСЯ</w:t>
      </w:r>
    </w:p>
    <w:p>
      <w:r>
        <w:rPr>
          <w:b/>
        </w:rPr>
        <w:t xml:space="preserve">1: </w:t>
      </w:r>
      <w:r>
        <w:t>повышение уровня адренокортикотропного гормона</w:t>
      </w:r>
    </w:p>
    <w:p>
      <w:r>
        <w:rPr>
          <w:b/>
        </w:rPr>
        <w:t xml:space="preserve">2: </w:t>
      </w:r>
      <w:r>
        <w:t>меланинпродуцирующая опухоль</w:t>
      </w:r>
    </w:p>
    <w:p>
      <w:r>
        <w:rPr>
          <w:b/>
        </w:rPr>
        <w:t xml:space="preserve">3: </w:t>
      </w:r>
      <w:r>
        <w:t>снижение массы тела</w:t>
      </w:r>
    </w:p>
    <w:p>
      <w:r>
        <w:rPr>
          <w:b/>
        </w:rPr>
        <w:t xml:space="preserve">4: </w:t>
      </w:r>
      <w:r>
        <w:t>гиперадреналинемия</w:t>
      </w:r>
    </w:p>
    <w:p>
      <w:r>
        <w:t xml:space="preserve">Правильный ответ: </w:t>
      </w:r>
      <w:r>
        <w:rPr>
          <w:b/>
        </w:rPr>
        <w:t>повышение уровня адренокортикотропного гормона</w:t>
      </w:r>
    </w:p>
    <w:p>
      <w:pPr>
        <w:pStyle w:val="Heading2"/>
      </w:pPr>
      <w:r>
        <w:t>К ОСНОВНЫМ НАПРАВЛЕНИЯМ В ЛЕЧЕНИИ ПНЕВМОНИИ ОТНОСЯТ ТЕРАПИЮ</w:t>
      </w:r>
    </w:p>
    <w:p>
      <w:r>
        <w:rPr>
          <w:b/>
        </w:rPr>
        <w:t xml:space="preserve">1: </w:t>
      </w:r>
      <w:r>
        <w:t>антибактериальную</w:t>
      </w:r>
    </w:p>
    <w:p>
      <w:r>
        <w:rPr>
          <w:b/>
        </w:rPr>
        <w:t xml:space="preserve">2: </w:t>
      </w:r>
      <w:r>
        <w:t>спазмолитическую</w:t>
      </w:r>
    </w:p>
    <w:p>
      <w:r>
        <w:rPr>
          <w:b/>
        </w:rPr>
        <w:t xml:space="preserve">3: </w:t>
      </w:r>
      <w:r>
        <w:t>иммуносупрессивную</w:t>
      </w:r>
    </w:p>
    <w:p>
      <w:r>
        <w:rPr>
          <w:b/>
        </w:rPr>
        <w:t xml:space="preserve">4: </w:t>
      </w:r>
      <w:r>
        <w:t>диуретическую</w:t>
      </w:r>
    </w:p>
    <w:p>
      <w:r>
        <w:t xml:space="preserve">Правильный ответ: </w:t>
      </w:r>
      <w:r>
        <w:rPr>
          <w:b/>
        </w:rPr>
        <w:t>антибактериальную</w:t>
      </w:r>
    </w:p>
    <w:p>
      <w:pPr>
        <w:pStyle w:val="Heading2"/>
      </w:pPr>
      <w:r>
        <w:t>ДЛЯ ЭТИОТРОПНОГО ЛЕЧЕНИЯ ПСЕВДОТУБЕРКУЛЕЗА ИСПОЛЬЗУЮТ</w:t>
      </w:r>
    </w:p>
    <w:p>
      <w:r>
        <w:rPr>
          <w:b/>
        </w:rPr>
        <w:t xml:space="preserve">1: </w:t>
      </w:r>
      <w:r>
        <w:t>сульфаниламиды</w:t>
      </w:r>
    </w:p>
    <w:p>
      <w:r>
        <w:rPr>
          <w:b/>
        </w:rPr>
        <w:t xml:space="preserve">2: </w:t>
      </w:r>
      <w:r>
        <w:t>пенициллины</w:t>
      </w:r>
    </w:p>
    <w:p>
      <w:r>
        <w:rPr>
          <w:b/>
        </w:rPr>
        <w:t xml:space="preserve">3: </w:t>
      </w:r>
      <w:r>
        <w:t>цефалоспорины 1 поколения</w:t>
      </w:r>
    </w:p>
    <w:p>
      <w:r>
        <w:rPr>
          <w:b/>
        </w:rPr>
        <w:t xml:space="preserve">4: </w:t>
      </w:r>
      <w:r>
        <w:t>фторхинолоны</w:t>
      </w:r>
    </w:p>
    <w:p>
      <w:r>
        <w:t xml:space="preserve">Правильный ответ: </w:t>
      </w:r>
      <w:r>
        <w:rPr>
          <w:b/>
        </w:rPr>
        <w:t>фторхинолоны</w:t>
      </w:r>
    </w:p>
    <w:p>
      <w:pPr>
        <w:pStyle w:val="Heading2"/>
      </w:pPr>
      <w:r>
        <w:t>ДЛЯ КЛИНИЧЕСКОЙ КАРТИНЫ НЕДОСТАТОЧНОСТИ МИТРАЛЬНОГО КЛАПАНА ХАРАКТЕРНЫ</w:t>
      </w:r>
    </w:p>
    <w:p>
      <w:r>
        <w:rPr>
          <w:b/>
        </w:rPr>
        <w:t xml:space="preserve">1: </w:t>
      </w:r>
      <w:r>
        <w:t>сердцебиение, ослабление I тона на верхушке, систолический шум в точке Боткина–Эрба</w:t>
      </w:r>
    </w:p>
    <w:p>
      <w:r>
        <w:rPr>
          <w:b/>
        </w:rPr>
        <w:t xml:space="preserve">2: </w:t>
      </w:r>
      <w:r>
        <w:t>сердцебиение, ослабление I тона на верхушке, систолический шум, проводящийся в левую аксиллярную область</w:t>
      </w:r>
    </w:p>
    <w:p>
      <w:r>
        <w:rPr>
          <w:b/>
        </w:rPr>
        <w:t xml:space="preserve">3: </w:t>
      </w:r>
      <w:r>
        <w:t>кровохарканье, усиленный I тон на верхушке, диастолический шум на верхушке</w:t>
      </w:r>
    </w:p>
    <w:p>
      <w:r>
        <w:rPr>
          <w:b/>
        </w:rPr>
        <w:t xml:space="preserve">4: </w:t>
      </w:r>
      <w:r>
        <w:t>перебои в работе сердца, трехчленный ритм на верхушке, синкопальные состояния</w:t>
      </w:r>
    </w:p>
    <w:p>
      <w:r>
        <w:t xml:space="preserve">Правильный ответ: </w:t>
      </w:r>
      <w:r>
        <w:rPr>
          <w:b/>
        </w:rPr>
        <w:t>сердцебиение, ослабление I тона на верхушке, систолический шум, проводящийся в левую аксиллярную область</w:t>
      </w:r>
    </w:p>
    <w:p>
      <w:pPr>
        <w:pStyle w:val="Heading2"/>
      </w:pPr>
      <w:r>
        <w:t>РЕПЕРФУЗИОННАЯ ТЕРАПИЯ ДЛЯ СНИЖЕНИЯ РИСКА СМЕРТИ РЕКОМЕНДУЕТСЯ ВСЕМ ПАЦИЕНТАМ С ОКС И ПОДЪЕМОМ СЕГМЕНТА ST C ДЛИТЕЛЬНОСТЬЮ СИМПТОМОВ МЕНЕЕ ____ ЧАСОВ</w:t>
      </w:r>
    </w:p>
    <w:p>
      <w:r>
        <w:rPr>
          <w:b/>
        </w:rPr>
        <w:t xml:space="preserve">1: </w:t>
      </w:r>
      <w:r>
        <w:t>12</w:t>
      </w:r>
    </w:p>
    <w:p>
      <w:r>
        <w:rPr>
          <w:b/>
        </w:rPr>
        <w:t xml:space="preserve">2: </w:t>
      </w:r>
      <w:r>
        <w:t>24</w:t>
      </w:r>
    </w:p>
    <w:p>
      <w:r>
        <w:rPr>
          <w:b/>
        </w:rPr>
        <w:t xml:space="preserve">3: </w:t>
      </w:r>
      <w:r>
        <w:t>18</w:t>
      </w:r>
    </w:p>
    <w:p>
      <w:r>
        <w:rPr>
          <w:b/>
        </w:rPr>
        <w:t xml:space="preserve">4: </w:t>
      </w:r>
      <w:r>
        <w:t>16</w:t>
      </w:r>
    </w:p>
    <w:p>
      <w:r>
        <w:t xml:space="preserve">Правильный ответ: </w:t>
      </w:r>
      <w:r>
        <w:rPr>
          <w:b/>
        </w:rPr>
        <w:t>12</w:t>
      </w:r>
    </w:p>
    <w:p>
      <w:pPr>
        <w:pStyle w:val="Heading2"/>
      </w:pPr>
      <w:r>
        <w:t>НАИБОЛЬШИЙ ГИПОЛИПИДЕМИЧЕСКИЙ ЭФФЕКТ МОЖЕТ БЫТЬ ДОСТИГНУТ ПРИ ПРИЕМЕ</w:t>
      </w:r>
    </w:p>
    <w:p>
      <w:r>
        <w:rPr>
          <w:b/>
        </w:rPr>
        <w:t xml:space="preserve">1: </w:t>
      </w:r>
      <w:r>
        <w:t>аторвастатина</w:t>
      </w:r>
    </w:p>
    <w:p>
      <w:r>
        <w:rPr>
          <w:b/>
        </w:rPr>
        <w:t xml:space="preserve">2: </w:t>
      </w:r>
      <w:r>
        <w:t>правастатина</w:t>
      </w:r>
    </w:p>
    <w:p>
      <w:r>
        <w:rPr>
          <w:b/>
        </w:rPr>
        <w:t xml:space="preserve">3: </w:t>
      </w:r>
      <w:r>
        <w:t>симвастатина</w:t>
      </w:r>
    </w:p>
    <w:p>
      <w:r>
        <w:rPr>
          <w:b/>
        </w:rPr>
        <w:t xml:space="preserve">4: </w:t>
      </w:r>
      <w:r>
        <w:t>розувастатина</w:t>
      </w:r>
    </w:p>
    <w:p>
      <w:r>
        <w:t xml:space="preserve">Правильный ответ: </w:t>
      </w:r>
      <w:r>
        <w:rPr>
          <w:b/>
        </w:rPr>
        <w:t>розувастатина</w:t>
      </w:r>
    </w:p>
    <w:p>
      <w:pPr>
        <w:pStyle w:val="Heading2"/>
      </w:pPr>
      <w:r>
        <w:t>ОТЛИЧИТЕЛЬНЫМ ПРИЗНАКОМ СИСТЕМНОЙ СКЛЕРОДЕРМИИ ОТ СИСТЕМНОЙ КРАСНОЙ ВОЛЧАНКИ ЯВЛЯЕТСЯ</w:t>
      </w:r>
    </w:p>
    <w:p>
      <w:r>
        <w:rPr>
          <w:b/>
        </w:rPr>
        <w:t xml:space="preserve">1: </w:t>
      </w:r>
      <w:r>
        <w:t>наличие в крови антител к антигену Scl-70</w:t>
      </w:r>
    </w:p>
    <w:p>
      <w:r>
        <w:rPr>
          <w:b/>
        </w:rPr>
        <w:t xml:space="preserve">2: </w:t>
      </w:r>
      <w:r>
        <w:t>поражение легких</w:t>
      </w:r>
    </w:p>
    <w:p>
      <w:r>
        <w:rPr>
          <w:b/>
        </w:rPr>
        <w:t xml:space="preserve">3: </w:t>
      </w:r>
      <w:r>
        <w:t>присутствие в крови единичных LE-клеток</w:t>
      </w:r>
    </w:p>
    <w:p>
      <w:r>
        <w:rPr>
          <w:b/>
        </w:rPr>
        <w:t xml:space="preserve">4: </w:t>
      </w:r>
      <w:r>
        <w:t>обнаружение ревматоидного фактора</w:t>
      </w:r>
    </w:p>
    <w:p>
      <w:r>
        <w:t xml:space="preserve">Правильный ответ: </w:t>
      </w:r>
      <w:r>
        <w:rPr>
          <w:b/>
        </w:rPr>
        <w:t>наличие в крови антител к антигену Scl-70</w:t>
      </w:r>
    </w:p>
    <w:p>
      <w:pPr>
        <w:pStyle w:val="Heading2"/>
      </w:pPr>
      <w:r>
        <w:t>ГРУППОВОЕ КОНСУЛЬТИРОВАНИЕ (ШКОЛА ПАЦИЕНТОВ) ОРГАНИЗУЕТСЯ В ПОЛИКЛИНИКЕ ДЛЯ ПАЦИЕНТОВ ___ ГРУППЫ/ГРУПП ЗДОРОВЬЯ</w:t>
      </w:r>
    </w:p>
    <w:p>
      <w:r>
        <w:rPr>
          <w:b/>
        </w:rPr>
        <w:t xml:space="preserve">1: </w:t>
      </w:r>
      <w:r>
        <w:t>I и II</w:t>
      </w:r>
    </w:p>
    <w:p>
      <w:r>
        <w:rPr>
          <w:b/>
        </w:rPr>
        <w:t xml:space="preserve">2: </w:t>
      </w:r>
      <w:r>
        <w:t>II и III</w:t>
      </w:r>
    </w:p>
    <w:p>
      <w:r>
        <w:rPr>
          <w:b/>
        </w:rPr>
        <w:t xml:space="preserve">3: </w:t>
      </w:r>
      <w:r>
        <w:t>I</w:t>
      </w:r>
    </w:p>
    <w:p>
      <w:r>
        <w:rPr>
          <w:b/>
        </w:rPr>
        <w:t xml:space="preserve">4: </w:t>
      </w:r>
      <w:r>
        <w:t>I, II и III</w:t>
      </w:r>
    </w:p>
    <w:p>
      <w:r>
        <w:t xml:space="preserve">Правильный ответ: </w:t>
      </w:r>
      <w:r>
        <w:rPr>
          <w:b/>
        </w:rPr>
        <w:t>II и III</w:t>
      </w:r>
    </w:p>
    <w:p>
      <w:pPr>
        <w:pStyle w:val="Heading2"/>
      </w:pPr>
      <w:r>
        <w:t>КУРЕНИЕ ВО ВРЕМЯ БЕРЕМЕННОСТИ СПОСОБСТВУЕТ ФОРМИРОВАНИЮ У ПЛОДА</w:t>
      </w:r>
    </w:p>
    <w:p>
      <w:r>
        <w:rPr>
          <w:b/>
        </w:rPr>
        <w:t xml:space="preserve">1: </w:t>
      </w:r>
      <w:r>
        <w:t>аллергической реакции замедленного типа</w:t>
      </w:r>
    </w:p>
    <w:p>
      <w:r>
        <w:rPr>
          <w:b/>
        </w:rPr>
        <w:t xml:space="preserve">2: </w:t>
      </w:r>
      <w:r>
        <w:t>врождённых респираторных заболеваний</w:t>
      </w:r>
    </w:p>
    <w:p>
      <w:r>
        <w:rPr>
          <w:b/>
        </w:rPr>
        <w:t xml:space="preserve">3: </w:t>
      </w:r>
      <w:r>
        <w:t>внутриутробной гипоксии</w:t>
      </w:r>
    </w:p>
    <w:p>
      <w:r>
        <w:rPr>
          <w:b/>
        </w:rPr>
        <w:t xml:space="preserve">4: </w:t>
      </w:r>
      <w:r>
        <w:t>устойчивости к гипоксии в период родов</w:t>
      </w:r>
    </w:p>
    <w:p>
      <w:r>
        <w:t xml:space="preserve">Правильный ответ: </w:t>
      </w:r>
      <w:r>
        <w:rPr>
          <w:b/>
        </w:rPr>
        <w:t>внутриутробной гипоксии</w:t>
      </w:r>
    </w:p>
    <w:p>
      <w:pPr>
        <w:pStyle w:val="Heading2"/>
      </w:pPr>
      <w:r>
        <w:t>ДЛЯ ЛЕЧЕНИЯ БОЛЬНЫХ С БАКТЕРИАЛЬНЫМ ПИЩЕВЫМ ОТРАВЛЕНИЕМ И II -ОЙ СТЕПЕНЬЮ ОБЕЗВОЖИВАНИЯ НАЗНАЧАЮТ</w:t>
      </w:r>
    </w:p>
    <w:p>
      <w:r>
        <w:rPr>
          <w:b/>
        </w:rPr>
        <w:t xml:space="preserve">1: </w:t>
      </w:r>
      <w:r>
        <w:t>норфлоксацин</w:t>
      </w:r>
    </w:p>
    <w:p>
      <w:r>
        <w:rPr>
          <w:b/>
        </w:rPr>
        <w:t xml:space="preserve">2: </w:t>
      </w:r>
      <w:r>
        <w:t>цитроглюкосолан</w:t>
      </w:r>
    </w:p>
    <w:p>
      <w:r>
        <w:rPr>
          <w:b/>
        </w:rPr>
        <w:t xml:space="preserve">3: </w:t>
      </w:r>
      <w:r>
        <w:t>нитрофурантоин</w:t>
      </w:r>
    </w:p>
    <w:p>
      <w:r>
        <w:rPr>
          <w:b/>
        </w:rPr>
        <w:t xml:space="preserve">4: </w:t>
      </w:r>
      <w:r>
        <w:t>реополиглюкин</w:t>
      </w:r>
    </w:p>
    <w:p>
      <w:r>
        <w:t xml:space="preserve">Правильный ответ: </w:t>
      </w:r>
      <w:r>
        <w:rPr>
          <w:b/>
        </w:rPr>
        <w:t>цитроглюкосолан</w:t>
      </w:r>
    </w:p>
    <w:p>
      <w:pPr>
        <w:pStyle w:val="Heading2"/>
      </w:pPr>
      <w:r>
        <w:t>ПРЕИМУЩЕСТВЕННО НА Β2-АДРЕНОРЕЦЕПТОРЫ ЛЕГКИХ ДЕЙСТВУЕТ</w:t>
      </w:r>
    </w:p>
    <w:p>
      <w:r>
        <w:rPr>
          <w:b/>
        </w:rPr>
        <w:t xml:space="preserve">1: </w:t>
      </w:r>
      <w:r>
        <w:t>Беклометазона дипропионат</w:t>
      </w:r>
    </w:p>
    <w:p>
      <w:r>
        <w:rPr>
          <w:b/>
        </w:rPr>
        <w:t xml:space="preserve">2: </w:t>
      </w:r>
      <w:r>
        <w:t>Фенотерол</w:t>
      </w:r>
    </w:p>
    <w:p>
      <w:r>
        <w:rPr>
          <w:b/>
        </w:rPr>
        <w:t xml:space="preserve">3: </w:t>
      </w:r>
      <w:r>
        <w:t>Тиотропия бромид</w:t>
      </w:r>
    </w:p>
    <w:p>
      <w:r>
        <w:rPr>
          <w:b/>
        </w:rPr>
        <w:t xml:space="preserve">4: </w:t>
      </w:r>
      <w:r>
        <w:t>Гликопиррония бромид</w:t>
      </w:r>
    </w:p>
    <w:p>
      <w:r>
        <w:t xml:space="preserve">Правильный ответ: </w:t>
      </w:r>
      <w:r>
        <w:rPr>
          <w:b/>
        </w:rPr>
        <w:t>Фенотерол</w:t>
      </w:r>
    </w:p>
    <w:p>
      <w:pPr>
        <w:pStyle w:val="Heading2"/>
      </w:pPr>
      <w:r>
        <w:t>САХАРОСНИЖАЮЩЕЕ ДЕЙСТВИЕ МЕТФОРМИНА ОБУСЛОВЛЕНО ВЛИЯНИЕМ НА</w:t>
      </w:r>
    </w:p>
    <w:p>
      <w:r>
        <w:rPr>
          <w:b/>
        </w:rPr>
        <w:t xml:space="preserve">1: </w:t>
      </w:r>
      <w:r>
        <w:t>функцию бета-клеток</w:t>
      </w:r>
    </w:p>
    <w:p>
      <w:r>
        <w:rPr>
          <w:b/>
        </w:rPr>
        <w:t xml:space="preserve">2: </w:t>
      </w:r>
      <w:r>
        <w:t>чувствительность тканей к инсулину</w:t>
      </w:r>
    </w:p>
    <w:p>
      <w:r>
        <w:rPr>
          <w:b/>
        </w:rPr>
        <w:t xml:space="preserve">3: </w:t>
      </w:r>
      <w:r>
        <w:t>аппетит</w:t>
      </w:r>
    </w:p>
    <w:p>
      <w:r>
        <w:rPr>
          <w:b/>
        </w:rPr>
        <w:t xml:space="preserve">4: </w:t>
      </w:r>
      <w:r>
        <w:t>массу тела</w:t>
      </w:r>
    </w:p>
    <w:p>
      <w:r>
        <w:t xml:space="preserve">Правильный ответ: </w:t>
      </w:r>
      <w:r>
        <w:rPr>
          <w:b/>
        </w:rPr>
        <w:t>чувствительность тканей к инсулину</w:t>
      </w:r>
    </w:p>
    <w:p>
      <w:pPr>
        <w:pStyle w:val="Heading2"/>
      </w:pPr>
      <w:r>
        <w:t>НАИБОЛЕЕ ВЕРОЯТНОЙ ПРИЧИНОЙ ПОТЕРИ СОЗНАНИЯ 52-ЛЕТНЕГО МУЖЧИНЫ (ЛИЦО СИММЕТРИЧНО, ПАТОЛОГИЧЕСКИХ РЕФЛЕКСОВ НЕТ, ПУЛЬС 40 В МИНУТУ, АД 160/60 ММ РТ.СТ.) ЯВЛЯЕТСЯ</w:t>
      </w:r>
    </w:p>
    <w:p>
      <w:r>
        <w:rPr>
          <w:b/>
        </w:rPr>
        <w:t xml:space="preserve">1: </w:t>
      </w:r>
      <w:r>
        <w:t>гипогликемия</w:t>
      </w:r>
    </w:p>
    <w:p>
      <w:r>
        <w:rPr>
          <w:b/>
        </w:rPr>
        <w:t xml:space="preserve">2: </w:t>
      </w:r>
      <w:r>
        <w:t>полная A-V блокада</w:t>
      </w:r>
    </w:p>
    <w:p>
      <w:r>
        <w:rPr>
          <w:b/>
        </w:rPr>
        <w:t xml:space="preserve">3: </w:t>
      </w:r>
      <w:r>
        <w:t>ангиоспастическая энцефалопатия</w:t>
      </w:r>
    </w:p>
    <w:p>
      <w:r>
        <w:rPr>
          <w:b/>
        </w:rPr>
        <w:t xml:space="preserve">4: </w:t>
      </w:r>
      <w:r>
        <w:t>отек мозга</w:t>
      </w:r>
    </w:p>
    <w:p>
      <w:r>
        <w:t xml:space="preserve">Правильный ответ: </w:t>
      </w:r>
      <w:r>
        <w:rPr>
          <w:b/>
        </w:rPr>
        <w:t>полная A-V блокада</w:t>
      </w:r>
    </w:p>
    <w:p>
      <w:pPr>
        <w:pStyle w:val="Heading2"/>
      </w:pPr>
      <w:r>
        <w:t>НЕСООТВЕТСТВИЕ КОРОНАРНОГО КРОВОТОКА МЕТАБОЛИЧЕСКИМ НУЖДАМ МИОКАРДА ХАРАКТЕРНО ДЛЯ</w:t>
      </w:r>
    </w:p>
    <w:p>
      <w:r>
        <w:rPr>
          <w:b/>
        </w:rPr>
        <w:t xml:space="preserve">1: </w:t>
      </w:r>
      <w:r>
        <w:t>метаболического синдрома</w:t>
      </w:r>
    </w:p>
    <w:p>
      <w:r>
        <w:rPr>
          <w:b/>
        </w:rPr>
        <w:t xml:space="preserve">2: </w:t>
      </w:r>
      <w:r>
        <w:t>гипертонической болезни</w:t>
      </w:r>
    </w:p>
    <w:p>
      <w:r>
        <w:rPr>
          <w:b/>
        </w:rPr>
        <w:t xml:space="preserve">3: </w:t>
      </w:r>
      <w:r>
        <w:t>дилатационной кардиомиопатии</w:t>
      </w:r>
    </w:p>
    <w:p>
      <w:r>
        <w:rPr>
          <w:b/>
        </w:rPr>
        <w:t xml:space="preserve">4: </w:t>
      </w:r>
      <w:r>
        <w:t>ишемической болезни сердца</w:t>
      </w:r>
    </w:p>
    <w:p>
      <w:r>
        <w:t xml:space="preserve">Правильный ответ: </w:t>
      </w:r>
      <w:r>
        <w:rPr>
          <w:b/>
        </w:rPr>
        <w:t>ишемической болезни сердца</w:t>
      </w:r>
    </w:p>
    <w:p>
      <w:pPr>
        <w:pStyle w:val="Heading2"/>
      </w:pPr>
      <w:r>
        <w:t>ГЕМОЛИТИЧЕСКУЮ АНЕМИЮ ПРИ ДЛИТЕЛЬНОМ ПРИМЕНЕНИИ МОЖЕТ ВЫЗВАТЬ</w:t>
      </w:r>
    </w:p>
    <w:p>
      <w:r>
        <w:rPr>
          <w:b/>
        </w:rPr>
        <w:t xml:space="preserve">1: </w:t>
      </w:r>
      <w:r>
        <w:t>Резерпин</w:t>
      </w:r>
    </w:p>
    <w:p>
      <w:r>
        <w:rPr>
          <w:b/>
        </w:rPr>
        <w:t xml:space="preserve">2: </w:t>
      </w:r>
      <w:r>
        <w:t>Метилдопа</w:t>
      </w:r>
    </w:p>
    <w:p>
      <w:r>
        <w:rPr>
          <w:b/>
        </w:rPr>
        <w:t xml:space="preserve">3: </w:t>
      </w:r>
      <w:r>
        <w:t>Клонидин</w:t>
      </w:r>
    </w:p>
    <w:p>
      <w:r>
        <w:rPr>
          <w:b/>
        </w:rPr>
        <w:t xml:space="preserve">4: </w:t>
      </w:r>
      <w:r>
        <w:t>Празозин</w:t>
      </w:r>
    </w:p>
    <w:p>
      <w:r>
        <w:t xml:space="preserve">Правильный ответ: </w:t>
      </w:r>
      <w:r>
        <w:rPr>
          <w:b/>
        </w:rPr>
        <w:t>Метилдопа</w:t>
      </w:r>
    </w:p>
    <w:p>
      <w:pPr>
        <w:pStyle w:val="Heading2"/>
      </w:pPr>
      <w:r>
        <w:t>УВЕЛИЧЕНИЕ РЕТИКУЛОЦИТОВ НАБЛЮДАЕТСЯ ПРИ</w:t>
      </w:r>
    </w:p>
    <w:p>
      <w:r>
        <w:rPr>
          <w:b/>
        </w:rPr>
        <w:t xml:space="preserve">1: </w:t>
      </w:r>
      <w:r>
        <w:t>железодефицитной анемии</w:t>
      </w:r>
    </w:p>
    <w:p>
      <w:r>
        <w:rPr>
          <w:b/>
        </w:rPr>
        <w:t xml:space="preserve">2: </w:t>
      </w:r>
      <w:r>
        <w:t>гемолитических анемиях</w:t>
      </w:r>
    </w:p>
    <w:p>
      <w:r>
        <w:rPr>
          <w:b/>
        </w:rPr>
        <w:t xml:space="preserve">3: </w:t>
      </w:r>
      <w:r>
        <w:t>апластических анемиях</w:t>
      </w:r>
    </w:p>
    <w:p>
      <w:r>
        <w:rPr>
          <w:b/>
        </w:rPr>
        <w:t xml:space="preserve">4: </w:t>
      </w:r>
      <w:r>
        <w:t>дефиците В12 и фолиевой кислоты</w:t>
      </w:r>
    </w:p>
    <w:p>
      <w:r>
        <w:t xml:space="preserve">Правильный ответ: </w:t>
      </w:r>
      <w:r>
        <w:rPr>
          <w:b/>
        </w:rPr>
        <w:t>гемолитических анемиях</w:t>
      </w:r>
    </w:p>
    <w:p>
      <w:pPr>
        <w:pStyle w:val="Heading2"/>
      </w:pPr>
      <w:r>
        <w:t>К ОСНОВНЫМ ФАКТОРАМ ФОРМИРОВАНИЯ ЗДОРОВЬЯ ОТНОСЯТ</w:t>
      </w:r>
    </w:p>
    <w:p>
      <w:r>
        <w:rPr>
          <w:b/>
        </w:rPr>
        <w:t xml:space="preserve">1: </w:t>
      </w:r>
      <w:r>
        <w:t>состояние окружающей среды</w:t>
      </w:r>
    </w:p>
    <w:p>
      <w:r>
        <w:rPr>
          <w:b/>
        </w:rPr>
        <w:t xml:space="preserve">2: </w:t>
      </w:r>
      <w:r>
        <w:t>здоровый образ жизни</w:t>
      </w:r>
    </w:p>
    <w:p>
      <w:r>
        <w:rPr>
          <w:b/>
        </w:rPr>
        <w:t xml:space="preserve">3: </w:t>
      </w:r>
      <w:r>
        <w:t>генетический фактор</w:t>
      </w:r>
    </w:p>
    <w:p>
      <w:r>
        <w:rPr>
          <w:b/>
        </w:rPr>
        <w:t xml:space="preserve">4: </w:t>
      </w:r>
      <w:r>
        <w:t>медицинской обеспечение</w:t>
      </w:r>
    </w:p>
    <w:p>
      <w:r>
        <w:t xml:space="preserve">Правильный ответ: </w:t>
      </w:r>
      <w:r>
        <w:rPr>
          <w:b/>
        </w:rPr>
        <w:t>здоровый образ жизни</w:t>
      </w:r>
    </w:p>
    <w:p>
      <w:pPr>
        <w:pStyle w:val="Heading2"/>
      </w:pPr>
      <w:r>
        <w:t>НАПРАВЛЕНИЕ НА СТАЦИОНАРНОЕ ЛЕЧЕНИЕ ВЫДАЕТСЯ БЕРЕМЕННОЙ ПРИ НАЛИЧИИ</w:t>
      </w:r>
    </w:p>
    <w:p>
      <w:r>
        <w:rPr>
          <w:b/>
        </w:rPr>
        <w:t xml:space="preserve">1: </w:t>
      </w:r>
      <w:r>
        <w:t>артериальной гипертензии</w:t>
      </w:r>
    </w:p>
    <w:p>
      <w:r>
        <w:rPr>
          <w:b/>
        </w:rPr>
        <w:t xml:space="preserve">2: </w:t>
      </w:r>
      <w:r>
        <w:t>бессимптомной бактериурии</w:t>
      </w:r>
    </w:p>
    <w:p>
      <w:r>
        <w:rPr>
          <w:b/>
        </w:rPr>
        <w:t xml:space="preserve">3: </w:t>
      </w:r>
      <w:r>
        <w:t>железодефицитной анемии легкой степени</w:t>
      </w:r>
    </w:p>
    <w:p>
      <w:r>
        <w:rPr>
          <w:b/>
        </w:rPr>
        <w:t xml:space="preserve">4: </w:t>
      </w:r>
      <w:r>
        <w:t>артериальной гипотензии</w:t>
      </w:r>
    </w:p>
    <w:p>
      <w:r>
        <w:t xml:space="preserve">Правильный ответ: </w:t>
      </w:r>
      <w:r>
        <w:rPr>
          <w:b/>
        </w:rPr>
        <w:t>артериальной гипертензии</w:t>
      </w:r>
    </w:p>
    <w:p>
      <w:pPr>
        <w:pStyle w:val="Heading2"/>
      </w:pPr>
      <w:r>
        <w:t>ДЛЯ ЛЕЧЕНИЯ УЗЕЛКОВОГО ПОЛИАРТЕРИИТА НАЗНАЧАЮТ</w:t>
      </w:r>
    </w:p>
    <w:p>
      <w:r>
        <w:rPr>
          <w:b/>
        </w:rPr>
        <w:t xml:space="preserve">1: </w:t>
      </w:r>
      <w:r>
        <w:t>д-пеницилламин</w:t>
      </w:r>
    </w:p>
    <w:p>
      <w:r>
        <w:rPr>
          <w:b/>
        </w:rPr>
        <w:t xml:space="preserve">2: </w:t>
      </w:r>
      <w:r>
        <w:t>антибиотики</w:t>
      </w:r>
    </w:p>
    <w:p>
      <w:r>
        <w:rPr>
          <w:b/>
        </w:rPr>
        <w:t xml:space="preserve">3: </w:t>
      </w:r>
      <w:r>
        <w:t>преднизолон и циклофосфамид</w:t>
      </w:r>
    </w:p>
    <w:p>
      <w:r>
        <w:rPr>
          <w:b/>
        </w:rPr>
        <w:t xml:space="preserve">4: </w:t>
      </w:r>
      <w:r>
        <w:t>плаквенил</w:t>
      </w:r>
    </w:p>
    <w:p>
      <w:r>
        <w:t xml:space="preserve">Правильный ответ: </w:t>
      </w:r>
      <w:r>
        <w:rPr>
          <w:b/>
        </w:rPr>
        <w:t>преднизолон и циклофосфамид</w:t>
      </w:r>
    </w:p>
    <w:p>
      <w:pPr>
        <w:pStyle w:val="Heading2"/>
      </w:pPr>
      <w:r>
        <w:t>ОСЛОЖНЕНИЕМ ОСТРОГО ГЛОМЕРУЛОНЕФРИТА ЯВЛЯЕТСЯ</w:t>
      </w:r>
    </w:p>
    <w:p>
      <w:r>
        <w:rPr>
          <w:b/>
        </w:rPr>
        <w:t xml:space="preserve">1: </w:t>
      </w:r>
      <w:r>
        <w:t>тромбоэмболия легочной артерии</w:t>
      </w:r>
    </w:p>
    <w:p>
      <w:r>
        <w:rPr>
          <w:b/>
        </w:rPr>
        <w:t xml:space="preserve">2: </w:t>
      </w:r>
      <w:r>
        <w:t>инфаркт миокарда</w:t>
      </w:r>
    </w:p>
    <w:p>
      <w:r>
        <w:rPr>
          <w:b/>
        </w:rPr>
        <w:t xml:space="preserve">3: </w:t>
      </w:r>
      <w:r>
        <w:t>острая сердечная недостаточность</w:t>
      </w:r>
    </w:p>
    <w:p>
      <w:r>
        <w:rPr>
          <w:b/>
        </w:rPr>
        <w:t xml:space="preserve">4: </w:t>
      </w:r>
      <w:r>
        <w:t>пиелонефрит</w:t>
      </w:r>
    </w:p>
    <w:p>
      <w:r>
        <w:t xml:space="preserve">Правильный ответ: </w:t>
      </w:r>
      <w:r>
        <w:rPr>
          <w:b/>
        </w:rPr>
        <w:t>острая сердечная недостаточность</w:t>
      </w:r>
    </w:p>
    <w:p>
      <w:pPr>
        <w:pStyle w:val="Heading2"/>
      </w:pPr>
      <w:r>
        <w:t>ИНОСТРАННЫМ ГРАЖДАНАМ, РАБОТАЮЩИМ ПО ДОГОВОРУ НА ПРЕДПРИЯТИЯХ РФ, ДЛЯ УДОСТОВЕРЕНИЯ ВРЕМЕННОЙ НЕТРУДОСПОСОБНОСТИ ВЫДАЁТСЯ</w:t>
      </w:r>
    </w:p>
    <w:p>
      <w:r>
        <w:rPr>
          <w:b/>
        </w:rPr>
        <w:t xml:space="preserve">1: </w:t>
      </w:r>
      <w:r>
        <w:t>справка установленной формы</w:t>
      </w:r>
    </w:p>
    <w:p>
      <w:r>
        <w:rPr>
          <w:b/>
        </w:rPr>
        <w:t xml:space="preserve">2: </w:t>
      </w:r>
      <w:r>
        <w:t>выписной эпикриз</w:t>
      </w:r>
    </w:p>
    <w:p>
      <w:r>
        <w:rPr>
          <w:b/>
        </w:rPr>
        <w:t xml:space="preserve">3: </w:t>
      </w:r>
      <w:r>
        <w:t>справка произвольной формы</w:t>
      </w:r>
    </w:p>
    <w:p>
      <w:r>
        <w:rPr>
          <w:b/>
        </w:rPr>
        <w:t xml:space="preserve">4: </w:t>
      </w:r>
      <w:r>
        <w:t>листок нетрудоспособности</w:t>
      </w:r>
    </w:p>
    <w:p>
      <w:r>
        <w:t xml:space="preserve">Правильный ответ: </w:t>
      </w:r>
      <w:r>
        <w:rPr>
          <w:b/>
        </w:rPr>
        <w:t>листок нетрудоспособности</w:t>
      </w:r>
    </w:p>
    <w:p>
      <w:pPr>
        <w:pStyle w:val="Heading2"/>
      </w:pPr>
      <w:r>
        <w:t>ФЕНОМЕНОМ «УТРЕННЕЙ ЗАРИ» СЧИТАЮТ</w:t>
      </w:r>
    </w:p>
    <w:p>
      <w:r>
        <w:rPr>
          <w:b/>
        </w:rPr>
        <w:t xml:space="preserve">1: </w:t>
      </w:r>
      <w:r>
        <w:t>исчезновение симптомов вторичного сахарного диабета при болезни Кушинга после двусторонней адреналэктомии</w:t>
      </w:r>
    </w:p>
    <w:p>
      <w:r>
        <w:rPr>
          <w:b/>
        </w:rPr>
        <w:t xml:space="preserve">2: </w:t>
      </w:r>
      <w:r>
        <w:t>снижение уровня глюкозы крови в ответ на введение инсулина</w:t>
      </w:r>
    </w:p>
    <w:p>
      <w:r>
        <w:rPr>
          <w:b/>
        </w:rPr>
        <w:t xml:space="preserve">3: </w:t>
      </w:r>
      <w:r>
        <w:t>утреннюю гипергликемию, обусловленную повышением секреции контринсулярных гормонов</w:t>
      </w:r>
    </w:p>
    <w:p>
      <w:r>
        <w:rPr>
          <w:b/>
        </w:rPr>
        <w:t xml:space="preserve">4: </w:t>
      </w:r>
      <w:r>
        <w:t>утреннюю гипергликемию после ночной гипогликемии</w:t>
      </w:r>
    </w:p>
    <w:p>
      <w:r>
        <w:t xml:space="preserve">Правильный ответ: </w:t>
      </w:r>
      <w:r>
        <w:rPr>
          <w:b/>
        </w:rPr>
        <w:t>утреннюю гипергликемию, обусловленную повышением секреции контринсулярных гормонов</w:t>
      </w:r>
    </w:p>
    <w:p>
      <w:pPr>
        <w:pStyle w:val="Heading2"/>
      </w:pPr>
      <w:r>
        <w:t>СТАРТОВАЯ ДОЗА ЭНАЛАПРИЛА ДЛЯ ЛЕЧЕНИЯ ХРОНИЧЕСКОЙ СЕРДЕЧНОЙ НЕДОСТАТОЧНОСТИ СОСТАВЛЯЕТ ___ МГ __ РАЗА В ДЕНЬ</w:t>
      </w:r>
    </w:p>
    <w:p>
      <w:r>
        <w:rPr>
          <w:b/>
        </w:rPr>
        <w:t xml:space="preserve">1: </w:t>
      </w:r>
      <w:r>
        <w:t>5; 2</w:t>
      </w:r>
    </w:p>
    <w:p>
      <w:r>
        <w:rPr>
          <w:b/>
        </w:rPr>
        <w:t xml:space="preserve">2: </w:t>
      </w:r>
      <w:r>
        <w:t>6,25; 3</w:t>
      </w:r>
    </w:p>
    <w:p>
      <w:r>
        <w:rPr>
          <w:b/>
        </w:rPr>
        <w:t xml:space="preserve">3: </w:t>
      </w:r>
      <w:r>
        <w:t>2,5; 2</w:t>
      </w:r>
    </w:p>
    <w:p>
      <w:r>
        <w:rPr>
          <w:b/>
        </w:rPr>
        <w:t xml:space="preserve">4: </w:t>
      </w:r>
      <w:r>
        <w:t>1,25; 2</w:t>
      </w:r>
    </w:p>
    <w:p>
      <w:r>
        <w:t xml:space="preserve">Правильный ответ: </w:t>
      </w:r>
      <w:r>
        <w:rPr>
          <w:b/>
        </w:rPr>
        <w:t>2,5; 2</w:t>
      </w:r>
    </w:p>
    <w:p>
      <w:pPr>
        <w:pStyle w:val="Heading2"/>
      </w:pPr>
      <w:r>
        <w:t>ПРИ МИЛИАРНОМ ТУБЕРКУЛЕЗE ЛЕГКИХ ОПРЕДЕЛЯЮТСЯ РАЗМЕРЫ ОЧАГОВ (В ММ)</w:t>
      </w:r>
    </w:p>
    <w:p>
      <w:r>
        <w:rPr>
          <w:b/>
        </w:rPr>
        <w:t xml:space="preserve">1: </w:t>
      </w:r>
      <w:r>
        <w:t>1-2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12</w:t>
      </w:r>
    </w:p>
    <w:p>
      <w:r>
        <w:rPr>
          <w:b/>
        </w:rPr>
        <w:t xml:space="preserve">4: </w:t>
      </w:r>
      <w:r>
        <w:t>6</w:t>
      </w:r>
    </w:p>
    <w:p>
      <w:r>
        <w:t xml:space="preserve">Правильный ответ: </w:t>
      </w:r>
      <w:r>
        <w:rPr>
          <w:b/>
        </w:rPr>
        <w:t>1-2</w:t>
      </w:r>
    </w:p>
    <w:p>
      <w:pPr>
        <w:pStyle w:val="Heading2"/>
      </w:pPr>
      <w:r>
        <w:t>ДЛЯ ПРИСВОЕНИЯ ПЕРВОЙ КВАЛИФИКАЦИОННОЙ КАТЕГОРИИ ВРАЧУ НЕОБХОДИМО ИМЕТЬ СТАЖ РАБОТЫ ПО</w:t>
      </w:r>
    </w:p>
    <w:p>
      <w:r>
        <w:rPr>
          <w:b/>
        </w:rPr>
        <w:t xml:space="preserve">1: </w:t>
      </w:r>
      <w:r>
        <w:t>соответствующей врачебной специальности не менее 7 лет</w:t>
      </w:r>
    </w:p>
    <w:p>
      <w:r>
        <w:rPr>
          <w:b/>
        </w:rPr>
        <w:t xml:space="preserve">2: </w:t>
      </w:r>
      <w:r>
        <w:t>соответствующей врачебной специальности не менее 5 лет</w:t>
      </w:r>
    </w:p>
    <w:p>
      <w:r>
        <w:rPr>
          <w:b/>
        </w:rPr>
        <w:t xml:space="preserve">3: </w:t>
      </w:r>
      <w:r>
        <w:t>любой врачебной специальности не менее 5 лет</w:t>
      </w:r>
    </w:p>
    <w:p>
      <w:r>
        <w:rPr>
          <w:b/>
        </w:rPr>
        <w:t xml:space="preserve">4: </w:t>
      </w:r>
      <w:r>
        <w:t>любой врачебной специальности не менее 10 лет</w:t>
      </w:r>
    </w:p>
    <w:p>
      <w:r>
        <w:t xml:space="preserve">Правильный ответ: </w:t>
      </w:r>
      <w:r>
        <w:rPr>
          <w:b/>
        </w:rPr>
        <w:t>соответствующей врачебной специальности не менее 5 лет</w:t>
      </w:r>
    </w:p>
    <w:p>
      <w:pPr>
        <w:pStyle w:val="Heading2"/>
      </w:pPr>
      <w:r>
        <w:t>НАИБОЛЕЕ РАЦИОНАЛЬНОЙ КОМБИНАЦИЕЙ АНТИГИПЕРТЕНЗИВНЫХ ПРЕПАРАТОВ ЯВЛЯЕТСЯ КОМБИНАЦИЯ</w:t>
      </w:r>
    </w:p>
    <w:p>
      <w:r>
        <w:rPr>
          <w:b/>
        </w:rPr>
        <w:t xml:space="preserve">1: </w:t>
      </w:r>
      <w:r>
        <w:t>недигидропиридиновые антагонисты кальция + β-адреноблокаторы</w:t>
      </w:r>
    </w:p>
    <w:p>
      <w:r>
        <w:rPr>
          <w:b/>
        </w:rPr>
        <w:t xml:space="preserve">2: </w:t>
      </w:r>
      <w:r>
        <w:t>дигидропиридиновые антагонисты кальция + α-адреноблокаторы</w:t>
      </w:r>
    </w:p>
    <w:p>
      <w:r>
        <w:rPr>
          <w:b/>
        </w:rPr>
        <w:t xml:space="preserve">3: </w:t>
      </w:r>
      <w:r>
        <w:t>ингибиторы АПФ + α-адреноблокаторы</w:t>
      </w:r>
    </w:p>
    <w:p>
      <w:r>
        <w:rPr>
          <w:b/>
        </w:rPr>
        <w:t xml:space="preserve">4: </w:t>
      </w:r>
      <w:r>
        <w:t>ингибиторы АПФ + дигидропиридиновые антагонисты кальция</w:t>
      </w:r>
    </w:p>
    <w:p>
      <w:r>
        <w:t xml:space="preserve">Правильный ответ: </w:t>
      </w:r>
      <w:r>
        <w:rPr>
          <w:b/>
        </w:rPr>
        <w:t>ингибиторы АПФ + дигидропиридиновые антагонисты кальция</w:t>
      </w:r>
    </w:p>
    <w:p>
      <w:pPr>
        <w:pStyle w:val="Heading2"/>
      </w:pPr>
      <w:r>
        <w:t>ОБРАЗОВАНИЕ ПОЛОСТЕЙ ДЕСТРУКЦИИ В ЛЕГКИХ НАИБОЛЕЕ ХАРАКТЕРНО ДЛЯ ПНЕВМОНИИ, ВЫЗВАННОЙ</w:t>
      </w:r>
    </w:p>
    <w:p>
      <w:r>
        <w:rPr>
          <w:b/>
        </w:rPr>
        <w:t xml:space="preserve">1: </w:t>
      </w:r>
      <w:r>
        <w:t>энтерококком</w:t>
      </w:r>
    </w:p>
    <w:p>
      <w:r>
        <w:rPr>
          <w:b/>
        </w:rPr>
        <w:t xml:space="preserve">2: </w:t>
      </w:r>
      <w:r>
        <w:t>пневмококком</w:t>
      </w:r>
    </w:p>
    <w:p>
      <w:r>
        <w:rPr>
          <w:b/>
        </w:rPr>
        <w:t xml:space="preserve">3: </w:t>
      </w:r>
      <w:r>
        <w:t>хламидией</w:t>
      </w:r>
    </w:p>
    <w:p>
      <w:r>
        <w:rPr>
          <w:b/>
        </w:rPr>
        <w:t xml:space="preserve">4: </w:t>
      </w:r>
      <w:r>
        <w:t>стафилококком</w:t>
      </w:r>
    </w:p>
    <w:p>
      <w:r>
        <w:t xml:space="preserve">Правильный ответ: </w:t>
      </w:r>
      <w:r>
        <w:rPr>
          <w:b/>
        </w:rPr>
        <w:t>стафилококком</w:t>
      </w:r>
    </w:p>
    <w:p>
      <w:pPr>
        <w:pStyle w:val="Heading2"/>
      </w:pPr>
      <w:r>
        <w:t>СТАНДАРТЫ МЕДИЦИНСКОЙ ПОМОЩИ УТВЕРЖДАЮТСЯ</w:t>
      </w:r>
    </w:p>
    <w:p>
      <w:r>
        <w:rPr>
          <w:b/>
        </w:rPr>
        <w:t xml:space="preserve">1: </w:t>
      </w:r>
      <w:r>
        <w:t>Министерством здравоохранения РФ</w:t>
      </w:r>
    </w:p>
    <w:p>
      <w:r>
        <w:rPr>
          <w:b/>
        </w:rPr>
        <w:t xml:space="preserve">2: </w:t>
      </w:r>
      <w:r>
        <w:t>Российской академией наук</w:t>
      </w:r>
    </w:p>
    <w:p>
      <w:r>
        <w:rPr>
          <w:b/>
        </w:rPr>
        <w:t xml:space="preserve">3: </w:t>
      </w:r>
      <w:r>
        <w:t>руководством медицинской организации</w:t>
      </w:r>
    </w:p>
    <w:p>
      <w:r>
        <w:rPr>
          <w:b/>
        </w:rPr>
        <w:t xml:space="preserve">4: </w:t>
      </w:r>
      <w:r>
        <w:t>Правительством РФ</w:t>
      </w:r>
    </w:p>
    <w:p>
      <w:r>
        <w:t xml:space="preserve">Правильный ответ: </w:t>
      </w:r>
      <w:r>
        <w:rPr>
          <w:b/>
        </w:rPr>
        <w:t>Министерством здравоохранения РФ</w:t>
      </w:r>
    </w:p>
    <w:p>
      <w:pPr>
        <w:pStyle w:val="Heading2"/>
      </w:pPr>
      <w:r>
        <w:t>ТОНЗИЛЛИТ В СОЧЕТАНИИ С ПОЛИАДЕНОПАТИЕЙ ХАРАКТЕРЕН ДЛЯ</w:t>
      </w:r>
    </w:p>
    <w:p>
      <w:r>
        <w:rPr>
          <w:b/>
        </w:rPr>
        <w:t xml:space="preserve">1: </w:t>
      </w:r>
      <w:r>
        <w:t>инфекционного мононуклеоза</w:t>
      </w:r>
    </w:p>
    <w:p>
      <w:r>
        <w:rPr>
          <w:b/>
        </w:rPr>
        <w:t xml:space="preserve">2: </w:t>
      </w:r>
      <w:r>
        <w:t>кандидоза ротоглотки</w:t>
      </w:r>
    </w:p>
    <w:p>
      <w:r>
        <w:rPr>
          <w:b/>
        </w:rPr>
        <w:t xml:space="preserve">3: </w:t>
      </w:r>
      <w:r>
        <w:t>герпетической ангины</w:t>
      </w:r>
    </w:p>
    <w:p>
      <w:r>
        <w:rPr>
          <w:b/>
        </w:rPr>
        <w:t xml:space="preserve">4: </w:t>
      </w:r>
      <w:r>
        <w:t>ангины Венсана</w:t>
      </w:r>
    </w:p>
    <w:p>
      <w:r>
        <w:t xml:space="preserve">Правильный ответ: </w:t>
      </w:r>
      <w:r>
        <w:rPr>
          <w:b/>
        </w:rPr>
        <w:t>инфекционного мононуклеоза</w:t>
      </w:r>
    </w:p>
    <w:p>
      <w:pPr>
        <w:pStyle w:val="Heading2"/>
      </w:pPr>
      <w:r>
        <w:t>ПРИ ПЕРВИЧНОМ ЗАРАЖЕНИИ МИКОБАКТЕРИЕЙ ТУБЕРКУЛЕЗА ФАГОЦИТОЗ НОСИТ ХАРАКТЕР</w:t>
      </w:r>
    </w:p>
    <w:p>
      <w:r>
        <w:rPr>
          <w:b/>
        </w:rPr>
        <w:t xml:space="preserve">1: </w:t>
      </w:r>
      <w:r>
        <w:t>физический</w:t>
      </w:r>
    </w:p>
    <w:p>
      <w:r>
        <w:rPr>
          <w:b/>
        </w:rPr>
        <w:t xml:space="preserve">2: </w:t>
      </w:r>
      <w:r>
        <w:t>индуцированный</w:t>
      </w:r>
    </w:p>
    <w:p>
      <w:r>
        <w:rPr>
          <w:b/>
        </w:rPr>
        <w:t xml:space="preserve">3: </w:t>
      </w:r>
      <w:r>
        <w:t>завершенный</w:t>
      </w:r>
    </w:p>
    <w:p>
      <w:r>
        <w:rPr>
          <w:b/>
        </w:rPr>
        <w:t xml:space="preserve">4: </w:t>
      </w:r>
      <w:r>
        <w:t>незавершенный</w:t>
      </w:r>
    </w:p>
    <w:p>
      <w:r>
        <w:t xml:space="preserve">Правильный ответ: </w:t>
      </w:r>
      <w:r>
        <w:rPr>
          <w:b/>
        </w:rPr>
        <w:t>незавершенный</w:t>
      </w:r>
    </w:p>
    <w:p>
      <w:pPr>
        <w:pStyle w:val="Heading2"/>
      </w:pPr>
      <w:r>
        <w:t>ПОРАЖЕНИЕ ЛЕГКИХ ПРИ СЕПСИСЕ ЧАЩЕ ВСЕГО ПРОЯВЛЯЕТСЯ</w:t>
      </w:r>
    </w:p>
    <w:p>
      <w:r>
        <w:rPr>
          <w:b/>
        </w:rPr>
        <w:t xml:space="preserve">1: </w:t>
      </w:r>
      <w:r>
        <w:t>субтотальным поражением легочной ткани</w:t>
      </w:r>
    </w:p>
    <w:p>
      <w:r>
        <w:rPr>
          <w:b/>
        </w:rPr>
        <w:t xml:space="preserve">2: </w:t>
      </w:r>
      <w:r>
        <w:t>легочной гипертензией</w:t>
      </w:r>
    </w:p>
    <w:p>
      <w:r>
        <w:rPr>
          <w:b/>
        </w:rPr>
        <w:t xml:space="preserve">3: </w:t>
      </w:r>
      <w:r>
        <w:t>билатеральными инфильтратами на рентгенограмме</w:t>
      </w:r>
    </w:p>
    <w:p>
      <w:r>
        <w:rPr>
          <w:b/>
        </w:rPr>
        <w:t xml:space="preserve">4: </w:t>
      </w:r>
      <w:r>
        <w:t>экссудативным плевритом</w:t>
      </w:r>
    </w:p>
    <w:p>
      <w:r>
        <w:t xml:space="preserve">Правильный ответ: </w:t>
      </w:r>
      <w:r>
        <w:rPr>
          <w:b/>
        </w:rPr>
        <w:t>билатеральными инфильтратами на рентгенограмме</w:t>
      </w:r>
    </w:p>
    <w:p>
      <w:pPr>
        <w:pStyle w:val="Heading2"/>
      </w:pPr>
      <w:r>
        <w:t>НАИБОЛЕЕ ВЕРОЯТНЫМ ДИАГНОЗОМ У БОЛЬНОГО С СИММЕТРИЧНЫМИ ДВИЖЕНИЯМИ ГРУДНОЙ КЛЕТКИ, КОРОБОЧНЫМ ЗВУКОМ ПРИ ПЕРКУССИИ, ОСЛАБЛЕННЫМ ВЕЗИКУЛЯРНЫМ ДЫХАНИЕМ С УДЛИНЕННЫМ ВЫДОХОМ ЯВЛЯЕТСЯ</w:t>
      </w:r>
    </w:p>
    <w:p>
      <w:r>
        <w:rPr>
          <w:b/>
        </w:rPr>
        <w:t xml:space="preserve">1: </w:t>
      </w:r>
      <w:r>
        <w:t>«плеврит»</w:t>
      </w:r>
    </w:p>
    <w:p>
      <w:r>
        <w:rPr>
          <w:b/>
        </w:rPr>
        <w:t xml:space="preserve">2: </w:t>
      </w:r>
      <w:r>
        <w:t>«гидропневмоторакс»</w:t>
      </w:r>
    </w:p>
    <w:p>
      <w:r>
        <w:rPr>
          <w:b/>
        </w:rPr>
        <w:t xml:space="preserve">3: </w:t>
      </w:r>
      <w:r>
        <w:t>«пневмония»</w:t>
      </w:r>
    </w:p>
    <w:p>
      <w:r>
        <w:rPr>
          <w:b/>
        </w:rPr>
        <w:t xml:space="preserve">4: </w:t>
      </w:r>
      <w:r>
        <w:t>«эмфизема лёгких»</w:t>
      </w:r>
    </w:p>
    <w:p>
      <w:r>
        <w:t xml:space="preserve">Правильный ответ: </w:t>
      </w:r>
      <w:r>
        <w:rPr>
          <w:b/>
        </w:rPr>
        <w:t>«эмфизема лёгких»</w:t>
      </w:r>
    </w:p>
    <w:p>
      <w:pPr>
        <w:pStyle w:val="Heading2"/>
      </w:pPr>
      <w:r>
        <w:t>БОЛЬНЫЕ С ГИПЕРТОНИЧЕСКОЙ БОЛЕЗНЬЮ 1 СТАДИИ ОСВОБОЖДАЮТСЯ ОТ РАБОТЫ ПРИ НЕОСЛОЖНЕННЫХ ГИПЕРТОНИЧЕСКИХ КРИЗАХ НА (ДЕНЬ)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14</w:t>
      </w:r>
    </w:p>
    <w:p>
      <w:r>
        <w:rPr>
          <w:b/>
        </w:rPr>
        <w:t xml:space="preserve">3: </w:t>
      </w:r>
      <w:r>
        <w:t>7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МОНОТЕРАПИЯ АНТИГИПЕРТЕНЗИВНЫМИ ПРЕПАРАТАМИ У БОЛЬНЫХ С ГИПЕРТОНИЧЕСКОЙ БОЛЕЗНЬЮ МОЖЕТ БЫТЬ РЕКОМЕНДОВАНА ПАЦИЕНТАМ</w:t>
      </w:r>
    </w:p>
    <w:p>
      <w:r>
        <w:rPr>
          <w:b/>
        </w:rPr>
        <w:t xml:space="preserve">1: </w:t>
      </w:r>
      <w:r>
        <w:t>старше 60 лет</w:t>
      </w:r>
    </w:p>
    <w:p>
      <w:r>
        <w:rPr>
          <w:b/>
        </w:rPr>
        <w:t xml:space="preserve">2: </w:t>
      </w:r>
      <w:r>
        <w:t>с сочетанным ожирением</w:t>
      </w:r>
    </w:p>
    <w:p>
      <w:r>
        <w:rPr>
          <w:b/>
        </w:rPr>
        <w:t xml:space="preserve">3: </w:t>
      </w:r>
      <w:r>
        <w:t>с сочетанным сахарным диабетом</w:t>
      </w:r>
    </w:p>
    <w:p>
      <w:r>
        <w:rPr>
          <w:b/>
        </w:rPr>
        <w:t xml:space="preserve">4: </w:t>
      </w:r>
      <w:r>
        <w:t>очень пожилого возраста (&gt;80 лет)</w:t>
      </w:r>
    </w:p>
    <w:p>
      <w:r>
        <w:t xml:space="preserve">Правильный ответ: </w:t>
      </w:r>
      <w:r>
        <w:rPr>
          <w:b/>
        </w:rPr>
        <w:t>очень пожилого возраста (&gt;80 лет)</w:t>
      </w:r>
    </w:p>
    <w:p>
      <w:pPr>
        <w:pStyle w:val="Heading2"/>
      </w:pPr>
      <w:r>
        <w:t>ПРИЧИНОЙ СНИЖЕНИЯ АРТЕРИАЛЬНОГО ДАВЛЕНИЯ ПРИ ГЕМОРРАГИЧЕСКОМ ШОКЕ ЯВЛЯЕТСЯ</w:t>
      </w:r>
    </w:p>
    <w:p>
      <w:r>
        <w:rPr>
          <w:b/>
        </w:rPr>
        <w:t xml:space="preserve">1: </w:t>
      </w:r>
      <w:r>
        <w:t>снижение сократительной способности миокарда</w:t>
      </w:r>
    </w:p>
    <w:p>
      <w:r>
        <w:rPr>
          <w:b/>
        </w:rPr>
        <w:t xml:space="preserve">2: </w:t>
      </w:r>
      <w:r>
        <w:t>повышение сосудистого сопротивления</w:t>
      </w:r>
    </w:p>
    <w:p>
      <w:r>
        <w:rPr>
          <w:b/>
        </w:rPr>
        <w:t xml:space="preserve">3: </w:t>
      </w:r>
      <w:r>
        <w:t>относительная гиповолемия</w:t>
      </w:r>
    </w:p>
    <w:p>
      <w:r>
        <w:rPr>
          <w:b/>
        </w:rPr>
        <w:t xml:space="preserve">4: </w:t>
      </w:r>
      <w:r>
        <w:t>абсолютная гиповолемия</w:t>
      </w:r>
    </w:p>
    <w:p>
      <w:r>
        <w:t xml:space="preserve">Правильный ответ: </w:t>
      </w:r>
      <w:r>
        <w:rPr>
          <w:b/>
        </w:rPr>
        <w:t>абсолютная гиповолемия</w:t>
      </w:r>
    </w:p>
    <w:p>
      <w:pPr>
        <w:pStyle w:val="Heading2"/>
      </w:pPr>
      <w:r>
        <w:t>ОСНОВНОЙ ПРИЧИНОЙ АРТЕРИАЛЬНОЙ ГИПЕРТОНИИ ПРИ ОСТРОМ ГЛОМЕРУЛОНЕФРИТЕ ЯВЛЯЕТСЯ</w:t>
      </w:r>
    </w:p>
    <w:p>
      <w:r>
        <w:rPr>
          <w:b/>
        </w:rPr>
        <w:t xml:space="preserve">1: </w:t>
      </w:r>
      <w:r>
        <w:t>гиперсимпатикотония</w:t>
      </w:r>
    </w:p>
    <w:p>
      <w:r>
        <w:rPr>
          <w:b/>
        </w:rPr>
        <w:t xml:space="preserve">2: </w:t>
      </w:r>
      <w:r>
        <w:t>растормаживание РААС</w:t>
      </w:r>
    </w:p>
    <w:p>
      <w:r>
        <w:rPr>
          <w:b/>
        </w:rPr>
        <w:t xml:space="preserve">3: </w:t>
      </w:r>
      <w:r>
        <w:t>первичная задержка натрия вследствие иммунного поражения базальной мембраны клубочка</w:t>
      </w:r>
    </w:p>
    <w:p>
      <w:r>
        <w:rPr>
          <w:b/>
        </w:rPr>
        <w:t xml:space="preserve">4: </w:t>
      </w:r>
      <w:r>
        <w:t>снижение депрессорных механизмов</w:t>
      </w:r>
    </w:p>
    <w:p>
      <w:r>
        <w:t xml:space="preserve">Правильный ответ: </w:t>
      </w:r>
      <w:r>
        <w:rPr>
          <w:b/>
        </w:rPr>
        <w:t>первичная задержка натрия вследствие иммунного поражения базальной мембраны клубочка</w:t>
      </w:r>
    </w:p>
    <w:p>
      <w:pPr>
        <w:pStyle w:val="Heading2"/>
      </w:pPr>
      <w:r>
        <w:t>ПОЯВЛЕНИЮ ГАСТРОЭЗОФАГЕАЛЬНОЙ РЕФЛЮКСНОЙ БОЛЕЗНИ СПОСОБСТВУЕТ ПРИЁМ</w:t>
      </w:r>
    </w:p>
    <w:p>
      <w:r>
        <w:rPr>
          <w:b/>
        </w:rPr>
        <w:t xml:space="preserve">1: </w:t>
      </w:r>
      <w:r>
        <w:t>стронция ранелата</w:t>
      </w:r>
    </w:p>
    <w:p>
      <w:r>
        <w:rPr>
          <w:b/>
        </w:rPr>
        <w:t xml:space="preserve">2: </w:t>
      </w:r>
      <w:r>
        <w:t>изосорбида мононитрата</w:t>
      </w:r>
    </w:p>
    <w:p>
      <w:r>
        <w:rPr>
          <w:b/>
        </w:rPr>
        <w:t xml:space="preserve">3: </w:t>
      </w:r>
      <w:r>
        <w:t>метопролола сукцината</w:t>
      </w:r>
    </w:p>
    <w:p>
      <w:r>
        <w:rPr>
          <w:b/>
        </w:rPr>
        <w:t xml:space="preserve">4: </w:t>
      </w:r>
      <w:r>
        <w:t>алюминия гидроксида</w:t>
      </w:r>
    </w:p>
    <w:p>
      <w:r>
        <w:t xml:space="preserve">Правильный ответ: </w:t>
      </w:r>
      <w:r>
        <w:rPr>
          <w:b/>
        </w:rPr>
        <w:t>изосорбида мононитрата</w:t>
      </w:r>
    </w:p>
    <w:p>
      <w:pPr>
        <w:pStyle w:val="Heading2"/>
      </w:pPr>
      <w:r>
        <w:t>ПАЦИЕНТУ С САХАРНЫМ ДИАБЕТОМ 2 ТИПА ПОКАЗАНО ОПРЕДЕЛЕНИЕ АЛЬБУМИНУРИИ</w:t>
      </w:r>
    </w:p>
    <w:p>
      <w:r>
        <w:rPr>
          <w:b/>
        </w:rPr>
        <w:t xml:space="preserve">1: </w:t>
      </w:r>
      <w:r>
        <w:t>через 5 лет от момента постановки диагноза</w:t>
      </w:r>
    </w:p>
    <w:p>
      <w:r>
        <w:rPr>
          <w:b/>
        </w:rPr>
        <w:t xml:space="preserve">2: </w:t>
      </w:r>
      <w:r>
        <w:t>через 1 год от момента постановки диагноза</w:t>
      </w:r>
    </w:p>
    <w:p>
      <w:r>
        <w:rPr>
          <w:b/>
        </w:rPr>
        <w:t xml:space="preserve">3: </w:t>
      </w:r>
      <w:r>
        <w:t>сразу при постановке диагноза</w:t>
      </w:r>
    </w:p>
    <w:p>
      <w:r>
        <w:rPr>
          <w:b/>
        </w:rPr>
        <w:t xml:space="preserve">4: </w:t>
      </w:r>
      <w:r>
        <w:t>через 3 года от момента постановки диагноза</w:t>
      </w:r>
    </w:p>
    <w:p>
      <w:r>
        <w:t xml:space="preserve">Правильный ответ: </w:t>
      </w:r>
      <w:r>
        <w:rPr>
          <w:b/>
        </w:rPr>
        <w:t>сразу при постановке диагноза</w:t>
      </w:r>
    </w:p>
    <w:p>
      <w:pPr>
        <w:pStyle w:val="Heading2"/>
      </w:pPr>
      <w:r>
        <w:t>НАИБОЛЕЕ ИНФОРМАТИВНЫМ ИНСТРУМЕНТАЛЬНЫМ МЕТОДОМ ДЛЯ ПОСТАНОВКИ ДИАГНОЗА «КАРДИОМИОПАТИЯ» ЯВЛЯЕТСЯ</w:t>
      </w:r>
    </w:p>
    <w:p>
      <w:r>
        <w:rPr>
          <w:b/>
        </w:rPr>
        <w:t xml:space="preserve">1: </w:t>
      </w:r>
      <w:r>
        <w:t>УЗИ почек</w:t>
      </w:r>
    </w:p>
    <w:p>
      <w:r>
        <w:rPr>
          <w:b/>
        </w:rPr>
        <w:t xml:space="preserve">2: </w:t>
      </w:r>
      <w:r>
        <w:t>рентгенография органов грудной полости</w:t>
      </w:r>
    </w:p>
    <w:p>
      <w:r>
        <w:rPr>
          <w:b/>
        </w:rPr>
        <w:t xml:space="preserve">3: </w:t>
      </w:r>
      <w:r>
        <w:t>ЭхоКГ</w:t>
      </w:r>
    </w:p>
    <w:p>
      <w:r>
        <w:rPr>
          <w:b/>
        </w:rPr>
        <w:t xml:space="preserve">4: </w:t>
      </w:r>
      <w:r>
        <w:t>ЭКГ</w:t>
      </w:r>
    </w:p>
    <w:p>
      <w:r>
        <w:t xml:space="preserve">Правильный ответ: </w:t>
      </w:r>
      <w:r>
        <w:rPr>
          <w:b/>
        </w:rPr>
        <w:t>ЭхоКГ</w:t>
      </w:r>
    </w:p>
    <w:p>
      <w:pPr>
        <w:pStyle w:val="Heading2"/>
      </w:pPr>
      <w:r>
        <w:t>ПО ДАННЫМ ВОЗ, ЛЮДЬМИ ПОЖИЛОГО ВОЗРАСТА СЧИТАЮТСЯ ЛИЦА СТАРШЕ (ГОД)</w:t>
      </w:r>
    </w:p>
    <w:p>
      <w:r>
        <w:rPr>
          <w:b/>
        </w:rPr>
        <w:t xml:space="preserve">1: </w:t>
      </w:r>
      <w:r>
        <w:t>70</w:t>
      </w:r>
    </w:p>
    <w:p>
      <w:r>
        <w:rPr>
          <w:b/>
        </w:rPr>
        <w:t xml:space="preserve">2: </w:t>
      </w:r>
      <w:r>
        <w:t>60</w:t>
      </w:r>
    </w:p>
    <w:p>
      <w:r>
        <w:rPr>
          <w:b/>
        </w:rPr>
        <w:t xml:space="preserve">3: </w:t>
      </w:r>
      <w:r>
        <w:t>50</w:t>
      </w:r>
    </w:p>
    <w:p>
      <w:r>
        <w:rPr>
          <w:b/>
        </w:rPr>
        <w:t xml:space="preserve">4: </w:t>
      </w:r>
      <w:r>
        <w:t>80</w:t>
      </w:r>
    </w:p>
    <w:p>
      <w:r>
        <w:t xml:space="preserve">Правильный ответ: </w:t>
      </w:r>
      <w:r>
        <w:rPr>
          <w:b/>
        </w:rPr>
        <w:t>60</w:t>
      </w:r>
    </w:p>
    <w:p>
      <w:pPr>
        <w:pStyle w:val="Heading2"/>
      </w:pPr>
      <w:r>
        <w:t>ПОД УВЕЛИЧЕНИЕМ АБСОЛЮТНОГО КОЛИЧЕСТВА ЛЕЙКОЦИТОВ ПОДРАЗУМЕВАЮТ</w:t>
      </w:r>
    </w:p>
    <w:p>
      <w:r>
        <w:rPr>
          <w:b/>
        </w:rPr>
        <w:t xml:space="preserve">1: </w:t>
      </w:r>
      <w:r>
        <w:t>процентное содержание нейтрофилов в лейкоформуле</w:t>
      </w:r>
    </w:p>
    <w:p>
      <w:r>
        <w:rPr>
          <w:b/>
        </w:rPr>
        <w:t xml:space="preserve">2: </w:t>
      </w:r>
      <w:r>
        <w:t>процентное содержание отдельных видов лейкоцитов в лейкоформуле</w:t>
      </w:r>
    </w:p>
    <w:p>
      <w:r>
        <w:rPr>
          <w:b/>
        </w:rPr>
        <w:t xml:space="preserve">3: </w:t>
      </w:r>
      <w:r>
        <w:t>количество лейкоцитов в 1 л крови</w:t>
      </w:r>
    </w:p>
    <w:p>
      <w:r>
        <w:rPr>
          <w:b/>
        </w:rPr>
        <w:t xml:space="preserve">4: </w:t>
      </w:r>
      <w:r>
        <w:t>количество лейкоцитов в мазке периферической крови</w:t>
      </w:r>
    </w:p>
    <w:p>
      <w:r>
        <w:t xml:space="preserve">Правильный ответ: </w:t>
      </w:r>
      <w:r>
        <w:rPr>
          <w:b/>
        </w:rPr>
        <w:t>количество лейкоцитов в 1 л крови</w:t>
      </w:r>
    </w:p>
    <w:p>
      <w:pPr>
        <w:pStyle w:val="Heading2"/>
      </w:pPr>
      <w:r>
        <w:t>ДЛЯ РАСЧЁТА ПОКАЗАТЕЛЯ ЗАБОЛЕВАЕМОСТИ КОНКРЕТНЫМ ЗАБОЛЕВАНИЕМ НЕОБХОДИМЫ ДАННЫЕ О ЧИСЛЕ СЛУЧАЕВ КОНКРЕТНОГО ЗАБОЛЕВАНИЯ И</w:t>
      </w:r>
    </w:p>
    <w:p>
      <w:r>
        <w:rPr>
          <w:b/>
        </w:rPr>
        <w:t xml:space="preserve">1: </w:t>
      </w:r>
      <w:r>
        <w:t>среднегодовой численности населения</w:t>
      </w:r>
    </w:p>
    <w:p>
      <w:r>
        <w:rPr>
          <w:b/>
        </w:rPr>
        <w:t xml:space="preserve">2: </w:t>
      </w:r>
      <w:r>
        <w:t>числе лиц, прошедших медосмотр</w:t>
      </w:r>
    </w:p>
    <w:p>
      <w:r>
        <w:rPr>
          <w:b/>
        </w:rPr>
        <w:t xml:space="preserve">3: </w:t>
      </w:r>
      <w:r>
        <w:t>численности трудоспособного населения</w:t>
      </w:r>
    </w:p>
    <w:p>
      <w:r>
        <w:rPr>
          <w:b/>
        </w:rPr>
        <w:t xml:space="preserve">4: </w:t>
      </w:r>
      <w:r>
        <w:t>числе случаев заболеваний в предыдущие годы</w:t>
      </w:r>
    </w:p>
    <w:p>
      <w:r>
        <w:t xml:space="preserve">Правильный ответ: </w:t>
      </w:r>
      <w:r>
        <w:rPr>
          <w:b/>
        </w:rPr>
        <w:t>среднегодовой численности населения</w:t>
      </w:r>
    </w:p>
    <w:p>
      <w:pPr>
        <w:pStyle w:val="Heading2"/>
      </w:pPr>
      <w:r>
        <w:t>ОСНОВНЫМ МЕТОДОМ ЛЕЧЕНИЯ БОЛЬНЫХ ТУБЕРКУЛЕЗОМ ЯВЛЯЕТСЯ</w:t>
      </w:r>
    </w:p>
    <w:p>
      <w:r>
        <w:rPr>
          <w:b/>
        </w:rPr>
        <w:t xml:space="preserve">1: </w:t>
      </w:r>
      <w:r>
        <w:t>хирургический</w:t>
      </w:r>
    </w:p>
    <w:p>
      <w:r>
        <w:rPr>
          <w:b/>
        </w:rPr>
        <w:t xml:space="preserve">2: </w:t>
      </w:r>
      <w:r>
        <w:t>химиотерапия</w:t>
      </w:r>
    </w:p>
    <w:p>
      <w:r>
        <w:rPr>
          <w:b/>
        </w:rPr>
        <w:t xml:space="preserve">3: </w:t>
      </w:r>
      <w:r>
        <w:t>патогенетическая терапия</w:t>
      </w:r>
    </w:p>
    <w:p>
      <w:r>
        <w:rPr>
          <w:b/>
        </w:rPr>
        <w:t xml:space="preserve">4: </w:t>
      </w:r>
      <w:r>
        <w:t>диетотерапия</w:t>
      </w:r>
    </w:p>
    <w:p>
      <w:r>
        <w:t xml:space="preserve">Правильный ответ: </w:t>
      </w:r>
      <w:r>
        <w:rPr>
          <w:b/>
        </w:rPr>
        <w:t>химиотерапия</w:t>
      </w:r>
    </w:p>
    <w:p>
      <w:pPr>
        <w:pStyle w:val="Heading2"/>
      </w:pPr>
      <w:r>
        <w:t>ИНГИБИТОРОМ ПРОТЕАЗЫ NS3/4A ВИРУСА ГЕПАТИТА С ЯВЛЯЕТСЯ</w:t>
      </w:r>
    </w:p>
    <w:p>
      <w:r>
        <w:rPr>
          <w:b/>
        </w:rPr>
        <w:t xml:space="preserve">1: </w:t>
      </w:r>
      <w:r>
        <w:t>валацикловир</w:t>
      </w:r>
    </w:p>
    <w:p>
      <w:r>
        <w:rPr>
          <w:b/>
        </w:rPr>
        <w:t xml:space="preserve">2: </w:t>
      </w:r>
      <w:r>
        <w:t>асунапревир</w:t>
      </w:r>
    </w:p>
    <w:p>
      <w:r>
        <w:rPr>
          <w:b/>
        </w:rPr>
        <w:t xml:space="preserve">3: </w:t>
      </w:r>
      <w:r>
        <w:t>ципрофлоксацин</w:t>
      </w:r>
    </w:p>
    <w:p>
      <w:r>
        <w:rPr>
          <w:b/>
        </w:rPr>
        <w:t xml:space="preserve">4: </w:t>
      </w:r>
      <w:r>
        <w:t>индолкарбинол</w:t>
      </w:r>
    </w:p>
    <w:p>
      <w:r>
        <w:t xml:space="preserve">Правильный ответ: </w:t>
      </w:r>
      <w:r>
        <w:rPr>
          <w:b/>
        </w:rPr>
        <w:t>асунапревир</w:t>
      </w:r>
    </w:p>
    <w:p>
      <w:pPr>
        <w:pStyle w:val="Heading2"/>
      </w:pPr>
      <w:r>
        <w:t>ЗАМЕСТИТЕЛЬНАЯ ТЕРАПИЯ ПРИ ВНЕШНЕСЕКРЕТОРНОЙ НЕДОСТАТОЧНОСТИ ПОДЖЕЛУДОЧНОЙ ЖЕЛЕЗЫ ПОКАЗАНА К ПРОВЕДЕНИЮ ПРИ СТЕАТОРЕЕ БОЛЕЕ (Г/СУТКИ)</w:t>
      </w:r>
    </w:p>
    <w:p>
      <w:r>
        <w:rPr>
          <w:b/>
        </w:rPr>
        <w:t xml:space="preserve">1: </w:t>
      </w:r>
      <w:r>
        <w:t>15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7</w:t>
      </w:r>
    </w:p>
    <w:p>
      <w:r>
        <w:t xml:space="preserve">Правильный ответ: </w:t>
      </w:r>
      <w:r>
        <w:rPr>
          <w:b/>
        </w:rPr>
        <w:t>15</w:t>
      </w:r>
    </w:p>
    <w:p>
      <w:pPr>
        <w:pStyle w:val="Heading2"/>
      </w:pPr>
      <w:r>
        <w:t>ПРИ САХАРНОМ ДИАБЕТЕ ЧАСТО РАЗВИВАЕТСЯ</w:t>
      </w:r>
    </w:p>
    <w:p>
      <w:r>
        <w:rPr>
          <w:b/>
        </w:rPr>
        <w:t xml:space="preserve">1: </w:t>
      </w:r>
      <w:r>
        <w:t>халязион</w:t>
      </w:r>
    </w:p>
    <w:p>
      <w:r>
        <w:rPr>
          <w:b/>
        </w:rPr>
        <w:t xml:space="preserve">2: </w:t>
      </w:r>
      <w:r>
        <w:t>глаукома</w:t>
      </w:r>
    </w:p>
    <w:p>
      <w:r>
        <w:rPr>
          <w:b/>
        </w:rPr>
        <w:t xml:space="preserve">3: </w:t>
      </w:r>
      <w:r>
        <w:t>миопия</w:t>
      </w:r>
    </w:p>
    <w:p>
      <w:r>
        <w:rPr>
          <w:b/>
        </w:rPr>
        <w:t xml:space="preserve">4: </w:t>
      </w:r>
      <w:r>
        <w:t>катаракта</w:t>
      </w:r>
    </w:p>
    <w:p>
      <w:r>
        <w:t xml:space="preserve">Правильный ответ: </w:t>
      </w:r>
      <w:r>
        <w:rPr>
          <w:b/>
        </w:rPr>
        <w:t>катаракта</w:t>
      </w:r>
    </w:p>
    <w:p>
      <w:pPr>
        <w:pStyle w:val="Heading2"/>
      </w:pPr>
      <w:r>
        <w:t>ЛЮБАЯ ФОРМА ЧУМЫ В НАЧАЛЕ ЗАБОЛЕВАНИЯ ПРОЯВЛЯЕТСЯ</w:t>
      </w:r>
    </w:p>
    <w:p>
      <w:r>
        <w:rPr>
          <w:b/>
        </w:rPr>
        <w:t xml:space="preserve">1: </w:t>
      </w:r>
      <w:r>
        <w:t>потрясающим ознобом, лихорадкой 39-40°С</w:t>
      </w:r>
    </w:p>
    <w:p>
      <w:r>
        <w:rPr>
          <w:b/>
        </w:rPr>
        <w:t xml:space="preserve">2: </w:t>
      </w:r>
      <w:r>
        <w:t>постепенным подъёмом температуры с ознобом</w:t>
      </w:r>
    </w:p>
    <w:p>
      <w:r>
        <w:rPr>
          <w:b/>
        </w:rPr>
        <w:t xml:space="preserve">3: </w:t>
      </w:r>
      <w:r>
        <w:t>постепенным подъёмом температуры, профузным потоотделением</w:t>
      </w:r>
    </w:p>
    <w:p>
      <w:r>
        <w:rPr>
          <w:b/>
        </w:rPr>
        <w:t xml:space="preserve">4: </w:t>
      </w:r>
      <w:r>
        <w:t>ознобом, лихорадкой, профузным потоотделением</w:t>
      </w:r>
    </w:p>
    <w:p>
      <w:r>
        <w:t xml:space="preserve">Правильный ответ: </w:t>
      </w:r>
      <w:r>
        <w:rPr>
          <w:b/>
        </w:rPr>
        <w:t>потрясающим ознобом, лихорадкой 39-40°С</w:t>
      </w:r>
    </w:p>
    <w:p>
      <w:pPr>
        <w:pStyle w:val="Heading2"/>
      </w:pPr>
      <w:r>
        <w:t>К ОСНОВНЫМ СИМПТОМАМ СТОЛБНЯКА ОТНОСЯТ</w:t>
      </w:r>
    </w:p>
    <w:p>
      <w:r>
        <w:rPr>
          <w:b/>
        </w:rPr>
        <w:t xml:space="preserve">1: </w:t>
      </w:r>
      <w:r>
        <w:t>рвоту, боли в животе, клонус стоп</w:t>
      </w:r>
    </w:p>
    <w:p>
      <w:r>
        <w:rPr>
          <w:b/>
        </w:rPr>
        <w:t xml:space="preserve">2: </w:t>
      </w:r>
      <w:r>
        <w:t>менингит, тошноту, клональные судороги</w:t>
      </w:r>
    </w:p>
    <w:p>
      <w:r>
        <w:rPr>
          <w:b/>
        </w:rPr>
        <w:t xml:space="preserve">3: </w:t>
      </w:r>
      <w:r>
        <w:t>сильную головную боль, потерю сознания и периферической чувствительности</w:t>
      </w:r>
    </w:p>
    <w:p>
      <w:r>
        <w:rPr>
          <w:b/>
        </w:rPr>
        <w:t xml:space="preserve">4: </w:t>
      </w:r>
      <w:r>
        <w:t>тризм жевательной мускулатуры, опистотонус, генерализованные судороги</w:t>
      </w:r>
    </w:p>
    <w:p>
      <w:r>
        <w:t xml:space="preserve">Правильный ответ: </w:t>
      </w:r>
      <w:r>
        <w:rPr>
          <w:b/>
        </w:rPr>
        <w:t>тризм жевательной мускулатуры, опистотонус, генерализованные судороги</w:t>
      </w:r>
    </w:p>
    <w:p>
      <w:pPr>
        <w:pStyle w:val="Heading2"/>
      </w:pPr>
      <w:r>
        <w:t>КЛИНИЧЕСКИ МАЛОСИМПТОМНО ПРОТЕКАЕТ</w:t>
      </w:r>
    </w:p>
    <w:p>
      <w:r>
        <w:rPr>
          <w:b/>
        </w:rPr>
        <w:t xml:space="preserve">1: </w:t>
      </w:r>
      <w:r>
        <w:t>казеозная пневмония</w:t>
      </w:r>
    </w:p>
    <w:p>
      <w:r>
        <w:rPr>
          <w:b/>
        </w:rPr>
        <w:t xml:space="preserve">2: </w:t>
      </w:r>
      <w:r>
        <w:t>очаговый туберкулез легких</w:t>
      </w:r>
    </w:p>
    <w:p>
      <w:r>
        <w:rPr>
          <w:b/>
        </w:rPr>
        <w:t xml:space="preserve">3: </w:t>
      </w:r>
      <w:r>
        <w:t>фиброзно-кавернозный туберкулез</w:t>
      </w:r>
    </w:p>
    <w:p>
      <w:r>
        <w:rPr>
          <w:b/>
        </w:rPr>
        <w:t xml:space="preserve">4: </w:t>
      </w:r>
      <w:r>
        <w:t>диссеминированный туберкулез</w:t>
      </w:r>
    </w:p>
    <w:p>
      <w:r>
        <w:t xml:space="preserve">Правильный ответ: </w:t>
      </w:r>
      <w:r>
        <w:rPr>
          <w:b/>
        </w:rPr>
        <w:t>очаговый туберкулез легких</w:t>
      </w:r>
    </w:p>
    <w:p>
      <w:pPr>
        <w:pStyle w:val="Heading2"/>
      </w:pPr>
      <w:r>
        <w:t>ПОДТВЕРЖДЕНИЕМ ДИАГНОЗА «ПЕРВИЧНЫЙ ГИПЕРАЛЬДОСТЕРОНИЗМ» ЯВЛЯЕТСЯ</w:t>
      </w:r>
    </w:p>
    <w:p>
      <w:r>
        <w:rPr>
          <w:b/>
        </w:rPr>
        <w:t xml:space="preserve">1: </w:t>
      </w:r>
      <w:r>
        <w:t>повышенный показатель калия</w:t>
      </w:r>
    </w:p>
    <w:p>
      <w:r>
        <w:rPr>
          <w:b/>
        </w:rPr>
        <w:t xml:space="preserve">2: </w:t>
      </w:r>
      <w:r>
        <w:t>повышенный уровень ренина</w:t>
      </w:r>
    </w:p>
    <w:p>
      <w:r>
        <w:rPr>
          <w:b/>
        </w:rPr>
        <w:t xml:space="preserve">3: </w:t>
      </w:r>
      <w:r>
        <w:t>нестимулируемый уровень ренина</w:t>
      </w:r>
    </w:p>
    <w:p>
      <w:r>
        <w:rPr>
          <w:b/>
        </w:rPr>
        <w:t xml:space="preserve">4: </w:t>
      </w:r>
      <w:r>
        <w:t>гипергликемия</w:t>
      </w:r>
    </w:p>
    <w:p>
      <w:r>
        <w:t xml:space="preserve">Правильный ответ: </w:t>
      </w:r>
      <w:r>
        <w:rPr>
          <w:b/>
        </w:rPr>
        <w:t>нестимулируемый уровень ренина</w:t>
      </w:r>
    </w:p>
    <w:p>
      <w:pPr>
        <w:pStyle w:val="Heading2"/>
      </w:pPr>
      <w:r>
        <w:t>К КЛИНИЧЕСКИМ СИМПТОМАМ ТИРЕОТОКСИКОЗА НЕ ОТНОСЯТ</w:t>
      </w:r>
    </w:p>
    <w:p>
      <w:r>
        <w:rPr>
          <w:b/>
        </w:rPr>
        <w:t xml:space="preserve">1: </w:t>
      </w:r>
      <w:r>
        <w:t>возбудимость, раздражительность</w:t>
      </w:r>
    </w:p>
    <w:p>
      <w:r>
        <w:rPr>
          <w:b/>
        </w:rPr>
        <w:t xml:space="preserve">2: </w:t>
      </w:r>
      <w:r>
        <w:t>запоры</w:t>
      </w:r>
    </w:p>
    <w:p>
      <w:r>
        <w:rPr>
          <w:b/>
        </w:rPr>
        <w:t xml:space="preserve">3: </w:t>
      </w:r>
      <w:r>
        <w:t>потерю веса</w:t>
      </w:r>
    </w:p>
    <w:p>
      <w:r>
        <w:rPr>
          <w:b/>
        </w:rPr>
        <w:t xml:space="preserve">4: </w:t>
      </w:r>
      <w:r>
        <w:t>повышение аппетита</w:t>
      </w:r>
    </w:p>
    <w:p>
      <w:r>
        <w:t xml:space="preserve">Правильный ответ: </w:t>
      </w:r>
      <w:r>
        <w:rPr>
          <w:b/>
        </w:rPr>
        <w:t>запоры</w:t>
      </w:r>
    </w:p>
    <w:p>
      <w:pPr>
        <w:pStyle w:val="Heading2"/>
      </w:pPr>
      <w:r>
        <w:t>ПОКАЗАНИЕМ К НАЗНАЧЕНИЮ ТЮБАЖЕЙ ЯВЛЯЕТСЯ</w:t>
      </w:r>
    </w:p>
    <w:p>
      <w:r>
        <w:rPr>
          <w:b/>
        </w:rPr>
        <w:t xml:space="preserve">1: </w:t>
      </w:r>
      <w:r>
        <w:t>гипермоторная дискинезия желчевыводящих путей</w:t>
      </w:r>
    </w:p>
    <w:p>
      <w:r>
        <w:rPr>
          <w:b/>
        </w:rPr>
        <w:t xml:space="preserve">2: </w:t>
      </w:r>
      <w:r>
        <w:t>гипомоторная дискинезия желчевыводящих путей</w:t>
      </w:r>
    </w:p>
    <w:p>
      <w:r>
        <w:rPr>
          <w:b/>
        </w:rPr>
        <w:t xml:space="preserve">3: </w:t>
      </w:r>
      <w:r>
        <w:t>желчнокаменная болезнь</w:t>
      </w:r>
    </w:p>
    <w:p>
      <w:r>
        <w:rPr>
          <w:b/>
        </w:rPr>
        <w:t xml:space="preserve">4: </w:t>
      </w:r>
      <w:r>
        <w:t>постхолецистэктомический синдром</w:t>
      </w:r>
    </w:p>
    <w:p>
      <w:r>
        <w:t xml:space="preserve">Правильный ответ: </w:t>
      </w:r>
      <w:r>
        <w:rPr>
          <w:b/>
        </w:rPr>
        <w:t>гипомоторная дискинезия желчевыводящих путей</w:t>
      </w:r>
    </w:p>
    <w:p>
      <w:pPr>
        <w:pStyle w:val="Heading2"/>
      </w:pPr>
      <w:r>
        <w:t>ПРИ ЛЕЧЕНИИ ОСТРОЙ ПОЧЕЧНОЙ НЕДОСТАТОЧНОСТИ НЕОБХОДИМА ДИЕТА</w:t>
      </w:r>
    </w:p>
    <w:p>
      <w:r>
        <w:rPr>
          <w:b/>
        </w:rPr>
        <w:t xml:space="preserve">1: </w:t>
      </w:r>
      <w:r>
        <w:t>с исключением животных жиров</w:t>
      </w:r>
    </w:p>
    <w:p>
      <w:r>
        <w:rPr>
          <w:b/>
        </w:rPr>
        <w:t xml:space="preserve">2: </w:t>
      </w:r>
      <w:r>
        <w:t>фруктово-овощная</w:t>
      </w:r>
    </w:p>
    <w:p>
      <w:r>
        <w:rPr>
          <w:b/>
        </w:rPr>
        <w:t xml:space="preserve">3: </w:t>
      </w:r>
      <w:r>
        <w:t>с повышенным содержанием белка</w:t>
      </w:r>
    </w:p>
    <w:p>
      <w:r>
        <w:rPr>
          <w:b/>
        </w:rPr>
        <w:t xml:space="preserve">4: </w:t>
      </w:r>
      <w:r>
        <w:t>углеводно-жировая</w:t>
      </w:r>
    </w:p>
    <w:p>
      <w:r>
        <w:t xml:space="preserve">Правильный ответ: </w:t>
      </w:r>
      <w:r>
        <w:rPr>
          <w:b/>
        </w:rPr>
        <w:t>фруктово-овощная</w:t>
      </w:r>
    </w:p>
    <w:p>
      <w:pPr>
        <w:pStyle w:val="Heading2"/>
      </w:pPr>
      <w:r>
        <w:t>ГЕНЕТИЧЕСКАЯ ПРИРОДА САХАРНОГО ДИАБЕТА 1 ТИПА ПОДТВЕРЖДАЕТСЯ НАЛИЧИЕМ</w:t>
      </w:r>
    </w:p>
    <w:p>
      <w:r>
        <w:rPr>
          <w:b/>
        </w:rPr>
        <w:t xml:space="preserve">1: </w:t>
      </w:r>
      <w:r>
        <w:t>антител к инсулину</w:t>
      </w:r>
    </w:p>
    <w:p>
      <w:r>
        <w:rPr>
          <w:b/>
        </w:rPr>
        <w:t xml:space="preserve">2: </w:t>
      </w:r>
      <w:r>
        <w:t>антигенов HLA DR-3, DR-4</w:t>
      </w:r>
    </w:p>
    <w:p>
      <w:r>
        <w:rPr>
          <w:b/>
        </w:rPr>
        <w:t xml:space="preserve">3: </w:t>
      </w:r>
      <w:r>
        <w:t>С-пептида</w:t>
      </w:r>
    </w:p>
    <w:p>
      <w:r>
        <w:rPr>
          <w:b/>
        </w:rPr>
        <w:t xml:space="preserve">4: </w:t>
      </w:r>
      <w:r>
        <w:t>инсулинорезистентности</w:t>
      </w:r>
    </w:p>
    <w:p>
      <w:r>
        <w:t xml:space="preserve">Правильный ответ: </w:t>
      </w:r>
      <w:r>
        <w:rPr>
          <w:b/>
        </w:rPr>
        <w:t>антигенов HLA DR-3, DR-4</w:t>
      </w:r>
    </w:p>
    <w:p>
      <w:pPr>
        <w:pStyle w:val="Heading2"/>
      </w:pPr>
      <w:r>
        <w:t>В СОСТАВ ЛИПОПРОТЕИНОВ НИЗКОЙ ПЛОТНОСТИ ВХОДИТ АПОЛИПОПРОТЕИН</w:t>
      </w:r>
    </w:p>
    <w:p>
      <w:r>
        <w:rPr>
          <w:b/>
        </w:rPr>
        <w:t xml:space="preserve">1: </w:t>
      </w:r>
      <w:r>
        <w:t>С</w:t>
      </w:r>
    </w:p>
    <w:p>
      <w:r>
        <w:rPr>
          <w:b/>
        </w:rPr>
        <w:t xml:space="preserve">2: </w:t>
      </w:r>
      <w:r>
        <w:t>В-48</w:t>
      </w:r>
    </w:p>
    <w:p>
      <w:r>
        <w:rPr>
          <w:b/>
        </w:rPr>
        <w:t xml:space="preserve">3: </w:t>
      </w:r>
      <w:r>
        <w:t>А</w:t>
      </w:r>
    </w:p>
    <w:p>
      <w:r>
        <w:rPr>
          <w:b/>
        </w:rPr>
        <w:t xml:space="preserve">4: </w:t>
      </w:r>
      <w:r>
        <w:t>В-100</w:t>
      </w:r>
    </w:p>
    <w:p>
      <w:r>
        <w:t xml:space="preserve">Правильный ответ: </w:t>
      </w:r>
      <w:r>
        <w:rPr>
          <w:b/>
        </w:rPr>
        <w:t>В-100</w:t>
      </w:r>
    </w:p>
    <w:p>
      <w:pPr>
        <w:pStyle w:val="Heading2"/>
      </w:pPr>
      <w:r>
        <w:t>ПРИ АНКИЛОЗИРУЮЩЕМ СПОНДИЛИТЕ (БОЛЕЗНИ БЕХТЕРЕВА) ПЕРВЫМИ ВОВЛЕКАЮТСЯ СУСТАВЫ</w:t>
      </w:r>
    </w:p>
    <w:p>
      <w:r>
        <w:rPr>
          <w:b/>
        </w:rPr>
        <w:t xml:space="preserve">1: </w:t>
      </w:r>
      <w:r>
        <w:t>дистальные межфаланговые</w:t>
      </w:r>
    </w:p>
    <w:p>
      <w:r>
        <w:rPr>
          <w:b/>
        </w:rPr>
        <w:t xml:space="preserve">2: </w:t>
      </w:r>
      <w:r>
        <w:t>коленные</w:t>
      </w:r>
    </w:p>
    <w:p>
      <w:r>
        <w:rPr>
          <w:b/>
        </w:rPr>
        <w:t xml:space="preserve">3: </w:t>
      </w:r>
      <w:r>
        <w:t>проксимальные межфаланговые</w:t>
      </w:r>
    </w:p>
    <w:p>
      <w:r>
        <w:rPr>
          <w:b/>
        </w:rPr>
        <w:t xml:space="preserve">4: </w:t>
      </w:r>
      <w:r>
        <w:t>корневые</w:t>
      </w:r>
    </w:p>
    <w:p>
      <w:r>
        <w:t xml:space="preserve">Правильный ответ: </w:t>
      </w:r>
      <w:r>
        <w:rPr>
          <w:b/>
        </w:rPr>
        <w:t>корневые</w:t>
      </w:r>
    </w:p>
    <w:p>
      <w:pPr>
        <w:pStyle w:val="Heading2"/>
      </w:pPr>
      <w:r>
        <w:t>ДОСТОВЕРНЫМ АУСКУЛЬТАТИВНЫМ ПРИЗНАКОМ ФИБРИНОЗНОГО ПЛЕВРИТА ЯВЛЯЕТСЯ</w:t>
      </w:r>
    </w:p>
    <w:p>
      <w:r>
        <w:rPr>
          <w:b/>
        </w:rPr>
        <w:t xml:space="preserve">1: </w:t>
      </w:r>
      <w:r>
        <w:t>наличие мелкопузырчатых влажных хрипов</w:t>
      </w:r>
    </w:p>
    <w:p>
      <w:r>
        <w:rPr>
          <w:b/>
        </w:rPr>
        <w:t xml:space="preserve">2: </w:t>
      </w:r>
      <w:r>
        <w:t>отсутствие дыхания</w:t>
      </w:r>
    </w:p>
    <w:p>
      <w:r>
        <w:rPr>
          <w:b/>
        </w:rPr>
        <w:t xml:space="preserve">3: </w:t>
      </w:r>
      <w:r>
        <w:t>шум трения плевры</w:t>
      </w:r>
    </w:p>
    <w:p>
      <w:r>
        <w:rPr>
          <w:b/>
        </w:rPr>
        <w:t xml:space="preserve">4: </w:t>
      </w:r>
      <w:r>
        <w:t>наличие рассеянных сухих хрипов</w:t>
      </w:r>
    </w:p>
    <w:p>
      <w:r>
        <w:t xml:space="preserve">Правильный ответ: </w:t>
      </w:r>
      <w:r>
        <w:rPr>
          <w:b/>
        </w:rPr>
        <w:t>шум трения плевры</w:t>
      </w:r>
    </w:p>
    <w:p>
      <w:pPr>
        <w:pStyle w:val="Heading2"/>
      </w:pPr>
      <w:r>
        <w:t>УВЕЛИЧЕНИЕ КОЛИЧЕСТВА ЭРИТРОЦИТОВ ПРИ ИСТИННОЙ ПОЛИЦИТЕМИИ ПРОИСХОДИТ ЗА СЧЕТ</w:t>
      </w:r>
    </w:p>
    <w:p>
      <w:r>
        <w:rPr>
          <w:b/>
        </w:rPr>
        <w:t xml:space="preserve">1: </w:t>
      </w:r>
      <w:r>
        <w:t>увеличения эритропоэтина</w:t>
      </w:r>
    </w:p>
    <w:p>
      <w:r>
        <w:rPr>
          <w:b/>
        </w:rPr>
        <w:t xml:space="preserve">2: </w:t>
      </w:r>
      <w:r>
        <w:t>системной гипоксии</w:t>
      </w:r>
    </w:p>
    <w:p>
      <w:r>
        <w:rPr>
          <w:b/>
        </w:rPr>
        <w:t xml:space="preserve">3: </w:t>
      </w:r>
      <w:r>
        <w:t>снижения эритропоэтина</w:t>
      </w:r>
    </w:p>
    <w:p>
      <w:r>
        <w:rPr>
          <w:b/>
        </w:rPr>
        <w:t xml:space="preserve">4: </w:t>
      </w:r>
      <w:r>
        <w:t>опухолевой природы</w:t>
      </w:r>
    </w:p>
    <w:p>
      <w:r>
        <w:t xml:space="preserve">Правильный ответ: </w:t>
      </w:r>
      <w:r>
        <w:rPr>
          <w:b/>
        </w:rPr>
        <w:t>опухолевой природы</w:t>
      </w:r>
    </w:p>
    <w:p>
      <w:pPr>
        <w:pStyle w:val="Heading2"/>
      </w:pPr>
      <w:r>
        <w:t>ДЛЯ ДИАГНОСТИКИ ХРОНИЧЕСКОГО ЛИМФОЛЕЙКОЗА В СОЧЕТАНИИ С ДРУГИМИ ПРИЗНАКАМИ ДОСТАТОЧНО НАДЕЖЕН ПРОЦЕНТ ЛИМФОЦИТОВ В МИЕЛОГРАММЕ, СОСТАВЛЯЮЩИЙ БОЛЕЕ</w:t>
      </w:r>
    </w:p>
    <w:p>
      <w:r>
        <w:rPr>
          <w:b/>
        </w:rPr>
        <w:t xml:space="preserve">1: </w:t>
      </w:r>
      <w:r>
        <w:t>30</w:t>
      </w:r>
    </w:p>
    <w:p>
      <w:r>
        <w:rPr>
          <w:b/>
        </w:rPr>
        <w:t xml:space="preserve">2: </w:t>
      </w:r>
      <w:r>
        <w:t>40</w:t>
      </w:r>
    </w:p>
    <w:p>
      <w:r>
        <w:rPr>
          <w:b/>
        </w:rPr>
        <w:t xml:space="preserve">3: </w:t>
      </w:r>
      <w:r>
        <w:t>20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30</w:t>
      </w:r>
    </w:p>
    <w:p>
      <w:pPr>
        <w:pStyle w:val="Heading2"/>
      </w:pPr>
      <w:r>
        <w:t>ОСНОВНЫМ АНТИБИОТИКОМ ДЛЯ ЛЕЧЕНИЯ ИНФЕКЦИОННОГО ЭНДОКАРДИТА, ВЫЗВАННОГО МЕТИЦИЛЛИН-РЕЗИСТЕНТНЫМИ КОККАМИ, ЯВЛЯЕТСЯ</w:t>
      </w:r>
    </w:p>
    <w:p>
      <w:r>
        <w:rPr>
          <w:b/>
        </w:rPr>
        <w:t xml:space="preserve">1: </w:t>
      </w:r>
      <w:r>
        <w:t>Кларитромицин</w:t>
      </w:r>
    </w:p>
    <w:p>
      <w:r>
        <w:rPr>
          <w:b/>
        </w:rPr>
        <w:t xml:space="preserve">2: </w:t>
      </w:r>
      <w:r>
        <w:t>Ванкомицин</w:t>
      </w:r>
    </w:p>
    <w:p>
      <w:r>
        <w:rPr>
          <w:b/>
        </w:rPr>
        <w:t xml:space="preserve">3: </w:t>
      </w:r>
      <w:r>
        <w:t>Цефтриаксон</w:t>
      </w:r>
    </w:p>
    <w:p>
      <w:r>
        <w:rPr>
          <w:b/>
        </w:rPr>
        <w:t xml:space="preserve">4: </w:t>
      </w:r>
      <w:r>
        <w:t>Оксациллин</w:t>
      </w:r>
    </w:p>
    <w:p>
      <w:r>
        <w:t xml:space="preserve">Правильный ответ: </w:t>
      </w:r>
      <w:r>
        <w:rPr>
          <w:b/>
        </w:rPr>
        <w:t>Ванкомицин</w:t>
      </w:r>
    </w:p>
    <w:p>
      <w:pPr>
        <w:pStyle w:val="Heading2"/>
      </w:pPr>
      <w:r>
        <w:t>ДЛЯ КЛИНИЧЕСКОЙ КАРТИНЫ ГАСТРОИНТЕСТИНАЛЬНОЙ ФОРМЫ САЛЬМОНЕЛЛЕЗА ХАРАКТЕРНЫ</w:t>
      </w:r>
    </w:p>
    <w:p>
      <w:r>
        <w:rPr>
          <w:b/>
        </w:rPr>
        <w:t xml:space="preserve">1: </w:t>
      </w:r>
      <w:r>
        <w:t>схваткообразные боли в животе, скудный кашицеобразный стул, высокая температура</w:t>
      </w:r>
    </w:p>
    <w:p>
      <w:r>
        <w:rPr>
          <w:b/>
        </w:rPr>
        <w:t xml:space="preserve">2: </w:t>
      </w:r>
      <w:r>
        <w:t>рвота без тошноты, без болей в животе, обильный жидкий стул, нормальная температура</w:t>
      </w:r>
    </w:p>
    <w:p>
      <w:r>
        <w:rPr>
          <w:b/>
        </w:rPr>
        <w:t xml:space="preserve">3: </w:t>
      </w:r>
      <w:r>
        <w:t>тошнота, рвота, жидкий водянистый стул зеленоватого цвета, диффузные боли в животе, высокая температура</w:t>
      </w:r>
    </w:p>
    <w:p>
      <w:r>
        <w:rPr>
          <w:b/>
        </w:rPr>
        <w:t xml:space="preserve">4: </w:t>
      </w:r>
      <w:r>
        <w:t>обильный водянистый стул типа «рисового отвара», без болей в животе, нормальная температура</w:t>
      </w:r>
    </w:p>
    <w:p>
      <w:r>
        <w:t xml:space="preserve">Правильный ответ: </w:t>
      </w:r>
      <w:r>
        <w:rPr>
          <w:b/>
        </w:rPr>
        <w:t>тошнота, рвота, жидкий водянистый стул зеленоватого цвета, диффузные боли в животе, высокая температура</w:t>
      </w:r>
    </w:p>
    <w:p>
      <w:pPr>
        <w:pStyle w:val="Heading2"/>
      </w:pPr>
      <w:r>
        <w:t>К ФАКТОРАМ РИСКА, ПРОВОЦИРУЮЩИМ РАЗВИТИЕ ПЕРВИЧНОГО ОЖИРЕНИЯ, ОТНОСИТСЯ</w:t>
      </w:r>
    </w:p>
    <w:p>
      <w:r>
        <w:rPr>
          <w:b/>
        </w:rPr>
        <w:t xml:space="preserve">1: </w:t>
      </w:r>
      <w:r>
        <w:t>вирусные инфекции</w:t>
      </w:r>
    </w:p>
    <w:p>
      <w:r>
        <w:rPr>
          <w:b/>
        </w:rPr>
        <w:t xml:space="preserve">2: </w:t>
      </w:r>
      <w:r>
        <w:t>тяжелый физический труд, употребление высококалорийной пищи</w:t>
      </w:r>
    </w:p>
    <w:p>
      <w:r>
        <w:rPr>
          <w:b/>
        </w:rPr>
        <w:t xml:space="preserve">3: </w:t>
      </w:r>
      <w:r>
        <w:t>опухоли головного мозга</w:t>
      </w:r>
    </w:p>
    <w:p>
      <w:r>
        <w:rPr>
          <w:b/>
        </w:rPr>
        <w:t xml:space="preserve">4: </w:t>
      </w:r>
      <w:r>
        <w:t>энергетический дисбаланс между поступлением и расходом энергии</w:t>
      </w:r>
    </w:p>
    <w:p>
      <w:r>
        <w:t xml:space="preserve">Правильный ответ: </w:t>
      </w:r>
      <w:r>
        <w:rPr>
          <w:b/>
        </w:rPr>
        <w:t>энергетический дисбаланс между поступлением и расходом энергии</w:t>
      </w:r>
    </w:p>
    <w:p>
      <w:pPr>
        <w:pStyle w:val="Heading2"/>
      </w:pPr>
      <w:r>
        <w:t>ОТРИЦАТЕЛЬНАЯ РЕАКЦИЯ НА ТУБЕРКУЛИН У БОЛЬНЫХ КАЗЕОЗНОЙ ПНЕВМОНИЕЙ ЯВЛЯЕТСЯ</w:t>
      </w:r>
    </w:p>
    <w:p>
      <w:r>
        <w:rPr>
          <w:b/>
        </w:rPr>
        <w:t xml:space="preserve">1: </w:t>
      </w:r>
      <w:r>
        <w:t>проявлением  вторичного иммунодефицита</w:t>
      </w:r>
    </w:p>
    <w:p>
      <w:r>
        <w:rPr>
          <w:b/>
        </w:rPr>
        <w:t xml:space="preserve">2: </w:t>
      </w:r>
      <w:r>
        <w:t>плохим прогностическим признаком</w:t>
      </w:r>
    </w:p>
    <w:p>
      <w:r>
        <w:rPr>
          <w:b/>
        </w:rPr>
        <w:t xml:space="preserve">3: </w:t>
      </w:r>
      <w:r>
        <w:t>признаком хорошей переносимости препаратов</w:t>
      </w:r>
    </w:p>
    <w:p>
      <w:r>
        <w:rPr>
          <w:b/>
        </w:rPr>
        <w:t xml:space="preserve">4: </w:t>
      </w:r>
      <w:r>
        <w:t>хорошим прогностическим признаком</w:t>
      </w:r>
    </w:p>
    <w:p>
      <w:r>
        <w:t xml:space="preserve">Правильный ответ: </w:t>
      </w:r>
      <w:r>
        <w:rPr>
          <w:b/>
        </w:rPr>
        <w:t>проявлением  вторичного иммунодефицита</w:t>
      </w:r>
    </w:p>
    <w:p>
      <w:pPr>
        <w:pStyle w:val="Heading2"/>
      </w:pPr>
      <w:r>
        <w:t>ПИЩЕВОД БАРРЕТА ХАРАКТЕРИЗУЕТСЯ МЕТАПЛАЗИЕЙ</w:t>
      </w:r>
    </w:p>
    <w:p>
      <w:r>
        <w:rPr>
          <w:b/>
        </w:rPr>
        <w:t xml:space="preserve">1: </w:t>
      </w:r>
      <w:r>
        <w:t>эпителия желудка по кишечному типу</w:t>
      </w:r>
    </w:p>
    <w:p>
      <w:r>
        <w:rPr>
          <w:b/>
        </w:rPr>
        <w:t xml:space="preserve">2: </w:t>
      </w:r>
      <w:r>
        <w:t>многослойного плоского неороговевающего эпителия пищевода с развитием цилиндрического эпителия с железами фундального (желудочного) типов</w:t>
      </w:r>
    </w:p>
    <w:p>
      <w:r>
        <w:rPr>
          <w:b/>
        </w:rPr>
        <w:t xml:space="preserve">3: </w:t>
      </w:r>
      <w:r>
        <w:t>многослойного плоского неороговевающего эпителия пищевода с развитием цилиндрического эпителия кишечного типа</w:t>
      </w:r>
    </w:p>
    <w:p>
      <w:r>
        <w:rPr>
          <w:b/>
        </w:rPr>
        <w:t xml:space="preserve">4: </w:t>
      </w:r>
      <w:r>
        <w:t>многослойного плоского неороговевающего эпителия пищевода с развитием цилиндрического эпителия с железами кардиального типа</w:t>
      </w:r>
    </w:p>
    <w:p>
      <w:r>
        <w:t xml:space="preserve">Правильный ответ: </w:t>
      </w:r>
      <w:r>
        <w:rPr>
          <w:b/>
        </w:rPr>
        <w:t>многослойного плоского неороговевающего эпителия пищевода с развитием цилиндрического эпителия кишечного типа</w:t>
      </w:r>
    </w:p>
    <w:p>
      <w:pPr>
        <w:pStyle w:val="Heading2"/>
      </w:pPr>
      <w:r>
        <w:t>В ЭТИОЛОГИИ ПЕРВИЧНОГО ОСТЕОАРТРОЗА ВАЖНОЕ ЗНАЧЕНИЕ ИМЕЕТ</w:t>
      </w:r>
    </w:p>
    <w:p>
      <w:r>
        <w:rPr>
          <w:b/>
        </w:rPr>
        <w:t xml:space="preserve">1: </w:t>
      </w:r>
      <w:r>
        <w:t>гиперурикемия</w:t>
      </w:r>
    </w:p>
    <w:p>
      <w:r>
        <w:rPr>
          <w:b/>
        </w:rPr>
        <w:t xml:space="preserve">2: </w:t>
      </w:r>
      <w:r>
        <w:t>генетический фактор</w:t>
      </w:r>
    </w:p>
    <w:p>
      <w:r>
        <w:rPr>
          <w:b/>
        </w:rPr>
        <w:t xml:space="preserve">3: </w:t>
      </w:r>
      <w:r>
        <w:t>реактивный артрит в анамнезе</w:t>
      </w:r>
    </w:p>
    <w:p>
      <w:r>
        <w:rPr>
          <w:b/>
        </w:rPr>
        <w:t xml:space="preserve">4: </w:t>
      </w:r>
      <w:r>
        <w:t>травма сустава</w:t>
      </w:r>
    </w:p>
    <w:p>
      <w:r>
        <w:t xml:space="preserve">Правильный ответ: </w:t>
      </w:r>
      <w:r>
        <w:rPr>
          <w:b/>
        </w:rPr>
        <w:t>генетический фактор</w:t>
      </w:r>
    </w:p>
    <w:p>
      <w:pPr>
        <w:pStyle w:val="Heading2"/>
      </w:pPr>
      <w:r>
        <w:t>ДЛЯ ДИФФЕРЕНЦИАЛЬНОЙ ДИАГНОСТИКИ БОЛЕЗНИ ИЦЕНКО-КУШИНГА И ФУНКЦИОНАЛЬНОГО ГИПЕРКОРТИЦИЗМА ПРОВОДЯТ</w:t>
      </w:r>
    </w:p>
    <w:p>
      <w:r>
        <w:rPr>
          <w:b/>
        </w:rPr>
        <w:t xml:space="preserve">1: </w:t>
      </w:r>
      <w:r>
        <w:t>оральный глюкозо-толерантный тест</w:t>
      </w:r>
    </w:p>
    <w:p>
      <w:r>
        <w:rPr>
          <w:b/>
        </w:rPr>
        <w:t xml:space="preserve">2: </w:t>
      </w:r>
      <w:r>
        <w:t>большую дексаметазоновую пробу</w:t>
      </w:r>
    </w:p>
    <w:p>
      <w:r>
        <w:rPr>
          <w:b/>
        </w:rPr>
        <w:t xml:space="preserve">3: </w:t>
      </w:r>
      <w:r>
        <w:t>тест с аналогом адренокортикотропного гормона</w:t>
      </w:r>
    </w:p>
    <w:p>
      <w:r>
        <w:rPr>
          <w:b/>
        </w:rPr>
        <w:t xml:space="preserve">4: </w:t>
      </w:r>
      <w:r>
        <w:t>малую дексаметазоновую пробу</w:t>
      </w:r>
    </w:p>
    <w:p>
      <w:r>
        <w:t xml:space="preserve">Правильный ответ: </w:t>
      </w:r>
      <w:r>
        <w:rPr>
          <w:b/>
        </w:rPr>
        <w:t>малую дексаметазоновую пробу</w:t>
      </w:r>
    </w:p>
    <w:p>
      <w:pPr>
        <w:pStyle w:val="Heading2"/>
      </w:pPr>
      <w:r>
        <w:t>НАИБОЛЕЕ ЧАСТО ВЫЗЫВАЕТ ОФТАЛЬМОЛОГИЧЕСКИЕ ПОБОЧНЫЕ ЭФФЕКТЫ</w:t>
      </w:r>
    </w:p>
    <w:p>
      <w:r>
        <w:rPr>
          <w:b/>
        </w:rPr>
        <w:t xml:space="preserve">1: </w:t>
      </w:r>
      <w:r>
        <w:t>Ацетилсалициловая кислота</w:t>
      </w:r>
    </w:p>
    <w:p>
      <w:r>
        <w:rPr>
          <w:b/>
        </w:rPr>
        <w:t xml:space="preserve">2: </w:t>
      </w:r>
      <w:r>
        <w:t>Хлорохин</w:t>
      </w:r>
    </w:p>
    <w:p>
      <w:r>
        <w:rPr>
          <w:b/>
        </w:rPr>
        <w:t xml:space="preserve">3: </w:t>
      </w:r>
      <w:r>
        <w:t>Тауредон</w:t>
      </w:r>
    </w:p>
    <w:p>
      <w:r>
        <w:rPr>
          <w:b/>
        </w:rPr>
        <w:t xml:space="preserve">4: </w:t>
      </w:r>
      <w:r>
        <w:t>Азатиоприн</w:t>
      </w:r>
    </w:p>
    <w:p>
      <w:r>
        <w:t xml:space="preserve">Правильный ответ: </w:t>
      </w:r>
      <w:r>
        <w:rPr>
          <w:b/>
        </w:rPr>
        <w:t>Хлорохин</w:t>
      </w:r>
    </w:p>
    <w:p>
      <w:pPr>
        <w:pStyle w:val="Heading2"/>
      </w:pPr>
      <w:r>
        <w:t>ШИРОКАЯ ЛЕКАРСТВЕННАЯ УСТОЙЧИВОСТЬ ОБОЗНАЧАЕТ УСТОЙЧИВОСТЬ МИКОБАКТЕРИЙ ТУБЕРКУЛЁЗА К</w:t>
      </w:r>
    </w:p>
    <w:p>
      <w:r>
        <w:rPr>
          <w:b/>
        </w:rPr>
        <w:t xml:space="preserve">1: </w:t>
      </w:r>
      <w:r>
        <w:t>препаратам первого ряда</w:t>
      </w:r>
    </w:p>
    <w:p>
      <w:r>
        <w:rPr>
          <w:b/>
        </w:rPr>
        <w:t xml:space="preserve">2: </w:t>
      </w:r>
      <w:r>
        <w:t>двум и более химиопрепаратам</w:t>
      </w:r>
    </w:p>
    <w:p>
      <w:r>
        <w:rPr>
          <w:b/>
        </w:rPr>
        <w:t xml:space="preserve">3: </w:t>
      </w:r>
      <w:r>
        <w:t>как минимум Изониазиду и Рифампицину</w:t>
      </w:r>
    </w:p>
    <w:p>
      <w:r>
        <w:rPr>
          <w:b/>
        </w:rPr>
        <w:t xml:space="preserve">4: </w:t>
      </w:r>
      <w:r>
        <w:t>Изониазиду, Рифампицину, фторхинолонам и аминогликозидам</w:t>
      </w:r>
    </w:p>
    <w:p>
      <w:r>
        <w:t xml:space="preserve">Правильный ответ: </w:t>
      </w:r>
      <w:r>
        <w:rPr>
          <w:b/>
        </w:rPr>
        <w:t>Изониазиду, Рифампицину, фторхинолонам и аминогликозидам</w:t>
      </w:r>
    </w:p>
    <w:p>
      <w:pPr>
        <w:pStyle w:val="Heading2"/>
      </w:pPr>
      <w:r>
        <w:t>К ПРОЯВЛЕНИЯМ ИММУНОВОСПАЛИТЕЛЬНОГО СИНДРОМА ПРИ ХРОНИЧЕСКИХ ГЕПАТИТАХ ОТНОСЯТ</w:t>
      </w:r>
    </w:p>
    <w:p>
      <w:r>
        <w:rPr>
          <w:b/>
        </w:rPr>
        <w:t xml:space="preserve">1: </w:t>
      </w:r>
      <w:r>
        <w:t>реактивный гастрит</w:t>
      </w:r>
    </w:p>
    <w:p>
      <w:r>
        <w:rPr>
          <w:b/>
        </w:rPr>
        <w:t xml:space="preserve">2: </w:t>
      </w:r>
      <w:r>
        <w:t>артралгию</w:t>
      </w:r>
    </w:p>
    <w:p>
      <w:r>
        <w:rPr>
          <w:b/>
        </w:rPr>
        <w:t xml:space="preserve">3: </w:t>
      </w:r>
      <w:r>
        <w:t>кольцевидную эритему</w:t>
      </w:r>
    </w:p>
    <w:p>
      <w:r>
        <w:rPr>
          <w:b/>
        </w:rPr>
        <w:t xml:space="preserve">4: </w:t>
      </w:r>
      <w:r>
        <w:t>асцит</w:t>
      </w:r>
    </w:p>
    <w:p>
      <w:r>
        <w:t xml:space="preserve">Правильный ответ: </w:t>
      </w:r>
      <w:r>
        <w:rPr>
          <w:b/>
        </w:rPr>
        <w:t>артралгию</w:t>
      </w:r>
    </w:p>
    <w:p>
      <w:pPr>
        <w:pStyle w:val="Heading2"/>
      </w:pPr>
      <w:r>
        <w:t>ТАКТИКА ВЕДЕНИЯ ЖЕНЩИНЫ НА СРОКЕ 36 НЕДЕЛЬ БЕРЕМЕННОСТИ С ХРОНИЧЕСКОЙ ИДИОПАТИЧЕСКОЙ ТРОМБОЦИТОПЕНИЕЙ И НАРАСТАНИЕМ ГЕМОРРАГИЧЕСКОГО СИНДРОМА ВКЛЮЧАЕТ</w:t>
      </w:r>
    </w:p>
    <w:p>
      <w:r>
        <w:rPr>
          <w:b/>
        </w:rPr>
        <w:t xml:space="preserve">1: </w:t>
      </w:r>
      <w:r>
        <w:t>назначение винкристина</w:t>
      </w:r>
    </w:p>
    <w:p>
      <w:r>
        <w:rPr>
          <w:b/>
        </w:rPr>
        <w:t xml:space="preserve">2: </w:t>
      </w:r>
      <w:r>
        <w:t>терапию криопреципитатом</w:t>
      </w:r>
    </w:p>
    <w:p>
      <w:r>
        <w:rPr>
          <w:b/>
        </w:rPr>
        <w:t xml:space="preserve">3: </w:t>
      </w:r>
      <w:r>
        <w:t>плазмаферез с замещением свежезамороженной плазмой</w:t>
      </w:r>
    </w:p>
    <w:p>
      <w:r>
        <w:rPr>
          <w:b/>
        </w:rPr>
        <w:t xml:space="preserve">4: </w:t>
      </w:r>
      <w:r>
        <w:t>назначение кортикостероидов или иммуноглобулина</w:t>
      </w:r>
    </w:p>
    <w:p>
      <w:r>
        <w:t xml:space="preserve">Правильный ответ: </w:t>
      </w:r>
      <w:r>
        <w:rPr>
          <w:b/>
        </w:rPr>
        <w:t>назначение кортикостероидов или иммуноглобулина</w:t>
      </w:r>
    </w:p>
    <w:p>
      <w:pPr>
        <w:pStyle w:val="Heading2"/>
      </w:pPr>
      <w:r>
        <w:t>ДЛИТЕЛЬНОСТЬ ПРИМЕНЕНИЯ АПИКСАБАНА В ДОЗЕ 10 МГ ДВА РАЗА В СУТКИ ДЛЯ ЛЕЧЕНИЯ ОСТРОЙ ВЕНОЗНОЙ ТРОМБОЭМБОЛИИ СОСТАВЛЯЕТ (В ДНЯХ)</w:t>
      </w:r>
    </w:p>
    <w:p>
      <w:r>
        <w:rPr>
          <w:b/>
        </w:rPr>
        <w:t xml:space="preserve">1: </w:t>
      </w:r>
      <w:r>
        <w:t>28</w:t>
      </w:r>
    </w:p>
    <w:p>
      <w:r>
        <w:rPr>
          <w:b/>
        </w:rPr>
        <w:t xml:space="preserve">2: </w:t>
      </w:r>
      <w:r>
        <w:t>7</w:t>
      </w:r>
    </w:p>
    <w:p>
      <w:r>
        <w:rPr>
          <w:b/>
        </w:rPr>
        <w:t xml:space="preserve">3: </w:t>
      </w:r>
      <w:r>
        <w:t>21</w:t>
      </w:r>
    </w:p>
    <w:p>
      <w:r>
        <w:rPr>
          <w:b/>
        </w:rPr>
        <w:t xml:space="preserve">4: </w:t>
      </w:r>
      <w:r>
        <w:t>14</w:t>
      </w:r>
    </w:p>
    <w:p>
      <w:r>
        <w:t xml:space="preserve">Правильный ответ: </w:t>
      </w:r>
      <w:r>
        <w:rPr>
          <w:b/>
        </w:rPr>
        <w:t>7</w:t>
      </w:r>
    </w:p>
    <w:p>
      <w:pPr>
        <w:pStyle w:val="Heading2"/>
      </w:pPr>
      <w:r>
        <w:t>ОСОБЕННОСТЬЮ БРОНХИАЛЬНОЙ АСТМЫ У БОЛЬНЫХ ПОЖИЛОГО И СТАРЧЕСКОГО ВОЗРАСТА ЯВЛЯЕТСЯ</w:t>
      </w:r>
    </w:p>
    <w:p>
      <w:r>
        <w:rPr>
          <w:b/>
        </w:rPr>
        <w:t xml:space="preserve">1: </w:t>
      </w:r>
      <w:r>
        <w:t>частота атопических форм</w:t>
      </w:r>
    </w:p>
    <w:p>
      <w:r>
        <w:rPr>
          <w:b/>
        </w:rPr>
        <w:t xml:space="preserve">2: </w:t>
      </w:r>
      <w:r>
        <w:t>редкость атопических форм</w:t>
      </w:r>
    </w:p>
    <w:p>
      <w:r>
        <w:rPr>
          <w:b/>
        </w:rPr>
        <w:t xml:space="preserve">3: </w:t>
      </w:r>
      <w:r>
        <w:t>преобладание бронхоспастического механизма обструкции</w:t>
      </w:r>
    </w:p>
    <w:p>
      <w:r>
        <w:rPr>
          <w:b/>
        </w:rPr>
        <w:t xml:space="preserve">4: </w:t>
      </w:r>
      <w:r>
        <w:t>преобладание отечно-секреторного механизма обструкции</w:t>
      </w:r>
    </w:p>
    <w:p>
      <w:r>
        <w:t xml:space="preserve">Правильный ответ: </w:t>
      </w:r>
      <w:r>
        <w:rPr>
          <w:b/>
        </w:rPr>
        <w:t>преобладание отечно-секреторного механизма обструкции</w:t>
      </w:r>
    </w:p>
    <w:p>
      <w:pPr>
        <w:pStyle w:val="Heading2"/>
      </w:pPr>
      <w:r>
        <w:t>ПРЕПАРАТОМ, БЛОКИРУЮЩИМ Н2-ГИСТАМИНОВЫЕ РЕЦЕПТОРЫ, ЯВЛЯЕТСЯ</w:t>
      </w:r>
    </w:p>
    <w:p>
      <w:r>
        <w:rPr>
          <w:b/>
        </w:rPr>
        <w:t xml:space="preserve">1: </w:t>
      </w:r>
      <w:r>
        <w:t>Метацин</w:t>
      </w:r>
    </w:p>
    <w:p>
      <w:r>
        <w:rPr>
          <w:b/>
        </w:rPr>
        <w:t xml:space="preserve">2: </w:t>
      </w:r>
      <w:r>
        <w:t>Ранитидин</w:t>
      </w:r>
    </w:p>
    <w:p>
      <w:r>
        <w:rPr>
          <w:b/>
        </w:rPr>
        <w:t xml:space="preserve">3: </w:t>
      </w:r>
      <w:r>
        <w:t>Гастрофарм</w:t>
      </w:r>
    </w:p>
    <w:p>
      <w:r>
        <w:rPr>
          <w:b/>
        </w:rPr>
        <w:t xml:space="preserve">4: </w:t>
      </w:r>
      <w:r>
        <w:t>Омепразол</w:t>
      </w:r>
    </w:p>
    <w:p>
      <w:r>
        <w:t xml:space="preserve">Правильный ответ: </w:t>
      </w:r>
      <w:r>
        <w:rPr>
          <w:b/>
        </w:rPr>
        <w:t>Ранитидин</w:t>
      </w:r>
    </w:p>
    <w:p>
      <w:pPr>
        <w:pStyle w:val="Heading2"/>
      </w:pPr>
      <w:r>
        <w:t>К НАИБОЛЕЕ ХАРАКТЕРНЫМ МОРФОЛОГИЧЕСКИМ ПРИЗНАКАМ ВОЛЧАНОЧНОГО НЕФРИТА ОТНОСЯТ</w:t>
      </w:r>
    </w:p>
    <w:p>
      <w:r>
        <w:rPr>
          <w:b/>
        </w:rPr>
        <w:t xml:space="preserve">1: </w:t>
      </w:r>
      <w:r>
        <w:t>слияние ножковых отростков подоцитов</w:t>
      </w:r>
    </w:p>
    <w:p>
      <w:r>
        <w:rPr>
          <w:b/>
        </w:rPr>
        <w:t xml:space="preserve">2: </w:t>
      </w:r>
      <w:r>
        <w:t>положительную окраску тиофлавином Т</w:t>
      </w:r>
    </w:p>
    <w:p>
      <w:r>
        <w:rPr>
          <w:b/>
        </w:rPr>
        <w:t xml:space="preserve">3: </w:t>
      </w:r>
      <w:r>
        <w:t>Ig A в иммунных депозитах</w:t>
      </w:r>
    </w:p>
    <w:p>
      <w:r>
        <w:rPr>
          <w:b/>
        </w:rPr>
        <w:t xml:space="preserve">4: </w:t>
      </w:r>
      <w:r>
        <w:t>фибриноидный некроз капиллярных петель, кариорексис</w:t>
      </w:r>
    </w:p>
    <w:p>
      <w:r>
        <w:t xml:space="preserve">Правильный ответ: </w:t>
      </w:r>
      <w:r>
        <w:rPr>
          <w:b/>
        </w:rPr>
        <w:t>фибриноидный некроз капиллярных петель, кариорексис</w:t>
      </w:r>
    </w:p>
    <w:p>
      <w:pPr>
        <w:pStyle w:val="Heading2"/>
      </w:pPr>
      <w:r>
        <w:t>К ПРИЧИНЕ ВРЕМЕННОЙ НЕТРУДОСПОСОБНОСТИ ПРИ ГИПЕРТОНИЧЕСКОЙ БОЛЕЗНИ ОТНОСЯТ</w:t>
      </w:r>
    </w:p>
    <w:p>
      <w:r>
        <w:rPr>
          <w:b/>
        </w:rPr>
        <w:t xml:space="preserve">1: </w:t>
      </w:r>
      <w:r>
        <w:t>повышение уровня креатинина крови</w:t>
      </w:r>
    </w:p>
    <w:p>
      <w:r>
        <w:rPr>
          <w:b/>
        </w:rPr>
        <w:t xml:space="preserve">2: </w:t>
      </w:r>
      <w:r>
        <w:t>гипертонический криз</w:t>
      </w:r>
    </w:p>
    <w:p>
      <w:r>
        <w:rPr>
          <w:b/>
        </w:rPr>
        <w:t xml:space="preserve">3: </w:t>
      </w:r>
      <w:r>
        <w:t>признаки гипертрофии миокарда левого желудочка</w:t>
      </w:r>
    </w:p>
    <w:p>
      <w:r>
        <w:rPr>
          <w:b/>
        </w:rPr>
        <w:t xml:space="preserve">4: </w:t>
      </w:r>
      <w:r>
        <w:t>кардиалгию</w:t>
      </w:r>
    </w:p>
    <w:p>
      <w:r>
        <w:t xml:space="preserve">Правильный ответ: </w:t>
      </w:r>
      <w:r>
        <w:rPr>
          <w:b/>
        </w:rPr>
        <w:t>гипертонический криз</w:t>
      </w:r>
    </w:p>
    <w:p>
      <w:pPr>
        <w:pStyle w:val="Heading2"/>
      </w:pPr>
      <w:r>
        <w:t>ТУБЕРКУЛЕЗОМ ПЕРВИЧНОГО ГЕНЕЗА ЯВЛЯЕТСЯ</w:t>
      </w:r>
    </w:p>
    <w:p>
      <w:r>
        <w:rPr>
          <w:b/>
        </w:rPr>
        <w:t xml:space="preserve">1: </w:t>
      </w:r>
      <w:r>
        <w:t>туберкулез легких у больного, ранее не получавшего химиопрепараты или принимавший химиопрепараты менее 1 месяца</w:t>
      </w:r>
    </w:p>
    <w:p>
      <w:r>
        <w:rPr>
          <w:b/>
        </w:rPr>
        <w:t xml:space="preserve">2: </w:t>
      </w:r>
      <w:r>
        <w:t>туберкулез, выявленный у лица с отрицательной пробой Манту</w:t>
      </w:r>
    </w:p>
    <w:p>
      <w:r>
        <w:rPr>
          <w:b/>
        </w:rPr>
        <w:t xml:space="preserve">3: </w:t>
      </w:r>
      <w:r>
        <w:t>впервые выявленный случай активного туберкулеза</w:t>
      </w:r>
    </w:p>
    <w:p>
      <w:r>
        <w:rPr>
          <w:b/>
        </w:rPr>
        <w:t xml:space="preserve">4: </w:t>
      </w:r>
      <w:r>
        <w:t>туберкулез, развившийся вследствие первичного инфицирования</w:t>
      </w:r>
    </w:p>
    <w:p>
      <w:r>
        <w:t xml:space="preserve">Правильный ответ: </w:t>
      </w:r>
      <w:r>
        <w:rPr>
          <w:b/>
        </w:rPr>
        <w:t>туберкулез, развившийся вследствие первичного инфицирования</w:t>
      </w:r>
    </w:p>
    <w:p>
      <w:pPr>
        <w:pStyle w:val="Heading2"/>
      </w:pPr>
      <w:r>
        <w:t>ДЛЯ КУПИРОВАНИЯ ОСТРОГО ПРИСТУПА ГИПОПАРАТИРЕОЗА ПРИМЕHЯЕТСЯ</w:t>
      </w:r>
    </w:p>
    <w:p>
      <w:r>
        <w:rPr>
          <w:b/>
        </w:rPr>
        <w:t xml:space="preserve">1: </w:t>
      </w:r>
      <w:r>
        <w:t>10% pаствоp хлоpистого калия</w:t>
      </w:r>
    </w:p>
    <w:p>
      <w:r>
        <w:rPr>
          <w:b/>
        </w:rPr>
        <w:t xml:space="preserve">2: </w:t>
      </w:r>
      <w:r>
        <w:t>40% pаствоp глюкозы</w:t>
      </w:r>
    </w:p>
    <w:p>
      <w:r>
        <w:rPr>
          <w:b/>
        </w:rPr>
        <w:t xml:space="preserve">3: </w:t>
      </w:r>
      <w:r>
        <w:t>10% pаствоp хлоpистого натpия</w:t>
      </w:r>
    </w:p>
    <w:p>
      <w:r>
        <w:rPr>
          <w:b/>
        </w:rPr>
        <w:t xml:space="preserve">4: </w:t>
      </w:r>
      <w:r>
        <w:t>10% pаствоp хлоpида кальция</w:t>
      </w:r>
    </w:p>
    <w:p>
      <w:r>
        <w:t xml:space="preserve">Правильный ответ: </w:t>
      </w:r>
      <w:r>
        <w:rPr>
          <w:b/>
        </w:rPr>
        <w:t>10% pаствоp хлоpида кальция</w:t>
      </w:r>
    </w:p>
    <w:p>
      <w:pPr>
        <w:pStyle w:val="Heading2"/>
      </w:pPr>
      <w:r>
        <w:t>ПРОТИВОГРИБКОВЫМ СРЕДСТВОМ, ИНГИБИРУЮЩЕМ ИЗОФЕРМЕНТ CYP2C9, ЯВЛЯЕТСЯ</w:t>
      </w:r>
    </w:p>
    <w:p>
      <w:r>
        <w:rPr>
          <w:b/>
        </w:rPr>
        <w:t xml:space="preserve">1: </w:t>
      </w:r>
      <w:r>
        <w:t>амфотерицин В</w:t>
      </w:r>
    </w:p>
    <w:p>
      <w:r>
        <w:rPr>
          <w:b/>
        </w:rPr>
        <w:t xml:space="preserve">2: </w:t>
      </w:r>
      <w:r>
        <w:t>парацетамол</w:t>
      </w:r>
    </w:p>
    <w:p>
      <w:r>
        <w:rPr>
          <w:b/>
        </w:rPr>
        <w:t xml:space="preserve">3: </w:t>
      </w:r>
      <w:r>
        <w:t>флуконазол</w:t>
      </w:r>
    </w:p>
    <w:p>
      <w:r>
        <w:rPr>
          <w:b/>
        </w:rPr>
        <w:t xml:space="preserve">4: </w:t>
      </w:r>
      <w:r>
        <w:t>гризеофульвин</w:t>
      </w:r>
    </w:p>
    <w:p>
      <w:r>
        <w:t xml:space="preserve">Правильный ответ: </w:t>
      </w:r>
      <w:r>
        <w:rPr>
          <w:b/>
        </w:rPr>
        <w:t>флуконазол</w:t>
      </w:r>
    </w:p>
    <w:p>
      <w:pPr>
        <w:pStyle w:val="Heading2"/>
      </w:pPr>
      <w:r>
        <w:t>ДЛЯ ЛЕЧЕНИЯ ГИПЕРТОНИИ ПРИ БЕРЕМЕННОСТИ ИЗ-ЗА ТЕРАТОГЕННОГО ЭФФЕКТА АБСОЛЮТНО ПРОТИВОПОКАЗАНЫ</w:t>
      </w:r>
    </w:p>
    <w:p>
      <w:r>
        <w:rPr>
          <w:b/>
        </w:rPr>
        <w:t xml:space="preserve">1: </w:t>
      </w:r>
      <w:r>
        <w:t>диуретики</w:t>
      </w:r>
    </w:p>
    <w:p>
      <w:r>
        <w:rPr>
          <w:b/>
        </w:rPr>
        <w:t xml:space="preserve">2: </w:t>
      </w:r>
      <w:r>
        <w:t>ингибиторы АПФ</w:t>
      </w:r>
    </w:p>
    <w:p>
      <w:r>
        <w:rPr>
          <w:b/>
        </w:rPr>
        <w:t xml:space="preserve">3: </w:t>
      </w:r>
      <w:r>
        <w:t>антагонисты Са</w:t>
      </w:r>
    </w:p>
    <w:p>
      <w:r>
        <w:rPr>
          <w:b/>
        </w:rPr>
        <w:t xml:space="preserve">4: </w:t>
      </w:r>
      <w:r>
        <w:t>бета-адреноблокаторы</w:t>
      </w:r>
    </w:p>
    <w:p>
      <w:r>
        <w:t xml:space="preserve">Правильный ответ: </w:t>
      </w:r>
      <w:r>
        <w:rPr>
          <w:b/>
        </w:rPr>
        <w:t>ингибиторы АПФ</w:t>
      </w:r>
    </w:p>
    <w:p>
      <w:pPr>
        <w:pStyle w:val="Heading2"/>
      </w:pPr>
      <w:r>
        <w:t>МАРКЕРОМ СИСТЕМНОЙ КРАСНОЙ ВОЛЧАНКИ ЯВЛЯЕТСЯ</w:t>
      </w:r>
    </w:p>
    <w:p>
      <w:r>
        <w:rPr>
          <w:b/>
        </w:rPr>
        <w:t xml:space="preserve">1: </w:t>
      </w:r>
      <w:r>
        <w:t>антинуклеарный фактор</w:t>
      </w:r>
    </w:p>
    <w:p>
      <w:r>
        <w:rPr>
          <w:b/>
        </w:rPr>
        <w:t xml:space="preserve">2: </w:t>
      </w:r>
      <w:r>
        <w:t>С-реактивный белок</w:t>
      </w:r>
    </w:p>
    <w:p>
      <w:r>
        <w:rPr>
          <w:b/>
        </w:rPr>
        <w:t xml:space="preserve">3: </w:t>
      </w:r>
      <w:r>
        <w:t>HLA-B27 антиген</w:t>
      </w:r>
    </w:p>
    <w:p>
      <w:r>
        <w:rPr>
          <w:b/>
        </w:rPr>
        <w:t xml:space="preserve">4: </w:t>
      </w:r>
      <w:r>
        <w:t>ревматоидный фактор</w:t>
      </w:r>
    </w:p>
    <w:p>
      <w:r>
        <w:t xml:space="preserve">Правильный ответ: </w:t>
      </w:r>
      <w:r>
        <w:rPr>
          <w:b/>
        </w:rPr>
        <w:t>антинуклеарный фактор</w:t>
      </w:r>
    </w:p>
    <w:p>
      <w:pPr>
        <w:pStyle w:val="Heading2"/>
      </w:pPr>
      <w:r>
        <w:t>ПРЕПАРАТАМИ ВЫБОРА ДЛЯ ЛЕЧЕНИЯ ВНЕКИШЕЧНОЙ ФОРМЫ АМЕБИАЗА (АБСЦЕССА ПЕЧЕНИ) ЯВЛЯЮТСЯ</w:t>
      </w:r>
    </w:p>
    <w:p>
      <w:r>
        <w:rPr>
          <w:b/>
        </w:rPr>
        <w:t xml:space="preserve">1: </w:t>
      </w:r>
      <w:r>
        <w:t>тетрациклин, метациклин, доксициклин</w:t>
      </w:r>
    </w:p>
    <w:p>
      <w:r>
        <w:rPr>
          <w:b/>
        </w:rPr>
        <w:t xml:space="preserve">2: </w:t>
      </w:r>
      <w:r>
        <w:t>доксорубицин, карминомицин, рубомицин</w:t>
      </w:r>
    </w:p>
    <w:p>
      <w:r>
        <w:rPr>
          <w:b/>
        </w:rPr>
        <w:t xml:space="preserve">3: </w:t>
      </w:r>
      <w:r>
        <w:t>паромомицин, ципрофлоксацин, меропенем</w:t>
      </w:r>
    </w:p>
    <w:p>
      <w:r>
        <w:rPr>
          <w:b/>
        </w:rPr>
        <w:t xml:space="preserve">4: </w:t>
      </w:r>
      <w:r>
        <w:t>метронидазол, орнидазол, тинидазол</w:t>
      </w:r>
    </w:p>
    <w:p>
      <w:r>
        <w:t xml:space="preserve">Правильный ответ: </w:t>
      </w:r>
      <w:r>
        <w:rPr>
          <w:b/>
        </w:rPr>
        <w:t>метронидазол, орнидазол, тинидазол</w:t>
      </w:r>
    </w:p>
    <w:p>
      <w:pPr>
        <w:pStyle w:val="Heading2"/>
      </w:pPr>
      <w:r>
        <w:t>НАИБОЛЕЕ ИНФОРМАТИВЕН МЕТОД ДИАГНОСТИКИ ДЛЯ ВЫЯВЛЕНИЯ ФАЗЫ РАСПАДА ПРИ ТУБЕРКУЛЁЗЕ ЛЁГКИХ</w:t>
      </w:r>
    </w:p>
    <w:p>
      <w:r>
        <w:rPr>
          <w:b/>
        </w:rPr>
        <w:t xml:space="preserve">1: </w:t>
      </w:r>
      <w:r>
        <w:t>магнитно-резонансная томография</w:t>
      </w:r>
    </w:p>
    <w:p>
      <w:r>
        <w:rPr>
          <w:b/>
        </w:rPr>
        <w:t xml:space="preserve">2: </w:t>
      </w:r>
      <w:r>
        <w:t>сцинтиграфия</w:t>
      </w:r>
    </w:p>
    <w:p>
      <w:r>
        <w:rPr>
          <w:b/>
        </w:rPr>
        <w:t xml:space="preserve">3: </w:t>
      </w:r>
      <w:r>
        <w:t>компьютерная томография</w:t>
      </w:r>
    </w:p>
    <w:p>
      <w:r>
        <w:rPr>
          <w:b/>
        </w:rPr>
        <w:t xml:space="preserve">4: </w:t>
      </w:r>
      <w:r>
        <w:t>бронхоскопия</w:t>
      </w:r>
    </w:p>
    <w:p>
      <w:r>
        <w:t xml:space="preserve">Правильный ответ: </w:t>
      </w:r>
      <w:r>
        <w:rPr>
          <w:b/>
        </w:rPr>
        <w:t>компьютерная томография</w:t>
      </w:r>
    </w:p>
    <w:p>
      <w:pPr>
        <w:pStyle w:val="Heading2"/>
      </w:pPr>
      <w:r>
        <w:t>ДЛЯ ТРОМБОЦИТОПЕНИИ ХАРАКТЕРНЫМ ЯВЛЯЕТСЯ _________ ТИП КРОВОТОЧИВОСТИ</w:t>
      </w:r>
    </w:p>
    <w:p>
      <w:r>
        <w:rPr>
          <w:b/>
        </w:rPr>
        <w:t xml:space="preserve">1: </w:t>
      </w:r>
      <w:r>
        <w:t>ангиоматозный</w:t>
      </w:r>
    </w:p>
    <w:p>
      <w:r>
        <w:rPr>
          <w:b/>
        </w:rPr>
        <w:t xml:space="preserve">2: </w:t>
      </w:r>
      <w:r>
        <w:t>пятнисто-петехиальный</w:t>
      </w:r>
    </w:p>
    <w:p>
      <w:r>
        <w:rPr>
          <w:b/>
        </w:rPr>
        <w:t xml:space="preserve">3: </w:t>
      </w:r>
      <w:r>
        <w:t>васкулитно-пурпурный</w:t>
      </w:r>
    </w:p>
    <w:p>
      <w:r>
        <w:rPr>
          <w:b/>
        </w:rPr>
        <w:t xml:space="preserve">4: </w:t>
      </w:r>
      <w:r>
        <w:t>гематомный</w:t>
      </w:r>
    </w:p>
    <w:p>
      <w:r>
        <w:t xml:space="preserve">Правильный ответ: </w:t>
      </w:r>
      <w:r>
        <w:rPr>
          <w:b/>
        </w:rPr>
        <w:t>пятнисто-петехиальный</w:t>
      </w:r>
    </w:p>
    <w:p>
      <w:pPr>
        <w:pStyle w:val="Heading2"/>
      </w:pPr>
      <w:r>
        <w:t>ЦИТОЛИТИЧЕСКИЙ СИНДРОМ ПРИ ХРОНИЧЕСКИХ ГЕПАТИТАХ ЯВЛЯЕТСЯ ОСНОВНЫМ ПОКАЗАТЕЛЕМ</w:t>
      </w:r>
    </w:p>
    <w:p>
      <w:r>
        <w:rPr>
          <w:b/>
        </w:rPr>
        <w:t xml:space="preserve">1: </w:t>
      </w:r>
      <w:r>
        <w:t>активности патологического процесса</w:t>
      </w:r>
    </w:p>
    <w:p>
      <w:r>
        <w:rPr>
          <w:b/>
        </w:rPr>
        <w:t xml:space="preserve">2: </w:t>
      </w:r>
      <w:r>
        <w:t>печеночно-клеточной недостаточности</w:t>
      </w:r>
    </w:p>
    <w:p>
      <w:r>
        <w:rPr>
          <w:b/>
        </w:rPr>
        <w:t xml:space="preserve">3: </w:t>
      </w:r>
      <w:r>
        <w:t>портопеченочной недостаточности</w:t>
      </w:r>
    </w:p>
    <w:p>
      <w:r>
        <w:rPr>
          <w:b/>
        </w:rPr>
        <w:t xml:space="preserve">4: </w:t>
      </w:r>
      <w:r>
        <w:t>мезенхимального воспаления</w:t>
      </w:r>
    </w:p>
    <w:p>
      <w:r>
        <w:t xml:space="preserve">Правильный ответ: </w:t>
      </w:r>
      <w:r>
        <w:rPr>
          <w:b/>
        </w:rPr>
        <w:t>активности патологического процесса</w:t>
      </w:r>
    </w:p>
    <w:p>
      <w:pPr>
        <w:pStyle w:val="Heading2"/>
      </w:pPr>
      <w:r>
        <w:t>ГРУППОЙ АНТИБИОТИКОВ, НЕ ПОКАЗАННЫХ ПРИ ОСТРОМ ГЛОМЕРУЛОНЕФРИТЕ, ЯВЛЯЮТСЯ</w:t>
      </w:r>
    </w:p>
    <w:p>
      <w:r>
        <w:rPr>
          <w:b/>
        </w:rPr>
        <w:t xml:space="preserve">1: </w:t>
      </w:r>
      <w:r>
        <w:t>аминогликозиды</w:t>
      </w:r>
    </w:p>
    <w:p>
      <w:r>
        <w:rPr>
          <w:b/>
        </w:rPr>
        <w:t xml:space="preserve">2: </w:t>
      </w:r>
      <w:r>
        <w:t>макролиды</w:t>
      </w:r>
    </w:p>
    <w:p>
      <w:r>
        <w:rPr>
          <w:b/>
        </w:rPr>
        <w:t xml:space="preserve">3: </w:t>
      </w:r>
      <w:r>
        <w:t>пенициллины</w:t>
      </w:r>
    </w:p>
    <w:p>
      <w:r>
        <w:rPr>
          <w:b/>
        </w:rPr>
        <w:t xml:space="preserve">4: </w:t>
      </w:r>
      <w:r>
        <w:t>цефалоспорины</w:t>
      </w:r>
    </w:p>
    <w:p>
      <w:r>
        <w:t xml:space="preserve">Правильный ответ: </w:t>
      </w:r>
      <w:r>
        <w:rPr>
          <w:b/>
        </w:rPr>
        <w:t>аминогликозиды</w:t>
      </w:r>
    </w:p>
    <w:p>
      <w:pPr>
        <w:pStyle w:val="Heading2"/>
      </w:pPr>
      <w:r>
        <w:t>ПРЕПАРАТАМИ ВЫБОРА ПРИ ЛЕЧЕНИИ БОЛЬНЫХ НЕФРОГЕННОЙ АРТЕРИАЛЬНОЙ ГИПЕРТЕНЗИЕЙ ЯВЛЯЮТСЯ</w:t>
      </w:r>
    </w:p>
    <w:p>
      <w:r>
        <w:rPr>
          <w:b/>
        </w:rPr>
        <w:t xml:space="preserve">1: </w:t>
      </w:r>
      <w:r>
        <w:t>ингибиторы ангиотензинпревращающего фермента и диуретики</w:t>
      </w:r>
    </w:p>
    <w:p>
      <w:r>
        <w:rPr>
          <w:b/>
        </w:rPr>
        <w:t xml:space="preserve">2: </w:t>
      </w:r>
      <w:r>
        <w:t>блокаторы бета-адренорецепторов и блокаторы медленных кальциевых каналов</w:t>
      </w:r>
    </w:p>
    <w:p>
      <w:r>
        <w:rPr>
          <w:b/>
        </w:rPr>
        <w:t xml:space="preserve">3: </w:t>
      </w:r>
      <w:r>
        <w:t>препараты центрального действия и агонисты имидазолиновых рецепторов</w:t>
      </w:r>
    </w:p>
    <w:p>
      <w:r>
        <w:rPr>
          <w:b/>
        </w:rPr>
        <w:t xml:space="preserve">4: </w:t>
      </w:r>
      <w:r>
        <w:t>блокаторы альфа-адренорецепторов и препараты раувольфия</w:t>
      </w:r>
    </w:p>
    <w:p>
      <w:r>
        <w:t xml:space="preserve">Правильный ответ: </w:t>
      </w:r>
      <w:r>
        <w:rPr>
          <w:b/>
        </w:rPr>
        <w:t>ингибиторы ангиотензинпревращающего фермента и диуретики</w:t>
      </w:r>
    </w:p>
    <w:p>
      <w:pPr>
        <w:pStyle w:val="Heading2"/>
      </w:pPr>
      <w:r>
        <w:t>ПРИЁМ СТАТИНОВ СЛЕДУЕТ ОТМЕНИТЬ В СЛУЧАЕ РЕГИСТРАЦИИ НА ФОНЕ МИАЛГИЙ ПОВЫШЕНИЯ В КРОВИ АКТИВНОСТИ КФК В (РАЗ)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4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ПРИ СИДЕРОАХРЕСТИЧЕСКОЙ АНЕМИИ ПРОТИВОПОКАЗАН</w:t>
      </w:r>
    </w:p>
    <w:p>
      <w:r>
        <w:rPr>
          <w:b/>
        </w:rPr>
        <w:t xml:space="preserve">1: </w:t>
      </w:r>
      <w:r>
        <w:t>феррум лек</w:t>
      </w:r>
    </w:p>
    <w:p>
      <w:r>
        <w:rPr>
          <w:b/>
        </w:rPr>
        <w:t xml:space="preserve">2: </w:t>
      </w:r>
      <w:r>
        <w:t>десферал</w:t>
      </w:r>
    </w:p>
    <w:p>
      <w:r>
        <w:rPr>
          <w:b/>
        </w:rPr>
        <w:t xml:space="preserve">3: </w:t>
      </w:r>
      <w:r>
        <w:t>витамин С</w:t>
      </w:r>
    </w:p>
    <w:p>
      <w:r>
        <w:rPr>
          <w:b/>
        </w:rPr>
        <w:t xml:space="preserve">4: </w:t>
      </w:r>
      <w:r>
        <w:t>витамин В6</w:t>
      </w:r>
    </w:p>
    <w:p>
      <w:r>
        <w:t xml:space="preserve">Правильный ответ: </w:t>
      </w:r>
      <w:r>
        <w:rPr>
          <w:b/>
        </w:rPr>
        <w:t>феррум лек</w:t>
      </w:r>
    </w:p>
    <w:p>
      <w:pPr>
        <w:pStyle w:val="Heading2"/>
      </w:pPr>
      <w:r>
        <w:t>ОБЯЗАТЕЛЬНОЕ ФЛЮОРОГРАФИЧЕСКОЕ ОБСЛЕДОВАНИЕ НАСЕЛЕНИЯ НА ТУБЕРКУЛЁЗ ПРОВОДИТСЯ С ____ ЛЕТ</w:t>
      </w:r>
    </w:p>
    <w:p>
      <w:r>
        <w:rPr>
          <w:b/>
        </w:rPr>
        <w:t xml:space="preserve">1: </w:t>
      </w:r>
      <w:r>
        <w:t>7</w:t>
      </w:r>
    </w:p>
    <w:p>
      <w:r>
        <w:rPr>
          <w:b/>
        </w:rPr>
        <w:t xml:space="preserve">2: </w:t>
      </w:r>
      <w:r>
        <w:t>15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14</w:t>
      </w:r>
    </w:p>
    <w:p>
      <w:r>
        <w:t xml:space="preserve">Правильный ответ: </w:t>
      </w:r>
      <w:r>
        <w:rPr>
          <w:b/>
        </w:rPr>
        <w:t>15</w:t>
      </w:r>
    </w:p>
    <w:p>
      <w:pPr>
        <w:pStyle w:val="Heading2"/>
      </w:pPr>
      <w:r>
        <w:t>КЛИНИЧЕСКИЕ СИМПТОМЫ ТИРЕОТОКСИКОЗА РАЗВИВАЮТСЯ</w:t>
      </w:r>
    </w:p>
    <w:p>
      <w:r>
        <w:rPr>
          <w:b/>
        </w:rPr>
        <w:t xml:space="preserve">1: </w:t>
      </w:r>
      <w:r>
        <w:t>при аутоиммунном тиреоидите</w:t>
      </w:r>
    </w:p>
    <w:p>
      <w:r>
        <w:rPr>
          <w:b/>
        </w:rPr>
        <w:t xml:space="preserve">2: </w:t>
      </w:r>
      <w:r>
        <w:t>при остром тиреоидите</w:t>
      </w:r>
    </w:p>
    <w:p>
      <w:r>
        <w:rPr>
          <w:b/>
        </w:rPr>
        <w:t xml:space="preserve">3: </w:t>
      </w:r>
      <w:r>
        <w:t>после операции на щитовидной железе</w:t>
      </w:r>
    </w:p>
    <w:p>
      <w:r>
        <w:rPr>
          <w:b/>
        </w:rPr>
        <w:t xml:space="preserve">4: </w:t>
      </w:r>
      <w:r>
        <w:t>при болезни Грэйвса</w:t>
      </w:r>
    </w:p>
    <w:p>
      <w:r>
        <w:t xml:space="preserve">Правильный ответ: </w:t>
      </w:r>
      <w:r>
        <w:rPr>
          <w:b/>
        </w:rPr>
        <w:t>при болезни Грэйвса</w:t>
      </w:r>
    </w:p>
    <w:p>
      <w:pPr>
        <w:pStyle w:val="Heading2"/>
      </w:pPr>
      <w:r>
        <w:t>У ПАЦИЕНТКИ С АГ ПРИ РАЗНИЦЕ АД НА ЛЕВОЙ И ПРАВОЙ РУКАХ В 20 ММ РТ.СТ. В ПЕРВУЮ ОЧЕРЕДЬ СЛЕДУЕТ ЗАПОДОЗРИТЬ</w:t>
      </w:r>
    </w:p>
    <w:p>
      <w:r>
        <w:rPr>
          <w:b/>
        </w:rPr>
        <w:t xml:space="preserve">1: </w:t>
      </w:r>
      <w:r>
        <w:t>атеросклеротическое поражение плечевой артерии</w:t>
      </w:r>
    </w:p>
    <w:p>
      <w:r>
        <w:rPr>
          <w:b/>
        </w:rPr>
        <w:t xml:space="preserve">2: </w:t>
      </w:r>
      <w:r>
        <w:t>болезнь Такаясу</w:t>
      </w:r>
    </w:p>
    <w:p>
      <w:r>
        <w:rPr>
          <w:b/>
        </w:rPr>
        <w:t xml:space="preserve">3: </w:t>
      </w:r>
      <w:r>
        <w:t>болезнь Кушинга</w:t>
      </w:r>
    </w:p>
    <w:p>
      <w:r>
        <w:rPr>
          <w:b/>
        </w:rPr>
        <w:t xml:space="preserve">4: </w:t>
      </w:r>
      <w:r>
        <w:t>болезнь Аддисона</w:t>
      </w:r>
    </w:p>
    <w:p>
      <w:r>
        <w:t xml:space="preserve">Правильный ответ: </w:t>
      </w:r>
      <w:r>
        <w:rPr>
          <w:b/>
        </w:rPr>
        <w:t>болезнь Такаясу</w:t>
      </w:r>
    </w:p>
    <w:p>
      <w:pPr>
        <w:pStyle w:val="Heading2"/>
      </w:pPr>
      <w:r>
        <w:t>БОЛЬНОМУ 49 ЛЕТ, СТРАДАЮЩЕМУ СТЕНОКАРДИЕЙ НАПРЯЖЕНИЯ III ФК, С НАЛИЧИЕМ НА ЭКГ СИНУСОВОГО РИТМА, ПОСТЕПЕННОГО УДЛИНЕНИЯ ИНТЕРВАЛА PQ С ПОСЛЕДУЮЩИМ ВЫПАДЕНИЕМ КОМПЛЕКСА QRS, В КАЧЕСТВЕ АНТИАНГИНАЛЬНОГО СРЕДСТВА СЛЕДУЕТ ПРИНИМАТЬ</w:t>
      </w:r>
    </w:p>
    <w:p>
      <w:r>
        <w:rPr>
          <w:b/>
        </w:rPr>
        <w:t xml:space="preserve">1: </w:t>
      </w:r>
      <w:r>
        <w:t>Изосорбида динитрат</w:t>
      </w:r>
    </w:p>
    <w:p>
      <w:r>
        <w:rPr>
          <w:b/>
        </w:rPr>
        <w:t xml:space="preserve">2: </w:t>
      </w:r>
      <w:r>
        <w:t>Верапамил</w:t>
      </w:r>
    </w:p>
    <w:p>
      <w:r>
        <w:rPr>
          <w:b/>
        </w:rPr>
        <w:t xml:space="preserve">3: </w:t>
      </w:r>
      <w:r>
        <w:t>Атенолол</w:t>
      </w:r>
    </w:p>
    <w:p>
      <w:r>
        <w:rPr>
          <w:b/>
        </w:rPr>
        <w:t xml:space="preserve">4: </w:t>
      </w:r>
      <w:r>
        <w:t>Карведилол</w:t>
      </w:r>
    </w:p>
    <w:p>
      <w:r>
        <w:t xml:space="preserve">Правильный ответ: </w:t>
      </w:r>
      <w:r>
        <w:rPr>
          <w:b/>
        </w:rPr>
        <w:t>Изосорбида динитрат</w:t>
      </w:r>
    </w:p>
    <w:p>
      <w:pPr>
        <w:pStyle w:val="Heading2"/>
      </w:pPr>
      <w:r>
        <w:t>СТРАХОВЩИКОМ ПРИ ОБЯЗАТЕЛЬНОМ МЕДИЦИНСКОМ СТРАХОВАНИИ ЯВЛЯЕТСЯ</w:t>
      </w:r>
    </w:p>
    <w:p>
      <w:r>
        <w:rPr>
          <w:b/>
        </w:rPr>
        <w:t xml:space="preserve">1: </w:t>
      </w:r>
      <w:r>
        <w:t>Федеральный фонд обязательного медицинского страхования</w:t>
      </w:r>
    </w:p>
    <w:p>
      <w:r>
        <w:rPr>
          <w:b/>
        </w:rPr>
        <w:t xml:space="preserve">2: </w:t>
      </w:r>
      <w:r>
        <w:t>организация или индивидуальный предприниматель</w:t>
      </w:r>
    </w:p>
    <w:p>
      <w:r>
        <w:rPr>
          <w:b/>
        </w:rPr>
        <w:t xml:space="preserve">3: </w:t>
      </w:r>
      <w:r>
        <w:t>медицинская организация</w:t>
      </w:r>
    </w:p>
    <w:p>
      <w:r>
        <w:rPr>
          <w:b/>
        </w:rPr>
        <w:t xml:space="preserve">4: </w:t>
      </w:r>
      <w:r>
        <w:t>орган исполнительной власти субъектов РФ</w:t>
      </w:r>
    </w:p>
    <w:p>
      <w:r>
        <w:t xml:space="preserve">Правильный ответ: </w:t>
      </w:r>
      <w:r>
        <w:rPr>
          <w:b/>
        </w:rPr>
        <w:t>Федеральный фонд обязательного медицинского страхования</w:t>
      </w:r>
    </w:p>
    <w:p>
      <w:pPr>
        <w:pStyle w:val="Heading2"/>
      </w:pPr>
      <w:r>
        <w:t>АЛЛЕРГИЧЕСКИЕ РЕАКЦИИ НА СОРНЫЕ ТРАВЫ ВОЗНИКАЮТ В</w:t>
      </w:r>
    </w:p>
    <w:p>
      <w:r>
        <w:rPr>
          <w:b/>
        </w:rPr>
        <w:t xml:space="preserve">1: </w:t>
      </w:r>
      <w:r>
        <w:t>июне-июле</w:t>
      </w:r>
    </w:p>
    <w:p>
      <w:r>
        <w:rPr>
          <w:b/>
        </w:rPr>
        <w:t xml:space="preserve">2: </w:t>
      </w:r>
      <w:r>
        <w:t>мае-июне</w:t>
      </w:r>
    </w:p>
    <w:p>
      <w:r>
        <w:rPr>
          <w:b/>
        </w:rPr>
        <w:t xml:space="preserve">3: </w:t>
      </w:r>
      <w:r>
        <w:t>августе-сентябре</w:t>
      </w:r>
    </w:p>
    <w:p>
      <w:r>
        <w:rPr>
          <w:b/>
        </w:rPr>
        <w:t xml:space="preserve">4: </w:t>
      </w:r>
      <w:r>
        <w:t>июле-августе</w:t>
      </w:r>
    </w:p>
    <w:p>
      <w:r>
        <w:t xml:space="preserve">Правильный ответ: </w:t>
      </w:r>
      <w:r>
        <w:rPr>
          <w:b/>
        </w:rPr>
        <w:t>августе-сентябре</w:t>
      </w:r>
    </w:p>
    <w:p>
      <w:pPr>
        <w:pStyle w:val="Heading2"/>
      </w:pPr>
      <w:r>
        <w:t>ОПТИМАЛЬНЫМ МЕТОДОМ ВЫЯВЛЕНИЯ ЛИЦ ГРУППЫ РИСКА ПО ВОЗНИКНОВЕНИЮ ЗАБОЛЕВАНИЯ ЯВЛЯЕТСЯ</w:t>
      </w:r>
    </w:p>
    <w:p>
      <w:r>
        <w:rPr>
          <w:b/>
        </w:rPr>
        <w:t xml:space="preserve">1: </w:t>
      </w:r>
      <w:r>
        <w:t>учет обращаемости</w:t>
      </w:r>
    </w:p>
    <w:p>
      <w:r>
        <w:rPr>
          <w:b/>
        </w:rPr>
        <w:t xml:space="preserve">2: </w:t>
      </w:r>
      <w:r>
        <w:t>учет случаев временной нетрудоспособности</w:t>
      </w:r>
    </w:p>
    <w:p>
      <w:r>
        <w:rPr>
          <w:b/>
        </w:rPr>
        <w:t xml:space="preserve">3: </w:t>
      </w:r>
      <w:r>
        <w:t>профилактический осмотр</w:t>
      </w:r>
    </w:p>
    <w:p>
      <w:r>
        <w:rPr>
          <w:b/>
        </w:rPr>
        <w:t xml:space="preserve">4: </w:t>
      </w:r>
      <w:r>
        <w:t>телефонный опрос</w:t>
      </w:r>
    </w:p>
    <w:p>
      <w:r>
        <w:t xml:space="preserve">Правильный ответ: </w:t>
      </w:r>
      <w:r>
        <w:rPr>
          <w:b/>
        </w:rPr>
        <w:t>профилактический осмотр</w:t>
      </w:r>
    </w:p>
    <w:p>
      <w:pPr>
        <w:pStyle w:val="Heading2"/>
      </w:pPr>
      <w:r>
        <w:t>КОЛИЧЕСТВО ЕЖЕГОДНЫХ ОСМОТРОВ ПАЦИЕНТОВ С ФИБРИЛЛЯЦИЕЙ ПРЕДСЕРДИЙ, ВХОДЯЩИХ В ДИСПАНСЕРНУЮ ГРУППУ НАБЛЮДЕНИЯ, СОСТАВЛЯЕТ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1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АСЦИТ ПОЯВЛЯЕТСЯ РАНЬШЕ ПЕРИФЕРИЧЕСКИХ ОТЕКОВ ПРИ</w:t>
      </w:r>
    </w:p>
    <w:p>
      <w:r>
        <w:rPr>
          <w:b/>
        </w:rPr>
        <w:t xml:space="preserve">1: </w:t>
      </w:r>
      <w:r>
        <w:t>дилатационной кардиомиопатии</w:t>
      </w:r>
    </w:p>
    <w:p>
      <w:r>
        <w:rPr>
          <w:b/>
        </w:rPr>
        <w:t xml:space="preserve">2: </w:t>
      </w:r>
      <w:r>
        <w:t>декомпенсированном хроническом легочном сердце</w:t>
      </w:r>
    </w:p>
    <w:p>
      <w:r>
        <w:rPr>
          <w:b/>
        </w:rPr>
        <w:t xml:space="preserve">3: </w:t>
      </w:r>
      <w:r>
        <w:t>циррозе печени</w:t>
      </w:r>
    </w:p>
    <w:p>
      <w:r>
        <w:rPr>
          <w:b/>
        </w:rPr>
        <w:t xml:space="preserve">4: </w:t>
      </w:r>
      <w:r>
        <w:t>митральных пороках сердца</w:t>
      </w:r>
    </w:p>
    <w:p>
      <w:r>
        <w:t xml:space="preserve">Правильный ответ: </w:t>
      </w:r>
      <w:r>
        <w:rPr>
          <w:b/>
        </w:rPr>
        <w:t>циррозе печени</w:t>
      </w:r>
    </w:p>
    <w:p>
      <w:pPr>
        <w:pStyle w:val="Heading2"/>
      </w:pPr>
      <w:r>
        <w:t>НАИБОЛЕЕ ТОЧНЫМ ТЕСТОМ ДЛЯ ДИАГНОСТИКИ ЖЕЛЕЗОДЕФИЦИТНОЙ АНЕМИИ ЯВЛЯЕТСЯ</w:t>
      </w:r>
    </w:p>
    <w:p>
      <w:r>
        <w:rPr>
          <w:b/>
        </w:rPr>
        <w:t xml:space="preserve">1: </w:t>
      </w:r>
      <w:r>
        <w:t>расчет цветового показателя</w:t>
      </w:r>
    </w:p>
    <w:p>
      <w:r>
        <w:rPr>
          <w:b/>
        </w:rPr>
        <w:t xml:space="preserve">2: </w:t>
      </w:r>
      <w:r>
        <w:t>определение уровня гемоглобина</w:t>
      </w:r>
    </w:p>
    <w:p>
      <w:r>
        <w:rPr>
          <w:b/>
        </w:rPr>
        <w:t xml:space="preserve">3: </w:t>
      </w:r>
      <w:r>
        <w:t>определение количества эритроцитов</w:t>
      </w:r>
    </w:p>
    <w:p>
      <w:r>
        <w:rPr>
          <w:b/>
        </w:rPr>
        <w:t xml:space="preserve">4: </w:t>
      </w:r>
      <w:r>
        <w:t>определение уровня ферритина</w:t>
      </w:r>
    </w:p>
    <w:p>
      <w:r>
        <w:t xml:space="preserve">Правильный ответ: </w:t>
      </w:r>
      <w:r>
        <w:rPr>
          <w:b/>
        </w:rPr>
        <w:t>определение уровня ферритина</w:t>
      </w:r>
    </w:p>
    <w:p>
      <w:pPr>
        <w:pStyle w:val="Heading2"/>
      </w:pPr>
      <w:r>
        <w:t>ЛЕЧЕНИЕ ИСКУССТВЕННЫМ ПНЕВМОТОРАКСОМ ПРОВОДИТСЯ ПРИ</w:t>
      </w:r>
    </w:p>
    <w:p>
      <w:r>
        <w:rPr>
          <w:b/>
        </w:rPr>
        <w:t xml:space="preserve">1: </w:t>
      </w:r>
      <w:r>
        <w:t>очаговом туберкулезе легких</w:t>
      </w:r>
    </w:p>
    <w:p>
      <w:r>
        <w:rPr>
          <w:b/>
        </w:rPr>
        <w:t xml:space="preserve">2: </w:t>
      </w:r>
      <w:r>
        <w:t>кавернозном туберкулезе легких</w:t>
      </w:r>
    </w:p>
    <w:p>
      <w:r>
        <w:rPr>
          <w:b/>
        </w:rPr>
        <w:t xml:space="preserve">3: </w:t>
      </w:r>
      <w:r>
        <w:t>цирротическом туберкулезе легких</w:t>
      </w:r>
    </w:p>
    <w:p>
      <w:r>
        <w:rPr>
          <w:b/>
        </w:rPr>
        <w:t xml:space="preserve">4: </w:t>
      </w:r>
      <w:r>
        <w:t>казезной пневмонии</w:t>
      </w:r>
    </w:p>
    <w:p>
      <w:r>
        <w:t xml:space="preserve">Правильный ответ: </w:t>
      </w:r>
      <w:r>
        <w:rPr>
          <w:b/>
        </w:rPr>
        <w:t>кавернозном туберкулезе легких</w:t>
      </w:r>
    </w:p>
    <w:p>
      <w:pPr>
        <w:pStyle w:val="Heading2"/>
      </w:pPr>
      <w:r>
        <w:t>АБСОЛЮТНЫМ ПРОТИВОПОКАЗАНИЕМ К РЕВАКЦИНАЦИИ БЦЖ ЯВЛЯЕТСЯ НАЛИЧИЕ</w:t>
      </w:r>
    </w:p>
    <w:p>
      <w:r>
        <w:rPr>
          <w:b/>
        </w:rPr>
        <w:t xml:space="preserve">1: </w:t>
      </w:r>
      <w:r>
        <w:t>субфебрильной температуры</w:t>
      </w:r>
    </w:p>
    <w:p>
      <w:r>
        <w:rPr>
          <w:b/>
        </w:rPr>
        <w:t xml:space="preserve">2: </w:t>
      </w:r>
      <w:r>
        <w:t>кожного заболевания</w:t>
      </w:r>
    </w:p>
    <w:p>
      <w:r>
        <w:rPr>
          <w:b/>
        </w:rPr>
        <w:t xml:space="preserve">3: </w:t>
      </w:r>
      <w:r>
        <w:t>туберкулеза в анамнезе</w:t>
      </w:r>
    </w:p>
    <w:p>
      <w:r>
        <w:rPr>
          <w:b/>
        </w:rPr>
        <w:t xml:space="preserve">4: </w:t>
      </w:r>
      <w:r>
        <w:t>аллергического заболевания</w:t>
      </w:r>
    </w:p>
    <w:p>
      <w:r>
        <w:t xml:space="preserve">Правильный ответ: </w:t>
      </w:r>
      <w:r>
        <w:rPr>
          <w:b/>
        </w:rPr>
        <w:t>туберкулеза в анамнезе</w:t>
      </w:r>
    </w:p>
    <w:p>
      <w:pPr>
        <w:pStyle w:val="Heading2"/>
      </w:pPr>
      <w:r>
        <w:t>ИНКУБАЦИОННЫЙ ПЕРИОД ПРИ НОВОЙ КОРОНАВИРУСНОЙ ИНФЕКЦИИ COVID-19 СОСТАВЛЯЕТ (В СУТКАХ)</w:t>
      </w:r>
    </w:p>
    <w:p>
      <w:r>
        <w:rPr>
          <w:b/>
        </w:rPr>
        <w:t xml:space="preserve">1: </w:t>
      </w:r>
      <w:r>
        <w:t>2-5</w:t>
      </w:r>
    </w:p>
    <w:p>
      <w:r>
        <w:rPr>
          <w:b/>
        </w:rPr>
        <w:t xml:space="preserve">2: </w:t>
      </w:r>
      <w:r>
        <w:t>2-14</w:t>
      </w:r>
    </w:p>
    <w:p>
      <w:r>
        <w:rPr>
          <w:b/>
        </w:rPr>
        <w:t xml:space="preserve">3: </w:t>
      </w:r>
      <w:r>
        <w:t>14-28</w:t>
      </w:r>
    </w:p>
    <w:p>
      <w:r>
        <w:rPr>
          <w:b/>
        </w:rPr>
        <w:t xml:space="preserve">4: </w:t>
      </w:r>
      <w:r>
        <w:t>10-20</w:t>
      </w:r>
    </w:p>
    <w:p>
      <w:r>
        <w:t xml:space="preserve">Правильный ответ: </w:t>
      </w:r>
      <w:r>
        <w:rPr>
          <w:b/>
        </w:rPr>
        <w:t>2-14</w:t>
      </w:r>
    </w:p>
    <w:p>
      <w:pPr>
        <w:pStyle w:val="Heading2"/>
      </w:pPr>
      <w:r>
        <w:t>КЛИНИЧЕСКИМ ПРОЯВЛЕНИЯМ ФЕОХРОМОЦИТОМЫ ЯВЛЯЕТСЯ</w:t>
      </w:r>
    </w:p>
    <w:p>
      <w:r>
        <w:rPr>
          <w:b/>
        </w:rPr>
        <w:t xml:space="preserve">1: </w:t>
      </w:r>
      <w:r>
        <w:t>гипогликемия</w:t>
      </w:r>
    </w:p>
    <w:p>
      <w:r>
        <w:rPr>
          <w:b/>
        </w:rPr>
        <w:t xml:space="preserve">2: </w:t>
      </w:r>
      <w:r>
        <w:t>кризовое повышение АД</w:t>
      </w:r>
    </w:p>
    <w:p>
      <w:r>
        <w:rPr>
          <w:b/>
        </w:rPr>
        <w:t xml:space="preserve">3: </w:t>
      </w:r>
      <w:r>
        <w:t>ожирение</w:t>
      </w:r>
    </w:p>
    <w:p>
      <w:r>
        <w:rPr>
          <w:b/>
        </w:rPr>
        <w:t xml:space="preserve">4: </w:t>
      </w:r>
      <w:r>
        <w:t>гиперлипидемия</w:t>
      </w:r>
    </w:p>
    <w:p>
      <w:r>
        <w:t xml:space="preserve">Правильный ответ: </w:t>
      </w:r>
      <w:r>
        <w:rPr>
          <w:b/>
        </w:rPr>
        <w:t>кризовое повышение АД</w:t>
      </w:r>
    </w:p>
    <w:p>
      <w:pPr>
        <w:pStyle w:val="Heading2"/>
      </w:pPr>
      <w:r>
        <w:t>ГРАНИЦЫ ЛЁГКИХ СМЕЩАЮТСЯ КНИЗУ ПРИ</w:t>
      </w:r>
    </w:p>
    <w:p>
      <w:r>
        <w:rPr>
          <w:b/>
        </w:rPr>
        <w:t xml:space="preserve">1: </w:t>
      </w:r>
      <w:r>
        <w:t>бронхоэктазах</w:t>
      </w:r>
    </w:p>
    <w:p>
      <w:r>
        <w:rPr>
          <w:b/>
        </w:rPr>
        <w:t xml:space="preserve">2: </w:t>
      </w:r>
      <w:r>
        <w:t>эмфиземе лёгких</w:t>
      </w:r>
    </w:p>
    <w:p>
      <w:r>
        <w:rPr>
          <w:b/>
        </w:rPr>
        <w:t xml:space="preserve">3: </w:t>
      </w:r>
      <w:r>
        <w:t>пневмотораксе</w:t>
      </w:r>
    </w:p>
    <w:p>
      <w:r>
        <w:rPr>
          <w:b/>
        </w:rPr>
        <w:t xml:space="preserve">4: </w:t>
      </w:r>
      <w:r>
        <w:t>бронхиальной астме</w:t>
      </w:r>
    </w:p>
    <w:p>
      <w:r>
        <w:t xml:space="preserve">Правильный ответ: </w:t>
      </w:r>
      <w:r>
        <w:rPr>
          <w:b/>
        </w:rPr>
        <w:t>эмфиземе лёгких</w:t>
      </w:r>
    </w:p>
    <w:p>
      <w:pPr>
        <w:pStyle w:val="Heading2"/>
      </w:pPr>
      <w:r>
        <w:t>ПРИ СЫПНОМ ТИФЕ ПОЯВЛЯЕТСЯ ЭКЗАНТЕМА ПОЯВЛЯЕТСЯ НА _____ СУТКИ</w:t>
      </w:r>
    </w:p>
    <w:p>
      <w:r>
        <w:rPr>
          <w:b/>
        </w:rPr>
        <w:t xml:space="preserve">1: </w:t>
      </w:r>
      <w:r>
        <w:t>10-12</w:t>
      </w:r>
    </w:p>
    <w:p>
      <w:r>
        <w:rPr>
          <w:b/>
        </w:rPr>
        <w:t xml:space="preserve">2: </w:t>
      </w:r>
      <w:r>
        <w:t>1-3</w:t>
      </w:r>
    </w:p>
    <w:p>
      <w:r>
        <w:rPr>
          <w:b/>
        </w:rPr>
        <w:t xml:space="preserve">3: </w:t>
      </w:r>
      <w:r>
        <w:t>7-8</w:t>
      </w:r>
    </w:p>
    <w:p>
      <w:r>
        <w:rPr>
          <w:b/>
        </w:rPr>
        <w:t xml:space="preserve">4: </w:t>
      </w:r>
      <w:r>
        <w:t>5-6</w:t>
      </w:r>
    </w:p>
    <w:p>
      <w:r>
        <w:t xml:space="preserve">Правильный ответ: </w:t>
      </w:r>
      <w:r>
        <w:rPr>
          <w:b/>
        </w:rPr>
        <w:t>5-6</w:t>
      </w:r>
    </w:p>
    <w:p>
      <w:pPr>
        <w:pStyle w:val="Heading2"/>
      </w:pPr>
      <w:r>
        <w:t>К ОСНОВНЫМ БИОЛОГИЧЕСКИМ МАТЕРИАЛАМ ДЛЯ ЛАБОРАТОРНОГО ИССЛЕДОВАНИЯ МЕТОДОМ ПЦР ПРИ НОВОЙ КОРОНАВИРУСНОЙ ИНФЕКЦИИ COVID-19 ОТНОСЯТ</w:t>
      </w:r>
    </w:p>
    <w:p>
      <w:r>
        <w:rPr>
          <w:b/>
        </w:rPr>
        <w:t xml:space="preserve">1: </w:t>
      </w:r>
      <w:r>
        <w:t>кровь</w:t>
      </w:r>
    </w:p>
    <w:p>
      <w:r>
        <w:rPr>
          <w:b/>
        </w:rPr>
        <w:t xml:space="preserve">2: </w:t>
      </w:r>
      <w:r>
        <w:t>мочу, фекалии</w:t>
      </w:r>
    </w:p>
    <w:p>
      <w:r>
        <w:rPr>
          <w:b/>
        </w:rPr>
        <w:t xml:space="preserve">3: </w:t>
      </w:r>
      <w:r>
        <w:t>мокроту</w:t>
      </w:r>
    </w:p>
    <w:p>
      <w:r>
        <w:rPr>
          <w:b/>
        </w:rPr>
        <w:t xml:space="preserve">4: </w:t>
      </w:r>
      <w:r>
        <w:t>мазок из носоглотки</w:t>
      </w:r>
    </w:p>
    <w:p>
      <w:r>
        <w:t xml:space="preserve">Правильный ответ: </w:t>
      </w:r>
      <w:r>
        <w:rPr>
          <w:b/>
        </w:rPr>
        <w:t>мазок из носоглотки</w:t>
      </w:r>
    </w:p>
    <w:p>
      <w:pPr>
        <w:pStyle w:val="Heading2"/>
      </w:pPr>
      <w:r>
        <w:t>К ХАРАКТЕРНЫМ СИМПТОМАМ БРЮШНОГО ТИФА ОТНОСЯТ</w:t>
      </w:r>
    </w:p>
    <w:p>
      <w:r>
        <w:rPr>
          <w:b/>
        </w:rPr>
        <w:t xml:space="preserve">1: </w:t>
      </w:r>
      <w:r>
        <w:t>олиго- и анурию</w:t>
      </w:r>
    </w:p>
    <w:p>
      <w:r>
        <w:rPr>
          <w:b/>
        </w:rPr>
        <w:t xml:space="preserve">2: </w:t>
      </w:r>
      <w:r>
        <w:t>диспепсию и диарею</w:t>
      </w:r>
    </w:p>
    <w:p>
      <w:r>
        <w:rPr>
          <w:b/>
        </w:rPr>
        <w:t xml:space="preserve">3: </w:t>
      </w:r>
      <w:r>
        <w:t>розеолёзную сыпь</w:t>
      </w:r>
    </w:p>
    <w:p>
      <w:r>
        <w:rPr>
          <w:b/>
        </w:rPr>
        <w:t xml:space="preserve">4: </w:t>
      </w:r>
      <w:r>
        <w:t>перемежающуюся лихорадку</w:t>
      </w:r>
    </w:p>
    <w:p>
      <w:r>
        <w:t xml:space="preserve">Правильный ответ: </w:t>
      </w:r>
      <w:r>
        <w:rPr>
          <w:b/>
        </w:rPr>
        <w:t>розеолёзную сыпь</w:t>
      </w:r>
    </w:p>
    <w:p>
      <w:pPr>
        <w:pStyle w:val="Heading2"/>
      </w:pPr>
      <w:r>
        <w:t>НАГРУЗОЧНАЯ ДОЗА АЦЕТИЛСАЛИЦИЛОВОЙ КИСЛОТЫ ПРИ ОСТРОМ КОРОНАРНОМ СИНДРОМЕ СОСТАВЛЯЕТ (МГ)</w:t>
      </w:r>
    </w:p>
    <w:p>
      <w:r>
        <w:rPr>
          <w:b/>
        </w:rPr>
        <w:t xml:space="preserve">1: </w:t>
      </w:r>
      <w:r>
        <w:t>250</w:t>
      </w:r>
    </w:p>
    <w:p>
      <w:r>
        <w:rPr>
          <w:b/>
        </w:rPr>
        <w:t xml:space="preserve">2: </w:t>
      </w:r>
      <w:r>
        <w:t>100</w:t>
      </w:r>
    </w:p>
    <w:p>
      <w:r>
        <w:rPr>
          <w:b/>
        </w:rPr>
        <w:t xml:space="preserve">3: </w:t>
      </w:r>
      <w:r>
        <w:t>75</w:t>
      </w:r>
    </w:p>
    <w:p>
      <w:r>
        <w:rPr>
          <w:b/>
        </w:rPr>
        <w:t xml:space="preserve">4: </w:t>
      </w:r>
      <w:r>
        <w:t>500</w:t>
      </w:r>
    </w:p>
    <w:p>
      <w:r>
        <w:t xml:space="preserve">Правильный ответ: </w:t>
      </w:r>
      <w:r>
        <w:rPr>
          <w:b/>
        </w:rPr>
        <w:t>250</w:t>
      </w:r>
    </w:p>
    <w:p>
      <w:pPr>
        <w:pStyle w:val="Heading2"/>
      </w:pPr>
      <w:r>
        <w:t>ПРИЧИНОЙ АНЕМИИ У БОЛЬНОЙ С СИСТЕМНОЙ КРАСНОЙ ВОЛЧАНКОЙ, ИМЕЮЩЕЙ ПОЛОЖИТЕЛЬНУЮ ПРОБУ КУМБСА, СЛУЖИТ</w:t>
      </w:r>
    </w:p>
    <w:p>
      <w:r>
        <w:rPr>
          <w:b/>
        </w:rPr>
        <w:t xml:space="preserve">1: </w:t>
      </w:r>
      <w:r>
        <w:t>кровотечение</w:t>
      </w:r>
    </w:p>
    <w:p>
      <w:r>
        <w:rPr>
          <w:b/>
        </w:rPr>
        <w:t xml:space="preserve">2: </w:t>
      </w:r>
      <w:r>
        <w:t>подавление красного ростка</w:t>
      </w:r>
    </w:p>
    <w:p>
      <w:r>
        <w:rPr>
          <w:b/>
        </w:rPr>
        <w:t xml:space="preserve">3: </w:t>
      </w:r>
      <w:r>
        <w:t>гемолиз</w:t>
      </w:r>
    </w:p>
    <w:p>
      <w:r>
        <w:rPr>
          <w:b/>
        </w:rPr>
        <w:t xml:space="preserve">4: </w:t>
      </w:r>
      <w:r>
        <w:t>дефицит внутреннего фактора Кастла</w:t>
      </w:r>
    </w:p>
    <w:p>
      <w:r>
        <w:t xml:space="preserve">Правильный ответ: </w:t>
      </w:r>
      <w:r>
        <w:rPr>
          <w:b/>
        </w:rPr>
        <w:t>гемолиз</w:t>
      </w:r>
    </w:p>
    <w:p>
      <w:pPr>
        <w:pStyle w:val="Heading2"/>
      </w:pPr>
      <w:r>
        <w:t>ДЛЯ ПРОФИЛАКТИКИ ЭРОЗИВНО-ЯЗВЕННЫХ ОСЛОЖНЕНИЙ ПРИ НПВС-ТЕРАПИИ РЕКОМЕНДУЕТСЯ</w:t>
      </w:r>
    </w:p>
    <w:p>
      <w:r>
        <w:rPr>
          <w:b/>
        </w:rPr>
        <w:t xml:space="preserve">1: </w:t>
      </w:r>
      <w:r>
        <w:t>Омепразол</w:t>
      </w:r>
    </w:p>
    <w:p>
      <w:r>
        <w:rPr>
          <w:b/>
        </w:rPr>
        <w:t xml:space="preserve">2: </w:t>
      </w:r>
      <w:r>
        <w:t>Алгедрат+Магния гидроксид</w:t>
      </w:r>
    </w:p>
    <w:p>
      <w:r>
        <w:rPr>
          <w:b/>
        </w:rPr>
        <w:t xml:space="preserve">3: </w:t>
      </w:r>
      <w:r>
        <w:t>Метилурацил</w:t>
      </w:r>
    </w:p>
    <w:p>
      <w:r>
        <w:rPr>
          <w:b/>
        </w:rPr>
        <w:t xml:space="preserve">4: </w:t>
      </w:r>
      <w:r>
        <w:t>Сукралфат</w:t>
      </w:r>
    </w:p>
    <w:p>
      <w:r>
        <w:t xml:space="preserve">Правильный ответ: </w:t>
      </w:r>
      <w:r>
        <w:rPr>
          <w:b/>
        </w:rPr>
        <w:t>Омепразол</w:t>
      </w:r>
    </w:p>
    <w:p>
      <w:pPr>
        <w:pStyle w:val="Heading2"/>
      </w:pPr>
      <w:r>
        <w:t>К ФАКТОРУ РИСКА РАКА МОЛОЧНОЙ ЖЕЛЕЗЫ ОТНОСИТСЯ</w:t>
      </w:r>
    </w:p>
    <w:p>
      <w:r>
        <w:rPr>
          <w:b/>
        </w:rPr>
        <w:t xml:space="preserve">1: </w:t>
      </w:r>
      <w:r>
        <w:t>длительное вскармливание</w:t>
      </w:r>
    </w:p>
    <w:p>
      <w:r>
        <w:rPr>
          <w:b/>
        </w:rPr>
        <w:t xml:space="preserve">2: </w:t>
      </w:r>
      <w:r>
        <w:t>мастопатия</w:t>
      </w:r>
    </w:p>
    <w:p>
      <w:r>
        <w:rPr>
          <w:b/>
        </w:rPr>
        <w:t xml:space="preserve">3: </w:t>
      </w:r>
      <w:r>
        <w:t>раннее наступление менопаузы</w:t>
      </w:r>
    </w:p>
    <w:p>
      <w:r>
        <w:rPr>
          <w:b/>
        </w:rPr>
        <w:t xml:space="preserve">4: </w:t>
      </w:r>
      <w:r>
        <w:t>наличие мутации генов BRCA-1/BRCA-2</w:t>
      </w:r>
    </w:p>
    <w:p>
      <w:r>
        <w:t xml:space="preserve">Правильный ответ: </w:t>
      </w:r>
      <w:r>
        <w:rPr>
          <w:b/>
        </w:rPr>
        <w:t>наличие мутации генов BRCA-1/BRCA-2</w:t>
      </w:r>
    </w:p>
    <w:p>
      <w:pPr>
        <w:pStyle w:val="Heading2"/>
      </w:pPr>
      <w:r>
        <w:t>В ЛАВАЖНОЙ ЖИДКОСТИ, ПОЛУЧЕННОЙ ОТ БОЛЬНОГО ТУБЕРКУЛЁЗОМ ОРГАНОВ ДЫХАНИЯ, ПРЕОБЛАДАЮТ</w:t>
      </w:r>
    </w:p>
    <w:p>
      <w:r>
        <w:rPr>
          <w:b/>
        </w:rPr>
        <w:t xml:space="preserve">1: </w:t>
      </w:r>
      <w:r>
        <w:t>нейтрофилы</w:t>
      </w:r>
    </w:p>
    <w:p>
      <w:r>
        <w:rPr>
          <w:b/>
        </w:rPr>
        <w:t xml:space="preserve">2: </w:t>
      </w:r>
      <w:r>
        <w:t>лимфоциты</w:t>
      </w:r>
    </w:p>
    <w:p>
      <w:r>
        <w:rPr>
          <w:b/>
        </w:rPr>
        <w:t xml:space="preserve">3: </w:t>
      </w:r>
      <w:r>
        <w:t>альвеолоциты</w:t>
      </w:r>
    </w:p>
    <w:p>
      <w:r>
        <w:rPr>
          <w:b/>
        </w:rPr>
        <w:t xml:space="preserve">4: </w:t>
      </w:r>
      <w:r>
        <w:t>эозинофилы</w:t>
      </w:r>
    </w:p>
    <w:p>
      <w:r>
        <w:t xml:space="preserve">Правильный ответ: </w:t>
      </w:r>
      <w:r>
        <w:rPr>
          <w:b/>
        </w:rPr>
        <w:t>лимфоциты</w:t>
      </w:r>
    </w:p>
    <w:p>
      <w:pPr>
        <w:pStyle w:val="Heading2"/>
      </w:pPr>
      <w:r>
        <w:t>ТУБЕРКУЛЁЗНАЯ ЭТИОЛОГИЯ МЕНИНГИТА ПОДТВЕРЖДАЕТСЯ</w:t>
      </w:r>
    </w:p>
    <w:p>
      <w:r>
        <w:rPr>
          <w:b/>
        </w:rPr>
        <w:t xml:space="preserve">1: </w:t>
      </w:r>
      <w:r>
        <w:t>повышением уровня сахара, снижением уровня белка, нейтрофильным цитозом</w:t>
      </w:r>
    </w:p>
    <w:p>
      <w:r>
        <w:rPr>
          <w:b/>
        </w:rPr>
        <w:t xml:space="preserve">2: </w:t>
      </w:r>
      <w:r>
        <w:t>обнаружением ДНК МБТ методом ПЦР при исследовании ликвора</w:t>
      </w:r>
    </w:p>
    <w:p>
      <w:r>
        <w:rPr>
          <w:b/>
        </w:rPr>
        <w:t xml:space="preserve">3: </w:t>
      </w:r>
      <w:r>
        <w:t>снижением уровня сахара, повышением уровня белка, лимфоцитарным цитозом</w:t>
      </w:r>
    </w:p>
    <w:p>
      <w:r>
        <w:rPr>
          <w:b/>
        </w:rPr>
        <w:t xml:space="preserve">4: </w:t>
      </w:r>
      <w:r>
        <w:t>выпадением фибриновой пленки на поверхности ликвора</w:t>
      </w:r>
    </w:p>
    <w:p>
      <w:r>
        <w:t xml:space="preserve">Правильный ответ: </w:t>
      </w:r>
      <w:r>
        <w:rPr>
          <w:b/>
        </w:rPr>
        <w:t>обнаружением ДНК МБТ методом ПЦР при исследовании ликвора</w:t>
      </w:r>
    </w:p>
    <w:p>
      <w:pPr>
        <w:pStyle w:val="Heading2"/>
      </w:pPr>
      <w:r>
        <w:t>ПРОТИВОПОКАЗАНИЕМ ДЛЯ НАЗНАЧЕНИЯ АНТАГОНИСТОВ КАЛЬЦИЯ ДИГИДРОПИРИДИНОВОГО РЯДА ЯВЛЯЕТСЯ</w:t>
      </w:r>
    </w:p>
    <w:p>
      <w:r>
        <w:rPr>
          <w:b/>
        </w:rPr>
        <w:t xml:space="preserve">1: </w:t>
      </w:r>
      <w:r>
        <w:t>сердечная недостаточность</w:t>
      </w:r>
    </w:p>
    <w:p>
      <w:r>
        <w:rPr>
          <w:b/>
        </w:rPr>
        <w:t xml:space="preserve">2: </w:t>
      </w:r>
      <w:r>
        <w:t>кардиогенный шок</w:t>
      </w:r>
    </w:p>
    <w:p>
      <w:r>
        <w:rPr>
          <w:b/>
        </w:rPr>
        <w:t xml:space="preserve">3: </w:t>
      </w:r>
      <w:r>
        <w:t>брадикардия</w:t>
      </w:r>
    </w:p>
    <w:p>
      <w:r>
        <w:rPr>
          <w:b/>
        </w:rPr>
        <w:t xml:space="preserve">4: </w:t>
      </w:r>
      <w:r>
        <w:t>беременность</w:t>
      </w:r>
    </w:p>
    <w:p>
      <w:r>
        <w:t xml:space="preserve">Правильный ответ: </w:t>
      </w:r>
      <w:r>
        <w:rPr>
          <w:b/>
        </w:rPr>
        <w:t>кардиогенный шок</w:t>
      </w:r>
    </w:p>
    <w:p>
      <w:pPr>
        <w:pStyle w:val="Heading2"/>
      </w:pPr>
      <w:r>
        <w:t>ПРИ БРОНХИАЛЬНОЙ АСТМЕ ПРОТИВОПОКАЗАНЫ</w:t>
      </w:r>
    </w:p>
    <w:p>
      <w:r>
        <w:rPr>
          <w:b/>
        </w:rPr>
        <w:t xml:space="preserve">1: </w:t>
      </w:r>
      <w:r>
        <w:t>β-адреноблокаторы</w:t>
      </w:r>
    </w:p>
    <w:p>
      <w:r>
        <w:rPr>
          <w:b/>
        </w:rPr>
        <w:t xml:space="preserve">2: </w:t>
      </w:r>
      <w:r>
        <w:t>метилксантины</w:t>
      </w:r>
    </w:p>
    <w:p>
      <w:r>
        <w:rPr>
          <w:b/>
        </w:rPr>
        <w:t xml:space="preserve">3: </w:t>
      </w:r>
      <w:r>
        <w:t>антибиотики</w:t>
      </w:r>
    </w:p>
    <w:p>
      <w:r>
        <w:rPr>
          <w:b/>
        </w:rPr>
        <w:t xml:space="preserve">4: </w:t>
      </w:r>
      <w:r>
        <w:t>симпатомиметики</w:t>
      </w:r>
    </w:p>
    <w:p>
      <w:r>
        <w:t xml:space="preserve">Правильный ответ: </w:t>
      </w:r>
      <w:r>
        <w:rPr>
          <w:b/>
        </w:rPr>
        <w:t>β-адреноблокаторы</w:t>
      </w:r>
    </w:p>
    <w:p>
      <w:pPr>
        <w:pStyle w:val="Heading2"/>
      </w:pPr>
      <w:r>
        <w:t>ТЕНЯМИ БОТКИНА-ГУМПРЕХТА НАЗЫВАЮТСЯ</w:t>
      </w:r>
    </w:p>
    <w:p>
      <w:r>
        <w:rPr>
          <w:b/>
        </w:rPr>
        <w:t xml:space="preserve">1: </w:t>
      </w:r>
      <w:r>
        <w:t>полуразрушенные ядра моноцитов</w:t>
      </w:r>
    </w:p>
    <w:p>
      <w:r>
        <w:rPr>
          <w:b/>
        </w:rPr>
        <w:t xml:space="preserve">2: </w:t>
      </w:r>
      <w:r>
        <w:t>разрушенные ядра лимфоцитов</w:t>
      </w:r>
    </w:p>
    <w:p>
      <w:r>
        <w:rPr>
          <w:b/>
        </w:rPr>
        <w:t xml:space="preserve">3: </w:t>
      </w:r>
      <w:r>
        <w:t>плохо окрашенные клетки</w:t>
      </w:r>
    </w:p>
    <w:p>
      <w:r>
        <w:rPr>
          <w:b/>
        </w:rPr>
        <w:t xml:space="preserve">4: </w:t>
      </w:r>
      <w:r>
        <w:t>злокачественные клетки</w:t>
      </w:r>
    </w:p>
    <w:p>
      <w:r>
        <w:t xml:space="preserve">Правильный ответ: </w:t>
      </w:r>
      <w:r>
        <w:rPr>
          <w:b/>
        </w:rPr>
        <w:t>разрушенные ядра лимфоцитов</w:t>
      </w:r>
    </w:p>
    <w:p>
      <w:pPr>
        <w:pStyle w:val="Heading2"/>
      </w:pPr>
      <w:r>
        <w:t>ПОКАЗАНИЕМ К ОБЯЗАТЕЛЬНОЙ ГОСПИТАЛИЗАЦИИ ЯВЛЯЕТСЯ СТЕНОКАРДИЯ</w:t>
      </w:r>
    </w:p>
    <w:p>
      <w:r>
        <w:rPr>
          <w:b/>
        </w:rPr>
        <w:t xml:space="preserve">1: </w:t>
      </w:r>
      <w:r>
        <w:t>напряжения</w:t>
      </w:r>
    </w:p>
    <w:p>
      <w:r>
        <w:rPr>
          <w:b/>
        </w:rPr>
        <w:t xml:space="preserve">2: </w:t>
      </w:r>
      <w:r>
        <w:t>стабильная</w:t>
      </w:r>
    </w:p>
    <w:p>
      <w:r>
        <w:rPr>
          <w:b/>
        </w:rPr>
        <w:t xml:space="preserve">3: </w:t>
      </w:r>
      <w:r>
        <w:t>Принцметала</w:t>
      </w:r>
    </w:p>
    <w:p>
      <w:r>
        <w:rPr>
          <w:b/>
        </w:rPr>
        <w:t xml:space="preserve">4: </w:t>
      </w:r>
      <w:r>
        <w:t>нестабильная</w:t>
      </w:r>
    </w:p>
    <w:p>
      <w:r>
        <w:t xml:space="preserve">Правильный ответ: </w:t>
      </w:r>
      <w:r>
        <w:rPr>
          <w:b/>
        </w:rPr>
        <w:t>нестабильная</w:t>
      </w:r>
    </w:p>
    <w:p>
      <w:pPr>
        <w:pStyle w:val="Heading2"/>
      </w:pPr>
      <w:r>
        <w:t>АБСОЛЮТНЫМ ПОКАЗАНИЕМ К ГЕМОДИАЛИЗУ ЯВЛЯЕТСЯ</w:t>
      </w:r>
    </w:p>
    <w:p>
      <w:r>
        <w:rPr>
          <w:b/>
        </w:rPr>
        <w:t xml:space="preserve">1: </w:t>
      </w:r>
      <w:r>
        <w:t>суточный диурез менее 50 мл</w:t>
      </w:r>
    </w:p>
    <w:p>
      <w:r>
        <w:rPr>
          <w:b/>
        </w:rPr>
        <w:t xml:space="preserve">2: </w:t>
      </w:r>
      <w:r>
        <w:t>клубочковая фильтрация менее 25 мл/мин</w:t>
      </w:r>
    </w:p>
    <w:p>
      <w:r>
        <w:rPr>
          <w:b/>
        </w:rPr>
        <w:t xml:space="preserve">3: </w:t>
      </w:r>
      <w:r>
        <w:t>уровень К крови более 6,5 ммоль/л</w:t>
      </w:r>
    </w:p>
    <w:p>
      <w:r>
        <w:rPr>
          <w:b/>
        </w:rPr>
        <w:t xml:space="preserve">4: </w:t>
      </w:r>
      <w:r>
        <w:t>уровень Na крови более 135 ммоль/л</w:t>
      </w:r>
    </w:p>
    <w:p>
      <w:r>
        <w:t xml:space="preserve">Правильный ответ: </w:t>
      </w:r>
      <w:r>
        <w:rPr>
          <w:b/>
        </w:rPr>
        <w:t>уровень К крови более 6,5 ммоль/л</w:t>
      </w:r>
    </w:p>
    <w:p>
      <w:pPr>
        <w:pStyle w:val="Heading2"/>
      </w:pPr>
      <w:r>
        <w:t>БАКТЕРИОЛОГИЧЕСКАЯ ПРОБА СЧИТАЕТСЯ ПОЛОЖИТЕЛЬНОЙ ПРИ НАЛИЧИИ</w:t>
      </w:r>
    </w:p>
    <w:p>
      <w:r>
        <w:rPr>
          <w:b/>
        </w:rPr>
        <w:t xml:space="preserve">1: </w:t>
      </w:r>
      <w:r>
        <w:t>10000 бактерий в суточной моче</w:t>
      </w:r>
    </w:p>
    <w:p>
      <w:r>
        <w:rPr>
          <w:b/>
        </w:rPr>
        <w:t xml:space="preserve">2: </w:t>
      </w:r>
      <w:r>
        <w:t>100000 бактерий/мл мочи и более</w:t>
      </w:r>
    </w:p>
    <w:p>
      <w:r>
        <w:rPr>
          <w:b/>
        </w:rPr>
        <w:t xml:space="preserve">3: </w:t>
      </w:r>
      <w:r>
        <w:t>500 бактерий в утренней порции мочи</w:t>
      </w:r>
    </w:p>
    <w:p>
      <w:r>
        <w:rPr>
          <w:b/>
        </w:rPr>
        <w:t xml:space="preserve">4: </w:t>
      </w:r>
      <w:r>
        <w:t>100 бактерий/мл мочи и более</w:t>
      </w:r>
    </w:p>
    <w:p>
      <w:r>
        <w:t xml:space="preserve">Правильный ответ: </w:t>
      </w:r>
      <w:r>
        <w:rPr>
          <w:b/>
        </w:rPr>
        <w:t>100000 бактерий/мл мочи и более</w:t>
      </w:r>
    </w:p>
    <w:p>
      <w:pPr>
        <w:pStyle w:val="Heading2"/>
      </w:pPr>
      <w:r>
        <w:t>ДЛЯ СИНДРОМА ЦИТОЛИЗА ХАРАКТЕРНО</w:t>
      </w:r>
    </w:p>
    <w:p>
      <w:r>
        <w:rPr>
          <w:b/>
        </w:rPr>
        <w:t xml:space="preserve">1: </w:t>
      </w:r>
      <w:r>
        <w:t>повышение активности АЛТ, АСТ</w:t>
      </w:r>
    </w:p>
    <w:p>
      <w:r>
        <w:rPr>
          <w:b/>
        </w:rPr>
        <w:t xml:space="preserve">2: </w:t>
      </w:r>
      <w:r>
        <w:t>снижение уровня общего белка, альбуминов, холестерина, протромбина</w:t>
      </w:r>
    </w:p>
    <w:p>
      <w:r>
        <w:rPr>
          <w:b/>
        </w:rPr>
        <w:t xml:space="preserve">3: </w:t>
      </w:r>
      <w:r>
        <w:t>повышение уровня иммуноглобулинов, γ-глобулинов</w:t>
      </w:r>
    </w:p>
    <w:p>
      <w:r>
        <w:rPr>
          <w:b/>
        </w:rPr>
        <w:t xml:space="preserve">4: </w:t>
      </w:r>
      <w:r>
        <w:t>повышение активности ЩФ, ГГТП</w:t>
      </w:r>
    </w:p>
    <w:p>
      <w:r>
        <w:t xml:space="preserve">Правильный ответ: </w:t>
      </w:r>
      <w:r>
        <w:rPr>
          <w:b/>
        </w:rPr>
        <w:t>повышение активности АЛТ, АСТ</w:t>
      </w:r>
    </w:p>
    <w:p>
      <w:pPr>
        <w:pStyle w:val="Heading2"/>
      </w:pPr>
      <w:r>
        <w:t>ЧУВСТВИТЕЛЬНОСТЬ БАКТЕРИОСКОПИЧЕСКОГО МЕТОДА ПРИ ПРИМЕНЕНИИ СВЕТОВОГО МИКРОСКОПА ДЛЯ ВЫЯВЛЕНИЯ КИСЛОТОУСТОЙЧИВЫХ МИКОБАКТЕРИЙ СОСТАВЛЯЕТ БОЛЕЕ (МИКРОБНЫХ ТЕЛ В 1 МЛ)</w:t>
      </w:r>
    </w:p>
    <w:p>
      <w:r>
        <w:rPr>
          <w:b/>
        </w:rPr>
        <w:t xml:space="preserve">1: </w:t>
      </w:r>
      <w:r>
        <w:t>10 000</w:t>
      </w:r>
    </w:p>
    <w:p>
      <w:r>
        <w:rPr>
          <w:b/>
        </w:rPr>
        <w:t xml:space="preserve">2: </w:t>
      </w:r>
      <w:r>
        <w:t>100</w:t>
      </w:r>
    </w:p>
    <w:p>
      <w:r>
        <w:rPr>
          <w:b/>
        </w:rPr>
        <w:t xml:space="preserve">3: </w:t>
      </w:r>
      <w:r>
        <w:t>1 000 000</w:t>
      </w:r>
    </w:p>
    <w:p>
      <w:r>
        <w:rPr>
          <w:b/>
        </w:rPr>
        <w:t xml:space="preserve">4: </w:t>
      </w:r>
      <w:r>
        <w:t>1 000</w:t>
      </w:r>
    </w:p>
    <w:p>
      <w:r>
        <w:t xml:space="preserve">Правильный ответ: </w:t>
      </w:r>
      <w:r>
        <w:rPr>
          <w:b/>
        </w:rPr>
        <w:t>10 000</w:t>
      </w:r>
    </w:p>
    <w:p>
      <w:pPr>
        <w:pStyle w:val="Heading2"/>
      </w:pPr>
      <w:r>
        <w:t>ОБНАРУЖЕНИЕ ВПЕРВЫЕ ВЫЯВЛЕННОГО БОЛЬНОГО ТУБЕРКУЛЕЗОМ С ИНФИЛЬТРАТОМ В ЛЕГКОМ И НАЛИЧИЕМ МИКОБАКТЕРИЙ В МОКРОТЕ СООТВЕТСТВУЕТ</w:t>
      </w:r>
    </w:p>
    <w:p>
      <w:r>
        <w:rPr>
          <w:b/>
        </w:rPr>
        <w:t xml:space="preserve">1: </w:t>
      </w:r>
      <w:r>
        <w:t>позднему выявлению туберкулеза</w:t>
      </w:r>
    </w:p>
    <w:p>
      <w:r>
        <w:rPr>
          <w:b/>
        </w:rPr>
        <w:t xml:space="preserve">2: </w:t>
      </w:r>
      <w:r>
        <w:t>несвоевременному выявлению туберкулеза</w:t>
      </w:r>
    </w:p>
    <w:p>
      <w:r>
        <w:rPr>
          <w:b/>
        </w:rPr>
        <w:t xml:space="preserve">3: </w:t>
      </w:r>
      <w:r>
        <w:t>раннему выявлению туберкулеза</w:t>
      </w:r>
    </w:p>
    <w:p>
      <w:r>
        <w:rPr>
          <w:b/>
        </w:rPr>
        <w:t xml:space="preserve">4: </w:t>
      </w:r>
      <w:r>
        <w:t>своевременному выявлению туберкулеза</w:t>
      </w:r>
    </w:p>
    <w:p>
      <w:r>
        <w:t xml:space="preserve">Правильный ответ: </w:t>
      </w:r>
      <w:r>
        <w:rPr>
          <w:b/>
        </w:rPr>
        <w:t>несвоевременному выявлению туберкулеза</w:t>
      </w:r>
    </w:p>
    <w:p>
      <w:pPr>
        <w:pStyle w:val="Heading2"/>
      </w:pPr>
      <w:r>
        <w:t>ПРЕПАРАТОМ ВЫБОРА ДЛЯ ЛЕЧЕНИЯ И ПРОФИЛАКТИКИ ГРИППА, ВЫЗВАННОГО ВИРУСОМ ГРУППЫ А, ЯВЛЯЕТСЯ</w:t>
      </w:r>
    </w:p>
    <w:p>
      <w:r>
        <w:rPr>
          <w:b/>
        </w:rPr>
        <w:t xml:space="preserve">1: </w:t>
      </w:r>
      <w:r>
        <w:t>римантадин</w:t>
      </w:r>
    </w:p>
    <w:p>
      <w:r>
        <w:rPr>
          <w:b/>
        </w:rPr>
        <w:t xml:space="preserve">2: </w:t>
      </w:r>
      <w:r>
        <w:t>ципрофлоксацин</w:t>
      </w:r>
    </w:p>
    <w:p>
      <w:r>
        <w:rPr>
          <w:b/>
        </w:rPr>
        <w:t xml:space="preserve">3: </w:t>
      </w:r>
      <w:r>
        <w:t>празиквантел</w:t>
      </w:r>
    </w:p>
    <w:p>
      <w:r>
        <w:rPr>
          <w:b/>
        </w:rPr>
        <w:t xml:space="preserve">4: </w:t>
      </w:r>
      <w:r>
        <w:t>цефтриаксон</w:t>
      </w:r>
    </w:p>
    <w:p>
      <w:r>
        <w:t xml:space="preserve">Правильный ответ: </w:t>
      </w:r>
      <w:r>
        <w:rPr>
          <w:b/>
        </w:rPr>
        <w:t>римантадин</w:t>
      </w:r>
    </w:p>
    <w:p>
      <w:pPr>
        <w:pStyle w:val="Heading2"/>
      </w:pPr>
      <w:r>
        <w:t>К ОСНОВНОМУ КЛИНИЧЕСКОМУ СИМПТОМУ ЯЗВЕННОГО КОЛИТА ОТНОСЯТ</w:t>
      </w:r>
    </w:p>
    <w:p>
      <w:r>
        <w:rPr>
          <w:b/>
        </w:rPr>
        <w:t xml:space="preserve">1: </w:t>
      </w:r>
      <w:r>
        <w:t>рвоту, приносящую облегчение</w:t>
      </w:r>
    </w:p>
    <w:p>
      <w:r>
        <w:rPr>
          <w:b/>
        </w:rPr>
        <w:t xml:space="preserve">2: </w:t>
      </w:r>
      <w:r>
        <w:t>частый жидкий стул с примесью крови</w:t>
      </w:r>
    </w:p>
    <w:p>
      <w:r>
        <w:rPr>
          <w:b/>
        </w:rPr>
        <w:t xml:space="preserve">3: </w:t>
      </w:r>
      <w:r>
        <w:t>боли в эпигастрии</w:t>
      </w:r>
    </w:p>
    <w:p>
      <w:r>
        <w:rPr>
          <w:b/>
        </w:rPr>
        <w:t xml:space="preserve">4: </w:t>
      </w:r>
      <w:r>
        <w:t>запоры</w:t>
      </w:r>
    </w:p>
    <w:p>
      <w:r>
        <w:t xml:space="preserve">Правильный ответ: </w:t>
      </w:r>
      <w:r>
        <w:rPr>
          <w:b/>
        </w:rPr>
        <w:t>частый жидкий стул с примесью крови</w:t>
      </w:r>
    </w:p>
    <w:p>
      <w:pPr>
        <w:pStyle w:val="Heading2"/>
      </w:pPr>
      <w:r>
        <w:t>ОСНОВНЫМ МЕТОДОМ РАННЕЙ ДИАГНОСТИКИ ВТОРИЧНОГО ТУБЕРКУЛЕЗА В НАШЕЙ СТРАНЕ ЯВЛЯЕТСЯ</w:t>
      </w:r>
    </w:p>
    <w:p>
      <w:r>
        <w:rPr>
          <w:b/>
        </w:rPr>
        <w:t xml:space="preserve">1: </w:t>
      </w:r>
      <w:r>
        <w:t>ПЦР-диагностика</w:t>
      </w:r>
    </w:p>
    <w:p>
      <w:r>
        <w:rPr>
          <w:b/>
        </w:rPr>
        <w:t xml:space="preserve">2: </w:t>
      </w:r>
      <w:r>
        <w:t>флюорография</w:t>
      </w:r>
    </w:p>
    <w:p>
      <w:r>
        <w:rPr>
          <w:b/>
        </w:rPr>
        <w:t xml:space="preserve">3: </w:t>
      </w:r>
      <w:r>
        <w:t>микроскопия мазка по Цилю – Нильсену</w:t>
      </w:r>
    </w:p>
    <w:p>
      <w:r>
        <w:rPr>
          <w:b/>
        </w:rPr>
        <w:t xml:space="preserve">4: </w:t>
      </w:r>
      <w:r>
        <w:t>иммунодиагностика</w:t>
      </w:r>
    </w:p>
    <w:p>
      <w:r>
        <w:t xml:space="preserve">Правильный ответ: </w:t>
      </w:r>
      <w:r>
        <w:rPr>
          <w:b/>
        </w:rPr>
        <w:t>флюорография</w:t>
      </w:r>
    </w:p>
    <w:p>
      <w:pPr>
        <w:pStyle w:val="Heading2"/>
      </w:pPr>
      <w:r>
        <w:t>ПРЕПАРАТАМИ ВЫБОРА ДЛЯ ЛЕЧЕНИЯ ВНЕБОЛЬНИЧНОЙ ПНЕВМОНИИ У ПАЦИЕНТОВ БЕЗ ЗНАЧИМЫХ СОПУТСТВУЮЩИХ ЗАБОЛЕВАНИЙ И ДРУГИХ ФАКТОРОВ РИСКА СЧИТАЮТ</w:t>
      </w:r>
    </w:p>
    <w:p>
      <w:r>
        <w:rPr>
          <w:b/>
        </w:rPr>
        <w:t xml:space="preserve">1: </w:t>
      </w:r>
      <w:r>
        <w:t>карбапенемы</w:t>
      </w:r>
    </w:p>
    <w:p>
      <w:r>
        <w:rPr>
          <w:b/>
        </w:rPr>
        <w:t xml:space="preserve">2: </w:t>
      </w:r>
      <w:r>
        <w:t>аминогликозиды</w:t>
      </w:r>
    </w:p>
    <w:p>
      <w:r>
        <w:rPr>
          <w:b/>
        </w:rPr>
        <w:t xml:space="preserve">3: </w:t>
      </w:r>
      <w:r>
        <w:t>тетрациклины</w:t>
      </w:r>
    </w:p>
    <w:p>
      <w:r>
        <w:rPr>
          <w:b/>
        </w:rPr>
        <w:t xml:space="preserve">4: </w:t>
      </w:r>
      <w:r>
        <w:t>амоксициллин</w:t>
      </w:r>
    </w:p>
    <w:p>
      <w:r>
        <w:t xml:space="preserve">Правильный ответ: </w:t>
      </w:r>
      <w:r>
        <w:rPr>
          <w:b/>
        </w:rPr>
        <w:t>амоксициллин</w:t>
      </w:r>
    </w:p>
    <w:p>
      <w:pPr>
        <w:pStyle w:val="Heading2"/>
      </w:pPr>
      <w:r>
        <w:t>МАТЕРИАЛ, ПОЛУЧЕННЫЙ ПРИ АСПИРАЦИОННОЙ КАТЕТЕРИЗАЦИОННОЙ БИОПСИИ, ПОДЛЕЖИТ ИССЛЕДОВАНИЮ</w:t>
      </w:r>
    </w:p>
    <w:p>
      <w:r>
        <w:rPr>
          <w:b/>
        </w:rPr>
        <w:t xml:space="preserve">1: </w:t>
      </w:r>
      <w:r>
        <w:t>бактериологическому и биохимическому</w:t>
      </w:r>
    </w:p>
    <w:p>
      <w:r>
        <w:rPr>
          <w:b/>
        </w:rPr>
        <w:t xml:space="preserve">2: </w:t>
      </w:r>
      <w:r>
        <w:t>цитологическому и биохимическому</w:t>
      </w:r>
    </w:p>
    <w:p>
      <w:r>
        <w:rPr>
          <w:b/>
        </w:rPr>
        <w:t xml:space="preserve">3: </w:t>
      </w:r>
      <w:r>
        <w:t>цитологическому и бактериологическому</w:t>
      </w:r>
    </w:p>
    <w:p>
      <w:r>
        <w:rPr>
          <w:b/>
        </w:rPr>
        <w:t xml:space="preserve">4: </w:t>
      </w:r>
      <w:r>
        <w:t>гистологическому и цитологическому</w:t>
      </w:r>
    </w:p>
    <w:p>
      <w:r>
        <w:t xml:space="preserve">Правильный ответ: </w:t>
      </w:r>
      <w:r>
        <w:rPr>
          <w:b/>
        </w:rPr>
        <w:t>цитологическому и бактериологическому</w:t>
      </w:r>
    </w:p>
    <w:p>
      <w:pPr>
        <w:pStyle w:val="Heading2"/>
      </w:pPr>
      <w:r>
        <w:t>ПРИ ОСТРОМ ГЛОМЕРУЛОНЕФРИТЕ РЕКОМЕНДУЕТСЯ</w:t>
      </w:r>
    </w:p>
    <w:p>
      <w:r>
        <w:rPr>
          <w:b/>
        </w:rPr>
        <w:t xml:space="preserve">1: </w:t>
      </w:r>
      <w:r>
        <w:t>увеличение количества потребляемой жидкости</w:t>
      </w:r>
    </w:p>
    <w:p>
      <w:r>
        <w:rPr>
          <w:b/>
        </w:rPr>
        <w:t xml:space="preserve">2: </w:t>
      </w:r>
      <w:r>
        <w:t>ограничение хлорида натрия до 1,5 г/сут</w:t>
      </w:r>
    </w:p>
    <w:p>
      <w:r>
        <w:rPr>
          <w:b/>
        </w:rPr>
        <w:t xml:space="preserve">3: </w:t>
      </w:r>
      <w:r>
        <w:t>повышение потребления К+-содержащих продуктов</w:t>
      </w:r>
    </w:p>
    <w:p>
      <w:r>
        <w:rPr>
          <w:b/>
        </w:rPr>
        <w:t xml:space="preserve">4: </w:t>
      </w:r>
      <w:r>
        <w:t>увеличение потребления хлорида натрия</w:t>
      </w:r>
    </w:p>
    <w:p>
      <w:r>
        <w:t xml:space="preserve">Правильный ответ: </w:t>
      </w:r>
      <w:r>
        <w:rPr>
          <w:b/>
        </w:rPr>
        <w:t>ограничение хлорида натрия до 1,5 г/сут</w:t>
      </w:r>
    </w:p>
    <w:p>
      <w:pPr>
        <w:pStyle w:val="Heading2"/>
      </w:pPr>
      <w:r>
        <w:t>ПЕРВИЧНЫЙ ТУБЕРКУЛЕЗ, В ОТЛИЧИЕ ОТ ВТОРИЧНОГО, ХАРАКТЕРИЗУЕТСЯ</w:t>
      </w:r>
    </w:p>
    <w:p>
      <w:r>
        <w:rPr>
          <w:b/>
        </w:rPr>
        <w:t xml:space="preserve">1: </w:t>
      </w:r>
      <w:r>
        <w:t>вовлечением лимфатической системы в патологический процесс</w:t>
      </w:r>
    </w:p>
    <w:p>
      <w:r>
        <w:rPr>
          <w:b/>
        </w:rPr>
        <w:t xml:space="preserve">2: </w:t>
      </w:r>
      <w:r>
        <w:t>положительной пробой Пирке</w:t>
      </w:r>
    </w:p>
    <w:p>
      <w:r>
        <w:rPr>
          <w:b/>
        </w:rPr>
        <w:t xml:space="preserve">3: </w:t>
      </w:r>
      <w:r>
        <w:t>отрицательной пробой Манту с 2 ППД-Л</w:t>
      </w:r>
    </w:p>
    <w:p>
      <w:r>
        <w:rPr>
          <w:b/>
        </w:rPr>
        <w:t xml:space="preserve">4: </w:t>
      </w:r>
      <w:r>
        <w:t>более частой локализацией специфических изменений в легком</w:t>
      </w:r>
    </w:p>
    <w:p>
      <w:r>
        <w:t xml:space="preserve">Правильный ответ: </w:t>
      </w:r>
      <w:r>
        <w:rPr>
          <w:b/>
        </w:rPr>
        <w:t>вовлечением лимфатической системы в патологический процесс</w:t>
      </w:r>
    </w:p>
    <w:p>
      <w:pPr>
        <w:pStyle w:val="Heading2"/>
      </w:pPr>
      <w:r>
        <w:t>СКАРЛАТИНОПОДОБНАЯ СЫПЬ НАБЛЮДАЕТСЯ ПРИ</w:t>
      </w:r>
    </w:p>
    <w:p>
      <w:r>
        <w:rPr>
          <w:b/>
        </w:rPr>
        <w:t xml:space="preserve">1: </w:t>
      </w:r>
      <w:r>
        <w:t>краснухе</w:t>
      </w:r>
    </w:p>
    <w:p>
      <w:r>
        <w:rPr>
          <w:b/>
        </w:rPr>
        <w:t xml:space="preserve">2: </w:t>
      </w:r>
      <w:r>
        <w:t>псевдотуберкулёзе</w:t>
      </w:r>
    </w:p>
    <w:p>
      <w:r>
        <w:rPr>
          <w:b/>
        </w:rPr>
        <w:t xml:space="preserve">3: </w:t>
      </w:r>
      <w:r>
        <w:t>брюшном тифе</w:t>
      </w:r>
    </w:p>
    <w:p>
      <w:r>
        <w:rPr>
          <w:b/>
        </w:rPr>
        <w:t xml:space="preserve">4: </w:t>
      </w:r>
      <w:r>
        <w:t>менингококцемии</w:t>
      </w:r>
    </w:p>
    <w:p>
      <w:r>
        <w:t xml:space="preserve">Правильный ответ: </w:t>
      </w:r>
      <w:r>
        <w:rPr>
          <w:b/>
        </w:rPr>
        <w:t>псевдотуберкулёзе</w:t>
      </w:r>
    </w:p>
    <w:p>
      <w:pPr>
        <w:pStyle w:val="Heading2"/>
      </w:pPr>
      <w:r>
        <w:t>НАИБОЛЕЕ ВЫРАЖЕННЫЙ ГИПОЛИПИДЕМИЧЕСКИЙ ЭФФЕКТ МОЖЕТ БЫТЬ ДОСТИГНУТ ПРИ ПРИЕМЕ</w:t>
      </w:r>
    </w:p>
    <w:p>
      <w:r>
        <w:rPr>
          <w:b/>
        </w:rPr>
        <w:t xml:space="preserve">1: </w:t>
      </w:r>
      <w:r>
        <w:t>Симвастатина</w:t>
      </w:r>
    </w:p>
    <w:p>
      <w:r>
        <w:rPr>
          <w:b/>
        </w:rPr>
        <w:t xml:space="preserve">2: </w:t>
      </w:r>
      <w:r>
        <w:t>Правастатина</w:t>
      </w:r>
    </w:p>
    <w:p>
      <w:r>
        <w:rPr>
          <w:b/>
        </w:rPr>
        <w:t xml:space="preserve">3: </w:t>
      </w:r>
      <w:r>
        <w:t>Аторвастатина</w:t>
      </w:r>
    </w:p>
    <w:p>
      <w:r>
        <w:rPr>
          <w:b/>
        </w:rPr>
        <w:t xml:space="preserve">4: </w:t>
      </w:r>
      <w:r>
        <w:t>Розувастатина</w:t>
      </w:r>
    </w:p>
    <w:p>
      <w:r>
        <w:t xml:space="preserve">Правильный ответ: </w:t>
      </w:r>
      <w:r>
        <w:rPr>
          <w:b/>
        </w:rPr>
        <w:t>Розувастатина</w:t>
      </w:r>
    </w:p>
    <w:p>
      <w:pPr>
        <w:pStyle w:val="Heading2"/>
      </w:pPr>
      <w:r>
        <w:t>УСТАНОВЛЕНИЕ ГРУППЫ ИНВАЛИДНОСТИ ОСУЩЕСТВЛЯЕТ</w:t>
      </w:r>
    </w:p>
    <w:p>
      <w:r>
        <w:rPr>
          <w:b/>
        </w:rPr>
        <w:t xml:space="preserve">1: </w:t>
      </w:r>
      <w:r>
        <w:t>лечащий врач</w:t>
      </w:r>
    </w:p>
    <w:p>
      <w:r>
        <w:rPr>
          <w:b/>
        </w:rPr>
        <w:t xml:space="preserve">2: </w:t>
      </w:r>
      <w:r>
        <w:t>медико-социальная экспертная комиссия</w:t>
      </w:r>
    </w:p>
    <w:p>
      <w:r>
        <w:rPr>
          <w:b/>
        </w:rPr>
        <w:t xml:space="preserve">3: </w:t>
      </w:r>
      <w:r>
        <w:t>заведующий отделением</w:t>
      </w:r>
    </w:p>
    <w:p>
      <w:r>
        <w:rPr>
          <w:b/>
        </w:rPr>
        <w:t xml:space="preserve">4: </w:t>
      </w:r>
      <w:r>
        <w:t>врачебная комиссия медицинской организации</w:t>
      </w:r>
    </w:p>
    <w:p>
      <w:r>
        <w:t xml:space="preserve">Правильный ответ: </w:t>
      </w:r>
      <w:r>
        <w:rPr>
          <w:b/>
        </w:rPr>
        <w:t>медико-социальная экспертная комиссия</w:t>
      </w:r>
    </w:p>
    <w:p>
      <w:pPr>
        <w:pStyle w:val="Heading2"/>
      </w:pPr>
      <w:r>
        <w:t>НАИБОЛЕЕ ТОЧНЫМ ТЕСТОМ ДЛЯ ДИАГНОСТИКИ ЖЕЛЕЗОДЕФИЦИТНОГО СОСТОЯНИЯ ПРИ ОТСУТСТВИИ СИСТЕМНОГО ВОСПАЛЕНИЯ ЯВЛЯЕТСЯ</w:t>
      </w:r>
    </w:p>
    <w:p>
      <w:r>
        <w:rPr>
          <w:b/>
        </w:rPr>
        <w:t xml:space="preserve">1: </w:t>
      </w:r>
      <w:r>
        <w:t>определение уровня гемоглобина</w:t>
      </w:r>
    </w:p>
    <w:p>
      <w:r>
        <w:rPr>
          <w:b/>
        </w:rPr>
        <w:t xml:space="preserve">2: </w:t>
      </w:r>
      <w:r>
        <w:t>определение количества эритроцитов</w:t>
      </w:r>
    </w:p>
    <w:p>
      <w:r>
        <w:rPr>
          <w:b/>
        </w:rPr>
        <w:t xml:space="preserve">3: </w:t>
      </w:r>
      <w:r>
        <w:t>определение уровня ферритина</w:t>
      </w:r>
    </w:p>
    <w:p>
      <w:r>
        <w:rPr>
          <w:b/>
        </w:rPr>
        <w:t xml:space="preserve">4: </w:t>
      </w:r>
      <w:r>
        <w:t>расчет цветового показателя</w:t>
      </w:r>
    </w:p>
    <w:p>
      <w:r>
        <w:t xml:space="preserve">Правильный ответ: </w:t>
      </w:r>
      <w:r>
        <w:rPr>
          <w:b/>
        </w:rPr>
        <w:t>определение уровня ферритина</w:t>
      </w:r>
    </w:p>
    <w:p>
      <w:pPr>
        <w:pStyle w:val="Heading2"/>
      </w:pPr>
      <w:r>
        <w:t>ПОД ДЕЛЕГИРОВАНИЕМ ПОЛНОМОЧИЙ ПОНИМАЮТ</w:t>
      </w:r>
    </w:p>
    <w:p>
      <w:r>
        <w:rPr>
          <w:b/>
        </w:rPr>
        <w:t xml:space="preserve">1: </w:t>
      </w:r>
      <w:r>
        <w:t>полное подчинение</w:t>
      </w:r>
    </w:p>
    <w:p>
      <w:r>
        <w:rPr>
          <w:b/>
        </w:rPr>
        <w:t xml:space="preserve">2: </w:t>
      </w:r>
      <w:r>
        <w:t>предоставление полной свободы действий какому-либо лицу</w:t>
      </w:r>
    </w:p>
    <w:p>
      <w:r>
        <w:rPr>
          <w:b/>
        </w:rPr>
        <w:t xml:space="preserve">3: </w:t>
      </w:r>
      <w:r>
        <w:t>наделение правами и обязанностями какого-либо лица в сфере его компетенции</w:t>
      </w:r>
    </w:p>
    <w:p>
      <w:r>
        <w:rPr>
          <w:b/>
        </w:rPr>
        <w:t xml:space="preserve">4: </w:t>
      </w:r>
      <w:r>
        <w:t>передачу части своей заработной платы подчиненным</w:t>
      </w:r>
    </w:p>
    <w:p>
      <w:r>
        <w:t xml:space="preserve">Правильный ответ: </w:t>
      </w:r>
      <w:r>
        <w:rPr>
          <w:b/>
        </w:rPr>
        <w:t>наделение правами и обязанностями какого-либо лица в сфере его компетенции</w:t>
      </w:r>
    </w:p>
    <w:p>
      <w:pPr>
        <w:pStyle w:val="Heading2"/>
      </w:pPr>
      <w:r>
        <w:t>В ПРОВЕДЕНИИ ДИАГНОСТИЧЕСКОЙ ПЛЕВРАЛЬНОЙ ПУНКЦИИ НЕТ НЕОБХОДИМОСТИ ПРИ</w:t>
      </w:r>
    </w:p>
    <w:p>
      <w:r>
        <w:rPr>
          <w:b/>
        </w:rPr>
        <w:t xml:space="preserve">1: </w:t>
      </w:r>
      <w:r>
        <w:t>малом объеме плеврального выпота у больного с пневмонией</w:t>
      </w:r>
    </w:p>
    <w:p>
      <w:r>
        <w:rPr>
          <w:b/>
        </w:rPr>
        <w:t xml:space="preserve">2: </w:t>
      </w:r>
      <w:r>
        <w:t>неясном происхождении выпота</w:t>
      </w:r>
    </w:p>
    <w:p>
      <w:r>
        <w:rPr>
          <w:b/>
        </w:rPr>
        <w:t xml:space="preserve">3: </w:t>
      </w:r>
      <w:r>
        <w:t>подозрении на эмпиему плевры</w:t>
      </w:r>
    </w:p>
    <w:p>
      <w:r>
        <w:rPr>
          <w:b/>
        </w:rPr>
        <w:t xml:space="preserve">4: </w:t>
      </w:r>
      <w:r>
        <w:t>стойком выпоте</w:t>
      </w:r>
    </w:p>
    <w:p>
      <w:r>
        <w:t xml:space="preserve">Правильный ответ: </w:t>
      </w:r>
      <w:r>
        <w:rPr>
          <w:b/>
        </w:rPr>
        <w:t>малом объеме плеврального выпота у больного с пневмонией</w:t>
      </w:r>
    </w:p>
    <w:p>
      <w:pPr>
        <w:pStyle w:val="Heading2"/>
      </w:pPr>
      <w:r>
        <w:t>ЧАСТОТА МАЛИГНИЗАЦИИ ПОЛИПОЗА ЖЕЛУДКА СОСТАВЛЯЕТ (В ПРОЦЕНТАХ)</w:t>
      </w:r>
    </w:p>
    <w:p>
      <w:r>
        <w:rPr>
          <w:b/>
        </w:rPr>
        <w:t xml:space="preserve">1: </w:t>
      </w:r>
      <w:r>
        <w:t>15</w:t>
      </w:r>
    </w:p>
    <w:p>
      <w:r>
        <w:rPr>
          <w:b/>
        </w:rPr>
        <w:t xml:space="preserve">2: </w:t>
      </w:r>
      <w:r>
        <w:t>25</w:t>
      </w:r>
    </w:p>
    <w:p>
      <w:r>
        <w:rPr>
          <w:b/>
        </w:rPr>
        <w:t xml:space="preserve">3: </w:t>
      </w:r>
      <w:r>
        <w:t>50</w:t>
      </w:r>
    </w:p>
    <w:p>
      <w:r>
        <w:rPr>
          <w:b/>
        </w:rPr>
        <w:t xml:space="preserve">4: </w:t>
      </w:r>
      <w:r>
        <w:t>60</w:t>
      </w:r>
    </w:p>
    <w:p>
      <w:r>
        <w:t xml:space="preserve">Правильный ответ: </w:t>
      </w:r>
      <w:r>
        <w:rPr>
          <w:b/>
        </w:rPr>
        <w:t>50</w:t>
      </w:r>
    </w:p>
    <w:p>
      <w:pPr>
        <w:pStyle w:val="Heading2"/>
      </w:pPr>
      <w:r>
        <w:t>ПРИЧИНОЙ АРТЕРИАЛЬНОЙ ГИПОТЕНЗИИ ПРИ ХОЛЕРЕ ЯВЛЯЕТСЯ</w:t>
      </w:r>
    </w:p>
    <w:p>
      <w:r>
        <w:rPr>
          <w:b/>
        </w:rPr>
        <w:t xml:space="preserve">1: </w:t>
      </w:r>
      <w:r>
        <w:t>гиповолемический шок</w:t>
      </w:r>
    </w:p>
    <w:p>
      <w:r>
        <w:rPr>
          <w:b/>
        </w:rPr>
        <w:t xml:space="preserve">2: </w:t>
      </w:r>
      <w:r>
        <w:t>коллапс</w:t>
      </w:r>
    </w:p>
    <w:p>
      <w:r>
        <w:rPr>
          <w:b/>
        </w:rPr>
        <w:t xml:space="preserve">3: </w:t>
      </w:r>
      <w:r>
        <w:t>инфекционно-токсический шок</w:t>
      </w:r>
    </w:p>
    <w:p>
      <w:r>
        <w:rPr>
          <w:b/>
        </w:rPr>
        <w:t xml:space="preserve">4: </w:t>
      </w:r>
      <w:r>
        <w:t>кардиогенный шок</w:t>
      </w:r>
    </w:p>
    <w:p>
      <w:r>
        <w:t xml:space="preserve">Правильный ответ: </w:t>
      </w:r>
      <w:r>
        <w:rPr>
          <w:b/>
        </w:rPr>
        <w:t>гиповолемический шок</w:t>
      </w:r>
    </w:p>
    <w:p>
      <w:pPr>
        <w:pStyle w:val="Heading2"/>
      </w:pPr>
      <w:r>
        <w:t>СИНДРОМ «ПЕРЕКРЕСТА» («НОЖНИЦ») ПРИ ИНФАРКТЕ МИОКАРДА ХАРАКТЕРИЗУЕТСЯ</w:t>
      </w:r>
    </w:p>
    <w:p>
      <w:r>
        <w:rPr>
          <w:b/>
        </w:rPr>
        <w:t xml:space="preserve">1: </w:t>
      </w:r>
      <w:r>
        <w:t>снижением СОЭ и повышением лейкоцитов крови к концу первой недели</w:t>
      </w:r>
    </w:p>
    <w:p>
      <w:r>
        <w:rPr>
          <w:b/>
        </w:rPr>
        <w:t xml:space="preserve">2: </w:t>
      </w:r>
      <w:r>
        <w:t>изменениями на ЭКГ</w:t>
      </w:r>
    </w:p>
    <w:p>
      <w:r>
        <w:rPr>
          <w:b/>
        </w:rPr>
        <w:t xml:space="preserve">3: </w:t>
      </w:r>
      <w:r>
        <w:t>снижением лейкоцитов и повышением СОЭ к концу первой недели</w:t>
      </w:r>
    </w:p>
    <w:p>
      <w:r>
        <w:rPr>
          <w:b/>
        </w:rPr>
        <w:t xml:space="preserve">4: </w:t>
      </w:r>
      <w:r>
        <w:t>лихорадкой</w:t>
      </w:r>
    </w:p>
    <w:p>
      <w:r>
        <w:t xml:space="preserve">Правильный ответ: </w:t>
      </w:r>
      <w:r>
        <w:rPr>
          <w:b/>
        </w:rPr>
        <w:t>снижением лейкоцитов и повышением СОЭ к концу первой недели</w:t>
      </w:r>
    </w:p>
    <w:p>
      <w:pPr>
        <w:pStyle w:val="Heading2"/>
      </w:pPr>
      <w:r>
        <w:t>НАИБОЛЕЕ ЧАСТЫМ ВНЕТОРАКАЛЬНЫМ ПОРАЖЕНИЕМ ПРИ ХРОНИЧЕСКОМ ДИССЕМИНИРОВАННОМ ТУБЕРКУЛЕЗЕ ЛЕГКИХ ЯВЛЯЕТСЯ</w:t>
      </w:r>
    </w:p>
    <w:p>
      <w:r>
        <w:rPr>
          <w:b/>
        </w:rPr>
        <w:t xml:space="preserve">1: </w:t>
      </w:r>
      <w:r>
        <w:t>печень</w:t>
      </w:r>
    </w:p>
    <w:p>
      <w:r>
        <w:rPr>
          <w:b/>
        </w:rPr>
        <w:t xml:space="preserve">2: </w:t>
      </w:r>
      <w:r>
        <w:t>селезенка</w:t>
      </w:r>
    </w:p>
    <w:p>
      <w:r>
        <w:rPr>
          <w:b/>
        </w:rPr>
        <w:t xml:space="preserve">3: </w:t>
      </w:r>
      <w:r>
        <w:t>гортань</w:t>
      </w:r>
    </w:p>
    <w:p>
      <w:r>
        <w:rPr>
          <w:b/>
        </w:rPr>
        <w:t xml:space="preserve">4: </w:t>
      </w:r>
      <w:r>
        <w:t>кишечник</w:t>
      </w:r>
    </w:p>
    <w:p>
      <w:r>
        <w:t xml:space="preserve">Правильный ответ: </w:t>
      </w:r>
      <w:r>
        <w:rPr>
          <w:b/>
        </w:rPr>
        <w:t>гортань</w:t>
      </w:r>
    </w:p>
    <w:p>
      <w:pPr>
        <w:pStyle w:val="Heading2"/>
      </w:pPr>
      <w:r>
        <w:t>ТОКСИЧНОСТЬ АСУНАПРЕВИРА ПОВЫШАЕТ</w:t>
      </w:r>
    </w:p>
    <w:p>
      <w:r>
        <w:rPr>
          <w:b/>
        </w:rPr>
        <w:t xml:space="preserve">1: </w:t>
      </w:r>
      <w:r>
        <w:t>фенобарбитал</w:t>
      </w:r>
    </w:p>
    <w:p>
      <w:r>
        <w:rPr>
          <w:b/>
        </w:rPr>
        <w:t xml:space="preserve">2: </w:t>
      </w:r>
      <w:r>
        <w:t>периндоприл</w:t>
      </w:r>
    </w:p>
    <w:p>
      <w:r>
        <w:rPr>
          <w:b/>
        </w:rPr>
        <w:t xml:space="preserve">3: </w:t>
      </w:r>
      <w:r>
        <w:t>верапамил</w:t>
      </w:r>
    </w:p>
    <w:p>
      <w:r>
        <w:rPr>
          <w:b/>
        </w:rPr>
        <w:t xml:space="preserve">4: </w:t>
      </w:r>
      <w:r>
        <w:t>нифедипин</w:t>
      </w:r>
    </w:p>
    <w:p>
      <w:r>
        <w:t xml:space="preserve">Правильный ответ: </w:t>
      </w:r>
      <w:r>
        <w:rPr>
          <w:b/>
        </w:rPr>
        <w:t>верапамил</w:t>
      </w:r>
    </w:p>
    <w:p>
      <w:pPr>
        <w:pStyle w:val="Heading2"/>
      </w:pPr>
      <w:r>
        <w:t>К МОРФОЛОГИЧЕСКОМУ ПРИЗНАКУ АКТИВНОСТИ ЯЗВЕННОГО КОЛИТА ОТНОСЯТ</w:t>
      </w:r>
    </w:p>
    <w:p>
      <w:r>
        <w:rPr>
          <w:b/>
        </w:rPr>
        <w:t xml:space="preserve">1: </w:t>
      </w:r>
      <w:r>
        <w:t>наличие пролиферативной активности фибробластов</w:t>
      </w:r>
    </w:p>
    <w:p>
      <w:r>
        <w:rPr>
          <w:b/>
        </w:rPr>
        <w:t xml:space="preserve">2: </w:t>
      </w:r>
      <w:r>
        <w:t>рубцовые изменения слизистой оболочки</w:t>
      </w:r>
    </w:p>
    <w:p>
      <w:r>
        <w:rPr>
          <w:b/>
        </w:rPr>
        <w:t xml:space="preserve">3: </w:t>
      </w:r>
      <w:r>
        <w:t>наличие нейтрофильных лейкоцитов в собственной пластинке слизистой оболочки кишечной стенки</w:t>
      </w:r>
    </w:p>
    <w:p>
      <w:r>
        <w:rPr>
          <w:b/>
        </w:rPr>
        <w:t xml:space="preserve">4: </w:t>
      </w:r>
      <w:r>
        <w:t>эозинофильную инфильтрацию слизистой оболочки кишки</w:t>
      </w:r>
    </w:p>
    <w:p>
      <w:r>
        <w:t xml:space="preserve">Правильный ответ: </w:t>
      </w:r>
      <w:r>
        <w:rPr>
          <w:b/>
        </w:rPr>
        <w:t>наличие нейтрофильных лейкоцитов в собственной пластинке слизистой оболочки кишечной стенки</w:t>
      </w:r>
    </w:p>
    <w:p>
      <w:pPr>
        <w:pStyle w:val="Heading2"/>
      </w:pPr>
      <w:r>
        <w:t>В СЛУЧАЕ УСТАНОВЛЕНИЯ ВРЕМЕННОЙ НЕТРУДОСПОСОБНОСТИ ПАЦИЕНТУ, ПРИЕХАВШЕМУ ИЗ РОСТОВА В МОСКВУ И ОБРАТИВШЕМУСЯ ЗА МЕДИЦИНСКОЙ ПОМОЩЬЮ, ВЫДАЁТСЯ</w:t>
      </w:r>
    </w:p>
    <w:p>
      <w:r>
        <w:rPr>
          <w:b/>
        </w:rPr>
        <w:t xml:space="preserve">1: </w:t>
      </w:r>
      <w:r>
        <w:t>листок нетрудоспособности</w:t>
      </w:r>
    </w:p>
    <w:p>
      <w:r>
        <w:rPr>
          <w:b/>
        </w:rPr>
        <w:t xml:space="preserve">2: </w:t>
      </w:r>
      <w:r>
        <w:t>листок нетрудоспособности, оформленный через врачебную комиссию</w:t>
      </w:r>
    </w:p>
    <w:p>
      <w:r>
        <w:rPr>
          <w:b/>
        </w:rPr>
        <w:t xml:space="preserve">3: </w:t>
      </w:r>
      <w:r>
        <w:t>справка произвольной формы</w:t>
      </w:r>
    </w:p>
    <w:p>
      <w:r>
        <w:rPr>
          <w:b/>
        </w:rPr>
        <w:t xml:space="preserve">4: </w:t>
      </w:r>
      <w:r>
        <w:t>справка установленного образца</w:t>
      </w:r>
    </w:p>
    <w:p>
      <w:r>
        <w:t xml:space="preserve">Правильный ответ: </w:t>
      </w:r>
      <w:r>
        <w:rPr>
          <w:b/>
        </w:rPr>
        <w:t>листок нетрудоспособности</w:t>
      </w:r>
    </w:p>
    <w:p>
      <w:pPr>
        <w:pStyle w:val="Heading2"/>
      </w:pPr>
      <w:r>
        <w:t>К ХАРАКТЕРНЫМ ПРИЗНАКАМ ПОРАЖЕНИЯ НЕРВНОЙ СИСТЕМЫ ПРИ БОТУЛИЗМЕ ОТНОСЯТ</w:t>
      </w:r>
    </w:p>
    <w:p>
      <w:r>
        <w:rPr>
          <w:b/>
        </w:rPr>
        <w:t xml:space="preserve">1: </w:t>
      </w:r>
      <w:r>
        <w:t>офтальмоплегию</w:t>
      </w:r>
    </w:p>
    <w:p>
      <w:r>
        <w:rPr>
          <w:b/>
        </w:rPr>
        <w:t xml:space="preserve">2: </w:t>
      </w:r>
      <w:r>
        <w:t>судорожный синдром</w:t>
      </w:r>
    </w:p>
    <w:p>
      <w:r>
        <w:rPr>
          <w:b/>
        </w:rPr>
        <w:t xml:space="preserve">3: </w:t>
      </w:r>
      <w:r>
        <w:t>гиперрефлексию</w:t>
      </w:r>
    </w:p>
    <w:p>
      <w:r>
        <w:rPr>
          <w:b/>
        </w:rPr>
        <w:t xml:space="preserve">4: </w:t>
      </w:r>
      <w:r>
        <w:t>патологические рефлексы</w:t>
      </w:r>
    </w:p>
    <w:p>
      <w:r>
        <w:t xml:space="preserve">Правильный ответ: </w:t>
      </w:r>
      <w:r>
        <w:rPr>
          <w:b/>
        </w:rPr>
        <w:t>офтальмоплегию</w:t>
      </w:r>
    </w:p>
    <w:p>
      <w:pPr>
        <w:pStyle w:val="Heading2"/>
      </w:pPr>
      <w:r>
        <w:t>ГИПЕРГЛИКЕМИЯ ПРИ ДЕФИЦИТЕ ИНСУЛИНА НАРАСТАЕТ В РЕЗУЛЬТАТЕ</w:t>
      </w:r>
    </w:p>
    <w:p>
      <w:r>
        <w:rPr>
          <w:b/>
        </w:rPr>
        <w:t xml:space="preserve">1: </w:t>
      </w:r>
      <w:r>
        <w:t>экзогенной глюкозы</w:t>
      </w:r>
    </w:p>
    <w:p>
      <w:r>
        <w:rPr>
          <w:b/>
        </w:rPr>
        <w:t xml:space="preserve">2: </w:t>
      </w:r>
      <w:r>
        <w:t>гликогенолиза</w:t>
      </w:r>
    </w:p>
    <w:p>
      <w:r>
        <w:rPr>
          <w:b/>
        </w:rPr>
        <w:t xml:space="preserve">3: </w:t>
      </w:r>
      <w:r>
        <w:t>кетогенеза</w:t>
      </w:r>
    </w:p>
    <w:p>
      <w:r>
        <w:rPr>
          <w:b/>
        </w:rPr>
        <w:t xml:space="preserve">4: </w:t>
      </w:r>
      <w:r>
        <w:t>липогенеза</w:t>
      </w:r>
    </w:p>
    <w:p>
      <w:r>
        <w:t xml:space="preserve">Правильный ответ: </w:t>
      </w:r>
      <w:r>
        <w:rPr>
          <w:b/>
        </w:rPr>
        <w:t>гликогенолиза</w:t>
      </w:r>
    </w:p>
    <w:p>
      <w:pPr>
        <w:pStyle w:val="Heading2"/>
      </w:pPr>
      <w:r>
        <w:t>ИНДИВИДУАЛЬНЫЙ ЦЕЛЕВОЙ УРОВЕНЬ ГЛИКИРОВАННОГО ГЕМОГЛОБИНА У ПАЦИЕНТА 30 ЛЕТ БЕЗ ТЯЖЕЛЫХ ОСЛОЖНЕНИЙ САХАРНОГО ДИАБЕТА И РИСКА ТЯЖЕЛЫХ ГИПОГЛИКЕМИЙ СОСТАВЛЯЕТ МЕНЕЕ (В %)</w:t>
      </w:r>
    </w:p>
    <w:p>
      <w:r>
        <w:rPr>
          <w:b/>
        </w:rPr>
        <w:t xml:space="preserve">1: </w:t>
      </w:r>
      <w:r>
        <w:t>8,0</w:t>
      </w:r>
    </w:p>
    <w:p>
      <w:r>
        <w:rPr>
          <w:b/>
        </w:rPr>
        <w:t xml:space="preserve">2: </w:t>
      </w:r>
      <w:r>
        <w:t>6,5</w:t>
      </w:r>
    </w:p>
    <w:p>
      <w:r>
        <w:rPr>
          <w:b/>
        </w:rPr>
        <w:t xml:space="preserve">3: </w:t>
      </w:r>
      <w:r>
        <w:t>7,0</w:t>
      </w:r>
    </w:p>
    <w:p>
      <w:r>
        <w:rPr>
          <w:b/>
        </w:rPr>
        <w:t xml:space="preserve">4: </w:t>
      </w:r>
      <w:r>
        <w:t>7,5</w:t>
      </w:r>
    </w:p>
    <w:p>
      <w:r>
        <w:t xml:space="preserve">Правильный ответ: </w:t>
      </w:r>
      <w:r>
        <w:rPr>
          <w:b/>
        </w:rPr>
        <w:t>6,5</w:t>
      </w:r>
    </w:p>
    <w:p>
      <w:pPr>
        <w:pStyle w:val="Heading2"/>
      </w:pPr>
      <w:r>
        <w:t>К ВНЕКИШЕЧНЫМ ПРОЯВЛЕНИЯМ БОЛЕЗНИ КРОНА ОТНОСЯТ</w:t>
      </w:r>
    </w:p>
    <w:p>
      <w:r>
        <w:rPr>
          <w:b/>
        </w:rPr>
        <w:t xml:space="preserve">1: </w:t>
      </w:r>
      <w:r>
        <w:t>узловатую эритему</w:t>
      </w:r>
    </w:p>
    <w:p>
      <w:r>
        <w:rPr>
          <w:b/>
        </w:rPr>
        <w:t xml:space="preserve">2: </w:t>
      </w:r>
      <w:r>
        <w:t>генерализованный эрозивный псориаз</w:t>
      </w:r>
    </w:p>
    <w:p>
      <w:r>
        <w:rPr>
          <w:b/>
        </w:rPr>
        <w:t xml:space="preserve">3: </w:t>
      </w:r>
      <w:r>
        <w:t>панкреатогенный сахарный диабет</w:t>
      </w:r>
    </w:p>
    <w:p>
      <w:r>
        <w:rPr>
          <w:b/>
        </w:rPr>
        <w:t xml:space="preserve">4: </w:t>
      </w:r>
      <w:r>
        <w:t>межкишечные свищи</w:t>
      </w:r>
    </w:p>
    <w:p>
      <w:r>
        <w:t xml:space="preserve">Правильный ответ: </w:t>
      </w:r>
      <w:r>
        <w:rPr>
          <w:b/>
        </w:rPr>
        <w:t>узловатую эритему</w:t>
      </w:r>
    </w:p>
    <w:p>
      <w:pPr>
        <w:pStyle w:val="Heading2"/>
      </w:pPr>
      <w:r>
        <w:t>БАЗОВОЕ ОБСЛЕДОВАНИЕ ВСЕХ БОЛЬНЫХ СО СТЕНОКАРДИЕЙ (В ТОМ ЧИСЛЕ С ПРЕДПОЛАГАЕМОЙ) ДОЛЖНО ВКЛЮЧАТЬ</w:t>
      </w:r>
    </w:p>
    <w:p>
      <w:r>
        <w:rPr>
          <w:b/>
        </w:rPr>
        <w:t xml:space="preserve">1: </w:t>
      </w:r>
      <w:r>
        <w:t>тредмил-тест, ЭхоКГ</w:t>
      </w:r>
    </w:p>
    <w:p>
      <w:r>
        <w:rPr>
          <w:b/>
        </w:rPr>
        <w:t xml:space="preserve">2: </w:t>
      </w:r>
      <w:r>
        <w:t>стандартные анализы крови, тредмил-тест, ЭКГ</w:t>
      </w:r>
    </w:p>
    <w:p>
      <w:r>
        <w:rPr>
          <w:b/>
        </w:rPr>
        <w:t xml:space="preserve">3: </w:t>
      </w:r>
      <w:r>
        <w:t>стандартные анализы крови, ЭКГ, ЭхоКГ, нагрузочный тест</w:t>
      </w:r>
    </w:p>
    <w:p>
      <w:r>
        <w:rPr>
          <w:b/>
        </w:rPr>
        <w:t xml:space="preserve">4: </w:t>
      </w:r>
      <w:r>
        <w:t>ЭКГ, ЭхоКГ, нагрузочный тест</w:t>
      </w:r>
    </w:p>
    <w:p>
      <w:r>
        <w:t xml:space="preserve">Правильный ответ: </w:t>
      </w:r>
      <w:r>
        <w:rPr>
          <w:b/>
        </w:rPr>
        <w:t>стандартные анализы крови, ЭКГ, ЭхоКГ, нагрузочный тест</w:t>
      </w:r>
    </w:p>
    <w:p>
      <w:pPr>
        <w:pStyle w:val="Heading2"/>
      </w:pPr>
      <w:r>
        <w:t>НОРМАЛЬНОЕ ЗНАЧЕНИЕ ГЛИКЕМИИ ЧЕРЕЗ 2 ЧАСА ПОСЛЕ ЕДЫ СОСТАВЛЯЕТ НЕ БОЛЕЕ (ММОЛЬ/Л)</w:t>
      </w:r>
    </w:p>
    <w:p>
      <w:r>
        <w:rPr>
          <w:b/>
        </w:rPr>
        <w:t xml:space="preserve">1: </w:t>
      </w:r>
      <w:r>
        <w:t>9,2</w:t>
      </w:r>
    </w:p>
    <w:p>
      <w:r>
        <w:rPr>
          <w:b/>
        </w:rPr>
        <w:t xml:space="preserve">2: </w:t>
      </w:r>
      <w:r>
        <w:t>8,5</w:t>
      </w:r>
    </w:p>
    <w:p>
      <w:r>
        <w:rPr>
          <w:b/>
        </w:rPr>
        <w:t xml:space="preserve">3: </w:t>
      </w:r>
      <w:r>
        <w:t>10,1</w:t>
      </w:r>
    </w:p>
    <w:p>
      <w:r>
        <w:rPr>
          <w:b/>
        </w:rPr>
        <w:t xml:space="preserve">4: </w:t>
      </w:r>
      <w:r>
        <w:t>7,8</w:t>
      </w:r>
    </w:p>
    <w:p>
      <w:r>
        <w:t xml:space="preserve">Правильный ответ: </w:t>
      </w:r>
      <w:r>
        <w:rPr>
          <w:b/>
        </w:rPr>
        <w:t>7,8</w:t>
      </w:r>
    </w:p>
    <w:p>
      <w:pPr>
        <w:pStyle w:val="Heading2"/>
      </w:pPr>
      <w:r>
        <w:t>ПОКАЗАНИЕМ ДЛЯ ФОРМИРОВАНИЯ ЛИСТКА НЕТРУДОСПОСОБНОСТИ ЯВЛЯЕТСЯ</w:t>
      </w:r>
    </w:p>
    <w:p>
      <w:r>
        <w:rPr>
          <w:b/>
        </w:rPr>
        <w:t xml:space="preserve">1: </w:t>
      </w:r>
      <w:r>
        <w:t>установление острого заболевания</w:t>
      </w:r>
    </w:p>
    <w:p>
      <w:r>
        <w:rPr>
          <w:b/>
        </w:rPr>
        <w:t xml:space="preserve">2: </w:t>
      </w:r>
      <w:r>
        <w:t>диспансеризация по поводу хронического заболевания</w:t>
      </w:r>
    </w:p>
    <w:p>
      <w:r>
        <w:rPr>
          <w:b/>
        </w:rPr>
        <w:t xml:space="preserve">3: </w:t>
      </w:r>
      <w:r>
        <w:t>прохождение обследования по направлению военных комиссариатов</w:t>
      </w:r>
    </w:p>
    <w:p>
      <w:r>
        <w:rPr>
          <w:b/>
        </w:rPr>
        <w:t xml:space="preserve">4: </w:t>
      </w:r>
      <w:r>
        <w:t>прохождение профилактического осмотра</w:t>
      </w:r>
    </w:p>
    <w:p>
      <w:r>
        <w:t xml:space="preserve">Правильный ответ: </w:t>
      </w:r>
      <w:r>
        <w:rPr>
          <w:b/>
        </w:rPr>
        <w:t>установление острого заболевания</w:t>
      </w:r>
    </w:p>
    <w:p>
      <w:pPr>
        <w:pStyle w:val="Heading2"/>
      </w:pPr>
      <w:r>
        <w:t>К АУСКУЛЬТАТИВНЫМ ПРИЗНАКАМ, ХАРАКТЕРНЫМ ДЛЯ БРОНХИАЛЬНОЙ АСТМЫ ОТНОСЯТ</w:t>
      </w:r>
    </w:p>
    <w:p>
      <w:r>
        <w:rPr>
          <w:b/>
        </w:rPr>
        <w:t xml:space="preserve">1: </w:t>
      </w:r>
      <w:r>
        <w:t>крепитацию</w:t>
      </w:r>
    </w:p>
    <w:p>
      <w:r>
        <w:rPr>
          <w:b/>
        </w:rPr>
        <w:t xml:space="preserve">2: </w:t>
      </w:r>
      <w:r>
        <w:t>сухие хрипы на вдохе</w:t>
      </w:r>
    </w:p>
    <w:p>
      <w:r>
        <w:rPr>
          <w:b/>
        </w:rPr>
        <w:t xml:space="preserve">3: </w:t>
      </w:r>
      <w:r>
        <w:t>сухие хрипы на выдохе</w:t>
      </w:r>
    </w:p>
    <w:p>
      <w:r>
        <w:rPr>
          <w:b/>
        </w:rPr>
        <w:t xml:space="preserve">4: </w:t>
      </w:r>
      <w:r>
        <w:t>влажные хрипы</w:t>
      </w:r>
    </w:p>
    <w:p>
      <w:r>
        <w:t xml:space="preserve">Правильный ответ: </w:t>
      </w:r>
      <w:r>
        <w:rPr>
          <w:b/>
        </w:rPr>
        <w:t>сухие хрипы на выдохе</w:t>
      </w:r>
    </w:p>
    <w:p>
      <w:pPr>
        <w:pStyle w:val="Heading2"/>
      </w:pPr>
      <w:r>
        <w:t>НА ЭКГ КОМПЛЕКСЫ QRS НЕ ИЗМЕНЕНЫ, ИНТЕРВАЛЫ P-R ОДИНАКОВЫЕ И СОСТАВЛЯЮТ 0,38 СЕК., ЧТО ХАРАКТЕРНО ДЛЯ</w:t>
      </w:r>
    </w:p>
    <w:p>
      <w:r>
        <w:rPr>
          <w:b/>
        </w:rPr>
        <w:t xml:space="preserve">1: </w:t>
      </w:r>
      <w:r>
        <w:t>АВ блокады типа Мобитц-I</w:t>
      </w:r>
    </w:p>
    <w:p>
      <w:r>
        <w:rPr>
          <w:b/>
        </w:rPr>
        <w:t xml:space="preserve">2: </w:t>
      </w:r>
      <w:r>
        <w:t>синоаурикулярной блокады с периодами Самойлова-Венкебаха</w:t>
      </w:r>
    </w:p>
    <w:p>
      <w:r>
        <w:rPr>
          <w:b/>
        </w:rPr>
        <w:t xml:space="preserve">3: </w:t>
      </w:r>
      <w:r>
        <w:t>АВ блокады I степени</w:t>
      </w:r>
    </w:p>
    <w:p>
      <w:r>
        <w:rPr>
          <w:b/>
        </w:rPr>
        <w:t xml:space="preserve">4: </w:t>
      </w:r>
      <w:r>
        <w:t>синоаурикулярной блокады без периодов Самойлова-Венкебаха</w:t>
      </w:r>
    </w:p>
    <w:p>
      <w:r>
        <w:t xml:space="preserve">Правильный ответ: </w:t>
      </w:r>
      <w:r>
        <w:rPr>
          <w:b/>
        </w:rPr>
        <w:t>АВ блокады I степени</w:t>
      </w:r>
    </w:p>
    <w:p>
      <w:pPr>
        <w:pStyle w:val="Heading2"/>
      </w:pPr>
      <w:r>
        <w:t>ПРИ ПОДОЗРЕНИИ НА ХРОНИЧЕСКИЙ КАЛЬКУЛЕЗНЫЙ ХОЛЕЦИСТИТ С ЦЕЛЬЮ УТОЧНЕНИЯ ДИАГНОЗА НЕОБХОДИМО ПРОВЕСТИ</w:t>
      </w:r>
    </w:p>
    <w:p>
      <w:r>
        <w:rPr>
          <w:b/>
        </w:rPr>
        <w:t xml:space="preserve">1: </w:t>
      </w:r>
      <w:r>
        <w:t>УЗИ органов брюшной полости</w:t>
      </w:r>
    </w:p>
    <w:p>
      <w:r>
        <w:rPr>
          <w:b/>
        </w:rPr>
        <w:t xml:space="preserve">2: </w:t>
      </w:r>
      <w:r>
        <w:t>обзорную рентгенографию органов брюшной полости</w:t>
      </w:r>
    </w:p>
    <w:p>
      <w:r>
        <w:rPr>
          <w:b/>
        </w:rPr>
        <w:t xml:space="preserve">3: </w:t>
      </w:r>
      <w:r>
        <w:t>дуоденальное зондирование</w:t>
      </w:r>
    </w:p>
    <w:p>
      <w:r>
        <w:rPr>
          <w:b/>
        </w:rPr>
        <w:t xml:space="preserve">4: </w:t>
      </w:r>
      <w:r>
        <w:t>ЭГДС</w:t>
      </w:r>
    </w:p>
    <w:p>
      <w:r>
        <w:t xml:space="preserve">Правильный ответ: </w:t>
      </w:r>
      <w:r>
        <w:rPr>
          <w:b/>
        </w:rPr>
        <w:t>УЗИ органов брюшной полости</w:t>
      </w:r>
    </w:p>
    <w:p>
      <w:pPr>
        <w:pStyle w:val="Heading2"/>
      </w:pPr>
      <w:r>
        <w:t>ОСНОВНЫМ МЕТОДОМ ДИАГНОСТИКИ НАРУШЕНИЙ ФУНКЦИИ ЩИТОВИДНОЙ ЖЕЛЕЗЫ ЯВЛЯЕТСЯ ОПРЕДЕЛЕНИЕ В КРОВИ КОНЦЕНТРАЦИИ</w:t>
      </w:r>
    </w:p>
    <w:p>
      <w:r>
        <w:rPr>
          <w:b/>
        </w:rPr>
        <w:t xml:space="preserve">1: </w:t>
      </w:r>
      <w:r>
        <w:t>антител к тканевой пероксидазе и тиреоглобулину</w:t>
      </w:r>
    </w:p>
    <w:p>
      <w:r>
        <w:rPr>
          <w:b/>
        </w:rPr>
        <w:t xml:space="preserve">2: </w:t>
      </w:r>
      <w:r>
        <w:t>тиреоидных гормонов и тиреотропного гормона</w:t>
      </w:r>
    </w:p>
    <w:p>
      <w:r>
        <w:rPr>
          <w:b/>
        </w:rPr>
        <w:t xml:space="preserve">3: </w:t>
      </w:r>
      <w:r>
        <w:t>глюкозы</w:t>
      </w:r>
    </w:p>
    <w:p>
      <w:r>
        <w:rPr>
          <w:b/>
        </w:rPr>
        <w:t xml:space="preserve">4: </w:t>
      </w:r>
      <w:r>
        <w:t>холестерина</w:t>
      </w:r>
    </w:p>
    <w:p>
      <w:r>
        <w:t xml:space="preserve">Правильный ответ: </w:t>
      </w:r>
      <w:r>
        <w:rPr>
          <w:b/>
        </w:rPr>
        <w:t>тиреоидных гормонов и тиреотропного гормона</w:t>
      </w:r>
    </w:p>
    <w:p>
      <w:pPr>
        <w:pStyle w:val="Heading2"/>
      </w:pPr>
      <w:r>
        <w:t>МЕТОДОМ РАННЕЙ ДИАГНОСТИКИ ОСТРОГО ГЕПАТИТА С ЯВЛЯЕТСЯ</w:t>
      </w:r>
    </w:p>
    <w:p>
      <w:r>
        <w:rPr>
          <w:b/>
        </w:rPr>
        <w:t xml:space="preserve">1: </w:t>
      </w:r>
      <w:r>
        <w:t>реакция иммунофлюоресценции</w:t>
      </w:r>
    </w:p>
    <w:p>
      <w:r>
        <w:rPr>
          <w:b/>
        </w:rPr>
        <w:t xml:space="preserve">2: </w:t>
      </w:r>
      <w:r>
        <w:t>биохимический анализ</w:t>
      </w:r>
    </w:p>
    <w:p>
      <w:r>
        <w:rPr>
          <w:b/>
        </w:rPr>
        <w:t xml:space="preserve">3: </w:t>
      </w:r>
      <w:r>
        <w:t>иммуноферментный анализ</w:t>
      </w:r>
    </w:p>
    <w:p>
      <w:r>
        <w:rPr>
          <w:b/>
        </w:rPr>
        <w:t xml:space="preserve">4: </w:t>
      </w:r>
      <w:r>
        <w:t>полимеразная цепная реакция</w:t>
      </w:r>
    </w:p>
    <w:p>
      <w:r>
        <w:t xml:space="preserve">Правильный ответ: </w:t>
      </w:r>
      <w:r>
        <w:rPr>
          <w:b/>
        </w:rPr>
        <w:t>полимеразная цепная реакция</w:t>
      </w:r>
    </w:p>
    <w:p>
      <w:pPr>
        <w:pStyle w:val="Heading2"/>
      </w:pPr>
      <w:r>
        <w:t>ПРИ ОБСЛЕДОВАНИИ ПАЦИЕНТА С НЕОСЛОЖНЕННОЙ АГ РЕКОМЕНДУЕТСЯ ПРОВЕДЕНИЕ</w:t>
      </w:r>
    </w:p>
    <w:p>
      <w:r>
        <w:rPr>
          <w:b/>
        </w:rPr>
        <w:t xml:space="preserve">1: </w:t>
      </w:r>
      <w:r>
        <w:t>сцинтиграфии миокарда</w:t>
      </w:r>
    </w:p>
    <w:p>
      <w:r>
        <w:rPr>
          <w:b/>
        </w:rPr>
        <w:t xml:space="preserve">2: </w:t>
      </w:r>
      <w:r>
        <w:t>коронароангиографии</w:t>
      </w:r>
    </w:p>
    <w:p>
      <w:r>
        <w:rPr>
          <w:b/>
        </w:rPr>
        <w:t xml:space="preserve">3: </w:t>
      </w:r>
      <w:r>
        <w:t>суточного мониторирования ЭКГ</w:t>
      </w:r>
    </w:p>
    <w:p>
      <w:r>
        <w:rPr>
          <w:b/>
        </w:rPr>
        <w:t xml:space="preserve">4: </w:t>
      </w:r>
      <w:r>
        <w:t>ЭХО-КГ</w:t>
      </w:r>
    </w:p>
    <w:p>
      <w:r>
        <w:t xml:space="preserve">Правильный ответ: </w:t>
      </w:r>
      <w:r>
        <w:rPr>
          <w:b/>
        </w:rPr>
        <w:t>ЭХО-КГ</w:t>
      </w:r>
    </w:p>
    <w:p>
      <w:pPr>
        <w:pStyle w:val="Heading2"/>
      </w:pPr>
      <w:r>
        <w:t>ОСЛАБЛЕННОЕ ВЕЗИКУЛЯРНОЕ ДЫХАНИЕ НЕ ВЫСЛУШИВАЕТСЯ ПРИ</w:t>
      </w:r>
    </w:p>
    <w:p>
      <w:r>
        <w:rPr>
          <w:b/>
        </w:rPr>
        <w:t xml:space="preserve">1: </w:t>
      </w:r>
      <w:r>
        <w:t>эмфиземе лёгких</w:t>
      </w:r>
    </w:p>
    <w:p>
      <w:r>
        <w:rPr>
          <w:b/>
        </w:rPr>
        <w:t xml:space="preserve">2: </w:t>
      </w:r>
      <w:r>
        <w:t>гидротораксе</w:t>
      </w:r>
    </w:p>
    <w:p>
      <w:r>
        <w:rPr>
          <w:b/>
        </w:rPr>
        <w:t xml:space="preserve">3: </w:t>
      </w:r>
      <w:r>
        <w:t>интерстициальном отёке  легких</w:t>
      </w:r>
    </w:p>
    <w:p>
      <w:r>
        <w:rPr>
          <w:b/>
        </w:rPr>
        <w:t xml:space="preserve">4: </w:t>
      </w:r>
      <w:r>
        <w:t>бронхиолите</w:t>
      </w:r>
    </w:p>
    <w:p>
      <w:r>
        <w:t xml:space="preserve">Правильный ответ: </w:t>
      </w:r>
      <w:r>
        <w:rPr>
          <w:b/>
        </w:rPr>
        <w:t>бронхиолите</w:t>
      </w:r>
    </w:p>
    <w:p>
      <w:pPr>
        <w:pStyle w:val="Heading2"/>
      </w:pPr>
      <w:r>
        <w:t>ПРЕПАРАТАМИ, СНИЖАЮЩИМИ ВНУТРИКЛУБОЧКОВУЮ ГИПЕРТЕНЗИЮ, ЯВЛЯЮТСЯ</w:t>
      </w:r>
    </w:p>
    <w:p>
      <w:r>
        <w:rPr>
          <w:b/>
        </w:rPr>
        <w:t xml:space="preserve">1: </w:t>
      </w:r>
      <w:r>
        <w:t>антикоагулянты непрямого действия</w:t>
      </w:r>
    </w:p>
    <w:p>
      <w:r>
        <w:rPr>
          <w:b/>
        </w:rPr>
        <w:t xml:space="preserve">2: </w:t>
      </w:r>
      <w:r>
        <w:t>тиазидные диуретики</w:t>
      </w:r>
    </w:p>
    <w:p>
      <w:r>
        <w:rPr>
          <w:b/>
        </w:rPr>
        <w:t xml:space="preserve">3: </w:t>
      </w:r>
      <w:r>
        <w:t>антагонисты кальция</w:t>
      </w:r>
    </w:p>
    <w:p>
      <w:r>
        <w:rPr>
          <w:b/>
        </w:rPr>
        <w:t xml:space="preserve">4: </w:t>
      </w:r>
      <w:r>
        <w:t>ингибиторы АПФ</w:t>
      </w:r>
    </w:p>
    <w:p>
      <w:r>
        <w:t xml:space="preserve">Правильный ответ: </w:t>
      </w:r>
      <w:r>
        <w:rPr>
          <w:b/>
        </w:rPr>
        <w:t>ингибиторы АПФ</w:t>
      </w:r>
    </w:p>
    <w:p>
      <w:pPr>
        <w:pStyle w:val="Heading2"/>
      </w:pPr>
      <w:r>
        <w:t>ПРИ ЛЕЧЕНИИ АГ ПРИ НАЛИЧИИ СОПУТСТВУЮЩЕЙ БРОНХИАЛЬНОЙ АСТМЫ ПРОТИВОПОКАЗАНО НАЗНАЧЕНИЕ</w:t>
      </w:r>
    </w:p>
    <w:p>
      <w:r>
        <w:rPr>
          <w:b/>
        </w:rPr>
        <w:t xml:space="preserve">1: </w:t>
      </w:r>
      <w:r>
        <w:t>ингибиторов АПФ</w:t>
      </w:r>
    </w:p>
    <w:p>
      <w:r>
        <w:rPr>
          <w:b/>
        </w:rPr>
        <w:t xml:space="preserve">2: </w:t>
      </w:r>
      <w:r>
        <w:t>сартанов</w:t>
      </w:r>
    </w:p>
    <w:p>
      <w:r>
        <w:rPr>
          <w:b/>
        </w:rPr>
        <w:t xml:space="preserve">3: </w:t>
      </w:r>
      <w:r>
        <w:t>бета-адреноблокаторов</w:t>
      </w:r>
    </w:p>
    <w:p>
      <w:r>
        <w:rPr>
          <w:b/>
        </w:rPr>
        <w:t xml:space="preserve">4: </w:t>
      </w:r>
      <w:r>
        <w:t>антагонистов кальция</w:t>
      </w:r>
    </w:p>
    <w:p>
      <w:r>
        <w:t xml:space="preserve">Правильный ответ: </w:t>
      </w:r>
      <w:r>
        <w:rPr>
          <w:b/>
        </w:rPr>
        <w:t>бета-адреноблокаторов</w:t>
      </w:r>
    </w:p>
    <w:p>
      <w:pPr>
        <w:pStyle w:val="Heading2"/>
      </w:pPr>
      <w:r>
        <w:t>ВОЗНИКНОВЕНИЕ ИСТИННОГО КАРДИОГЕННОГО ШОКА ПРИ ИНФАРКТЕ МИОКАРДА СВЯЗАНО С ПОВРЕЖДЕНИЕМ БОЛЕЕ ____ % МАССЫ МИОКАРДА</w:t>
      </w:r>
    </w:p>
    <w:p>
      <w:r>
        <w:rPr>
          <w:b/>
        </w:rPr>
        <w:t xml:space="preserve">1: </w:t>
      </w:r>
      <w:r>
        <w:t>40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20</w:t>
      </w:r>
    </w:p>
    <w:p>
      <w:r>
        <w:t xml:space="preserve">Правильный ответ: </w:t>
      </w:r>
      <w:r>
        <w:rPr>
          <w:b/>
        </w:rPr>
        <w:t>40</w:t>
      </w:r>
    </w:p>
    <w:p>
      <w:pPr>
        <w:pStyle w:val="Heading2"/>
      </w:pPr>
      <w:r>
        <w:t>Α1–АНТИТРИПСИН МОЖЕТ ИСПОЛЬЗОВАТЬСЯ В ТЕРАПИИ</w:t>
      </w:r>
    </w:p>
    <w:p>
      <w:r>
        <w:rPr>
          <w:b/>
        </w:rPr>
        <w:t xml:space="preserve">1: </w:t>
      </w:r>
      <w:r>
        <w:t>синдрома бронхиальной обструкции токсического генеза</w:t>
      </w:r>
    </w:p>
    <w:p>
      <w:r>
        <w:rPr>
          <w:b/>
        </w:rPr>
        <w:t xml:space="preserve">2: </w:t>
      </w:r>
      <w:r>
        <w:t>лейомиоматоза</w:t>
      </w:r>
    </w:p>
    <w:p>
      <w:r>
        <w:rPr>
          <w:b/>
        </w:rPr>
        <w:t xml:space="preserve">3: </w:t>
      </w:r>
      <w:r>
        <w:t>первичной эмфиземы легких</w:t>
      </w:r>
    </w:p>
    <w:p>
      <w:r>
        <w:rPr>
          <w:b/>
        </w:rPr>
        <w:t xml:space="preserve">4: </w:t>
      </w:r>
      <w:r>
        <w:t>сердечной астмы</w:t>
      </w:r>
    </w:p>
    <w:p>
      <w:r>
        <w:t xml:space="preserve">Правильный ответ: </w:t>
      </w:r>
      <w:r>
        <w:rPr>
          <w:b/>
        </w:rPr>
        <w:t>первичной эмфиземы легких</w:t>
      </w:r>
    </w:p>
    <w:p>
      <w:pPr>
        <w:pStyle w:val="Heading2"/>
      </w:pPr>
      <w:r>
        <w:t>ДЛЯ ПЕРЕБОЛЕВШИХ КОРЬЮ В ЭПИДЕМИЧЕСКОМ ОЧАГЕ</w:t>
      </w:r>
    </w:p>
    <w:p>
      <w:r>
        <w:rPr>
          <w:b/>
        </w:rPr>
        <w:t xml:space="preserve">1: </w:t>
      </w:r>
      <w:r>
        <w:t>противоэпидемические мероприятия не проводятся</w:t>
      </w:r>
    </w:p>
    <w:p>
      <w:r>
        <w:rPr>
          <w:b/>
        </w:rPr>
        <w:t xml:space="preserve">2: </w:t>
      </w:r>
      <w:r>
        <w:t>организуется медицинское наблюдение 10 дней</w:t>
      </w:r>
    </w:p>
    <w:p>
      <w:r>
        <w:rPr>
          <w:b/>
        </w:rPr>
        <w:t xml:space="preserve">3: </w:t>
      </w:r>
      <w:r>
        <w:t>организуется медицинское наблюдение 21 день</w:t>
      </w:r>
    </w:p>
    <w:p>
      <w:r>
        <w:rPr>
          <w:b/>
        </w:rPr>
        <w:t xml:space="preserve">4: </w:t>
      </w:r>
      <w:r>
        <w:t>имеет место разобщение с коллективом с 8 по 17 день</w:t>
      </w:r>
    </w:p>
    <w:p>
      <w:r>
        <w:t xml:space="preserve">Правильный ответ: </w:t>
      </w:r>
      <w:r>
        <w:rPr>
          <w:b/>
        </w:rPr>
        <w:t>противоэпидемические мероприятия не проводятся</w:t>
      </w:r>
    </w:p>
    <w:p>
      <w:pPr>
        <w:pStyle w:val="Heading2"/>
      </w:pPr>
      <w:r>
        <w:t>ДЛЯ ЛЕЧЕНИЯ ХРОНИЧЕСКОГО МИЕЛОЛЕЙКОЗА ПРИМЕНЯЮТ</w:t>
      </w:r>
    </w:p>
    <w:p>
      <w:r>
        <w:rPr>
          <w:b/>
        </w:rPr>
        <w:t xml:space="preserve">1: </w:t>
      </w:r>
      <w:r>
        <w:t>ингибиторы тирозинкиназы и цитостатики</w:t>
      </w:r>
    </w:p>
    <w:p>
      <w:r>
        <w:rPr>
          <w:b/>
        </w:rPr>
        <w:t xml:space="preserve">2: </w:t>
      </w:r>
      <w:r>
        <w:t>антибиотики и ингибиторы тирозинкиназы</w:t>
      </w:r>
    </w:p>
    <w:p>
      <w:r>
        <w:rPr>
          <w:b/>
        </w:rPr>
        <w:t xml:space="preserve">3: </w:t>
      </w:r>
      <w:r>
        <w:t>стероидные гормоны и антибиотики</w:t>
      </w:r>
    </w:p>
    <w:p>
      <w:r>
        <w:rPr>
          <w:b/>
        </w:rPr>
        <w:t xml:space="preserve">4: </w:t>
      </w:r>
      <w:r>
        <w:t>цитостатики и стероидные гормоны</w:t>
      </w:r>
    </w:p>
    <w:p>
      <w:r>
        <w:t xml:space="preserve">Правильный ответ: </w:t>
      </w:r>
      <w:r>
        <w:rPr>
          <w:b/>
        </w:rPr>
        <w:t>ингибиторы тирозинкиназы и цитостатики</w:t>
      </w:r>
    </w:p>
    <w:p>
      <w:pPr>
        <w:pStyle w:val="Heading2"/>
      </w:pPr>
      <w:r>
        <w:t>К ОДНОЙ ИЗ ВОЗМОЖНЫХ ПРИЧИН ЛЁГОЧНОЙ ГИПЕРТЕНЗИИ ОТНОСИТСЯ</w:t>
      </w:r>
    </w:p>
    <w:p>
      <w:r>
        <w:rPr>
          <w:b/>
        </w:rPr>
        <w:t xml:space="preserve">1: </w:t>
      </w:r>
      <w:r>
        <w:t>гипертоническая болезнь</w:t>
      </w:r>
    </w:p>
    <w:p>
      <w:r>
        <w:rPr>
          <w:b/>
        </w:rPr>
        <w:t xml:space="preserve">2: </w:t>
      </w:r>
      <w:r>
        <w:t>недостаточность аортального клапана</w:t>
      </w:r>
    </w:p>
    <w:p>
      <w:r>
        <w:rPr>
          <w:b/>
        </w:rPr>
        <w:t xml:space="preserve">3: </w:t>
      </w:r>
      <w:r>
        <w:t>стеноз митрального клапана</w:t>
      </w:r>
    </w:p>
    <w:p>
      <w:r>
        <w:rPr>
          <w:b/>
        </w:rPr>
        <w:t xml:space="preserve">4: </w:t>
      </w:r>
      <w:r>
        <w:t>ишемическая болезнь сердца</w:t>
      </w:r>
    </w:p>
    <w:p>
      <w:r>
        <w:t xml:space="preserve">Правильный ответ: </w:t>
      </w:r>
      <w:r>
        <w:rPr>
          <w:b/>
        </w:rPr>
        <w:t>стеноз митрального клапана</w:t>
      </w:r>
    </w:p>
    <w:p>
      <w:pPr>
        <w:pStyle w:val="Heading2"/>
      </w:pPr>
      <w:r>
        <w:t>НАИБОЛЕЕ ИНФОРМАТИВНЫМ И ЗНАЧИМЫМ ИССЛЕДОВАНИЕМ ДЛЯ ДИФФЕРЕНЦИАЛЬНОЙ ДИАГНОСТИКИ ОСТРОГО ГЛОМЕРУЛОНЕФРИТА ЯВЛЯЕТСЯ</w:t>
      </w:r>
    </w:p>
    <w:p>
      <w:r>
        <w:rPr>
          <w:b/>
        </w:rPr>
        <w:t xml:space="preserve">1: </w:t>
      </w:r>
      <w:r>
        <w:t>биопсия почек</w:t>
      </w:r>
    </w:p>
    <w:p>
      <w:r>
        <w:rPr>
          <w:b/>
        </w:rPr>
        <w:t xml:space="preserve">2: </w:t>
      </w:r>
      <w:r>
        <w:t>позитронно-эмиссионная томография почек</w:t>
      </w:r>
    </w:p>
    <w:p>
      <w:r>
        <w:rPr>
          <w:b/>
        </w:rPr>
        <w:t xml:space="preserve">3: </w:t>
      </w:r>
      <w:r>
        <w:t>УЗИ почек</w:t>
      </w:r>
    </w:p>
    <w:p>
      <w:r>
        <w:rPr>
          <w:b/>
        </w:rPr>
        <w:t xml:space="preserve">4: </w:t>
      </w:r>
      <w:r>
        <w:t>анализ мочи по Нечипоренко</w:t>
      </w:r>
    </w:p>
    <w:p>
      <w:r>
        <w:t xml:space="preserve">Правильный ответ: </w:t>
      </w:r>
      <w:r>
        <w:rPr>
          <w:b/>
        </w:rPr>
        <w:t>биопсия почек</w:t>
      </w:r>
    </w:p>
    <w:p>
      <w:pPr>
        <w:pStyle w:val="Heading2"/>
      </w:pPr>
      <w:r>
        <w:t>ПРИЧИНАМИ АЛИМЕНТАРНОГО ГЕНЕЗА ЖЕЛЕЗОДЕФИЦИТНОЙ АНЕМИИ ЯВЛЯЮТСЯ</w:t>
      </w:r>
    </w:p>
    <w:p>
      <w:r>
        <w:rPr>
          <w:b/>
        </w:rPr>
        <w:t xml:space="preserve">1: </w:t>
      </w:r>
      <w:r>
        <w:t>недостаточное употребление фруктов и овощей, содержащих железо</w:t>
      </w:r>
    </w:p>
    <w:p>
      <w:r>
        <w:rPr>
          <w:b/>
        </w:rPr>
        <w:t xml:space="preserve">2: </w:t>
      </w:r>
      <w:r>
        <w:t>высокая физическая активность</w:t>
      </w:r>
    </w:p>
    <w:p>
      <w:r>
        <w:rPr>
          <w:b/>
        </w:rPr>
        <w:t xml:space="preserve">3: </w:t>
      </w:r>
      <w:r>
        <w:t>недостаточное употребление свежих овощей и фруктов</w:t>
      </w:r>
    </w:p>
    <w:p>
      <w:r>
        <w:rPr>
          <w:b/>
        </w:rPr>
        <w:t xml:space="preserve">4: </w:t>
      </w:r>
      <w:r>
        <w:t>недостаточное употребление мясной пищи</w:t>
      </w:r>
    </w:p>
    <w:p>
      <w:r>
        <w:t xml:space="preserve">Правильный ответ: </w:t>
      </w:r>
      <w:r>
        <w:rPr>
          <w:b/>
        </w:rPr>
        <w:t>недостаточное употребление мясной пищи</w:t>
      </w:r>
    </w:p>
    <w:p>
      <w:pPr>
        <w:pStyle w:val="Heading2"/>
      </w:pPr>
      <w:r>
        <w:t>ДЛЯ ИНФАРКТА МИОКАРДА НИЖНЕЙ ЛОКАЛИЗАЦИИ ХАРАКТЕРНА</w:t>
      </w:r>
    </w:p>
    <w:p>
      <w:r>
        <w:rPr>
          <w:b/>
        </w:rPr>
        <w:t xml:space="preserve">1: </w:t>
      </w:r>
      <w:r>
        <w:t>элевация сегмента ST в отведениях I, aVL, V1-V4</w:t>
      </w:r>
    </w:p>
    <w:p>
      <w:r>
        <w:rPr>
          <w:b/>
        </w:rPr>
        <w:t xml:space="preserve">2: </w:t>
      </w:r>
      <w:r>
        <w:t>элевация сегмента ST в отведениях II, III, aVF</w:t>
      </w:r>
    </w:p>
    <w:p>
      <w:r>
        <w:rPr>
          <w:b/>
        </w:rPr>
        <w:t xml:space="preserve">3: </w:t>
      </w:r>
      <w:r>
        <w:t>остро возникшая блокада левой ножки пучка Гиса</w:t>
      </w:r>
    </w:p>
    <w:p>
      <w:r>
        <w:rPr>
          <w:b/>
        </w:rPr>
        <w:t xml:space="preserve">4: </w:t>
      </w:r>
      <w:r>
        <w:t>остро возникшая блокада правой ножки пучка Гиса</w:t>
      </w:r>
    </w:p>
    <w:p>
      <w:r>
        <w:t xml:space="preserve">Правильный ответ: </w:t>
      </w:r>
      <w:r>
        <w:rPr>
          <w:b/>
        </w:rPr>
        <w:t>элевация сегмента ST в отведениях II, III, aVF</w:t>
      </w:r>
    </w:p>
    <w:p>
      <w:pPr>
        <w:pStyle w:val="Heading2"/>
      </w:pPr>
      <w:r>
        <w:t>В ПРОЦЕССЕ ДИСПАНСЕРНОГО НАБЛЮДЕНИЯ ДЛЯ РЕТРОСПЕКТИВНОЙ ОЦЕНКИ КОМПЕНСАЦИИ САХАРНОГО ДИАБЕТА ОПРЕДЕЛЯЮТ УРОВЕНЬ</w:t>
      </w:r>
    </w:p>
    <w:p>
      <w:r>
        <w:rPr>
          <w:b/>
        </w:rPr>
        <w:t xml:space="preserve">1: </w:t>
      </w:r>
      <w:r>
        <w:t>гликированного гемоглобина</w:t>
      </w:r>
    </w:p>
    <w:p>
      <w:r>
        <w:rPr>
          <w:b/>
        </w:rPr>
        <w:t xml:space="preserve">2: </w:t>
      </w:r>
      <w:r>
        <w:t>глюкозурии</w:t>
      </w:r>
    </w:p>
    <w:p>
      <w:r>
        <w:rPr>
          <w:b/>
        </w:rPr>
        <w:t xml:space="preserve">3: </w:t>
      </w:r>
      <w:r>
        <w:t>гликемии натощак</w:t>
      </w:r>
    </w:p>
    <w:p>
      <w:r>
        <w:rPr>
          <w:b/>
        </w:rPr>
        <w:t xml:space="preserve">4: </w:t>
      </w:r>
      <w:r>
        <w:t>постпрандиальной гликемии</w:t>
      </w:r>
    </w:p>
    <w:p>
      <w:r>
        <w:t xml:space="preserve">Правильный ответ: </w:t>
      </w:r>
      <w:r>
        <w:rPr>
          <w:b/>
        </w:rPr>
        <w:t>гликированного гемоглобина</w:t>
      </w:r>
    </w:p>
    <w:p>
      <w:pPr>
        <w:pStyle w:val="Heading2"/>
      </w:pPr>
      <w:r>
        <w:t>ПРИ ВЫЯВЛЕНИИ В12-ДЕФИЦИТНОЙ АНЕМИИ ЛЕЧЕНИЕ ВИТАМИНОМ В12 НАЧИНАЮТ С ДОЗЫ (В МКГ В СУТКИ)</w:t>
      </w:r>
    </w:p>
    <w:p>
      <w:r>
        <w:rPr>
          <w:b/>
        </w:rPr>
        <w:t xml:space="preserve">1: </w:t>
      </w:r>
      <w:r>
        <w:t>300</w:t>
      </w:r>
    </w:p>
    <w:p>
      <w:r>
        <w:rPr>
          <w:b/>
        </w:rPr>
        <w:t xml:space="preserve">2: </w:t>
      </w:r>
      <w:r>
        <w:t>200</w:t>
      </w:r>
    </w:p>
    <w:p>
      <w:r>
        <w:rPr>
          <w:b/>
        </w:rPr>
        <w:t xml:space="preserve">3: </w:t>
      </w:r>
      <w:r>
        <w:t>500</w:t>
      </w:r>
    </w:p>
    <w:p>
      <w:r>
        <w:rPr>
          <w:b/>
        </w:rPr>
        <w:t xml:space="preserve">4: </w:t>
      </w:r>
      <w:r>
        <w:t>100</w:t>
      </w:r>
    </w:p>
    <w:p>
      <w:r>
        <w:t xml:space="preserve">Правильный ответ: </w:t>
      </w:r>
      <w:r>
        <w:rPr>
          <w:b/>
        </w:rPr>
        <w:t>500</w:t>
      </w:r>
    </w:p>
    <w:p>
      <w:pPr>
        <w:pStyle w:val="Heading2"/>
      </w:pPr>
      <w:r>
        <w:t>НАЛИЧИЕ ФИЛАДЕЛЬФИЙСКОЙ ХРОМОСОМЫ ПАТОГНОМОНИЧНО ДЛЯ</w:t>
      </w:r>
    </w:p>
    <w:p>
      <w:r>
        <w:rPr>
          <w:b/>
        </w:rPr>
        <w:t xml:space="preserve">1: </w:t>
      </w:r>
      <w:r>
        <w:t>хронического волосатоклеточного лейкоза</w:t>
      </w:r>
    </w:p>
    <w:p>
      <w:r>
        <w:rPr>
          <w:b/>
        </w:rPr>
        <w:t xml:space="preserve">2: </w:t>
      </w:r>
      <w:r>
        <w:t>хронического миелолейкоза</w:t>
      </w:r>
    </w:p>
    <w:p>
      <w:r>
        <w:rPr>
          <w:b/>
        </w:rPr>
        <w:t xml:space="preserve">3: </w:t>
      </w:r>
      <w:r>
        <w:t>острого промиелоцитарного лейкоза</w:t>
      </w:r>
    </w:p>
    <w:p>
      <w:r>
        <w:rPr>
          <w:b/>
        </w:rPr>
        <w:t xml:space="preserve">4: </w:t>
      </w:r>
      <w:r>
        <w:t>сублейкемического лейкоза</w:t>
      </w:r>
    </w:p>
    <w:p>
      <w:r>
        <w:t xml:space="preserve">Правильный ответ: </w:t>
      </w:r>
      <w:r>
        <w:rPr>
          <w:b/>
        </w:rPr>
        <w:t>хронического миелолейкоза</w:t>
      </w:r>
    </w:p>
    <w:p>
      <w:pPr>
        <w:pStyle w:val="Heading2"/>
      </w:pPr>
      <w:r>
        <w:t>ПАЦИЕНТУ С САХАРНЫМ ДИАБЕТОМ 2 ТИПА ПРИ ОТСУТСТВИИ БЕЛКА В ОБЩЕМ АНАЛИЗЕ МОЧИ ОПРЕДЕЛЕНИЕ МИКРОАЛЬБУМИНУРИИ ПОКАЗАНО</w:t>
      </w:r>
    </w:p>
    <w:p>
      <w:r>
        <w:rPr>
          <w:b/>
        </w:rPr>
        <w:t xml:space="preserve">1: </w:t>
      </w:r>
      <w:r>
        <w:t>сразу при постановке диагноза</w:t>
      </w:r>
    </w:p>
    <w:p>
      <w:r>
        <w:rPr>
          <w:b/>
        </w:rPr>
        <w:t xml:space="preserve">2: </w:t>
      </w:r>
      <w:r>
        <w:t>через 3 года от момента постановки диагноза</w:t>
      </w:r>
    </w:p>
    <w:p>
      <w:r>
        <w:rPr>
          <w:b/>
        </w:rPr>
        <w:t xml:space="preserve">3: </w:t>
      </w:r>
      <w:r>
        <w:t>через 5 лет от момента постановки диагноза</w:t>
      </w:r>
    </w:p>
    <w:p>
      <w:r>
        <w:rPr>
          <w:b/>
        </w:rPr>
        <w:t xml:space="preserve">4: </w:t>
      </w:r>
      <w:r>
        <w:t>через 1 год от момента постановки диагноза</w:t>
      </w:r>
    </w:p>
    <w:p>
      <w:r>
        <w:t xml:space="preserve">Правильный ответ: </w:t>
      </w:r>
      <w:r>
        <w:rPr>
          <w:b/>
        </w:rPr>
        <w:t>сразу при постановке диагноза</w:t>
      </w:r>
    </w:p>
    <w:p>
      <w:pPr>
        <w:pStyle w:val="Heading2"/>
      </w:pPr>
      <w:r>
        <w:t>В ДИАГНОСТИКЕ АКРОМЕГАЛИИ ИСПОЛЬЗУЕТСЯ ПРОБА</w:t>
      </w:r>
    </w:p>
    <w:p>
      <w:r>
        <w:rPr>
          <w:b/>
        </w:rPr>
        <w:t xml:space="preserve">1: </w:t>
      </w:r>
      <w:r>
        <w:t>оральный глюкозотолерантный тест</w:t>
      </w:r>
    </w:p>
    <w:p>
      <w:r>
        <w:rPr>
          <w:b/>
        </w:rPr>
        <w:t xml:space="preserve">2: </w:t>
      </w:r>
      <w:r>
        <w:t>с сухоедением</w:t>
      </w:r>
    </w:p>
    <w:p>
      <w:r>
        <w:rPr>
          <w:b/>
        </w:rPr>
        <w:t xml:space="preserve">3: </w:t>
      </w:r>
      <w:r>
        <w:t>ортостатическая</w:t>
      </w:r>
    </w:p>
    <w:p>
      <w:r>
        <w:rPr>
          <w:b/>
        </w:rPr>
        <w:t xml:space="preserve">4: </w:t>
      </w:r>
      <w:r>
        <w:t>с водной нагрузкой</w:t>
      </w:r>
    </w:p>
    <w:p>
      <w:r>
        <w:t xml:space="preserve">Правильный ответ: </w:t>
      </w:r>
      <w:r>
        <w:rPr>
          <w:b/>
        </w:rPr>
        <w:t>оральный глюкозотолерантный тест</w:t>
      </w:r>
    </w:p>
    <w:p>
      <w:pPr>
        <w:pStyle w:val="Heading2"/>
      </w:pPr>
      <w:r>
        <w:t>ПРИ ОРВИ С ВЫСОКОЙ ТЕМПЕРАТУРОЙ ПОКАЗАНО ПРИМЕНЕНИЕ</w:t>
      </w:r>
    </w:p>
    <w:p>
      <w:r>
        <w:rPr>
          <w:b/>
        </w:rPr>
        <w:t xml:space="preserve">1: </w:t>
      </w:r>
      <w:r>
        <w:t>Парацетамола</w:t>
      </w:r>
    </w:p>
    <w:p>
      <w:r>
        <w:rPr>
          <w:b/>
        </w:rPr>
        <w:t xml:space="preserve">2: </w:t>
      </w:r>
      <w:r>
        <w:t>Ампициллина</w:t>
      </w:r>
    </w:p>
    <w:p>
      <w:r>
        <w:rPr>
          <w:b/>
        </w:rPr>
        <w:t xml:space="preserve">3: </w:t>
      </w:r>
      <w:r>
        <w:t>Аспирина</w:t>
      </w:r>
    </w:p>
    <w:p>
      <w:r>
        <w:rPr>
          <w:b/>
        </w:rPr>
        <w:t xml:space="preserve">4: </w:t>
      </w:r>
      <w:r>
        <w:t>Бисептола</w:t>
      </w:r>
    </w:p>
    <w:p>
      <w:r>
        <w:t xml:space="preserve">Правильный ответ: </w:t>
      </w:r>
      <w:r>
        <w:rPr>
          <w:b/>
        </w:rPr>
        <w:t>Парацетамола</w:t>
      </w:r>
    </w:p>
    <w:p>
      <w:pPr>
        <w:pStyle w:val="Heading2"/>
      </w:pPr>
      <w:r>
        <w:t>РАЗВИТИЮ САХАРНОГО ДИАБЕТА 1 ТИПА СПОСОБСТВУЕТ</w:t>
      </w:r>
    </w:p>
    <w:p>
      <w:r>
        <w:rPr>
          <w:b/>
        </w:rPr>
        <w:t xml:space="preserve">1: </w:t>
      </w:r>
      <w:r>
        <w:t>ожирение</w:t>
      </w:r>
    </w:p>
    <w:p>
      <w:r>
        <w:rPr>
          <w:b/>
        </w:rPr>
        <w:t xml:space="preserve">2: </w:t>
      </w:r>
      <w:r>
        <w:t>генетическая предрасположенность</w:t>
      </w:r>
    </w:p>
    <w:p>
      <w:r>
        <w:rPr>
          <w:b/>
        </w:rPr>
        <w:t xml:space="preserve">3: </w:t>
      </w:r>
      <w:r>
        <w:t>использование системных глюкокортикостероидов</w:t>
      </w:r>
    </w:p>
    <w:p>
      <w:r>
        <w:rPr>
          <w:b/>
        </w:rPr>
        <w:t xml:space="preserve">4: </w:t>
      </w:r>
      <w:r>
        <w:t>хроническая сердечная недостаточность</w:t>
      </w:r>
    </w:p>
    <w:p>
      <w:r>
        <w:t xml:space="preserve">Правильный ответ: </w:t>
      </w:r>
      <w:r>
        <w:rPr>
          <w:b/>
        </w:rPr>
        <w:t>генетическая предрасположенность</w:t>
      </w:r>
    </w:p>
    <w:p>
      <w:pPr>
        <w:pStyle w:val="Heading2"/>
      </w:pPr>
      <w:r>
        <w:t>ЦЕЛЕВЫМ ЗНАЧЕНИЕМ ЛПНП ДЛЯ ПАЦИЕНТОВ С ВЫСОКИМ РИСКОМ ПО ТАБЛИЦЕ SCORE ЯВЛЯЕТСЯ УРОВЕНЬ МЕНЕЕ (ММОЛЬ/Л)</w:t>
      </w:r>
    </w:p>
    <w:p>
      <w:r>
        <w:rPr>
          <w:b/>
        </w:rPr>
        <w:t xml:space="preserve">1: </w:t>
      </w:r>
      <w:r>
        <w:t>3,0</w:t>
      </w:r>
    </w:p>
    <w:p>
      <w:r>
        <w:rPr>
          <w:b/>
        </w:rPr>
        <w:t xml:space="preserve">2: </w:t>
      </w:r>
      <w:r>
        <w:t>2,5</w:t>
      </w:r>
    </w:p>
    <w:p>
      <w:r>
        <w:rPr>
          <w:b/>
        </w:rPr>
        <w:t xml:space="preserve">3: </w:t>
      </w:r>
      <w:r>
        <w:t>3,5</w:t>
      </w:r>
    </w:p>
    <w:p>
      <w:r>
        <w:rPr>
          <w:b/>
        </w:rPr>
        <w:t xml:space="preserve">4: </w:t>
      </w:r>
      <w:r>
        <w:t>1,8</w:t>
      </w:r>
    </w:p>
    <w:p>
      <w:r>
        <w:t xml:space="preserve">Правильный ответ: </w:t>
      </w:r>
      <w:r>
        <w:rPr>
          <w:b/>
        </w:rPr>
        <w:t>2,5</w:t>
      </w:r>
    </w:p>
    <w:p>
      <w:pPr>
        <w:pStyle w:val="Heading2"/>
      </w:pPr>
      <w:r>
        <w:t>ДЕЙСТВИЕМ САХАРОСНИЖАЮЩИХ ПРЕПАРАТОВ ИЗ ГРУППЫ СУЛЬФАНИЛАМИДОВ ЯВЛЯЕТСЯ</w:t>
      </w:r>
    </w:p>
    <w:p>
      <w:r>
        <w:rPr>
          <w:b/>
        </w:rPr>
        <w:t xml:space="preserve">1: </w:t>
      </w:r>
      <w:r>
        <w:t>повышение утилизации глюкозы в печени и мышцах</w:t>
      </w:r>
    </w:p>
    <w:p>
      <w:r>
        <w:rPr>
          <w:b/>
        </w:rPr>
        <w:t xml:space="preserve">2: </w:t>
      </w:r>
      <w:r>
        <w:t>восстановление физиологической чувствительности β-клеток к глюкозе</w:t>
      </w:r>
    </w:p>
    <w:p>
      <w:r>
        <w:rPr>
          <w:b/>
        </w:rPr>
        <w:t xml:space="preserve">3: </w:t>
      </w:r>
      <w:r>
        <w:t>замедление всасывания глюкозы в желудочно-кишечном тракте</w:t>
      </w:r>
    </w:p>
    <w:p>
      <w:r>
        <w:rPr>
          <w:b/>
        </w:rPr>
        <w:t xml:space="preserve">4: </w:t>
      </w:r>
      <w:r>
        <w:t>усиление секреции инсулина поджелудочной железой</w:t>
      </w:r>
    </w:p>
    <w:p>
      <w:r>
        <w:t xml:space="preserve">Правильный ответ: </w:t>
      </w:r>
      <w:r>
        <w:rPr>
          <w:b/>
        </w:rPr>
        <w:t>усиление секреции инсулина поджелудочной железой</w:t>
      </w:r>
    </w:p>
    <w:p>
      <w:pPr>
        <w:pStyle w:val="Heading2"/>
      </w:pPr>
      <w:r>
        <w:t>АНТИАРИТМИЧЕСКИМ ПРЕПАРАТОМ С НАИМЕНЕЕ БЕЗОПАСНЫМ ДЕЙСТВИЕМ ПРИ ЛЕЧЕНИИ ТАХИАРИТМИЙ, ВЫЗВАННЫХ ДИГИТАЛИСНОЙ ИНТОКСИКАЦИЕЙ, ЯВЛЯЕТСЯ</w:t>
      </w:r>
    </w:p>
    <w:p>
      <w:r>
        <w:rPr>
          <w:b/>
        </w:rPr>
        <w:t xml:space="preserve">1: </w:t>
      </w:r>
      <w:r>
        <w:t>Пропранолол</w:t>
      </w:r>
    </w:p>
    <w:p>
      <w:r>
        <w:rPr>
          <w:b/>
        </w:rPr>
        <w:t xml:space="preserve">2: </w:t>
      </w:r>
      <w:r>
        <w:t>Верапамил</w:t>
      </w:r>
    </w:p>
    <w:p>
      <w:r>
        <w:rPr>
          <w:b/>
        </w:rPr>
        <w:t xml:space="preserve">3: </w:t>
      </w:r>
      <w:r>
        <w:t>Лидокаин</w:t>
      </w:r>
    </w:p>
    <w:p>
      <w:r>
        <w:rPr>
          <w:b/>
        </w:rPr>
        <w:t xml:space="preserve">4: </w:t>
      </w:r>
      <w:r>
        <w:t>Прокаинамид</w:t>
      </w:r>
    </w:p>
    <w:p>
      <w:r>
        <w:t xml:space="preserve">Правильный ответ: </w:t>
      </w:r>
      <w:r>
        <w:rPr>
          <w:b/>
        </w:rPr>
        <w:t>Лидокаин</w:t>
      </w:r>
    </w:p>
    <w:p>
      <w:pPr>
        <w:pStyle w:val="Heading2"/>
      </w:pPr>
      <w:r>
        <w:t>ДЛЯ ХРОНИЧЕСКОГО ЭНТЕРИТА ХАРАКТЕРНО РАЗВИТИЕ</w:t>
      </w:r>
    </w:p>
    <w:p>
      <w:r>
        <w:rPr>
          <w:b/>
        </w:rPr>
        <w:t xml:space="preserve">1: </w:t>
      </w:r>
      <w:r>
        <w:t>гемолитической анемии</w:t>
      </w:r>
    </w:p>
    <w:p>
      <w:r>
        <w:rPr>
          <w:b/>
        </w:rPr>
        <w:t xml:space="preserve">2: </w:t>
      </w:r>
      <w:r>
        <w:t>талласемии</w:t>
      </w:r>
    </w:p>
    <w:p>
      <w:r>
        <w:rPr>
          <w:b/>
        </w:rPr>
        <w:t xml:space="preserve">3: </w:t>
      </w:r>
      <w:r>
        <w:t>сидероахрестической анемии</w:t>
      </w:r>
    </w:p>
    <w:p>
      <w:r>
        <w:rPr>
          <w:b/>
        </w:rPr>
        <w:t xml:space="preserve">4: </w:t>
      </w:r>
      <w:r>
        <w:t>железодефицитной анемии</w:t>
      </w:r>
    </w:p>
    <w:p>
      <w:r>
        <w:t xml:space="preserve">Правильный ответ: </w:t>
      </w:r>
      <w:r>
        <w:rPr>
          <w:b/>
        </w:rPr>
        <w:t>железодефицитной анемии</w:t>
      </w:r>
    </w:p>
    <w:p>
      <w:pPr>
        <w:pStyle w:val="Heading2"/>
      </w:pPr>
      <w:r>
        <w:t>К ИСТОЧНИКАМ ПОЛИНЕНАСЫЩЕННЫХ ЖИРНЫХ КИСЛОТ ОТНОСЯТ</w:t>
      </w:r>
    </w:p>
    <w:p>
      <w:r>
        <w:rPr>
          <w:b/>
        </w:rPr>
        <w:t xml:space="preserve">1: </w:t>
      </w:r>
      <w:r>
        <w:t>оливковое масло</w:t>
      </w:r>
    </w:p>
    <w:p>
      <w:r>
        <w:rPr>
          <w:b/>
        </w:rPr>
        <w:t xml:space="preserve">2: </w:t>
      </w:r>
      <w:r>
        <w:t>молочные продукты</w:t>
      </w:r>
    </w:p>
    <w:p>
      <w:r>
        <w:rPr>
          <w:b/>
        </w:rPr>
        <w:t xml:space="preserve">3: </w:t>
      </w:r>
      <w:r>
        <w:t>зеленые овощи</w:t>
      </w:r>
    </w:p>
    <w:p>
      <w:r>
        <w:rPr>
          <w:b/>
        </w:rPr>
        <w:t xml:space="preserve">4: </w:t>
      </w:r>
      <w:r>
        <w:t>мясо</w:t>
      </w:r>
    </w:p>
    <w:p>
      <w:r>
        <w:t xml:space="preserve">Правильный ответ: </w:t>
      </w:r>
      <w:r>
        <w:rPr>
          <w:b/>
        </w:rPr>
        <w:t>оливковое масло</w:t>
      </w:r>
    </w:p>
    <w:p>
      <w:pPr>
        <w:pStyle w:val="Heading2"/>
      </w:pPr>
      <w:r>
        <w:t>ВРАЧЕБНОЙ ТАКТИКОЙ ПРИ ВПЕРВЫЕ ВОЗНИКШЕЙ СТЕНОКАРДИИ ЯВЛЯЕТСЯ</w:t>
      </w:r>
    </w:p>
    <w:p>
      <w:r>
        <w:rPr>
          <w:b/>
        </w:rPr>
        <w:t xml:space="preserve">1: </w:t>
      </w:r>
      <w:r>
        <w:t>экстренная госпитализация</w:t>
      </w:r>
    </w:p>
    <w:p>
      <w:r>
        <w:rPr>
          <w:b/>
        </w:rPr>
        <w:t xml:space="preserve">2: </w:t>
      </w:r>
      <w:r>
        <w:t>лечение в условиях дневного стационара поликлиники</w:t>
      </w:r>
    </w:p>
    <w:p>
      <w:r>
        <w:rPr>
          <w:b/>
        </w:rPr>
        <w:t xml:space="preserve">3: </w:t>
      </w:r>
      <w:r>
        <w:t>плановая госпитализация</w:t>
      </w:r>
    </w:p>
    <w:p>
      <w:r>
        <w:rPr>
          <w:b/>
        </w:rPr>
        <w:t xml:space="preserve">4: </w:t>
      </w:r>
      <w:r>
        <w:t>лечение и наблюдение в амбулаторных условиях с активным посещением на дому</w:t>
      </w:r>
    </w:p>
    <w:p>
      <w:r>
        <w:t xml:space="preserve">Правильный ответ: </w:t>
      </w:r>
      <w:r>
        <w:rPr>
          <w:b/>
        </w:rPr>
        <w:t>экстренная госпитализация</w:t>
      </w:r>
    </w:p>
    <w:p>
      <w:pPr>
        <w:pStyle w:val="Heading2"/>
      </w:pPr>
      <w:r>
        <w:t>НАИБОЛЕЕ ПОЛНЫМ И ПРАВИЛЬНЫМ НАБОРОМ СРЕДСТВ ДЛЯ ОКАЗАНИЯ ПОМОЩИ БОЛЬНОМУ БОТУЛИЗМОМ ЯВЛЯЮТСЯ</w:t>
      </w:r>
    </w:p>
    <w:p>
      <w:r>
        <w:rPr>
          <w:b/>
        </w:rPr>
        <w:t xml:space="preserve">1: </w:t>
      </w:r>
      <w:r>
        <w:t>промывание желудка, инфузионная терапия, хлорамфеникол</w:t>
      </w:r>
    </w:p>
    <w:p>
      <w:r>
        <w:rPr>
          <w:b/>
        </w:rPr>
        <w:t xml:space="preserve">2: </w:t>
      </w:r>
      <w:r>
        <w:t>введение антитоксической сыворотки, дезинтоксикационные средства, хлорамфеникол</w:t>
      </w:r>
    </w:p>
    <w:p>
      <w:r>
        <w:rPr>
          <w:b/>
        </w:rPr>
        <w:t xml:space="preserve">3: </w:t>
      </w:r>
      <w:r>
        <w:t>промывание желудка и кишечника, энтеросорбенты, введение антитоксической сыворотки, дезинтоксикационные средства, хлорамфеникол</w:t>
      </w:r>
    </w:p>
    <w:p>
      <w:r>
        <w:rPr>
          <w:b/>
        </w:rPr>
        <w:t xml:space="preserve">4: </w:t>
      </w:r>
      <w:r>
        <w:t>промывание желудка, инфузионная терапия,  лазикс</w:t>
      </w:r>
    </w:p>
    <w:p>
      <w:r>
        <w:t xml:space="preserve">Правильный ответ: </w:t>
      </w:r>
      <w:r>
        <w:rPr>
          <w:b/>
        </w:rPr>
        <w:t>промывание желудка и кишечника, энтеросорбенты, введение антитоксической сыворотки, дезинтоксикационные средства, хлорамфеникол</w:t>
      </w:r>
    </w:p>
    <w:p>
      <w:pPr>
        <w:pStyle w:val="Heading2"/>
      </w:pPr>
      <w:r>
        <w:t>ОСНОВНЫМ ФАКТОРОМ АГРЕССИИ ПРИ ФОРМИРОВАНИИ ХРОНИЧЕСКОГО ГАСТРИТА ЯВЛЯЕТСЯ</w:t>
      </w:r>
    </w:p>
    <w:p>
      <w:r>
        <w:rPr>
          <w:b/>
        </w:rPr>
        <w:t xml:space="preserve">1: </w:t>
      </w:r>
      <w:r>
        <w:t>амилаза</w:t>
      </w:r>
    </w:p>
    <w:p>
      <w:r>
        <w:rPr>
          <w:b/>
        </w:rPr>
        <w:t xml:space="preserve">2: </w:t>
      </w:r>
      <w:r>
        <w:t>соляная кислота</w:t>
      </w:r>
    </w:p>
    <w:p>
      <w:r>
        <w:rPr>
          <w:b/>
        </w:rPr>
        <w:t xml:space="preserve">3: </w:t>
      </w:r>
      <w:r>
        <w:t>липаза</w:t>
      </w:r>
    </w:p>
    <w:p>
      <w:r>
        <w:rPr>
          <w:b/>
        </w:rPr>
        <w:t xml:space="preserve">4: </w:t>
      </w:r>
      <w:r>
        <w:t>слизь</w:t>
      </w:r>
    </w:p>
    <w:p>
      <w:r>
        <w:t xml:space="preserve">Правильный ответ: </w:t>
      </w:r>
      <w:r>
        <w:rPr>
          <w:b/>
        </w:rPr>
        <w:t>соляная кислота</w:t>
      </w:r>
    </w:p>
    <w:p>
      <w:pPr>
        <w:pStyle w:val="Heading2"/>
      </w:pPr>
      <w:r>
        <w:t>ПРЕПАРАТАМИ ВЫБОРА ДЛЯ ЛЕЧЕНИЯ АРТЕРИАЛЬНОЙ ГИПЕРТОНИИ В СОЧЕТАНИИ С ИБС ЯВЛЯЮТСЯ</w:t>
      </w:r>
    </w:p>
    <w:p>
      <w:r>
        <w:rPr>
          <w:b/>
        </w:rPr>
        <w:t xml:space="preserve">1: </w:t>
      </w:r>
      <w:r>
        <w:t>препараты центрального действия</w:t>
      </w:r>
    </w:p>
    <w:p>
      <w:r>
        <w:rPr>
          <w:b/>
        </w:rPr>
        <w:t xml:space="preserve">2: </w:t>
      </w:r>
      <w:r>
        <w:t>диуретики</w:t>
      </w:r>
    </w:p>
    <w:p>
      <w:r>
        <w:rPr>
          <w:b/>
        </w:rPr>
        <w:t xml:space="preserve">3: </w:t>
      </w:r>
      <w:r>
        <w:t>β-адреноблокаторы</w:t>
      </w:r>
    </w:p>
    <w:p>
      <w:r>
        <w:rPr>
          <w:b/>
        </w:rPr>
        <w:t xml:space="preserve">4: </w:t>
      </w:r>
      <w:r>
        <w:t>α-адреноблокаторы</w:t>
      </w:r>
    </w:p>
    <w:p>
      <w:r>
        <w:t xml:space="preserve">Правильный ответ: </w:t>
      </w:r>
      <w:r>
        <w:rPr>
          <w:b/>
        </w:rPr>
        <w:t>β-адреноблокаторы</w:t>
      </w:r>
    </w:p>
    <w:p>
      <w:pPr>
        <w:pStyle w:val="Heading2"/>
      </w:pPr>
      <w:r>
        <w:t>К СИМПТОМАМ, ОТЛИЧАЮЩИМ ГЕНЕРАЛИЗОВАННУЮ ФОРМУ САЛЬМОНЕЛЛЁЗА ОТ ГАСТРОИНТЕСТИНАЛЬНОЙ, ОТНОСЯТ</w:t>
      </w:r>
    </w:p>
    <w:p>
      <w:r>
        <w:rPr>
          <w:b/>
        </w:rPr>
        <w:t xml:space="preserve">1: </w:t>
      </w:r>
      <w:r>
        <w:t>алгид</w:t>
      </w:r>
    </w:p>
    <w:p>
      <w:r>
        <w:rPr>
          <w:b/>
        </w:rPr>
        <w:t xml:space="preserve">2: </w:t>
      </w:r>
      <w:r>
        <w:t>полиурию</w:t>
      </w:r>
    </w:p>
    <w:p>
      <w:r>
        <w:rPr>
          <w:b/>
        </w:rPr>
        <w:t xml:space="preserve">3: </w:t>
      </w:r>
      <w:r>
        <w:t>гепатоспленомегалию</w:t>
      </w:r>
    </w:p>
    <w:p>
      <w:r>
        <w:rPr>
          <w:b/>
        </w:rPr>
        <w:t xml:space="preserve">4: </w:t>
      </w:r>
      <w:r>
        <w:t>длительную диспепсию</w:t>
      </w:r>
    </w:p>
    <w:p>
      <w:r>
        <w:t xml:space="preserve">Правильный ответ: </w:t>
      </w:r>
      <w:r>
        <w:rPr>
          <w:b/>
        </w:rPr>
        <w:t>гепатоспленомегалию</w:t>
      </w:r>
    </w:p>
    <w:p>
      <w:pPr>
        <w:pStyle w:val="Heading2"/>
      </w:pPr>
      <w:r>
        <w:t>УРОВЕНЬ ГЛЮКОЗЫ ПЛАЗМЫ КРОВИ НАТОЩАК, ПОЗВОЛЯЮЩИЙ ДИАГНОСТИРОВАТЬ САХАРНЫЙ ДИАБЕТ, СОСТАВЛЯЕТ (ММОЛЬ/Л)</w:t>
      </w:r>
    </w:p>
    <w:p>
      <w:r>
        <w:rPr>
          <w:b/>
        </w:rPr>
        <w:t xml:space="preserve">1: </w:t>
      </w:r>
      <w:r>
        <w:t>6,5</w:t>
      </w:r>
    </w:p>
    <w:p>
      <w:r>
        <w:rPr>
          <w:b/>
        </w:rPr>
        <w:t xml:space="preserve">2: </w:t>
      </w:r>
      <w:r>
        <w:t>6,0</w:t>
      </w:r>
    </w:p>
    <w:p>
      <w:r>
        <w:rPr>
          <w:b/>
        </w:rPr>
        <w:t xml:space="preserve">3: </w:t>
      </w:r>
      <w:r>
        <w:t>6,1</w:t>
      </w:r>
    </w:p>
    <w:p>
      <w:r>
        <w:rPr>
          <w:b/>
        </w:rPr>
        <w:t xml:space="preserve">4: </w:t>
      </w:r>
      <w:r>
        <w:t>7,0</w:t>
      </w:r>
    </w:p>
    <w:p>
      <w:r>
        <w:t xml:space="preserve">Правильный ответ: </w:t>
      </w:r>
      <w:r>
        <w:rPr>
          <w:b/>
        </w:rPr>
        <w:t>7,0</w:t>
      </w:r>
    </w:p>
    <w:p>
      <w:pPr>
        <w:pStyle w:val="Heading2"/>
      </w:pPr>
      <w:r>
        <w:t>ДЛЯ ИССЛЕДОВАНИЯ ДЫХАТЕЛЬНОЙ СИСТЕМЫ ПРИМЕНЯЮТ ФУНКЦИОНАЛЬНУЮ ПРОБУ</w:t>
      </w:r>
    </w:p>
    <w:p>
      <w:r>
        <w:rPr>
          <w:b/>
        </w:rPr>
        <w:t xml:space="preserve">1: </w:t>
      </w:r>
      <w:r>
        <w:t>Томайера</w:t>
      </w:r>
    </w:p>
    <w:p>
      <w:r>
        <w:rPr>
          <w:b/>
        </w:rPr>
        <w:t xml:space="preserve">2: </w:t>
      </w:r>
      <w:r>
        <w:t>Мартине</w:t>
      </w:r>
    </w:p>
    <w:p>
      <w:r>
        <w:rPr>
          <w:b/>
        </w:rPr>
        <w:t xml:space="preserve">3: </w:t>
      </w:r>
      <w:r>
        <w:t>Летунова</w:t>
      </w:r>
    </w:p>
    <w:p>
      <w:r>
        <w:rPr>
          <w:b/>
        </w:rPr>
        <w:t xml:space="preserve">4: </w:t>
      </w:r>
      <w:r>
        <w:t>Штанге</w:t>
      </w:r>
    </w:p>
    <w:p>
      <w:r>
        <w:t xml:space="preserve">Правильный ответ: </w:t>
      </w:r>
      <w:r>
        <w:rPr>
          <w:b/>
        </w:rPr>
        <w:t>Штанге</w:t>
      </w:r>
    </w:p>
    <w:p>
      <w:pPr>
        <w:pStyle w:val="Heading2"/>
      </w:pPr>
      <w:r>
        <w:t>К ВИТАМИН К-ЗАВИСИМЫМ ФАКТОРАМ СВЕРТЫВАНИЯ ОТНОСЯТСЯ</w:t>
      </w:r>
    </w:p>
    <w:p>
      <w:r>
        <w:rPr>
          <w:b/>
        </w:rPr>
        <w:t xml:space="preserve">1: </w:t>
      </w:r>
      <w:r>
        <w:t>первый, пятый, шестой, восьмой</w:t>
      </w:r>
    </w:p>
    <w:p>
      <w:r>
        <w:rPr>
          <w:b/>
        </w:rPr>
        <w:t xml:space="preserve">2: </w:t>
      </w:r>
      <w:r>
        <w:t>второй, седьмой, девятый, десятый</w:t>
      </w:r>
    </w:p>
    <w:p>
      <w:r>
        <w:rPr>
          <w:b/>
        </w:rPr>
        <w:t xml:space="preserve">3: </w:t>
      </w:r>
      <w:r>
        <w:t>третий, четвертый, одиннадцатый, двенадцатый</w:t>
      </w:r>
    </w:p>
    <w:p>
      <w:r>
        <w:rPr>
          <w:b/>
        </w:rPr>
        <w:t xml:space="preserve">4: </w:t>
      </w:r>
      <w:r>
        <w:t>первый, третий, четвёртый, шестой</w:t>
      </w:r>
    </w:p>
    <w:p>
      <w:r>
        <w:t xml:space="preserve">Правильный ответ: </w:t>
      </w:r>
      <w:r>
        <w:rPr>
          <w:b/>
        </w:rPr>
        <w:t>второй, седьмой, девятый, десятый</w:t>
      </w:r>
    </w:p>
    <w:p>
      <w:pPr>
        <w:pStyle w:val="Heading2"/>
      </w:pPr>
      <w:r>
        <w:t>В КАЧЕСТВЕ АНТИБАКТЕРИАЛЬНОГО ПРЕПАРАТА 1-Й ЛИНИИ ДЛЯ ПАЦИЕНТОВ С ТЯЖЕЛЫМИ ОБОСТРЕНИЯМИ ХОБЛ И С ФАКТОРАМИ РИСКА, А ТАКЖЕ С АЛЛЕРГИЕЙ НА ПЕНИЦИЛЛИН, РЕКОМЕНДУЕТСЯ</w:t>
      </w:r>
    </w:p>
    <w:p>
      <w:r>
        <w:rPr>
          <w:b/>
        </w:rPr>
        <w:t xml:space="preserve">1: </w:t>
      </w:r>
      <w:r>
        <w:t>Цефтриаксон</w:t>
      </w:r>
    </w:p>
    <w:p>
      <w:r>
        <w:rPr>
          <w:b/>
        </w:rPr>
        <w:t xml:space="preserve">2: </w:t>
      </w:r>
      <w:r>
        <w:t>Левофлоксацин</w:t>
      </w:r>
    </w:p>
    <w:p>
      <w:r>
        <w:rPr>
          <w:b/>
        </w:rPr>
        <w:t xml:space="preserve">3: </w:t>
      </w:r>
      <w:r>
        <w:t>Гентамицин</w:t>
      </w:r>
    </w:p>
    <w:p>
      <w:r>
        <w:rPr>
          <w:b/>
        </w:rPr>
        <w:t xml:space="preserve">4: </w:t>
      </w:r>
      <w:r>
        <w:t>Ципрофлоксацин</w:t>
      </w:r>
    </w:p>
    <w:p>
      <w:r>
        <w:t xml:space="preserve">Правильный ответ: </w:t>
      </w:r>
      <w:r>
        <w:rPr>
          <w:b/>
        </w:rPr>
        <w:t>Левофлоксацин</w:t>
      </w:r>
    </w:p>
    <w:p>
      <w:pPr>
        <w:pStyle w:val="Heading2"/>
      </w:pPr>
      <w:r>
        <w:t>НАИБОЛЕЕ НЕБЛАГОПРИЯТНОЕ ТЕЧЕНИЕ ТУБЕРКУЛЕЗА НАБЛЮДАЕТСЯ У БОЛЬНЫХ, ВЫДЕЛЯЮЩИХ МИКОБАКТЕРИИ ТУБЕРКУЛЕЗА</w:t>
      </w:r>
    </w:p>
    <w:p>
      <w:r>
        <w:rPr>
          <w:b/>
        </w:rPr>
        <w:t xml:space="preserve">1: </w:t>
      </w:r>
      <w:r>
        <w:t>монорезистентные</w:t>
      </w:r>
    </w:p>
    <w:p>
      <w:r>
        <w:rPr>
          <w:b/>
        </w:rPr>
        <w:t xml:space="preserve">2: </w:t>
      </w:r>
      <w:r>
        <w:t>полирезистентные</w:t>
      </w:r>
    </w:p>
    <w:p>
      <w:r>
        <w:rPr>
          <w:b/>
        </w:rPr>
        <w:t xml:space="preserve">3: </w:t>
      </w:r>
      <w:r>
        <w:t>чувствительные ко всем противотуберкулезным препаратам</w:t>
      </w:r>
    </w:p>
    <w:p>
      <w:r>
        <w:rPr>
          <w:b/>
        </w:rPr>
        <w:t xml:space="preserve">4: </w:t>
      </w:r>
      <w:r>
        <w:t>лекарственно устойчивые к сочетанию основных и резервных противотуберкулезных препаратов</w:t>
      </w:r>
    </w:p>
    <w:p>
      <w:r>
        <w:t xml:space="preserve">Правильный ответ: </w:t>
      </w:r>
      <w:r>
        <w:rPr>
          <w:b/>
        </w:rPr>
        <w:t>лекарственно устойчивые к сочетанию основных и резервных противотуберкулезных препаратов</w:t>
      </w:r>
    </w:p>
    <w:p>
      <w:pPr>
        <w:pStyle w:val="Heading2"/>
      </w:pPr>
      <w:r>
        <w:t>ПРЕПАРАТОМ ВЫБОРА ПРИ ЛЕЧЕНИИ АУТОИММУННОГО ГЕПАТИТА ЯВЛЯЕТСЯ</w:t>
      </w:r>
    </w:p>
    <w:p>
      <w:r>
        <w:rPr>
          <w:b/>
        </w:rPr>
        <w:t xml:space="preserve">1: </w:t>
      </w:r>
      <w:r>
        <w:t>Рибавирин</w:t>
      </w:r>
    </w:p>
    <w:p>
      <w:r>
        <w:rPr>
          <w:b/>
        </w:rPr>
        <w:t xml:space="preserve">2: </w:t>
      </w:r>
      <w:r>
        <w:t>Урсодезоксихолевая кислота</w:t>
      </w:r>
    </w:p>
    <w:p>
      <w:r>
        <w:rPr>
          <w:b/>
        </w:rPr>
        <w:t xml:space="preserve">3: </w:t>
      </w:r>
      <w:r>
        <w:t>Преднизолон</w:t>
      </w:r>
    </w:p>
    <w:p>
      <w:r>
        <w:rPr>
          <w:b/>
        </w:rPr>
        <w:t xml:space="preserve">4: </w:t>
      </w:r>
      <w:r>
        <w:t>Интерферон альфа</w:t>
      </w:r>
    </w:p>
    <w:p>
      <w:r>
        <w:t xml:space="preserve">Правильный ответ: </w:t>
      </w:r>
      <w:r>
        <w:rPr>
          <w:b/>
        </w:rPr>
        <w:t>Преднизолон</w:t>
      </w:r>
    </w:p>
    <w:p>
      <w:pPr>
        <w:pStyle w:val="Heading2"/>
      </w:pPr>
      <w:r>
        <w:t>ИНТЕНСИВНОСТЬ И СРОКИ РЕАБИЛИТАЦИИ ПАЦИЕНТОВ С ИНФАРКТОМ МИОКАРДА НЕ ОПРЕДЕЛЯЮТСЯ</w:t>
      </w:r>
    </w:p>
    <w:p>
      <w:r>
        <w:rPr>
          <w:b/>
        </w:rPr>
        <w:t xml:space="preserve">1: </w:t>
      </w:r>
      <w:r>
        <w:t>наличием постинфарктной стенокардии</w:t>
      </w:r>
    </w:p>
    <w:p>
      <w:r>
        <w:rPr>
          <w:b/>
        </w:rPr>
        <w:t xml:space="preserve">2: </w:t>
      </w:r>
      <w:r>
        <w:t>типом медицинского учреждения</w:t>
      </w:r>
    </w:p>
    <w:p>
      <w:r>
        <w:rPr>
          <w:b/>
        </w:rPr>
        <w:t xml:space="preserve">3: </w:t>
      </w:r>
      <w:r>
        <w:t>объемом поражения сердечной мышцы</w:t>
      </w:r>
    </w:p>
    <w:p>
      <w:r>
        <w:rPr>
          <w:b/>
        </w:rPr>
        <w:t xml:space="preserve">4: </w:t>
      </w:r>
      <w:r>
        <w:t>видом осложнений инфаркта миокарда</w:t>
      </w:r>
    </w:p>
    <w:p>
      <w:r>
        <w:t xml:space="preserve">Правильный ответ: </w:t>
      </w:r>
      <w:r>
        <w:rPr>
          <w:b/>
        </w:rPr>
        <w:t>типом медицинского учреждения</w:t>
      </w:r>
    </w:p>
    <w:p>
      <w:pPr>
        <w:pStyle w:val="Heading2"/>
      </w:pPr>
      <w:r>
        <w:t>ЦЕЛЬЮ МЕДИЦИНСКОГО СТРАХОВАНИЯ В РОССИИ ЯВЛЯЕТСЯ</w:t>
      </w:r>
    </w:p>
    <w:p>
      <w:r>
        <w:rPr>
          <w:b/>
        </w:rPr>
        <w:t xml:space="preserve">1: </w:t>
      </w:r>
      <w:r>
        <w:t>упорядочение отчётности медицинских организаций</w:t>
      </w:r>
    </w:p>
    <w:p>
      <w:r>
        <w:rPr>
          <w:b/>
        </w:rPr>
        <w:t xml:space="preserve">2: </w:t>
      </w:r>
      <w:r>
        <w:t>гарантирование гражданам медицинской помощи при возникновении страхового случая за счёт накопленных средств</w:t>
      </w:r>
    </w:p>
    <w:p>
      <w:r>
        <w:rPr>
          <w:b/>
        </w:rPr>
        <w:t xml:space="preserve">3: </w:t>
      </w:r>
      <w:r>
        <w:t>усиление ответственности медицинских работников за качество медицинской помощи</w:t>
      </w:r>
    </w:p>
    <w:p>
      <w:r>
        <w:rPr>
          <w:b/>
        </w:rPr>
        <w:t xml:space="preserve">4: </w:t>
      </w:r>
      <w:r>
        <w:t>сохранение и укрепление здоровья населения</w:t>
      </w:r>
    </w:p>
    <w:p>
      <w:r>
        <w:t xml:space="preserve">Правильный ответ: </w:t>
      </w:r>
      <w:r>
        <w:rPr>
          <w:b/>
        </w:rPr>
        <w:t>гарантирование гражданам медицинской помощи при возникновении страхового случая за счёт накопленных средств</w:t>
      </w:r>
    </w:p>
    <w:p>
      <w:pPr>
        <w:pStyle w:val="Heading2"/>
      </w:pPr>
      <w:r>
        <w:t>МЕТОТРЕКСАТ ВЫЗЫВАЕТ ДЕФИЦИТ</w:t>
      </w:r>
    </w:p>
    <w:p>
      <w:r>
        <w:rPr>
          <w:b/>
        </w:rPr>
        <w:t xml:space="preserve">1: </w:t>
      </w:r>
      <w:r>
        <w:t>аскорбиновой кислоты</w:t>
      </w:r>
    </w:p>
    <w:p>
      <w:r>
        <w:rPr>
          <w:b/>
        </w:rPr>
        <w:t xml:space="preserve">2: </w:t>
      </w:r>
      <w:r>
        <w:t>железа</w:t>
      </w:r>
    </w:p>
    <w:p>
      <w:r>
        <w:rPr>
          <w:b/>
        </w:rPr>
        <w:t xml:space="preserve">3: </w:t>
      </w:r>
      <w:r>
        <w:t>фолиевой кислоты</w:t>
      </w:r>
    </w:p>
    <w:p>
      <w:r>
        <w:rPr>
          <w:b/>
        </w:rPr>
        <w:t xml:space="preserve">4: </w:t>
      </w:r>
      <w:r>
        <w:t>йода</w:t>
      </w:r>
    </w:p>
    <w:p>
      <w:r>
        <w:t xml:space="preserve">Правильный ответ: </w:t>
      </w:r>
      <w:r>
        <w:rPr>
          <w:b/>
        </w:rPr>
        <w:t>фолиевой кислоты</w:t>
      </w:r>
    </w:p>
    <w:p>
      <w:pPr>
        <w:pStyle w:val="Heading2"/>
      </w:pPr>
      <w:r>
        <w:t>ПРАВИЛА ОРГАНИЗАЦИИ ДЕЯТЕЛЬНОСТИ МЕДИЦИНСКОЙ ОРГАНИЗАЦИИ (ЕЁ СТРУКТУРНОГО ПОДРАЗДЕЛЕНИЯ, ВРАЧА) ВКЛЮЧЕНЫ В</w:t>
      </w:r>
    </w:p>
    <w:p>
      <w:r>
        <w:rPr>
          <w:b/>
        </w:rPr>
        <w:t xml:space="preserve">1: </w:t>
      </w:r>
      <w:r>
        <w:t>стандарты медицинской помощи</w:t>
      </w:r>
    </w:p>
    <w:p>
      <w:r>
        <w:rPr>
          <w:b/>
        </w:rPr>
        <w:t xml:space="preserve">2: </w:t>
      </w:r>
      <w:r>
        <w:t>протоколы ведения пациентов</w:t>
      </w:r>
    </w:p>
    <w:p>
      <w:r>
        <w:rPr>
          <w:b/>
        </w:rPr>
        <w:t xml:space="preserve">3: </w:t>
      </w:r>
      <w:r>
        <w:t>клинические рекомендации</w:t>
      </w:r>
    </w:p>
    <w:p>
      <w:r>
        <w:rPr>
          <w:b/>
        </w:rPr>
        <w:t xml:space="preserve">4: </w:t>
      </w:r>
      <w:r>
        <w:t>порядки оказания медицинской помощи</w:t>
      </w:r>
    </w:p>
    <w:p>
      <w:r>
        <w:t xml:space="preserve">Правильный ответ: </w:t>
      </w:r>
      <w:r>
        <w:rPr>
          <w:b/>
        </w:rPr>
        <w:t>порядки оказания медицинской помощи</w:t>
      </w:r>
    </w:p>
    <w:p>
      <w:pPr>
        <w:pStyle w:val="Heading2"/>
      </w:pPr>
      <w:r>
        <w:t>ПАТОГЕНЕТИЧЕСКАЯ ТЕРАПИЯ УРЕМИЧЕСКОЙ АНЕМИИ ВКЛЮЧАЕТ НАЗНАЧЕНИЕ</w:t>
      </w:r>
    </w:p>
    <w:p>
      <w:r>
        <w:rPr>
          <w:b/>
        </w:rPr>
        <w:t xml:space="preserve">1: </w:t>
      </w:r>
      <w:r>
        <w:t>препаратов эритропоэтина</w:t>
      </w:r>
    </w:p>
    <w:p>
      <w:r>
        <w:rPr>
          <w:b/>
        </w:rPr>
        <w:t xml:space="preserve">2: </w:t>
      </w:r>
      <w:r>
        <w:t>Цианокобаламина</w:t>
      </w:r>
    </w:p>
    <w:p>
      <w:r>
        <w:rPr>
          <w:b/>
        </w:rPr>
        <w:t xml:space="preserve">3: </w:t>
      </w:r>
      <w:r>
        <w:t>Фолиевой кислоты</w:t>
      </w:r>
    </w:p>
    <w:p>
      <w:r>
        <w:rPr>
          <w:b/>
        </w:rPr>
        <w:t xml:space="preserve">4: </w:t>
      </w:r>
      <w:r>
        <w:t>внутривенных препаратов железа</w:t>
      </w:r>
    </w:p>
    <w:p>
      <w:r>
        <w:t xml:space="preserve">Правильный ответ: </w:t>
      </w:r>
      <w:r>
        <w:rPr>
          <w:b/>
        </w:rPr>
        <w:t>препаратов эритропоэтина</w:t>
      </w:r>
    </w:p>
    <w:p>
      <w:pPr>
        <w:pStyle w:val="Heading2"/>
      </w:pPr>
      <w:r>
        <w:t>СОГЛАСНО КРИТЕРИЯМ ВОЗ, ДИАГНОЗУ АНЕМИИ У МУЖЧИН СООТВЕТСТВУЕТ УРОВЕНЬ ГЕМОГЛОБИНА МЕНЕЕ (Г/Л)</w:t>
      </w:r>
    </w:p>
    <w:p>
      <w:r>
        <w:rPr>
          <w:b/>
        </w:rPr>
        <w:t xml:space="preserve">1: </w:t>
      </w:r>
      <w:r>
        <w:t>115</w:t>
      </w:r>
    </w:p>
    <w:p>
      <w:r>
        <w:rPr>
          <w:b/>
        </w:rPr>
        <w:t xml:space="preserve">2: </w:t>
      </w:r>
      <w:r>
        <w:t>120</w:t>
      </w:r>
    </w:p>
    <w:p>
      <w:r>
        <w:rPr>
          <w:b/>
        </w:rPr>
        <w:t xml:space="preserve">3: </w:t>
      </w:r>
      <w:r>
        <w:t>130</w:t>
      </w:r>
    </w:p>
    <w:p>
      <w:r>
        <w:rPr>
          <w:b/>
        </w:rPr>
        <w:t xml:space="preserve">4: </w:t>
      </w:r>
      <w:r>
        <w:t>125</w:t>
      </w:r>
    </w:p>
    <w:p>
      <w:r>
        <w:t xml:space="preserve">Правильный ответ: </w:t>
      </w:r>
      <w:r>
        <w:rPr>
          <w:b/>
        </w:rPr>
        <w:t>130</w:t>
      </w:r>
    </w:p>
    <w:p>
      <w:pPr>
        <w:pStyle w:val="Heading2"/>
      </w:pPr>
      <w:r>
        <w:t>ПОКАЗАНИЕМ К РАННЕМУ ОПЕРАТИВНОМУ ВМЕШАТЕЛЬСТВУ ПРИ ИНФЕКЦИОННОМ ЭНДОКАРДИТЕ ЯВЛЯЕТСЯ</w:t>
      </w:r>
    </w:p>
    <w:p>
      <w:r>
        <w:rPr>
          <w:b/>
        </w:rPr>
        <w:t xml:space="preserve">1: </w:t>
      </w:r>
      <w:r>
        <w:t>высокая лихорадка</w:t>
      </w:r>
    </w:p>
    <w:p>
      <w:r>
        <w:rPr>
          <w:b/>
        </w:rPr>
        <w:t xml:space="preserve">2: </w:t>
      </w:r>
      <w:r>
        <w:t>осложнение эмболического характера</w:t>
      </w:r>
    </w:p>
    <w:p>
      <w:r>
        <w:rPr>
          <w:b/>
        </w:rPr>
        <w:t xml:space="preserve">3: </w:t>
      </w:r>
      <w:r>
        <w:t>ДВС-синдром</w:t>
      </w:r>
    </w:p>
    <w:p>
      <w:r>
        <w:rPr>
          <w:b/>
        </w:rPr>
        <w:t xml:space="preserve">4: </w:t>
      </w:r>
      <w:r>
        <w:t>ишемическая болезнь сердца</w:t>
      </w:r>
    </w:p>
    <w:p>
      <w:r>
        <w:t xml:space="preserve">Правильный ответ: </w:t>
      </w:r>
      <w:r>
        <w:rPr>
          <w:b/>
        </w:rPr>
        <w:t>осложнение эмболического характера</w:t>
      </w:r>
    </w:p>
    <w:p>
      <w:pPr>
        <w:pStyle w:val="Heading2"/>
      </w:pPr>
      <w:r>
        <w:t>ПРИ ВЫЯВЛЕНИИ ПРИ ДИСПАНСЕРИЗАЦИИ У ЖЕНЩИНЫ 55 ЛЕТ С ИНДЕКСОМ МАССЫ ТЕЛА 38,0 ГЛИКЕМИИ НАТОЩАК 11,5 ММОЛЬ/Л НАИБОЛЕЕ ВЕРОЯТНЫМ ДИАГНОЗОМ БУДЕТ</w:t>
      </w:r>
    </w:p>
    <w:p>
      <w:r>
        <w:rPr>
          <w:b/>
        </w:rPr>
        <w:t xml:space="preserve">1: </w:t>
      </w:r>
      <w:r>
        <w:t>«сахарный диабет 1 типа»</w:t>
      </w:r>
    </w:p>
    <w:p>
      <w:r>
        <w:rPr>
          <w:b/>
        </w:rPr>
        <w:t xml:space="preserve">2: </w:t>
      </w:r>
      <w:r>
        <w:t>«сахарный диабет 2 типа»</w:t>
      </w:r>
    </w:p>
    <w:p>
      <w:r>
        <w:rPr>
          <w:b/>
        </w:rPr>
        <w:t xml:space="preserve">3: </w:t>
      </w:r>
      <w:r>
        <w:t>«латентный аутоимунный диабет взрослых (LADA)»</w:t>
      </w:r>
    </w:p>
    <w:p>
      <w:r>
        <w:rPr>
          <w:b/>
        </w:rPr>
        <w:t xml:space="preserve">4: </w:t>
      </w:r>
      <w:r>
        <w:t>«сахарный диабет вследствие болезни экзокринной части поджелудочной железы»</w:t>
      </w:r>
    </w:p>
    <w:p>
      <w:r>
        <w:t xml:space="preserve">Правильный ответ: </w:t>
      </w:r>
      <w:r>
        <w:rPr>
          <w:b/>
        </w:rPr>
        <w:t>«сахарный диабет 2 типа»</w:t>
      </w:r>
    </w:p>
    <w:p>
      <w:pPr>
        <w:pStyle w:val="Heading2"/>
      </w:pPr>
      <w:r>
        <w:t>ЛЕЙКОЦИТОЗ МОЖЕТ БЫТЬ ОТРАЖЕНИЕМ</w:t>
      </w:r>
    </w:p>
    <w:p>
      <w:r>
        <w:rPr>
          <w:b/>
        </w:rPr>
        <w:t xml:space="preserve">1: </w:t>
      </w:r>
      <w:r>
        <w:t>нестабильной стенокардии</w:t>
      </w:r>
    </w:p>
    <w:p>
      <w:r>
        <w:rPr>
          <w:b/>
        </w:rPr>
        <w:t xml:space="preserve">2: </w:t>
      </w:r>
      <w:r>
        <w:t>стенокардии покоя</w:t>
      </w:r>
    </w:p>
    <w:p>
      <w:r>
        <w:rPr>
          <w:b/>
        </w:rPr>
        <w:t xml:space="preserve">3: </w:t>
      </w:r>
      <w:r>
        <w:t>приступа фибрилляции предсердий</w:t>
      </w:r>
    </w:p>
    <w:p>
      <w:r>
        <w:rPr>
          <w:b/>
        </w:rPr>
        <w:t xml:space="preserve">4: </w:t>
      </w:r>
      <w:r>
        <w:t>острого инфаркта миокарда</w:t>
      </w:r>
    </w:p>
    <w:p>
      <w:r>
        <w:t xml:space="preserve">Правильный ответ: </w:t>
      </w:r>
      <w:r>
        <w:rPr>
          <w:b/>
        </w:rPr>
        <w:t>острого инфаркта миокарда</w:t>
      </w:r>
    </w:p>
    <w:p>
      <w:pPr>
        <w:pStyle w:val="Heading2"/>
      </w:pPr>
      <w:r>
        <w:t>СПЕЦИАЛЬНЫЙ РЕЦЕПТУРНЫЙ БЛАНК ДЛЯ ВЫПИСЫВАНИЯ НАРКОТИЧЕСКОГО СРЕДСТВА ДЕЙСТВИТЕЛЕН (ДНЕЙ)</w:t>
      </w:r>
    </w:p>
    <w:p>
      <w:r>
        <w:rPr>
          <w:b/>
        </w:rPr>
        <w:t xml:space="preserve">1: </w:t>
      </w:r>
      <w:r>
        <w:t>15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30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15</w:t>
      </w:r>
    </w:p>
    <w:p>
      <w:pPr>
        <w:pStyle w:val="Heading2"/>
      </w:pPr>
      <w:r>
        <w:t>ОСНОВНОЙ ЛЕЧЕБНЫЙ ЭФФЕКТ НИТРОГЛИЦЕРИНА У БОЛЬНЫХ С ЛЕВОЖЕЛУДОЧКОВОЙ НЕДОСТАТОЧНОСТЬЮ КРОВООБРАЩЕНИЯ СВЯЗАН С</w:t>
      </w:r>
    </w:p>
    <w:p>
      <w:r>
        <w:rPr>
          <w:b/>
        </w:rPr>
        <w:t xml:space="preserve">1: </w:t>
      </w:r>
      <w:r>
        <w:t>увеличением коронарного кровотока вследствие увеличения частоты сердечных сокращений</w:t>
      </w:r>
    </w:p>
    <w:p>
      <w:r>
        <w:rPr>
          <w:b/>
        </w:rPr>
        <w:t xml:space="preserve">2: </w:t>
      </w:r>
      <w:r>
        <w:t>замедлением ЧСС и снижением потребности миокарда в кислороде</w:t>
      </w:r>
    </w:p>
    <w:p>
      <w:r>
        <w:rPr>
          <w:b/>
        </w:rPr>
        <w:t xml:space="preserve">3: </w:t>
      </w:r>
      <w:r>
        <w:t>расширением периферической венозной системы</w:t>
      </w:r>
    </w:p>
    <w:p>
      <w:r>
        <w:rPr>
          <w:b/>
        </w:rPr>
        <w:t xml:space="preserve">4: </w:t>
      </w:r>
      <w:r>
        <w:t>расширением периферических артерий</w:t>
      </w:r>
    </w:p>
    <w:p>
      <w:r>
        <w:t xml:space="preserve">Правильный ответ: </w:t>
      </w:r>
      <w:r>
        <w:rPr>
          <w:b/>
        </w:rPr>
        <w:t>расширением периферической венозной системы</w:t>
      </w:r>
    </w:p>
    <w:p>
      <w:pPr>
        <w:pStyle w:val="Heading2"/>
      </w:pPr>
      <w:r>
        <w:t>ДИФФУЗНЫЙ ПНЕВМОСКЛЕРОЗ МОЖЕТ РАЗВИТЬСЯ У БОЛЬНЫХ</w:t>
      </w:r>
    </w:p>
    <w:p>
      <w:r>
        <w:rPr>
          <w:b/>
        </w:rPr>
        <w:t xml:space="preserve">1: </w:t>
      </w:r>
      <w:r>
        <w:t>тяжелой пневмонией</w:t>
      </w:r>
    </w:p>
    <w:p>
      <w:r>
        <w:rPr>
          <w:b/>
        </w:rPr>
        <w:t xml:space="preserve">2: </w:t>
      </w:r>
      <w:r>
        <w:t>абсцессом легких</w:t>
      </w:r>
    </w:p>
    <w:p>
      <w:r>
        <w:rPr>
          <w:b/>
        </w:rPr>
        <w:t xml:space="preserve">3: </w:t>
      </w:r>
      <w:r>
        <w:t>ХОБЛ</w:t>
      </w:r>
    </w:p>
    <w:p>
      <w:r>
        <w:rPr>
          <w:b/>
        </w:rPr>
        <w:t xml:space="preserve">4: </w:t>
      </w:r>
      <w:r>
        <w:t>бронхоэктатической болезнью</w:t>
      </w:r>
    </w:p>
    <w:p>
      <w:r>
        <w:t xml:space="preserve">Правильный ответ: </w:t>
      </w:r>
      <w:r>
        <w:rPr>
          <w:b/>
        </w:rPr>
        <w:t>ХОБЛ</w:t>
      </w:r>
    </w:p>
    <w:p>
      <w:pPr>
        <w:pStyle w:val="Heading2"/>
      </w:pPr>
      <w:r>
        <w:t>В РЕКОМЕНДОВАННЫХ СХЕМАХ ЛЕЧЕНИЯ COVID-19 В АМБУЛАТОРНЫХ УСЛОВИЯХ ПЕРОРАЛЬНЫЕ АНТИКОАГУЛЯНТЫ НАЗНАЧАЮТСЯ ВПЛОТЬ ДО (В ДНЯХ)</w:t>
      </w:r>
    </w:p>
    <w:p>
      <w:r>
        <w:rPr>
          <w:b/>
        </w:rPr>
        <w:t xml:space="preserve">1: </w:t>
      </w:r>
      <w:r>
        <w:t>30</w:t>
      </w:r>
    </w:p>
    <w:p>
      <w:r>
        <w:rPr>
          <w:b/>
        </w:rPr>
        <w:t xml:space="preserve">2: </w:t>
      </w:r>
      <w:r>
        <w:t>14</w:t>
      </w:r>
    </w:p>
    <w:p>
      <w:r>
        <w:rPr>
          <w:b/>
        </w:rPr>
        <w:t xml:space="preserve">3: </w:t>
      </w:r>
      <w:r>
        <w:t>45</w:t>
      </w:r>
    </w:p>
    <w:p>
      <w:r>
        <w:rPr>
          <w:b/>
        </w:rPr>
        <w:t xml:space="preserve">4: </w:t>
      </w:r>
      <w:r>
        <w:t>7</w:t>
      </w:r>
    </w:p>
    <w:p>
      <w:r>
        <w:t xml:space="preserve">Правильный ответ: </w:t>
      </w:r>
      <w:r>
        <w:rPr>
          <w:b/>
        </w:rPr>
        <w:t>30</w:t>
      </w:r>
    </w:p>
    <w:p>
      <w:pPr>
        <w:pStyle w:val="Heading2"/>
      </w:pPr>
      <w:r>
        <w:t>ЗАБОЛЕВАНИЕМ, ПРИ КОТОРОМ НАБЛЮДАЕТСЯ КРОВОХАРКАНЬЕ, ЯВЛЯЕТСЯ</w:t>
      </w:r>
    </w:p>
    <w:p>
      <w:r>
        <w:rPr>
          <w:b/>
        </w:rPr>
        <w:t xml:space="preserve">1: </w:t>
      </w:r>
      <w:r>
        <w:t>эмфизема легких</w:t>
      </w:r>
    </w:p>
    <w:p>
      <w:r>
        <w:rPr>
          <w:b/>
        </w:rPr>
        <w:t xml:space="preserve">2: </w:t>
      </w:r>
      <w:r>
        <w:t>бронхиальная астма</w:t>
      </w:r>
    </w:p>
    <w:p>
      <w:r>
        <w:rPr>
          <w:b/>
        </w:rPr>
        <w:t xml:space="preserve">3: </w:t>
      </w:r>
      <w:r>
        <w:t>бронхит</w:t>
      </w:r>
    </w:p>
    <w:p>
      <w:r>
        <w:rPr>
          <w:b/>
        </w:rPr>
        <w:t xml:space="preserve">4: </w:t>
      </w:r>
      <w:r>
        <w:t>бронхоэктатическая болезнь</w:t>
      </w:r>
    </w:p>
    <w:p>
      <w:r>
        <w:t xml:space="preserve">Правильный ответ: </w:t>
      </w:r>
      <w:r>
        <w:rPr>
          <w:b/>
        </w:rPr>
        <w:t>бронхоэктатическая болезнь</w:t>
      </w:r>
    </w:p>
    <w:p>
      <w:pPr>
        <w:pStyle w:val="Heading2"/>
      </w:pPr>
      <w:r>
        <w:t>ПРОВЕДЕНИЕ ХИМИОПРОФИЛАКТИКИ ТУБЕРКУЛЕЗА СРЕДИ КОНТАКТНЫХ ЛИЦ</w:t>
      </w:r>
    </w:p>
    <w:p>
      <w:r>
        <w:rPr>
          <w:b/>
        </w:rPr>
        <w:t xml:space="preserve">1: </w:t>
      </w:r>
      <w:r>
        <w:t>снижает заболеваемость контактных лиц</w:t>
      </w:r>
    </w:p>
    <w:p>
      <w:r>
        <w:rPr>
          <w:b/>
        </w:rPr>
        <w:t xml:space="preserve">2: </w:t>
      </w:r>
      <w:r>
        <w:t>сохраняет заболеваемость контактных лиц</w:t>
      </w:r>
    </w:p>
    <w:p>
      <w:r>
        <w:rPr>
          <w:b/>
        </w:rPr>
        <w:t xml:space="preserve">3: </w:t>
      </w:r>
      <w:r>
        <w:t>повышает заболеваемость контактных лиц</w:t>
      </w:r>
    </w:p>
    <w:p>
      <w:r>
        <w:rPr>
          <w:b/>
        </w:rPr>
        <w:t xml:space="preserve">4: </w:t>
      </w:r>
      <w:r>
        <w:t>не влияет на заболеваемость контактных лиц</w:t>
      </w:r>
    </w:p>
    <w:p>
      <w:r>
        <w:t xml:space="preserve">Правильный ответ: </w:t>
      </w:r>
      <w:r>
        <w:rPr>
          <w:b/>
        </w:rPr>
        <w:t>снижает заболеваемость контактных лиц</w:t>
      </w:r>
    </w:p>
    <w:p>
      <w:pPr>
        <w:pStyle w:val="Heading2"/>
      </w:pPr>
      <w:r>
        <w:t>ДЛИТЕЛЬНОСТЬ ЛЕЧЕНИЯ ЖЕЛЕЗОДЕФИЦИТНОЙ АНЕМИИ У ПОЖИЛЫХ ПАЦИЕНТОВ БУДЕТ СОСТАВЛЯТЬ</w:t>
      </w:r>
    </w:p>
    <w:p>
      <w:r>
        <w:rPr>
          <w:b/>
        </w:rPr>
        <w:t xml:space="preserve">1: </w:t>
      </w:r>
      <w:r>
        <w:t>2 – 3 месяца</w:t>
      </w:r>
    </w:p>
    <w:p>
      <w:r>
        <w:rPr>
          <w:b/>
        </w:rPr>
        <w:t xml:space="preserve">2: </w:t>
      </w:r>
      <w:r>
        <w:t>3 – 4 месяца</w:t>
      </w:r>
    </w:p>
    <w:p>
      <w:r>
        <w:rPr>
          <w:b/>
        </w:rPr>
        <w:t xml:space="preserve">3: </w:t>
      </w:r>
      <w:r>
        <w:t>1 месяц</w:t>
      </w:r>
    </w:p>
    <w:p>
      <w:r>
        <w:rPr>
          <w:b/>
        </w:rPr>
        <w:t xml:space="preserve">4: </w:t>
      </w:r>
      <w:r>
        <w:t>2 недели</w:t>
      </w:r>
    </w:p>
    <w:p>
      <w:r>
        <w:t xml:space="preserve">Правильный ответ: </w:t>
      </w:r>
      <w:r>
        <w:rPr>
          <w:b/>
        </w:rPr>
        <w:t>3 – 4 месяца</w:t>
      </w:r>
    </w:p>
    <w:p>
      <w:pPr>
        <w:pStyle w:val="Heading2"/>
      </w:pPr>
      <w:r>
        <w:t>ПО УХОДУ ЗА РЕБЕНКОМ ДО 7 ЛЕТ ПРИ СТАЦИОНАРНОМ ЛЕЧЕНИИ</w:t>
      </w:r>
    </w:p>
    <w:p>
      <w:r>
        <w:rPr>
          <w:b/>
        </w:rPr>
        <w:t xml:space="preserve">1: </w:t>
      </w:r>
      <w:r>
        <w:t>выдается справка произвольной формы на весь период заболевания</w:t>
      </w:r>
    </w:p>
    <w:p>
      <w:r>
        <w:rPr>
          <w:b/>
        </w:rPr>
        <w:t xml:space="preserve">2: </w:t>
      </w:r>
      <w:r>
        <w:t>выдается справка установленной формы решением врачебной комиссии</w:t>
      </w:r>
    </w:p>
    <w:p>
      <w:r>
        <w:rPr>
          <w:b/>
        </w:rPr>
        <w:t xml:space="preserve">3: </w:t>
      </w:r>
      <w:r>
        <w:t>листок нетрудоспособности не выдается</w:t>
      </w:r>
    </w:p>
    <w:p>
      <w:r>
        <w:rPr>
          <w:b/>
        </w:rPr>
        <w:t xml:space="preserve">4: </w:t>
      </w:r>
      <w:r>
        <w:t>выдается листок нетрудоспособности на весь срок лечения</w:t>
      </w:r>
    </w:p>
    <w:p>
      <w:r>
        <w:t xml:space="preserve">Правильный ответ: </w:t>
      </w:r>
      <w:r>
        <w:rPr>
          <w:b/>
        </w:rPr>
        <w:t>выдается листок нетрудоспособности на весь срок лечения</w:t>
      </w:r>
    </w:p>
    <w:p>
      <w:pPr>
        <w:pStyle w:val="Heading2"/>
      </w:pPr>
      <w:r>
        <w:t>УСИЛЕННАЯ ПУЛЬСАЦИЯ СОННЫХ АРТЕРИЙ ХАРАКТЕРНА ДЛЯ</w:t>
      </w:r>
    </w:p>
    <w:p>
      <w:r>
        <w:rPr>
          <w:b/>
        </w:rPr>
        <w:t xml:space="preserve">1: </w:t>
      </w:r>
      <w:r>
        <w:t>аортальной недостаточности</w:t>
      </w:r>
    </w:p>
    <w:p>
      <w:r>
        <w:rPr>
          <w:b/>
        </w:rPr>
        <w:t xml:space="preserve">2: </w:t>
      </w:r>
      <w:r>
        <w:t>аортального стеноза</w:t>
      </w:r>
    </w:p>
    <w:p>
      <w:r>
        <w:rPr>
          <w:b/>
        </w:rPr>
        <w:t xml:space="preserve">3: </w:t>
      </w:r>
      <w:r>
        <w:t>трикуспидальной недостаточности</w:t>
      </w:r>
    </w:p>
    <w:p>
      <w:r>
        <w:rPr>
          <w:b/>
        </w:rPr>
        <w:t xml:space="preserve">4: </w:t>
      </w:r>
      <w:r>
        <w:t>митральной недостаточности</w:t>
      </w:r>
    </w:p>
    <w:p>
      <w:r>
        <w:t xml:space="preserve">Правильный ответ: </w:t>
      </w:r>
      <w:r>
        <w:rPr>
          <w:b/>
        </w:rPr>
        <w:t>аортальной недостаточности</w:t>
      </w:r>
    </w:p>
    <w:p>
      <w:pPr>
        <w:pStyle w:val="Heading2"/>
      </w:pPr>
      <w:r>
        <w:t>ПРИ ТЯЖЕЛОЙ ПОЧЕЧНОЙ НЕДОСТАТОЧНОСТИ (СКФ МЕНЕЕ 10  МЛ/МИН/1,73 М2) НЕ РЕКОМЕНДУЕТСЯ ПРИЕМ</w:t>
      </w:r>
    </w:p>
    <w:p>
      <w:r>
        <w:rPr>
          <w:b/>
        </w:rPr>
        <w:t xml:space="preserve">1: </w:t>
      </w:r>
      <w:r>
        <w:t>дилтиазема</w:t>
      </w:r>
    </w:p>
    <w:p>
      <w:r>
        <w:rPr>
          <w:b/>
        </w:rPr>
        <w:t xml:space="preserve">2: </w:t>
      </w:r>
      <w:r>
        <w:t>фуросемида</w:t>
      </w:r>
    </w:p>
    <w:p>
      <w:r>
        <w:rPr>
          <w:b/>
        </w:rPr>
        <w:t xml:space="preserve">3: </w:t>
      </w:r>
      <w:r>
        <w:t>азитромицина</w:t>
      </w:r>
    </w:p>
    <w:p>
      <w:r>
        <w:rPr>
          <w:b/>
        </w:rPr>
        <w:t xml:space="preserve">4: </w:t>
      </w:r>
      <w:r>
        <w:t>спиронолактона</w:t>
      </w:r>
    </w:p>
    <w:p>
      <w:r>
        <w:t xml:space="preserve">Правильный ответ: </w:t>
      </w:r>
      <w:r>
        <w:rPr>
          <w:b/>
        </w:rPr>
        <w:t>спиронолактона</w:t>
      </w:r>
    </w:p>
    <w:p>
      <w:pPr>
        <w:pStyle w:val="Heading2"/>
      </w:pPr>
      <w:r>
        <w:t>НАИБОЛЕЕ ТИПИЧНЫМИ КЛЕТОЧНЫМИ ЭЛЕМЕНТАМИ САРКОИДНОЙ ГРАНУЛЕМЫ ЯВЛЯЮТСЯ</w:t>
      </w:r>
    </w:p>
    <w:p>
      <w:r>
        <w:rPr>
          <w:b/>
        </w:rPr>
        <w:t xml:space="preserve">1: </w:t>
      </w:r>
      <w:r>
        <w:t>клетки Пирогова-Лангкханса, эпителиоидные клетки</w:t>
      </w:r>
    </w:p>
    <w:p>
      <w:r>
        <w:rPr>
          <w:b/>
        </w:rPr>
        <w:t xml:space="preserve">2: </w:t>
      </w:r>
      <w:r>
        <w:t>ретикулярные клетки</w:t>
      </w:r>
    </w:p>
    <w:p>
      <w:r>
        <w:rPr>
          <w:b/>
        </w:rPr>
        <w:t xml:space="preserve">3: </w:t>
      </w:r>
      <w:r>
        <w:t>гигантские клетки, Клетки Березовского-Штернберга</w:t>
      </w:r>
    </w:p>
    <w:p>
      <w:r>
        <w:rPr>
          <w:b/>
        </w:rPr>
        <w:t xml:space="preserve">4: </w:t>
      </w:r>
      <w:r>
        <w:t>эпителиоидные клетки и фибробласты</w:t>
      </w:r>
    </w:p>
    <w:p>
      <w:r>
        <w:t xml:space="preserve">Правильный ответ: </w:t>
      </w:r>
      <w:r>
        <w:rPr>
          <w:b/>
        </w:rPr>
        <w:t>клетки Пирогова-Лангкханса, эпителиоидные клетки</w:t>
      </w:r>
    </w:p>
    <w:p>
      <w:pPr>
        <w:pStyle w:val="Heading2"/>
      </w:pPr>
      <w:r>
        <w:t>К ФАКТОРАМ, СПОСОБСТВУЮЩИМ РАЗВИТИЮ ИНФЕКЦИОННОГО ЭНДОКАРДИТА, ОТНОСЯТ</w:t>
      </w:r>
    </w:p>
    <w:p>
      <w:r>
        <w:rPr>
          <w:b/>
        </w:rPr>
        <w:t xml:space="preserve">1: </w:t>
      </w:r>
      <w:r>
        <w:t>аномалии развития клапанов сердца</w:t>
      </w:r>
    </w:p>
    <w:p>
      <w:r>
        <w:rPr>
          <w:b/>
        </w:rPr>
        <w:t xml:space="preserve">2: </w:t>
      </w:r>
      <w:r>
        <w:t>протезированные клапаны сердца</w:t>
      </w:r>
    </w:p>
    <w:p>
      <w:r>
        <w:rPr>
          <w:b/>
        </w:rPr>
        <w:t xml:space="preserve">3: </w:t>
      </w:r>
      <w:r>
        <w:t>экстракцию зубов</w:t>
      </w:r>
    </w:p>
    <w:p>
      <w:r>
        <w:rPr>
          <w:b/>
        </w:rPr>
        <w:t xml:space="preserve">4: </w:t>
      </w:r>
      <w:r>
        <w:t>аномалии развития клапанов сердца, экстракцию зубов, протезированные клапаны сердца</w:t>
      </w:r>
    </w:p>
    <w:p>
      <w:r>
        <w:t xml:space="preserve">Правильный ответ: </w:t>
      </w:r>
      <w:r>
        <w:rPr>
          <w:b/>
        </w:rPr>
        <w:t>аномалии развития клапанов сердца, экстракцию зубов, протезированные клапаны сердца</w:t>
      </w:r>
    </w:p>
    <w:p>
      <w:pPr>
        <w:pStyle w:val="Heading2"/>
      </w:pPr>
      <w:r>
        <w:t>НАИБОЛЕЕ РАСПРОСТРАНЕННОЙ ГОРМОНАЛЬНОАКТИВНОЙ АДЕНОМОЙ ГИПОФИЗА ЯВЛЯЕТСЯ</w:t>
      </w:r>
    </w:p>
    <w:p>
      <w:r>
        <w:rPr>
          <w:b/>
        </w:rPr>
        <w:t xml:space="preserve">1: </w:t>
      </w:r>
      <w:r>
        <w:t>пролактинома</w:t>
      </w:r>
    </w:p>
    <w:p>
      <w:r>
        <w:rPr>
          <w:b/>
        </w:rPr>
        <w:t xml:space="preserve">2: </w:t>
      </w:r>
      <w:r>
        <w:t>кортикотропинома</w:t>
      </w:r>
    </w:p>
    <w:p>
      <w:r>
        <w:rPr>
          <w:b/>
        </w:rPr>
        <w:t xml:space="preserve">3: </w:t>
      </w:r>
      <w:r>
        <w:t>тиреотропинома</w:t>
      </w:r>
    </w:p>
    <w:p>
      <w:r>
        <w:rPr>
          <w:b/>
        </w:rPr>
        <w:t xml:space="preserve">4: </w:t>
      </w:r>
      <w:r>
        <w:t>соматотропинома</w:t>
      </w:r>
    </w:p>
    <w:p>
      <w:r>
        <w:t xml:space="preserve">Правильный ответ: </w:t>
      </w:r>
      <w:r>
        <w:rPr>
          <w:b/>
        </w:rPr>
        <w:t>пролактинома</w:t>
      </w:r>
    </w:p>
    <w:p>
      <w:pPr>
        <w:pStyle w:val="Heading2"/>
      </w:pPr>
      <w:r>
        <w:t>ПРИ МЕНИНГОКОККОВОМ МЕНИНГИТЕ В ЦЕРЕБРОСПИНАЛЬНОЙ ЖИДКОСТИ ВЫЯВЛЯЕТСЯ</w:t>
      </w:r>
    </w:p>
    <w:p>
      <w:r>
        <w:rPr>
          <w:b/>
        </w:rPr>
        <w:t xml:space="preserve">1: </w:t>
      </w:r>
      <w:r>
        <w:t>опалесценция</w:t>
      </w:r>
    </w:p>
    <w:p>
      <w:r>
        <w:rPr>
          <w:b/>
        </w:rPr>
        <w:t xml:space="preserve">2: </w:t>
      </w:r>
      <w:r>
        <w:t>ксантохромия</w:t>
      </w:r>
    </w:p>
    <w:p>
      <w:r>
        <w:rPr>
          <w:b/>
        </w:rPr>
        <w:t xml:space="preserve">3: </w:t>
      </w:r>
      <w:r>
        <w:t>высокий уровень глюкозы</w:t>
      </w:r>
    </w:p>
    <w:p>
      <w:r>
        <w:rPr>
          <w:b/>
        </w:rPr>
        <w:t xml:space="preserve">4: </w:t>
      </w:r>
      <w:r>
        <w:t>нейтрофильный плеоцитоз</w:t>
      </w:r>
    </w:p>
    <w:p>
      <w:r>
        <w:t xml:space="preserve">Правильный ответ: </w:t>
      </w:r>
      <w:r>
        <w:rPr>
          <w:b/>
        </w:rPr>
        <w:t>нейтрофильный плеоцитоз</w:t>
      </w:r>
    </w:p>
    <w:p>
      <w:pPr>
        <w:pStyle w:val="Heading2"/>
      </w:pPr>
      <w:r>
        <w:t>ДОКАЗАТЕЛЬНЫМ КРИТЕРИЕМ ДИАГНОСТИКИ ЖЕЛЕЗОДЕФИЦИТНОЙ АНЕМИИ ЯВЛЯЕТСЯ</w:t>
      </w:r>
    </w:p>
    <w:p>
      <w:r>
        <w:rPr>
          <w:b/>
        </w:rPr>
        <w:t xml:space="preserve">1: </w:t>
      </w:r>
      <w:r>
        <w:t>наличие снижения уровня сывороточного железа</w:t>
      </w:r>
    </w:p>
    <w:p>
      <w:r>
        <w:rPr>
          <w:b/>
        </w:rPr>
        <w:t xml:space="preserve">2: </w:t>
      </w:r>
      <w:r>
        <w:t>повышение содержания ферритина в сыворотке</w:t>
      </w:r>
    </w:p>
    <w:p>
      <w:r>
        <w:rPr>
          <w:b/>
        </w:rPr>
        <w:t xml:space="preserve">3: </w:t>
      </w:r>
      <w:r>
        <w:t>наличие снижения общей железосвязывающей способности сыворотки</w:t>
      </w:r>
    </w:p>
    <w:p>
      <w:r>
        <w:rPr>
          <w:b/>
        </w:rPr>
        <w:t xml:space="preserve">4: </w:t>
      </w:r>
      <w:r>
        <w:t>наличие анизоцитоза и анизохромии</w:t>
      </w:r>
    </w:p>
    <w:p>
      <w:r>
        <w:t xml:space="preserve">Правильный ответ: </w:t>
      </w:r>
      <w:r>
        <w:rPr>
          <w:b/>
        </w:rPr>
        <w:t>наличие снижения уровня сывороточного железа</w:t>
      </w:r>
    </w:p>
    <w:p>
      <w:pPr>
        <w:pStyle w:val="Heading2"/>
      </w:pPr>
      <w:r>
        <w:t>АБСОЛЮТНЫЙ ЛИМФОЦИТОЗ ХАРАКТЕРЕН ДЛЯ</w:t>
      </w:r>
    </w:p>
    <w:p>
      <w:r>
        <w:rPr>
          <w:b/>
        </w:rPr>
        <w:t xml:space="preserve">1: </w:t>
      </w:r>
      <w:r>
        <w:t>лейкемоидных реакций</w:t>
      </w:r>
    </w:p>
    <w:p>
      <w:r>
        <w:rPr>
          <w:b/>
        </w:rPr>
        <w:t xml:space="preserve">2: </w:t>
      </w:r>
      <w:r>
        <w:t>лимфопролиферативных заболеваний</w:t>
      </w:r>
    </w:p>
    <w:p>
      <w:r>
        <w:rPr>
          <w:b/>
        </w:rPr>
        <w:t xml:space="preserve">3: </w:t>
      </w:r>
      <w:r>
        <w:t>сепсиса</w:t>
      </w:r>
    </w:p>
    <w:p>
      <w:r>
        <w:rPr>
          <w:b/>
        </w:rPr>
        <w:t xml:space="preserve">4: </w:t>
      </w:r>
      <w:r>
        <w:t>миелопролиферативных заболеваний</w:t>
      </w:r>
    </w:p>
    <w:p>
      <w:r>
        <w:t xml:space="preserve">Правильный ответ: </w:t>
      </w:r>
      <w:r>
        <w:rPr>
          <w:b/>
        </w:rPr>
        <w:t>лимфопролиферативных заболеваний</w:t>
      </w:r>
    </w:p>
    <w:p>
      <w:pPr>
        <w:pStyle w:val="Heading2"/>
      </w:pPr>
      <w:r>
        <w:t>У БОЛЬНЫХ СТЕНОКАРДИЕЙ ИЗ-ЗА ВОЗМОЖНОСТИ РАЗВИТИЯ СИНДРОМА ОБКРАДЫВАНИЯ НЕ РЕКОМЕНДОВАН К ПРИМЕНЕНИЮ</w:t>
      </w:r>
    </w:p>
    <w:p>
      <w:r>
        <w:rPr>
          <w:b/>
        </w:rPr>
        <w:t xml:space="preserve">1: </w:t>
      </w:r>
      <w:r>
        <w:t>домперидон</w:t>
      </w:r>
    </w:p>
    <w:p>
      <w:r>
        <w:rPr>
          <w:b/>
        </w:rPr>
        <w:t xml:space="preserve">2: </w:t>
      </w:r>
      <w:r>
        <w:t>никорандил</w:t>
      </w:r>
    </w:p>
    <w:p>
      <w:r>
        <w:rPr>
          <w:b/>
        </w:rPr>
        <w:t xml:space="preserve">3: </w:t>
      </w:r>
      <w:r>
        <w:t>рабепразол</w:t>
      </w:r>
    </w:p>
    <w:p>
      <w:r>
        <w:rPr>
          <w:b/>
        </w:rPr>
        <w:t xml:space="preserve">4: </w:t>
      </w:r>
      <w:r>
        <w:t>дипиридамол</w:t>
      </w:r>
    </w:p>
    <w:p>
      <w:r>
        <w:t xml:space="preserve">Правильный ответ: </w:t>
      </w:r>
      <w:r>
        <w:rPr>
          <w:b/>
        </w:rPr>
        <w:t>дипиридамол</w:t>
      </w:r>
    </w:p>
    <w:p>
      <w:pPr>
        <w:pStyle w:val="Heading2"/>
      </w:pPr>
      <w:r>
        <w:t>У «ВНУТРИВЕННЫХ» НАРКОМАНОВ ПРИ ИНФЕКЦИОННОМ ЭНДОКАРДИТЕ ЧАЩЕ ДРУГИХ ПОРАЖАЕТСЯ КЛАПАН</w:t>
      </w:r>
    </w:p>
    <w:p>
      <w:r>
        <w:rPr>
          <w:b/>
        </w:rPr>
        <w:t xml:space="preserve">1: </w:t>
      </w:r>
      <w:r>
        <w:t>легочной артерии</w:t>
      </w:r>
    </w:p>
    <w:p>
      <w:r>
        <w:rPr>
          <w:b/>
        </w:rPr>
        <w:t xml:space="preserve">2: </w:t>
      </w:r>
      <w:r>
        <w:t>митральный</w:t>
      </w:r>
    </w:p>
    <w:p>
      <w:r>
        <w:rPr>
          <w:b/>
        </w:rPr>
        <w:t xml:space="preserve">3: </w:t>
      </w:r>
      <w:r>
        <w:t>аортальный</w:t>
      </w:r>
    </w:p>
    <w:p>
      <w:r>
        <w:rPr>
          <w:b/>
        </w:rPr>
        <w:t xml:space="preserve">4: </w:t>
      </w:r>
      <w:r>
        <w:t>трехстворчатый</w:t>
      </w:r>
    </w:p>
    <w:p>
      <w:r>
        <w:t xml:space="preserve">Правильный ответ: </w:t>
      </w:r>
      <w:r>
        <w:rPr>
          <w:b/>
        </w:rPr>
        <w:t>трехстворчатый</w:t>
      </w:r>
    </w:p>
    <w:p>
      <w:pPr>
        <w:pStyle w:val="Heading2"/>
      </w:pPr>
      <w:r>
        <w:t>СПРОС НА ОСНОВНЫЕ ВИДЫ МЕДИЦИНСКИХ УСЛУГ В ЗАВИСИМОСТИ ОТ ИЗМЕНЕНИЯ ЦЕН НА НИХ ХАРАКТЕРИЗУЕТСЯ</w:t>
      </w:r>
    </w:p>
    <w:p>
      <w:r>
        <w:rPr>
          <w:b/>
        </w:rPr>
        <w:t xml:space="preserve">1: </w:t>
      </w:r>
      <w:r>
        <w:t>высокой эластичностью</w:t>
      </w:r>
    </w:p>
    <w:p>
      <w:r>
        <w:rPr>
          <w:b/>
        </w:rPr>
        <w:t xml:space="preserve">2: </w:t>
      </w:r>
      <w:r>
        <w:t>совершенной не эластичностью</w:t>
      </w:r>
    </w:p>
    <w:p>
      <w:r>
        <w:rPr>
          <w:b/>
        </w:rPr>
        <w:t xml:space="preserve">3: </w:t>
      </w:r>
      <w:r>
        <w:t>единичной эластичностью</w:t>
      </w:r>
    </w:p>
    <w:p>
      <w:r>
        <w:rPr>
          <w:b/>
        </w:rPr>
        <w:t xml:space="preserve">4: </w:t>
      </w:r>
      <w:r>
        <w:t>низкой эластичностью</w:t>
      </w:r>
    </w:p>
    <w:p>
      <w:r>
        <w:t xml:space="preserve">Правильный ответ: </w:t>
      </w:r>
      <w:r>
        <w:rPr>
          <w:b/>
        </w:rPr>
        <w:t>низкой эластичностью</w:t>
      </w:r>
    </w:p>
    <w:p>
      <w:pPr>
        <w:pStyle w:val="Heading2"/>
      </w:pPr>
      <w:r>
        <w:t>К ФИЗИЧЕСКИМ УПРАЖНЕНИЯМ ПО СТЕПЕНИ ДВИГАТЕЛЬНОЙ АКТИВНОСТИ ОТНОСЯТСЯ</w:t>
      </w:r>
    </w:p>
    <w:p>
      <w:r>
        <w:rPr>
          <w:b/>
        </w:rPr>
        <w:t xml:space="preserve">1: </w:t>
      </w:r>
      <w:r>
        <w:t>активные и пассивные</w:t>
      </w:r>
    </w:p>
    <w:p>
      <w:r>
        <w:rPr>
          <w:b/>
        </w:rPr>
        <w:t xml:space="preserve">2: </w:t>
      </w:r>
      <w:r>
        <w:t>идеомоторные</w:t>
      </w:r>
    </w:p>
    <w:p>
      <w:r>
        <w:rPr>
          <w:b/>
        </w:rPr>
        <w:t xml:space="preserve">3: </w:t>
      </w:r>
      <w:r>
        <w:t>дренажные</w:t>
      </w:r>
    </w:p>
    <w:p>
      <w:r>
        <w:rPr>
          <w:b/>
        </w:rPr>
        <w:t xml:space="preserve">4: </w:t>
      </w:r>
      <w:r>
        <w:t>гимнастические</w:t>
      </w:r>
    </w:p>
    <w:p>
      <w:r>
        <w:t xml:space="preserve">Правильный ответ: </w:t>
      </w:r>
      <w:r>
        <w:rPr>
          <w:b/>
        </w:rPr>
        <w:t>активные и пассивные</w:t>
      </w:r>
    </w:p>
    <w:p>
      <w:pPr>
        <w:pStyle w:val="Heading2"/>
      </w:pPr>
      <w:r>
        <w:t>В ТЕРАПИИ ХОБЛ СРЕДНЕТЯЖЕЛОГО ТЕЧЕНИЯ ЧАЩЕ ВСЕГО ИСПОЛЬЗУЮТ</w:t>
      </w:r>
    </w:p>
    <w:p>
      <w:r>
        <w:rPr>
          <w:b/>
        </w:rPr>
        <w:t xml:space="preserve">1: </w:t>
      </w:r>
      <w:r>
        <w:t>ингаляционные глюкокортикостероиды</w:t>
      </w:r>
    </w:p>
    <w:p>
      <w:r>
        <w:rPr>
          <w:b/>
        </w:rPr>
        <w:t xml:space="preserve">2: </w:t>
      </w:r>
      <w:r>
        <w:t>антибактериальные препараты</w:t>
      </w:r>
    </w:p>
    <w:p>
      <w:r>
        <w:rPr>
          <w:b/>
        </w:rPr>
        <w:t xml:space="preserve">3: </w:t>
      </w:r>
      <w:r>
        <w:t>отхаркивающие препараты</w:t>
      </w:r>
    </w:p>
    <w:p>
      <w:r>
        <w:rPr>
          <w:b/>
        </w:rPr>
        <w:t xml:space="preserve">4: </w:t>
      </w:r>
      <w:r>
        <w:t>бронходилататоры</w:t>
      </w:r>
    </w:p>
    <w:p>
      <w:r>
        <w:t xml:space="preserve">Правильный ответ: </w:t>
      </w:r>
      <w:r>
        <w:rPr>
          <w:b/>
        </w:rPr>
        <w:t>бронходилататоры</w:t>
      </w:r>
    </w:p>
    <w:p>
      <w:pPr>
        <w:pStyle w:val="Heading2"/>
      </w:pPr>
      <w:r>
        <w:t>ПРЕДЕЛЬНОЕ ПОВЫШЕНИЕ АРТЕРИАЛЬНОГО ДАВЛЕНИЯ ПРИ ПРОВЕДЕНИИ ВЕЛОЭРГОМЕТРИЧЕСКОЙ ПРОБЫ У БОЛЬНЫХ СО СТЕНОКАРДИЕЙ СОСТАВЛЯЕТ (ММ РТ.СТ.)</w:t>
      </w:r>
    </w:p>
    <w:p>
      <w:r>
        <w:rPr>
          <w:b/>
        </w:rPr>
        <w:t xml:space="preserve">1: </w:t>
      </w:r>
      <w:r>
        <w:t>180</w:t>
      </w:r>
    </w:p>
    <w:p>
      <w:r>
        <w:rPr>
          <w:b/>
        </w:rPr>
        <w:t xml:space="preserve">2: </w:t>
      </w:r>
      <w:r>
        <w:t>160</w:t>
      </w:r>
    </w:p>
    <w:p>
      <w:r>
        <w:rPr>
          <w:b/>
        </w:rPr>
        <w:t xml:space="preserve">3: </w:t>
      </w:r>
      <w:r>
        <w:t>170</w:t>
      </w:r>
    </w:p>
    <w:p>
      <w:r>
        <w:rPr>
          <w:b/>
        </w:rPr>
        <w:t xml:space="preserve">4: </w:t>
      </w:r>
      <w:r>
        <w:t>220</w:t>
      </w:r>
    </w:p>
    <w:p>
      <w:r>
        <w:t xml:space="preserve">Правильный ответ: </w:t>
      </w:r>
      <w:r>
        <w:rPr>
          <w:b/>
        </w:rPr>
        <w:t>220</w:t>
      </w:r>
    </w:p>
    <w:p>
      <w:pPr>
        <w:pStyle w:val="Heading2"/>
      </w:pPr>
      <w:r>
        <w:t>ИНГИБИТОРЫ ФАКТОРА НЕКРОЗА ОПУХОЛИ МОГУТ ПРИМЕНЯТЬСЯ В ЛЕЧЕНИИ</w:t>
      </w:r>
    </w:p>
    <w:p>
      <w:r>
        <w:rPr>
          <w:b/>
        </w:rPr>
        <w:t xml:space="preserve">1: </w:t>
      </w:r>
      <w:r>
        <w:t>дивертикулярной болезни кишечника</w:t>
      </w:r>
    </w:p>
    <w:p>
      <w:r>
        <w:rPr>
          <w:b/>
        </w:rPr>
        <w:t xml:space="preserve">2: </w:t>
      </w:r>
      <w:r>
        <w:t>болезни Крона</w:t>
      </w:r>
    </w:p>
    <w:p>
      <w:r>
        <w:rPr>
          <w:b/>
        </w:rPr>
        <w:t xml:space="preserve">3: </w:t>
      </w:r>
      <w:r>
        <w:t>синдрома раздраженного кишечника</w:t>
      </w:r>
    </w:p>
    <w:p>
      <w:r>
        <w:rPr>
          <w:b/>
        </w:rPr>
        <w:t xml:space="preserve">4: </w:t>
      </w:r>
      <w:r>
        <w:t>дизентерии</w:t>
      </w:r>
    </w:p>
    <w:p>
      <w:r>
        <w:t xml:space="preserve">Правильный ответ: </w:t>
      </w:r>
      <w:r>
        <w:rPr>
          <w:b/>
        </w:rPr>
        <w:t>болезни Крона</w:t>
      </w:r>
    </w:p>
    <w:p>
      <w:pPr>
        <w:pStyle w:val="Heading2"/>
      </w:pPr>
      <w:r>
        <w:t>НЕОБРАТИМЫМ МЕХАНИЗМОМ БРОНХИАЛЬНОЙ ОБСТРУКЦИИ ЯВЛЯЕТСЯ</w:t>
      </w:r>
    </w:p>
    <w:p>
      <w:r>
        <w:rPr>
          <w:b/>
        </w:rPr>
        <w:t xml:space="preserve">1: </w:t>
      </w:r>
      <w:r>
        <w:t>экспираторный коллапс бронхов</w:t>
      </w:r>
    </w:p>
    <w:p>
      <w:r>
        <w:rPr>
          <w:b/>
        </w:rPr>
        <w:t xml:space="preserve">2: </w:t>
      </w:r>
      <w:r>
        <w:t>дискриния</w:t>
      </w:r>
    </w:p>
    <w:p>
      <w:r>
        <w:rPr>
          <w:b/>
        </w:rPr>
        <w:t xml:space="preserve">3: </w:t>
      </w:r>
      <w:r>
        <w:t>бронхоспазм</w:t>
      </w:r>
    </w:p>
    <w:p>
      <w:r>
        <w:rPr>
          <w:b/>
        </w:rPr>
        <w:t xml:space="preserve">4: </w:t>
      </w:r>
      <w:r>
        <w:t>гиперкриния</w:t>
      </w:r>
    </w:p>
    <w:p>
      <w:r>
        <w:t xml:space="preserve">Правильный ответ: </w:t>
      </w:r>
      <w:r>
        <w:rPr>
          <w:b/>
        </w:rPr>
        <w:t>экспираторный коллапс бронхов</w:t>
      </w:r>
    </w:p>
    <w:p>
      <w:pPr>
        <w:pStyle w:val="Heading2"/>
      </w:pPr>
      <w:r>
        <w:t>ЛЕЧАЩИЙ ВРАЧ НАПРАВЛЯЕТ БОЛЬНОГО С ПОДОЗРЕНИЕМ НА ТУБЕРКУЛЁЗ В СПЕЦИАЛИЗИРОВАННОЕ УЧРЕЖДЕНИЕ В ТЕЧЕНИЕ (ДЕНЬ)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14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7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ОРГАНАМИ-МИШЕНЯМИ, ПРЕИМУЩЕСТВЕННО ПОРАЖАЮЩИМИСЯ ПРИ БОЛЕЗНИ ВИЛЬСОНА – КОНОВАЛОВА, ЯВЛЯЮТСЯ</w:t>
      </w:r>
    </w:p>
    <w:p>
      <w:r>
        <w:rPr>
          <w:b/>
        </w:rPr>
        <w:t xml:space="preserve">1: </w:t>
      </w:r>
      <w:r>
        <w:t>почки и лёгкие</w:t>
      </w:r>
    </w:p>
    <w:p>
      <w:r>
        <w:rPr>
          <w:b/>
        </w:rPr>
        <w:t xml:space="preserve">2: </w:t>
      </w:r>
      <w:r>
        <w:t>печень и мозг</w:t>
      </w:r>
    </w:p>
    <w:p>
      <w:r>
        <w:rPr>
          <w:b/>
        </w:rPr>
        <w:t xml:space="preserve">3: </w:t>
      </w:r>
      <w:r>
        <w:t>печень и лёгкие</w:t>
      </w:r>
    </w:p>
    <w:p>
      <w:r>
        <w:rPr>
          <w:b/>
        </w:rPr>
        <w:t xml:space="preserve">4: </w:t>
      </w:r>
      <w:r>
        <w:t>сердце и почки</w:t>
      </w:r>
    </w:p>
    <w:p>
      <w:r>
        <w:t xml:space="preserve">Правильный ответ: </w:t>
      </w:r>
      <w:r>
        <w:rPr>
          <w:b/>
        </w:rPr>
        <w:t>печень и мозг</w:t>
      </w:r>
    </w:p>
    <w:p>
      <w:pPr>
        <w:pStyle w:val="Heading2"/>
      </w:pPr>
      <w:r>
        <w:t>АБСОЛЮТНЫМ ПРОТИВОПОКАЗАНИЕМ К ПРОВЕДЕНИЮ СТРЕСС-ТЕСТА ЯВЛЯЕТСЯ</w:t>
      </w:r>
    </w:p>
    <w:p>
      <w:r>
        <w:rPr>
          <w:b/>
        </w:rPr>
        <w:t xml:space="preserve">1: </w:t>
      </w:r>
      <w:r>
        <w:t>стабильная стенокардия</w:t>
      </w:r>
    </w:p>
    <w:p>
      <w:r>
        <w:rPr>
          <w:b/>
        </w:rPr>
        <w:t xml:space="preserve">2: </w:t>
      </w:r>
      <w:r>
        <w:t>аортальный стеноз тяжелой степени</w:t>
      </w:r>
    </w:p>
    <w:p>
      <w:r>
        <w:rPr>
          <w:b/>
        </w:rPr>
        <w:t xml:space="preserve">3: </w:t>
      </w:r>
      <w:r>
        <w:t>брадиаритмия</w:t>
      </w:r>
    </w:p>
    <w:p>
      <w:r>
        <w:rPr>
          <w:b/>
        </w:rPr>
        <w:t xml:space="preserve">4: </w:t>
      </w:r>
      <w:r>
        <w:t>недостаточность митрального клапана</w:t>
      </w:r>
    </w:p>
    <w:p>
      <w:r>
        <w:t xml:space="preserve">Правильный ответ: </w:t>
      </w:r>
      <w:r>
        <w:rPr>
          <w:b/>
        </w:rPr>
        <w:t>аортальный стеноз тяжелой степени</w:t>
      </w:r>
    </w:p>
    <w:p>
      <w:pPr>
        <w:pStyle w:val="Heading2"/>
      </w:pPr>
      <w:r>
        <w:t>РАННЕЕ ВЫЯВЛЕНИЕ ЗАБОЛЕВАНИЯ В ДОКЛИНИЧЕСКОЙ СТАДИИ ПОСРЕДСТВОМ МАССОВОГО ОБСЛЕДОВАНИЯ ПРАКТИЧЕСКИ ЗДОРОВЫХ ПАЦИЕНТОВ НАЗЫВАЕТСЯ</w:t>
      </w:r>
    </w:p>
    <w:p>
      <w:r>
        <w:rPr>
          <w:b/>
        </w:rPr>
        <w:t xml:space="preserve">1: </w:t>
      </w:r>
      <w:r>
        <w:t>первичная профилактика</w:t>
      </w:r>
    </w:p>
    <w:p>
      <w:r>
        <w:rPr>
          <w:b/>
        </w:rPr>
        <w:t xml:space="preserve">2: </w:t>
      </w:r>
      <w:r>
        <w:t>мониторинг</w:t>
      </w:r>
    </w:p>
    <w:p>
      <w:r>
        <w:rPr>
          <w:b/>
        </w:rPr>
        <w:t xml:space="preserve">3: </w:t>
      </w:r>
      <w:r>
        <w:t>диспансеризация</w:t>
      </w:r>
    </w:p>
    <w:p>
      <w:r>
        <w:rPr>
          <w:b/>
        </w:rPr>
        <w:t xml:space="preserve">4: </w:t>
      </w:r>
      <w:r>
        <w:t>скрининг</w:t>
      </w:r>
    </w:p>
    <w:p>
      <w:r>
        <w:t xml:space="preserve">Правильный ответ: </w:t>
      </w:r>
      <w:r>
        <w:rPr>
          <w:b/>
        </w:rPr>
        <w:t>скрининг</w:t>
      </w:r>
    </w:p>
    <w:p>
      <w:pPr>
        <w:pStyle w:val="Heading2"/>
      </w:pPr>
      <w:r>
        <w:t>ПРИ ИДИОПАТИЧЕСКОЙ ТРОМБОЦИТОПЕНИЧЕСКОЙ ПУРПУРЕ</w:t>
      </w:r>
    </w:p>
    <w:p>
      <w:r>
        <w:rPr>
          <w:b/>
        </w:rPr>
        <w:t xml:space="preserve">1: </w:t>
      </w:r>
      <w:r>
        <w:t>число мегакариоцитов в костном мозге увеличено</w:t>
      </w:r>
    </w:p>
    <w:p>
      <w:r>
        <w:rPr>
          <w:b/>
        </w:rPr>
        <w:t xml:space="preserve">2: </w:t>
      </w:r>
      <w:r>
        <w:t>число мегакариоцитов в костном мозге снижено</w:t>
      </w:r>
    </w:p>
    <w:p>
      <w:r>
        <w:rPr>
          <w:b/>
        </w:rPr>
        <w:t xml:space="preserve">3: </w:t>
      </w:r>
      <w:r>
        <w:t>не возникают кровоизлияния в мозг</w:t>
      </w:r>
    </w:p>
    <w:p>
      <w:r>
        <w:rPr>
          <w:b/>
        </w:rPr>
        <w:t xml:space="preserve">4: </w:t>
      </w:r>
      <w:r>
        <w:t>характерно увеличение печени</w:t>
      </w:r>
    </w:p>
    <w:p>
      <w:r>
        <w:t xml:space="preserve">Правильный ответ: </w:t>
      </w:r>
      <w:r>
        <w:rPr>
          <w:b/>
        </w:rPr>
        <w:t>число мегакариоцитов в костном мозге увеличено</w:t>
      </w:r>
    </w:p>
    <w:p>
      <w:pPr>
        <w:pStyle w:val="Heading2"/>
      </w:pPr>
      <w:r>
        <w:t>ИССЛЕДОВАНИЕ МОКРОТЫ НА МИКОБАКТЕРИИ ТУБЕРКУЛЕЗА ЯВЛЯЕТСЯ ОСНОВНЫМ МЕТОДОМ ВЫЯВЛЕНИЯ ТУБЕРКУЛЕЗА СРЕДИ БОЛЬНЫХ С</w:t>
      </w:r>
    </w:p>
    <w:p>
      <w:r>
        <w:rPr>
          <w:b/>
        </w:rPr>
        <w:t xml:space="preserve">1: </w:t>
      </w:r>
      <w:r>
        <w:t>хроническими заболеваниями  легких</w:t>
      </w:r>
    </w:p>
    <w:p>
      <w:r>
        <w:rPr>
          <w:b/>
        </w:rPr>
        <w:t xml:space="preserve">2: </w:t>
      </w:r>
      <w:r>
        <w:t>хроническим алкоголизмом</w:t>
      </w:r>
    </w:p>
    <w:p>
      <w:r>
        <w:rPr>
          <w:b/>
        </w:rPr>
        <w:t xml:space="preserve">3: </w:t>
      </w:r>
      <w:r>
        <w:t>длительным приемом иммунодепрессантов</w:t>
      </w:r>
    </w:p>
    <w:p>
      <w:r>
        <w:rPr>
          <w:b/>
        </w:rPr>
        <w:t xml:space="preserve">4: </w:t>
      </w:r>
      <w:r>
        <w:t>сахарным диабетом</w:t>
      </w:r>
    </w:p>
    <w:p>
      <w:r>
        <w:t xml:space="preserve">Правильный ответ: </w:t>
      </w:r>
      <w:r>
        <w:rPr>
          <w:b/>
        </w:rPr>
        <w:t>хроническими заболеваниями  легких</w:t>
      </w:r>
    </w:p>
    <w:p>
      <w:pPr>
        <w:pStyle w:val="Heading2"/>
      </w:pPr>
      <w:r>
        <w:t>С ЦЕЛЬЮ КОНТРОЛЯ БЕЗОПАСНОСТИ ТЕРАПИИ СТАТИНАМИ СЛЕДУЕТ ОЦЕНИВАТЬ УРОВЕНЬ</w:t>
      </w:r>
    </w:p>
    <w:p>
      <w:r>
        <w:rPr>
          <w:b/>
        </w:rPr>
        <w:t xml:space="preserve">1: </w:t>
      </w:r>
      <w:r>
        <w:t>креатинфосфокиназы</w:t>
      </w:r>
    </w:p>
    <w:p>
      <w:r>
        <w:rPr>
          <w:b/>
        </w:rPr>
        <w:t xml:space="preserve">2: </w:t>
      </w:r>
      <w:r>
        <w:t>амилазы</w:t>
      </w:r>
    </w:p>
    <w:p>
      <w:r>
        <w:rPr>
          <w:b/>
        </w:rPr>
        <w:t xml:space="preserve">3: </w:t>
      </w:r>
      <w:r>
        <w:t>щелочной фосфатазы</w:t>
      </w:r>
    </w:p>
    <w:p>
      <w:r>
        <w:rPr>
          <w:b/>
        </w:rPr>
        <w:t xml:space="preserve">4: </w:t>
      </w:r>
      <w:r>
        <w:t>тропонина</w:t>
      </w:r>
    </w:p>
    <w:p>
      <w:r>
        <w:t xml:space="preserve">Правильный ответ: </w:t>
      </w:r>
      <w:r>
        <w:rPr>
          <w:b/>
        </w:rPr>
        <w:t>креатинфосфокиназы</w:t>
      </w:r>
    </w:p>
    <w:p>
      <w:pPr>
        <w:pStyle w:val="Heading2"/>
      </w:pPr>
      <w:r>
        <w:t>НАИБОЛЕЕ БЕЗОПАСНЫМ БРОНХОЛИТИКОМ У ПОЖИЛЫХ ПАЦИЕНТОВ С ИШЕМИЧЕСКОЙ БОЛЕЗНЬЮ СЕРДЦА ЯВЛЯЕТСЯ</w:t>
      </w:r>
    </w:p>
    <w:p>
      <w:r>
        <w:rPr>
          <w:b/>
        </w:rPr>
        <w:t xml:space="preserve">1: </w:t>
      </w:r>
      <w:r>
        <w:t>сальбутамол</w:t>
      </w:r>
    </w:p>
    <w:p>
      <w:r>
        <w:rPr>
          <w:b/>
        </w:rPr>
        <w:t xml:space="preserve">2: </w:t>
      </w:r>
      <w:r>
        <w:t>ипратропия бромид</w:t>
      </w:r>
    </w:p>
    <w:p>
      <w:r>
        <w:rPr>
          <w:b/>
        </w:rPr>
        <w:t xml:space="preserve">3: </w:t>
      </w:r>
      <w:r>
        <w:t>фенотерол</w:t>
      </w:r>
    </w:p>
    <w:p>
      <w:r>
        <w:rPr>
          <w:b/>
        </w:rPr>
        <w:t xml:space="preserve">4: </w:t>
      </w:r>
      <w:r>
        <w:t>аминофиллин</w:t>
      </w:r>
    </w:p>
    <w:p>
      <w:r>
        <w:t xml:space="preserve">Правильный ответ: </w:t>
      </w:r>
      <w:r>
        <w:rPr>
          <w:b/>
        </w:rPr>
        <w:t>ипратропия бромид</w:t>
      </w:r>
    </w:p>
    <w:p>
      <w:pPr>
        <w:pStyle w:val="Heading2"/>
      </w:pPr>
      <w:r>
        <w:t>К ПОБОЧНЫМ ЭФФЕКТАМ АНТИТИРЕОИДНОГО ПРЕПАРАТА ТИАМАЗОЛ  ОТНОСЯТ</w:t>
      </w:r>
    </w:p>
    <w:p>
      <w:r>
        <w:rPr>
          <w:b/>
        </w:rPr>
        <w:t xml:space="preserve">1: </w:t>
      </w:r>
      <w:r>
        <w:t>уменьшение массы тела</w:t>
      </w:r>
    </w:p>
    <w:p>
      <w:r>
        <w:rPr>
          <w:b/>
        </w:rPr>
        <w:t xml:space="preserve">2: </w:t>
      </w:r>
      <w:r>
        <w:t>лейкопению, агранулоцитоз</w:t>
      </w:r>
    </w:p>
    <w:p>
      <w:r>
        <w:rPr>
          <w:b/>
        </w:rPr>
        <w:t xml:space="preserve">3: </w:t>
      </w:r>
      <w:r>
        <w:t>уменьшение размеров щитовидной железы</w:t>
      </w:r>
    </w:p>
    <w:p>
      <w:r>
        <w:rPr>
          <w:b/>
        </w:rPr>
        <w:t xml:space="preserve">4: </w:t>
      </w:r>
      <w:r>
        <w:t>нарушения сердечного ритма</w:t>
      </w:r>
    </w:p>
    <w:p>
      <w:r>
        <w:t xml:space="preserve">Правильный ответ: </w:t>
      </w:r>
      <w:r>
        <w:rPr>
          <w:b/>
        </w:rPr>
        <w:t>лейкопению, агранулоцитоз</w:t>
      </w:r>
    </w:p>
    <w:p>
      <w:pPr>
        <w:pStyle w:val="Heading2"/>
      </w:pPr>
      <w:r>
        <w:t>К СПИД-АССОЦИИРОВАННЫМ ЗАБОЛЕВАНИЯМ ОТНОСЯТ</w:t>
      </w:r>
    </w:p>
    <w:p>
      <w:r>
        <w:rPr>
          <w:b/>
        </w:rPr>
        <w:t xml:space="preserve">1: </w:t>
      </w:r>
      <w:r>
        <w:t>сифилис</w:t>
      </w:r>
    </w:p>
    <w:p>
      <w:r>
        <w:rPr>
          <w:b/>
        </w:rPr>
        <w:t xml:space="preserve">2: </w:t>
      </w:r>
      <w:r>
        <w:t>хронический вирусный гепатит С</w:t>
      </w:r>
    </w:p>
    <w:p>
      <w:r>
        <w:rPr>
          <w:b/>
        </w:rPr>
        <w:t xml:space="preserve">3: </w:t>
      </w:r>
      <w:r>
        <w:t>хронический вирусный гепатит В</w:t>
      </w:r>
    </w:p>
    <w:p>
      <w:r>
        <w:rPr>
          <w:b/>
        </w:rPr>
        <w:t xml:space="preserve">4: </w:t>
      </w:r>
      <w:r>
        <w:t>туберкулез</w:t>
      </w:r>
    </w:p>
    <w:p>
      <w:r>
        <w:t xml:space="preserve">Правильный ответ: </w:t>
      </w:r>
      <w:r>
        <w:rPr>
          <w:b/>
        </w:rPr>
        <w:t>туберкулез</w:t>
      </w:r>
    </w:p>
    <w:p>
      <w:pPr>
        <w:pStyle w:val="Heading2"/>
      </w:pPr>
      <w:r>
        <w:t>ЛУЧШИМ МЕТОДОМ ВЕРИФИКАЦИИ РЕНОВАСКУЛЯРНОЙ ГИПЕРТЕНЗИИ ЯВЛЯЕТСЯ</w:t>
      </w:r>
    </w:p>
    <w:p>
      <w:r>
        <w:rPr>
          <w:b/>
        </w:rPr>
        <w:t xml:space="preserve">1: </w:t>
      </w:r>
      <w:r>
        <w:t>допплерография почечных сосудов</w:t>
      </w:r>
    </w:p>
    <w:p>
      <w:r>
        <w:rPr>
          <w:b/>
        </w:rPr>
        <w:t xml:space="preserve">2: </w:t>
      </w:r>
      <w:r>
        <w:t>селективная ангиография почечных сосудов</w:t>
      </w:r>
    </w:p>
    <w:p>
      <w:r>
        <w:rPr>
          <w:b/>
        </w:rPr>
        <w:t xml:space="preserve">3: </w:t>
      </w:r>
      <w:r>
        <w:t>сцинтиграфия почек</w:t>
      </w:r>
    </w:p>
    <w:p>
      <w:r>
        <w:rPr>
          <w:b/>
        </w:rPr>
        <w:t xml:space="preserve">4: </w:t>
      </w:r>
      <w:r>
        <w:t>изотопная ренография</w:t>
      </w:r>
    </w:p>
    <w:p>
      <w:r>
        <w:t xml:space="preserve">Правильный ответ: </w:t>
      </w:r>
      <w:r>
        <w:rPr>
          <w:b/>
        </w:rPr>
        <w:t>селективная ангиография почечных сосудов</w:t>
      </w:r>
    </w:p>
    <w:p>
      <w:pPr>
        <w:pStyle w:val="Heading2"/>
      </w:pPr>
      <w:r>
        <w:t>ВЫЯВЛЕНИЕ ПОВЫШЕНИЯ АД ДО 160/100 ММ РТ.СТ., ЧСС 76 В МИН, ИЗВИТОСТИ СОСУДОВ ГЛАЗНОГО ДНА И СУЖЕНИЯ АРТЕРИОЛ, ПРИЗНАКОВ ГЛЖ НА ЭКГ ПРИ НОРМАЛЬНЫХ ПОКАЗАТЕЛЯХ ОАМ, КРЕАТИНИНА И ЭЛЕКТРОЛИТОВ КРОВИ СВИДЕТЕЛЬСТВУЕТ В ПОЛЬЗУ</w:t>
      </w:r>
    </w:p>
    <w:p>
      <w:r>
        <w:rPr>
          <w:b/>
        </w:rPr>
        <w:t xml:space="preserve">1: </w:t>
      </w:r>
      <w:r>
        <w:t>высокой вероятности вазоренальной артериальной гипертензии (АГ)</w:t>
      </w:r>
    </w:p>
    <w:p>
      <w:r>
        <w:rPr>
          <w:b/>
        </w:rPr>
        <w:t xml:space="preserve">2: </w:t>
      </w:r>
      <w:r>
        <w:t>высокой вероятности эндокринной симптоматической АГ</w:t>
      </w:r>
    </w:p>
    <w:p>
      <w:r>
        <w:rPr>
          <w:b/>
        </w:rPr>
        <w:t xml:space="preserve">3: </w:t>
      </w:r>
      <w:r>
        <w:t>эссенциальной артериальной гипертензии (гипертоническая болезнь) II стадии</w:t>
      </w:r>
    </w:p>
    <w:p>
      <w:r>
        <w:rPr>
          <w:b/>
        </w:rPr>
        <w:t xml:space="preserve">4: </w:t>
      </w:r>
      <w:r>
        <w:t>случайной АГ, обусловленной волнением при медицинском обследовании</w:t>
      </w:r>
    </w:p>
    <w:p>
      <w:r>
        <w:t xml:space="preserve">Правильный ответ: </w:t>
      </w:r>
      <w:r>
        <w:rPr>
          <w:b/>
        </w:rPr>
        <w:t>эссенциальной артериальной гипертензии (гипертоническая болезнь) II стадии</w:t>
      </w:r>
    </w:p>
    <w:p>
      <w:pPr>
        <w:pStyle w:val="Heading2"/>
      </w:pPr>
      <w:r>
        <w:t>ПОЯВЛЕНИЕ УСТАЛОСТИ, СЕРДЦЕБИЕНИЯ, ОДЫШКИ ПРИ ЧРЕЗМЕРНОЙ ФИЗИЧЕСКОЙ АКТИВНОСТИ ХАРАКТЕРНО ДЛЯ БОЛЬНЫХ С ______ ФУНКЦИОНАЛЬНЫМ КЛАССОМ ХРОНИЧЕСКОЙ СЕРДЕЧНОЙ НЕДОСТАТОЧНОСТИ</w:t>
      </w:r>
    </w:p>
    <w:p>
      <w:r>
        <w:rPr>
          <w:b/>
        </w:rPr>
        <w:t xml:space="preserve">1: </w:t>
      </w:r>
      <w:r>
        <w:t>II</w:t>
      </w:r>
    </w:p>
    <w:p>
      <w:r>
        <w:rPr>
          <w:b/>
        </w:rPr>
        <w:t xml:space="preserve">2: </w:t>
      </w:r>
      <w:r>
        <w:t>III</w:t>
      </w:r>
    </w:p>
    <w:p>
      <w:r>
        <w:rPr>
          <w:b/>
        </w:rPr>
        <w:t xml:space="preserve">3: </w:t>
      </w:r>
      <w:r>
        <w:t>IV</w:t>
      </w:r>
    </w:p>
    <w:p>
      <w:r>
        <w:rPr>
          <w:b/>
        </w:rPr>
        <w:t xml:space="preserve">4: </w:t>
      </w:r>
      <w:r>
        <w:t>I</w:t>
      </w:r>
    </w:p>
    <w:p>
      <w:r>
        <w:t xml:space="preserve">Правильный ответ: </w:t>
      </w:r>
      <w:r>
        <w:rPr>
          <w:b/>
        </w:rPr>
        <w:t>I</w:t>
      </w:r>
    </w:p>
    <w:p>
      <w:pPr>
        <w:pStyle w:val="Heading2"/>
      </w:pPr>
      <w:r>
        <w:t>КАРДИОСПЕЦИФИЧЕСКИМ МАРКЕРОМ НЕКРОЗА МИОКАРДА ЯВЛЯЕТСЯ</w:t>
      </w:r>
    </w:p>
    <w:p>
      <w:r>
        <w:rPr>
          <w:b/>
        </w:rPr>
        <w:t xml:space="preserve">1: </w:t>
      </w:r>
      <w:r>
        <w:t>тропонин I</w:t>
      </w:r>
    </w:p>
    <w:p>
      <w:r>
        <w:rPr>
          <w:b/>
        </w:rPr>
        <w:t xml:space="preserve">2: </w:t>
      </w:r>
      <w:r>
        <w:t>общая КФК</w:t>
      </w:r>
    </w:p>
    <w:p>
      <w:r>
        <w:rPr>
          <w:b/>
        </w:rPr>
        <w:t xml:space="preserve">3: </w:t>
      </w:r>
      <w:r>
        <w:t>ЛДГ</w:t>
      </w:r>
    </w:p>
    <w:p>
      <w:r>
        <w:rPr>
          <w:b/>
        </w:rPr>
        <w:t xml:space="preserve">4: </w:t>
      </w:r>
      <w:r>
        <w:t>миоглобин</w:t>
      </w:r>
    </w:p>
    <w:p>
      <w:r>
        <w:t xml:space="preserve">Правильный ответ: </w:t>
      </w:r>
      <w:r>
        <w:rPr>
          <w:b/>
        </w:rPr>
        <w:t>тропонин I</w:t>
      </w:r>
    </w:p>
    <w:p>
      <w:pPr>
        <w:pStyle w:val="Heading2"/>
      </w:pPr>
      <w:r>
        <w:t>ДЛЯ ДИАГНОСТИКИ ХРОНИЧЕСКОЙ ОБСТРУКТИВНОЙ БОЛЕЗНИ ЛЕГКИХ ИСПОЛЬЗУЮТ ПОКАЗАТЕЛЬ</w:t>
      </w:r>
    </w:p>
    <w:p>
      <w:r>
        <w:rPr>
          <w:b/>
        </w:rPr>
        <w:t xml:space="preserve">1: </w:t>
      </w:r>
      <w:r>
        <w:t>отношение ОФВ1/ФЖЕЛ</w:t>
      </w:r>
    </w:p>
    <w:p>
      <w:r>
        <w:rPr>
          <w:b/>
        </w:rPr>
        <w:t xml:space="preserve">2: </w:t>
      </w:r>
      <w:r>
        <w:t>отношение ФЖЕЛ/ОФВ1</w:t>
      </w:r>
    </w:p>
    <w:p>
      <w:r>
        <w:rPr>
          <w:b/>
        </w:rPr>
        <w:t xml:space="preserve">3: </w:t>
      </w:r>
      <w:r>
        <w:t>ОФВ1</w:t>
      </w:r>
    </w:p>
    <w:p>
      <w:r>
        <w:rPr>
          <w:b/>
        </w:rPr>
        <w:t xml:space="preserve">4: </w:t>
      </w:r>
      <w:r>
        <w:t>ФЖЕЛ</w:t>
      </w:r>
    </w:p>
    <w:p>
      <w:r>
        <w:t xml:space="preserve">Правильный ответ: </w:t>
      </w:r>
      <w:r>
        <w:rPr>
          <w:b/>
        </w:rPr>
        <w:t>отношение ОФВ1/ФЖЕЛ</w:t>
      </w:r>
    </w:p>
    <w:p>
      <w:pPr>
        <w:pStyle w:val="Heading2"/>
      </w:pPr>
      <w:r>
        <w:t>ПОД ТЕРМИНОМ «АТИПИЧНАЯ ПНЕВМОНИЯ» ПОНИМАЮТ</w:t>
      </w:r>
    </w:p>
    <w:p>
      <w:r>
        <w:rPr>
          <w:b/>
        </w:rPr>
        <w:t xml:space="preserve">1: </w:t>
      </w:r>
      <w:r>
        <w:t>пневмококковую пневмонию верхнедолевой локализации</w:t>
      </w:r>
    </w:p>
    <w:p>
      <w:r>
        <w:rPr>
          <w:b/>
        </w:rPr>
        <w:t xml:space="preserve">2: </w:t>
      </w:r>
      <w:r>
        <w:t>вирусную бронхопневмонию</w:t>
      </w:r>
    </w:p>
    <w:p>
      <w:r>
        <w:rPr>
          <w:b/>
        </w:rPr>
        <w:t xml:space="preserve">3: </w:t>
      </w:r>
      <w:r>
        <w:t>эозинофильный инфильтрат</w:t>
      </w:r>
    </w:p>
    <w:p>
      <w:r>
        <w:rPr>
          <w:b/>
        </w:rPr>
        <w:t xml:space="preserve">4: </w:t>
      </w:r>
      <w:r>
        <w:t>пневмонию, вызванную легионеллами, хламидиями или микоплазмами</w:t>
      </w:r>
    </w:p>
    <w:p>
      <w:r>
        <w:t xml:space="preserve">Правильный ответ: </w:t>
      </w:r>
      <w:r>
        <w:rPr>
          <w:b/>
        </w:rPr>
        <w:t>пневмонию, вызванную легионеллами, хламидиями или микоплазмами</w:t>
      </w:r>
    </w:p>
    <w:p>
      <w:pPr>
        <w:pStyle w:val="Heading2"/>
      </w:pPr>
      <w:r>
        <w:t>ДИАГНОЗ И ВСЕ ПОСЛЕДУЮЩИЕ РАЗДЕЛЫ МЕДИЦИНСКОЙ КАРТЫ ПАЦИЕНТА, ПОЛУЧАЮЩЕГО МЕДИЦИНСКУЮ ПОМОЩЬ В АМБУЛАТОРНЫХ УСЛОВИЯХ  (ФОРМА №025/У),  ЗАПОЛНЯЮТСЯ</w:t>
      </w:r>
    </w:p>
    <w:p>
      <w:r>
        <w:rPr>
          <w:b/>
        </w:rPr>
        <w:t xml:space="preserve">1: </w:t>
      </w:r>
      <w:r>
        <w:t>заведующим отделением</w:t>
      </w:r>
    </w:p>
    <w:p>
      <w:r>
        <w:rPr>
          <w:b/>
        </w:rPr>
        <w:t xml:space="preserve">2: </w:t>
      </w:r>
      <w:r>
        <w:t>лечащим врачом</w:t>
      </w:r>
    </w:p>
    <w:p>
      <w:r>
        <w:rPr>
          <w:b/>
        </w:rPr>
        <w:t xml:space="preserve">3: </w:t>
      </w:r>
      <w:r>
        <w:t>медицинским регистратором</w:t>
      </w:r>
    </w:p>
    <w:p>
      <w:r>
        <w:rPr>
          <w:b/>
        </w:rPr>
        <w:t xml:space="preserve">4: </w:t>
      </w:r>
      <w:r>
        <w:t>медицинской сестрой</w:t>
      </w:r>
    </w:p>
    <w:p>
      <w:r>
        <w:t xml:space="preserve">Правильный ответ: </w:t>
      </w:r>
      <w:r>
        <w:rPr>
          <w:b/>
        </w:rPr>
        <w:t>лечащим врачом</w:t>
      </w:r>
    </w:p>
    <w:p>
      <w:pPr>
        <w:pStyle w:val="Heading2"/>
      </w:pPr>
      <w:r>
        <w:t>ДЛЯ УСТРАНЕНИЯ НЕПОСРЕДСТВЕННО ПРИСТУПА СТАБИЛЬНОЙ СТЕНОКАРДИИ РЕКОМЕНДУЕТСЯ НАЗНАЧИТЬ</w:t>
      </w:r>
    </w:p>
    <w:p>
      <w:r>
        <w:rPr>
          <w:b/>
        </w:rPr>
        <w:t xml:space="preserve">1: </w:t>
      </w:r>
      <w:r>
        <w:t>антиоксиданты</w:t>
      </w:r>
    </w:p>
    <w:p>
      <w:r>
        <w:rPr>
          <w:b/>
        </w:rPr>
        <w:t xml:space="preserve">2: </w:t>
      </w:r>
      <w:r>
        <w:t>антикоагулянты</w:t>
      </w:r>
    </w:p>
    <w:p>
      <w:r>
        <w:rPr>
          <w:b/>
        </w:rPr>
        <w:t xml:space="preserve">3: </w:t>
      </w:r>
      <w:r>
        <w:t>антиагреганты</w:t>
      </w:r>
    </w:p>
    <w:p>
      <w:r>
        <w:rPr>
          <w:b/>
        </w:rPr>
        <w:t xml:space="preserve">4: </w:t>
      </w:r>
      <w:r>
        <w:t>нитраты короткого действия</w:t>
      </w:r>
    </w:p>
    <w:p>
      <w:r>
        <w:t xml:space="preserve">Правильный ответ: </w:t>
      </w:r>
      <w:r>
        <w:rPr>
          <w:b/>
        </w:rPr>
        <w:t>нитраты короткого действия</w:t>
      </w:r>
    </w:p>
    <w:p>
      <w:pPr>
        <w:pStyle w:val="Heading2"/>
      </w:pPr>
      <w:r>
        <w:t>ПОКАЗАНИЕМ К ПРОВЕДЕНИЮ ЧРЕСПИЩЕВОДНОЙ ЭХОКАРДИОГРАФИИ ЯВЛЯЕТСЯ ПОДОЗРЕНИЕ НА</w:t>
      </w:r>
    </w:p>
    <w:p>
      <w:r>
        <w:rPr>
          <w:b/>
        </w:rPr>
        <w:t xml:space="preserve">1: </w:t>
      </w:r>
      <w:r>
        <w:t>перикардит</w:t>
      </w:r>
    </w:p>
    <w:p>
      <w:r>
        <w:rPr>
          <w:b/>
        </w:rPr>
        <w:t xml:space="preserve">2: </w:t>
      </w:r>
      <w:r>
        <w:t>инфекционный эндокардит</w:t>
      </w:r>
    </w:p>
    <w:p>
      <w:r>
        <w:rPr>
          <w:b/>
        </w:rPr>
        <w:t xml:space="preserve">3: </w:t>
      </w:r>
      <w:r>
        <w:t>миокардит</w:t>
      </w:r>
    </w:p>
    <w:p>
      <w:r>
        <w:rPr>
          <w:b/>
        </w:rPr>
        <w:t xml:space="preserve">4: </w:t>
      </w:r>
      <w:r>
        <w:t>ишемическую болезнь сердца</w:t>
      </w:r>
    </w:p>
    <w:p>
      <w:r>
        <w:t xml:space="preserve">Правильный ответ: </w:t>
      </w:r>
      <w:r>
        <w:rPr>
          <w:b/>
        </w:rPr>
        <w:t>инфекционный эндокардит</w:t>
      </w:r>
    </w:p>
    <w:p>
      <w:pPr>
        <w:pStyle w:val="Heading2"/>
      </w:pPr>
      <w:r>
        <w:t>ПРИЕМ СЕРДЕЧНЫХ ГЛИКОЗИДОВ У БОЛЬНЫХ ХСН ПРОТИВОПОКАЗАН ПРИ</w:t>
      </w:r>
    </w:p>
    <w:p>
      <w:r>
        <w:rPr>
          <w:b/>
        </w:rPr>
        <w:t xml:space="preserve">1: </w:t>
      </w:r>
      <w:r>
        <w:t>фибрилляции предсердий</w:t>
      </w:r>
    </w:p>
    <w:p>
      <w:r>
        <w:rPr>
          <w:b/>
        </w:rPr>
        <w:t xml:space="preserve">2: </w:t>
      </w:r>
      <w:r>
        <w:t>синусовой тахикардии</w:t>
      </w:r>
    </w:p>
    <w:p>
      <w:r>
        <w:rPr>
          <w:b/>
        </w:rPr>
        <w:t xml:space="preserve">3: </w:t>
      </w:r>
      <w:r>
        <w:t>a-v блокаде I ст.</w:t>
      </w:r>
    </w:p>
    <w:p>
      <w:r>
        <w:rPr>
          <w:b/>
        </w:rPr>
        <w:t xml:space="preserve">4: </w:t>
      </w:r>
      <w:r>
        <w:t>a-v блокаде II ст.</w:t>
      </w:r>
    </w:p>
    <w:p>
      <w:r>
        <w:t xml:space="preserve">Правильный ответ: </w:t>
      </w:r>
      <w:r>
        <w:rPr>
          <w:b/>
        </w:rPr>
        <w:t>a-v блокаде II ст.</w:t>
      </w:r>
    </w:p>
    <w:p>
      <w:pPr>
        <w:pStyle w:val="Heading2"/>
      </w:pPr>
      <w:r>
        <w:t>АНЕМИЯ, ПРИ КОТОРОЙ ОТМЕЧАЕТСЯ СНИЖЕНИЕ ГЕМОГЛОБИНА В ЭРИТРОЦИТЕ И СЫВОРОТКЕ КРОВИ ЯВЛЯЕТСЯ</w:t>
      </w:r>
    </w:p>
    <w:p>
      <w:r>
        <w:rPr>
          <w:b/>
        </w:rPr>
        <w:t xml:space="preserve">1: </w:t>
      </w:r>
      <w:r>
        <w:t>аутоиммунной гемолитической</w:t>
      </w:r>
    </w:p>
    <w:p>
      <w:r>
        <w:rPr>
          <w:b/>
        </w:rPr>
        <w:t xml:space="preserve">2: </w:t>
      </w:r>
      <w:r>
        <w:t>апластической</w:t>
      </w:r>
    </w:p>
    <w:p>
      <w:r>
        <w:rPr>
          <w:b/>
        </w:rPr>
        <w:t xml:space="preserve">3: </w:t>
      </w:r>
      <w:r>
        <w:t>железодефицитной</w:t>
      </w:r>
    </w:p>
    <w:p>
      <w:r>
        <w:rPr>
          <w:b/>
        </w:rPr>
        <w:t xml:space="preserve">4: </w:t>
      </w:r>
      <w:r>
        <w:t>В12–дефицитной</w:t>
      </w:r>
    </w:p>
    <w:p>
      <w:r>
        <w:t xml:space="preserve">Правильный ответ: </w:t>
      </w:r>
      <w:r>
        <w:rPr>
          <w:b/>
        </w:rPr>
        <w:t>железодефицитной</w:t>
      </w:r>
    </w:p>
    <w:p>
      <w:pPr>
        <w:pStyle w:val="Heading2"/>
      </w:pPr>
      <w:r>
        <w:t>«ЗОЛОТЫМ СТАНДАРТОМ» ДИАГНОСТИКИ МИОКАРДИТА ЯВЛЯЕТСЯ</w:t>
      </w:r>
    </w:p>
    <w:p>
      <w:r>
        <w:rPr>
          <w:b/>
        </w:rPr>
        <w:t xml:space="preserve">1: </w:t>
      </w:r>
      <w:r>
        <w:t>эндомиокардиальная биопсия</w:t>
      </w:r>
    </w:p>
    <w:p>
      <w:r>
        <w:rPr>
          <w:b/>
        </w:rPr>
        <w:t xml:space="preserve">2: </w:t>
      </w:r>
      <w:r>
        <w:t>сцинтиграфия миокарда в покое</w:t>
      </w:r>
    </w:p>
    <w:p>
      <w:r>
        <w:rPr>
          <w:b/>
        </w:rPr>
        <w:t xml:space="preserve">3: </w:t>
      </w:r>
      <w:r>
        <w:t>эхокардиография</w:t>
      </w:r>
    </w:p>
    <w:p>
      <w:r>
        <w:rPr>
          <w:b/>
        </w:rPr>
        <w:t xml:space="preserve">4: </w:t>
      </w:r>
      <w:r>
        <w:t>сцинтиграфия миокарда с нагрузкой</w:t>
      </w:r>
    </w:p>
    <w:p>
      <w:r>
        <w:t xml:space="preserve">Правильный ответ: </w:t>
      </w:r>
      <w:r>
        <w:rPr>
          <w:b/>
        </w:rPr>
        <w:t>эндомиокардиальная биопсия</w:t>
      </w:r>
    </w:p>
    <w:p>
      <w:pPr>
        <w:pStyle w:val="Heading2"/>
      </w:pPr>
      <w:r>
        <w:t>У ЛИЦ, СТРАДАЮЩИХ ХРОНИЧЕСКИМ АЛКОГОЛИЗМОМ, ВОЗРАСТАЕТ ЧАСТОТА ЗАБОЛЕВАНИЙ ПНЕВМОНИЕЙ, ВЫЗВАННОЙ</w:t>
      </w:r>
    </w:p>
    <w:p>
      <w:r>
        <w:rPr>
          <w:b/>
        </w:rPr>
        <w:t xml:space="preserve">1: </w:t>
      </w:r>
      <w:r>
        <w:t>стафилококком</w:t>
      </w:r>
    </w:p>
    <w:p>
      <w:r>
        <w:rPr>
          <w:b/>
        </w:rPr>
        <w:t xml:space="preserve">2: </w:t>
      </w:r>
      <w:r>
        <w:t>пневмококком</w:t>
      </w:r>
    </w:p>
    <w:p>
      <w:r>
        <w:rPr>
          <w:b/>
        </w:rPr>
        <w:t xml:space="preserve">3: </w:t>
      </w:r>
      <w:r>
        <w:t>клебсиеллой</w:t>
      </w:r>
    </w:p>
    <w:p>
      <w:r>
        <w:rPr>
          <w:b/>
        </w:rPr>
        <w:t xml:space="preserve">4: </w:t>
      </w:r>
      <w:r>
        <w:t>стрептококком</w:t>
      </w:r>
    </w:p>
    <w:p>
      <w:r>
        <w:t xml:space="preserve">Правильный ответ: </w:t>
      </w:r>
      <w:r>
        <w:rPr>
          <w:b/>
        </w:rPr>
        <w:t>клебсиеллой</w:t>
      </w:r>
    </w:p>
    <w:p>
      <w:pPr>
        <w:pStyle w:val="Heading2"/>
      </w:pPr>
      <w:r>
        <w:t>АРТЕРИАЛЬНАЯ ГИПЕРТЕНЗИЯ МОЖЕТ БЫТЬ ЗАПОДОЗРЕНА У ПАЦИЕНТА С ЖАЛОБАМИ НА</w:t>
      </w:r>
    </w:p>
    <w:p>
      <w:r>
        <w:rPr>
          <w:b/>
        </w:rPr>
        <w:t xml:space="preserve">1: </w:t>
      </w:r>
      <w:r>
        <w:t>боль в теменной и затылочной областях</w:t>
      </w:r>
    </w:p>
    <w:p>
      <w:r>
        <w:rPr>
          <w:b/>
        </w:rPr>
        <w:t xml:space="preserve">2: </w:t>
      </w:r>
      <w:r>
        <w:t>периферические отеки</w:t>
      </w:r>
    </w:p>
    <w:p>
      <w:r>
        <w:rPr>
          <w:b/>
        </w:rPr>
        <w:t xml:space="preserve">3: </w:t>
      </w:r>
      <w:r>
        <w:t>одышку</w:t>
      </w:r>
    </w:p>
    <w:p>
      <w:r>
        <w:rPr>
          <w:b/>
        </w:rPr>
        <w:t xml:space="preserve">4: </w:t>
      </w:r>
      <w:r>
        <w:t>эпизоды потери сознания</w:t>
      </w:r>
    </w:p>
    <w:p>
      <w:r>
        <w:t xml:space="preserve">Правильный ответ: </w:t>
      </w:r>
      <w:r>
        <w:rPr>
          <w:b/>
        </w:rPr>
        <w:t>боль в теменной и затылочной областях</w:t>
      </w:r>
    </w:p>
    <w:p>
      <w:pPr>
        <w:pStyle w:val="Heading2"/>
      </w:pPr>
      <w:r>
        <w:t>ИНГИБИТОРЫ ПРОТОНОВОГО НАСОСА ОБЕСПЕЧИВАЮТ УРОВЕНЬ ВНУТРИЖЕЛУДОЧНОГО РН НА УРОВНЕ ____ И ВЫШЕ БОЛЕЕ 18 ЧАСОВ В СУТКИ</w:t>
      </w:r>
    </w:p>
    <w:p>
      <w:r>
        <w:rPr>
          <w:b/>
        </w:rPr>
        <w:t xml:space="preserve">1: </w:t>
      </w:r>
      <w:r>
        <w:t>5,0</w:t>
      </w:r>
    </w:p>
    <w:p>
      <w:r>
        <w:rPr>
          <w:b/>
        </w:rPr>
        <w:t xml:space="preserve">2: </w:t>
      </w:r>
      <w:r>
        <w:t>7,5</w:t>
      </w:r>
    </w:p>
    <w:p>
      <w:r>
        <w:rPr>
          <w:b/>
        </w:rPr>
        <w:t xml:space="preserve">3: </w:t>
      </w:r>
      <w:r>
        <w:t>7,0</w:t>
      </w:r>
    </w:p>
    <w:p>
      <w:r>
        <w:rPr>
          <w:b/>
        </w:rPr>
        <w:t xml:space="preserve">4: </w:t>
      </w:r>
      <w:r>
        <w:t>3,0</w:t>
      </w:r>
    </w:p>
    <w:p>
      <w:r>
        <w:t xml:space="preserve">Правильный ответ: </w:t>
      </w:r>
      <w:r>
        <w:rPr>
          <w:b/>
        </w:rPr>
        <w:t>3,0</w:t>
      </w:r>
    </w:p>
    <w:p>
      <w:pPr>
        <w:pStyle w:val="Heading2"/>
      </w:pPr>
      <w:r>
        <w:t>К САМЫМ ЧАСТЫМ ПОБОЧНЫМ ЭФФЕКТАМ НЕСТЕРОИДНЫХ ПРОТИВОВОСПАЛИТЕЛЬНЫХ ПРЕПАРАТОВ ОТНОСЯТ</w:t>
      </w:r>
    </w:p>
    <w:p>
      <w:r>
        <w:rPr>
          <w:b/>
        </w:rPr>
        <w:t xml:space="preserve">1: </w:t>
      </w:r>
      <w:r>
        <w:t>повышение креатинина в сыворотке крови</w:t>
      </w:r>
    </w:p>
    <w:p>
      <w:r>
        <w:rPr>
          <w:b/>
        </w:rPr>
        <w:t xml:space="preserve">2: </w:t>
      </w:r>
      <w:r>
        <w:t>боль в животе, неустойчивый стул</w:t>
      </w:r>
    </w:p>
    <w:p>
      <w:r>
        <w:rPr>
          <w:b/>
        </w:rPr>
        <w:t xml:space="preserve">3: </w:t>
      </w:r>
      <w:r>
        <w:t>психические нарушения</w:t>
      </w:r>
    </w:p>
    <w:p>
      <w:r>
        <w:rPr>
          <w:b/>
        </w:rPr>
        <w:t xml:space="preserve">4: </w:t>
      </w:r>
      <w:r>
        <w:t>бронхоспазм</w:t>
      </w:r>
    </w:p>
    <w:p>
      <w:r>
        <w:t xml:space="preserve">Правильный ответ: </w:t>
      </w:r>
      <w:r>
        <w:rPr>
          <w:b/>
        </w:rPr>
        <w:t>боль в животе, неустойчивый стул</w:t>
      </w:r>
    </w:p>
    <w:p>
      <w:pPr>
        <w:pStyle w:val="Heading2"/>
      </w:pPr>
      <w:r>
        <w:t>НАИБОЛЕЕ ЧАСТЫМ ВНЕЛЕГОЧНЫМ ПРОЯВЛЕНИЕМ ПНЕВМОНИИ У ПОЖИЛЫХ ПАЦИЕНТОВ БУДЕТ</w:t>
      </w:r>
    </w:p>
    <w:p>
      <w:r>
        <w:rPr>
          <w:b/>
        </w:rPr>
        <w:t xml:space="preserve">1: </w:t>
      </w:r>
      <w:r>
        <w:t>незначительная желтуха</w:t>
      </w:r>
    </w:p>
    <w:p>
      <w:r>
        <w:rPr>
          <w:b/>
        </w:rPr>
        <w:t xml:space="preserve">2: </w:t>
      </w:r>
      <w:r>
        <w:t>миалгии и оссалгии</w:t>
      </w:r>
    </w:p>
    <w:p>
      <w:r>
        <w:rPr>
          <w:b/>
        </w:rPr>
        <w:t xml:space="preserve">3: </w:t>
      </w:r>
      <w:r>
        <w:t>спутанность сознания</w:t>
      </w:r>
    </w:p>
    <w:p>
      <w:r>
        <w:rPr>
          <w:b/>
        </w:rPr>
        <w:t xml:space="preserve">4: </w:t>
      </w:r>
      <w:r>
        <w:t>снижение диуреза</w:t>
      </w:r>
    </w:p>
    <w:p>
      <w:r>
        <w:t xml:space="preserve">Правильный ответ: </w:t>
      </w:r>
      <w:r>
        <w:rPr>
          <w:b/>
        </w:rPr>
        <w:t>спутанность сознания</w:t>
      </w:r>
    </w:p>
    <w:p>
      <w:pPr>
        <w:pStyle w:val="Heading2"/>
      </w:pPr>
      <w:r>
        <w:t>ПО РЕЗУЛЬТАТАМ АТТЕСТАЦИИ ВРАЧАМ И СРЕДНИМ МЕДРАБОТНИКАМ ПРИСВАИВАЕТСЯ</w:t>
      </w:r>
    </w:p>
    <w:p>
      <w:r>
        <w:rPr>
          <w:b/>
        </w:rPr>
        <w:t xml:space="preserve">1: </w:t>
      </w:r>
      <w:r>
        <w:t>ученая степень</w:t>
      </w:r>
    </w:p>
    <w:p>
      <w:r>
        <w:rPr>
          <w:b/>
        </w:rPr>
        <w:t xml:space="preserve">2: </w:t>
      </w:r>
      <w:r>
        <w:t>сертификат специалиста</w:t>
      </w:r>
    </w:p>
    <w:p>
      <w:r>
        <w:rPr>
          <w:b/>
        </w:rPr>
        <w:t xml:space="preserve">3: </w:t>
      </w:r>
      <w:r>
        <w:t>разряд</w:t>
      </w:r>
    </w:p>
    <w:p>
      <w:r>
        <w:rPr>
          <w:b/>
        </w:rPr>
        <w:t xml:space="preserve">4: </w:t>
      </w:r>
      <w:r>
        <w:t>квалификационная категория</w:t>
      </w:r>
    </w:p>
    <w:p>
      <w:r>
        <w:t xml:space="preserve">Правильный ответ: </w:t>
      </w:r>
      <w:r>
        <w:rPr>
          <w:b/>
        </w:rPr>
        <w:t>квалификационная категория</w:t>
      </w:r>
    </w:p>
    <w:p>
      <w:pPr>
        <w:pStyle w:val="Heading2"/>
      </w:pPr>
      <w:r>
        <w:t>«ЗОЛОТЫМ СТАНДАРТОМ» ЛЕЧЕНИЯ ОСТРОГО ИНФАРКТА МИОКАРДА С ПОДЪЕМОМ СЕГМЕНТА ST ЯВЛЯЕТСЯ ПРОВЕДЕНИЕ</w:t>
      </w:r>
    </w:p>
    <w:p>
      <w:r>
        <w:rPr>
          <w:b/>
        </w:rPr>
        <w:t xml:space="preserve">1: </w:t>
      </w:r>
      <w:r>
        <w:t>системной тромболитической терапии</w:t>
      </w:r>
    </w:p>
    <w:p>
      <w:r>
        <w:rPr>
          <w:b/>
        </w:rPr>
        <w:t xml:space="preserve">2: </w:t>
      </w:r>
      <w:r>
        <w:t>ЧКВ в течение 24 часов после начала симптомов</w:t>
      </w:r>
    </w:p>
    <w:p>
      <w:r>
        <w:rPr>
          <w:b/>
        </w:rPr>
        <w:t xml:space="preserve">3: </w:t>
      </w:r>
      <w:r>
        <w:t>системной тромболитической терапии на догоспитальном этапе с последующим проведением ЧКВ</w:t>
      </w:r>
    </w:p>
    <w:p>
      <w:r>
        <w:rPr>
          <w:b/>
        </w:rPr>
        <w:t xml:space="preserve">4: </w:t>
      </w:r>
      <w:r>
        <w:t>первичного чрескожного коронарного вмешательства (ЧКВ) в течение 90-120 минут от первого контакта с медицинским персоналом</w:t>
      </w:r>
    </w:p>
    <w:p>
      <w:r>
        <w:t xml:space="preserve">Правильный ответ: </w:t>
      </w:r>
      <w:r>
        <w:rPr>
          <w:b/>
        </w:rPr>
        <w:t>первичного чрескожного коронарного вмешательства (ЧКВ) в течение 90-120 минут от первого контакта с медицинским персоналом</w:t>
      </w:r>
    </w:p>
    <w:p>
      <w:pPr>
        <w:pStyle w:val="Heading2"/>
      </w:pPr>
      <w:r>
        <w:t>В ПЕРЕЧЕНЬ МЕДИЦИНСКИХ УСЛУГ В СИСТЕМЕ ОМС ВХОДЯТ</w:t>
      </w:r>
    </w:p>
    <w:p>
      <w:r>
        <w:rPr>
          <w:b/>
        </w:rPr>
        <w:t xml:space="preserve">1: </w:t>
      </w:r>
      <w:r>
        <w:t>медицинские услуги, оплачиваемые из средств ОМС</w:t>
      </w:r>
    </w:p>
    <w:p>
      <w:r>
        <w:rPr>
          <w:b/>
        </w:rPr>
        <w:t xml:space="preserve">2: </w:t>
      </w:r>
      <w:r>
        <w:t>все медицинские услуги, выполняемые в учреждении здравоохранения</w:t>
      </w:r>
    </w:p>
    <w:p>
      <w:r>
        <w:rPr>
          <w:b/>
        </w:rPr>
        <w:t xml:space="preserve">3: </w:t>
      </w:r>
      <w:r>
        <w:t>медицинские услуги с учётом затрат на их выполнение врачебным и средним медицинским персоналом</w:t>
      </w:r>
    </w:p>
    <w:p>
      <w:r>
        <w:rPr>
          <w:b/>
        </w:rPr>
        <w:t xml:space="preserve">4: </w:t>
      </w:r>
      <w:r>
        <w:t>медицинские организации, оказывающие услуги из средств ОМС</w:t>
      </w:r>
    </w:p>
    <w:p>
      <w:r>
        <w:t xml:space="preserve">Правильный ответ: </w:t>
      </w:r>
      <w:r>
        <w:rPr>
          <w:b/>
        </w:rPr>
        <w:t>медицинские услуги, оплачиваемые из средств ОМС</w:t>
      </w:r>
    </w:p>
    <w:p>
      <w:pPr>
        <w:pStyle w:val="Heading2"/>
      </w:pPr>
      <w:r>
        <w:t>ПРИНЦИПЫ ЛЕЧЕНИЯ ХРОНИЧЕСКОГО ЛЕКАРСТВЕННОГО ГЕПАТИТА ВКЛЮЧАЮТ</w:t>
      </w:r>
    </w:p>
    <w:p>
      <w:r>
        <w:rPr>
          <w:b/>
        </w:rPr>
        <w:t xml:space="preserve">1: </w:t>
      </w:r>
      <w:r>
        <w:t>устранение этиологического фактора</w:t>
      </w:r>
    </w:p>
    <w:p>
      <w:r>
        <w:rPr>
          <w:b/>
        </w:rPr>
        <w:t xml:space="preserve">2: </w:t>
      </w:r>
      <w:r>
        <w:t>терапию а-интерфероном</w:t>
      </w:r>
    </w:p>
    <w:p>
      <w:r>
        <w:rPr>
          <w:b/>
        </w:rPr>
        <w:t xml:space="preserve">3: </w:t>
      </w:r>
      <w:r>
        <w:t>физиотерапевтическое лечение</w:t>
      </w:r>
    </w:p>
    <w:p>
      <w:r>
        <w:rPr>
          <w:b/>
        </w:rPr>
        <w:t xml:space="preserve">4: </w:t>
      </w:r>
      <w:r>
        <w:t>витамины группы В</w:t>
      </w:r>
    </w:p>
    <w:p>
      <w:r>
        <w:t xml:space="preserve">Правильный ответ: </w:t>
      </w:r>
      <w:r>
        <w:rPr>
          <w:b/>
        </w:rPr>
        <w:t>устранение этиологического фактора</w:t>
      </w:r>
    </w:p>
    <w:p>
      <w:pPr>
        <w:pStyle w:val="Heading2"/>
      </w:pPr>
      <w:r>
        <w:t>ПРОТИВООПУХОЛЕВЫМ АНТИБАКТЕРИАЛЬНЫМ СРЕДСТВОМ ЯВЛЯЕТСЯ</w:t>
      </w:r>
    </w:p>
    <w:p>
      <w:r>
        <w:rPr>
          <w:b/>
        </w:rPr>
        <w:t xml:space="preserve">1: </w:t>
      </w:r>
      <w:r>
        <w:t>доксорубицин</w:t>
      </w:r>
    </w:p>
    <w:p>
      <w:r>
        <w:rPr>
          <w:b/>
        </w:rPr>
        <w:t xml:space="preserve">2: </w:t>
      </w:r>
      <w:r>
        <w:t>ципрофлоксацин</w:t>
      </w:r>
    </w:p>
    <w:p>
      <w:r>
        <w:rPr>
          <w:b/>
        </w:rPr>
        <w:t xml:space="preserve">3: </w:t>
      </w:r>
      <w:r>
        <w:t>рокситромицин</w:t>
      </w:r>
    </w:p>
    <w:p>
      <w:r>
        <w:rPr>
          <w:b/>
        </w:rPr>
        <w:t xml:space="preserve">4: </w:t>
      </w:r>
      <w:r>
        <w:t>кларитромицин</w:t>
      </w:r>
    </w:p>
    <w:p>
      <w:r>
        <w:t xml:space="preserve">Правильный ответ: </w:t>
      </w:r>
      <w:r>
        <w:rPr>
          <w:b/>
        </w:rPr>
        <w:t>доксорубицин</w:t>
      </w:r>
    </w:p>
    <w:p>
      <w:pPr>
        <w:pStyle w:val="Heading2"/>
      </w:pPr>
      <w:r>
        <w:t>БОЛЬНОМУ С КЛИНИКОЙ ОСТРОГО ВИРУСНОГО ГЕПАТИТА С ЖЕЛТУШНЫМ СИНДРОМОМ ПОКАЗАНА</w:t>
      </w:r>
    </w:p>
    <w:p>
      <w:r>
        <w:rPr>
          <w:b/>
        </w:rPr>
        <w:t xml:space="preserve">1: </w:t>
      </w:r>
      <w:r>
        <w:t>лечение амбулаторно</w:t>
      </w:r>
    </w:p>
    <w:p>
      <w:r>
        <w:rPr>
          <w:b/>
        </w:rPr>
        <w:t xml:space="preserve">2: </w:t>
      </w:r>
      <w:r>
        <w:t>госпитализация в терапевтическое отделение</w:t>
      </w:r>
    </w:p>
    <w:p>
      <w:r>
        <w:rPr>
          <w:b/>
        </w:rPr>
        <w:t xml:space="preserve">3: </w:t>
      </w:r>
      <w:r>
        <w:t>лечение в условиях дневного стационара</w:t>
      </w:r>
    </w:p>
    <w:p>
      <w:r>
        <w:rPr>
          <w:b/>
        </w:rPr>
        <w:t xml:space="preserve">4: </w:t>
      </w:r>
      <w:r>
        <w:t>госпитализация в инфекционное отделение</w:t>
      </w:r>
    </w:p>
    <w:p>
      <w:r>
        <w:t xml:space="preserve">Правильный ответ: </w:t>
      </w:r>
      <w:r>
        <w:rPr>
          <w:b/>
        </w:rPr>
        <w:t>госпитализация в инфекционное отделение</w:t>
      </w:r>
    </w:p>
    <w:p>
      <w:pPr>
        <w:pStyle w:val="Heading2"/>
      </w:pPr>
      <w:r>
        <w:t>К НАИБОЛЕЕ ЧАСТЫМ ПРИЧИНАМ СМЕРТИ БОЛЬНЫХ С НЕФРОТИЧЕСКИМ СИНДРОМОМ И СОХРАННОЙ ФУНКЦИЕЙ ПОЧЕК ОТНОСЯТ</w:t>
      </w:r>
    </w:p>
    <w:p>
      <w:r>
        <w:rPr>
          <w:b/>
        </w:rPr>
        <w:t xml:space="preserve">1: </w:t>
      </w:r>
      <w:r>
        <w:t>стероидный сахарный диабет</w:t>
      </w:r>
    </w:p>
    <w:p>
      <w:r>
        <w:rPr>
          <w:b/>
        </w:rPr>
        <w:t xml:space="preserve">2: </w:t>
      </w:r>
      <w:r>
        <w:t>тромбозы и эмболии</w:t>
      </w:r>
    </w:p>
    <w:p>
      <w:r>
        <w:rPr>
          <w:b/>
        </w:rPr>
        <w:t xml:space="preserve">3: </w:t>
      </w:r>
      <w:r>
        <w:t>гиповолемический шок</w:t>
      </w:r>
    </w:p>
    <w:p>
      <w:r>
        <w:rPr>
          <w:b/>
        </w:rPr>
        <w:t xml:space="preserve">4: </w:t>
      </w:r>
      <w:r>
        <w:t>лекарственную иммуносупрессию</w:t>
      </w:r>
    </w:p>
    <w:p>
      <w:r>
        <w:t xml:space="preserve">Правильный ответ: </w:t>
      </w:r>
      <w:r>
        <w:rPr>
          <w:b/>
        </w:rPr>
        <w:t>тромбозы и эмболии</w:t>
      </w:r>
    </w:p>
    <w:p>
      <w:pPr>
        <w:pStyle w:val="Heading2"/>
      </w:pPr>
      <w:r>
        <w:t>СКРИНИНГ НА МИКРОАЛЬБУМИНУРИЮ У БОЛЬНЫХ С САХАРНЫМ ДИАБЕТОМ (СД) 2 ТИПА НЕОБХОДИМО ПРОВОДИТЬ</w:t>
      </w:r>
    </w:p>
    <w:p>
      <w:r>
        <w:rPr>
          <w:b/>
        </w:rPr>
        <w:t xml:space="preserve">1: </w:t>
      </w:r>
      <w:r>
        <w:t>при установлении диагноза «сахарный диабет»</w:t>
      </w:r>
    </w:p>
    <w:p>
      <w:r>
        <w:rPr>
          <w:b/>
        </w:rPr>
        <w:t xml:space="preserve">2: </w:t>
      </w:r>
      <w:r>
        <w:t>через 10 лет после установления диагноза «сахарный диабет»</w:t>
      </w:r>
    </w:p>
    <w:p>
      <w:r>
        <w:rPr>
          <w:b/>
        </w:rPr>
        <w:t xml:space="preserve">3: </w:t>
      </w:r>
      <w:r>
        <w:t>через 5 лет после установления диагноза «сахарный диабет»</w:t>
      </w:r>
    </w:p>
    <w:p>
      <w:r>
        <w:rPr>
          <w:b/>
        </w:rPr>
        <w:t xml:space="preserve">4: </w:t>
      </w:r>
      <w:r>
        <w:t>через 1 год после установления диагноза «сахарный диабет»</w:t>
      </w:r>
    </w:p>
    <w:p>
      <w:r>
        <w:t xml:space="preserve">Правильный ответ: </w:t>
      </w:r>
      <w:r>
        <w:rPr>
          <w:b/>
        </w:rPr>
        <w:t>при установлении диагноза «сахарный диабет»</w:t>
      </w:r>
    </w:p>
    <w:p>
      <w:pPr>
        <w:pStyle w:val="Heading2"/>
      </w:pPr>
      <w:r>
        <w:t>ИССЛЕДОВАНИЕ СУТОЧНОЙ ЭКСКРЕЦИИ ФРАКЦИОНИРОВАННЫХ МЕТАНЕФРИНОВ (МЕТЕНЕФРИНА И НОРМЕТАНЕФРИНА) В МОЧЕ ПОЗВОЛЯЕТ ПОДТВЕРДИТЬ ИЛИ ОПРОВЕРГНУТЬ ДИАГНОЗ</w:t>
      </w:r>
    </w:p>
    <w:p>
      <w:r>
        <w:rPr>
          <w:b/>
        </w:rPr>
        <w:t xml:space="preserve">1: </w:t>
      </w:r>
      <w:r>
        <w:t>болезнь Кушинга</w:t>
      </w:r>
    </w:p>
    <w:p>
      <w:r>
        <w:rPr>
          <w:b/>
        </w:rPr>
        <w:t xml:space="preserve">2: </w:t>
      </w:r>
      <w:r>
        <w:t>феохромоцитома</w:t>
      </w:r>
    </w:p>
    <w:p>
      <w:r>
        <w:rPr>
          <w:b/>
        </w:rPr>
        <w:t xml:space="preserve">3: </w:t>
      </w:r>
      <w:r>
        <w:t>первичный гиперальдостеронизм</w:t>
      </w:r>
    </w:p>
    <w:p>
      <w:r>
        <w:rPr>
          <w:b/>
        </w:rPr>
        <w:t xml:space="preserve">4: </w:t>
      </w:r>
      <w:r>
        <w:t>первичный гипокортицизм</w:t>
      </w:r>
    </w:p>
    <w:p>
      <w:r>
        <w:t xml:space="preserve">Правильный ответ: </w:t>
      </w:r>
      <w:r>
        <w:rPr>
          <w:b/>
        </w:rPr>
        <w:t>феохромоцитома</w:t>
      </w:r>
    </w:p>
    <w:p>
      <w:pPr>
        <w:pStyle w:val="Heading2"/>
      </w:pPr>
      <w:r>
        <w:t>ДЛЯ ЛЕЧЕНИЯ ШИГЕЛЛЁЗА НАЗНАЧАЮТ</w:t>
      </w:r>
    </w:p>
    <w:p>
      <w:r>
        <w:rPr>
          <w:b/>
        </w:rPr>
        <w:t xml:space="preserve">1: </w:t>
      </w:r>
      <w:r>
        <w:t>пенициллины</w:t>
      </w:r>
    </w:p>
    <w:p>
      <w:r>
        <w:rPr>
          <w:b/>
        </w:rPr>
        <w:t xml:space="preserve">2: </w:t>
      </w:r>
      <w:r>
        <w:t>фторхинолоны</w:t>
      </w:r>
    </w:p>
    <w:p>
      <w:r>
        <w:rPr>
          <w:b/>
        </w:rPr>
        <w:t xml:space="preserve">3: </w:t>
      </w:r>
      <w:r>
        <w:t>гликопептиды</w:t>
      </w:r>
    </w:p>
    <w:p>
      <w:r>
        <w:rPr>
          <w:b/>
        </w:rPr>
        <w:t xml:space="preserve">4: </w:t>
      </w:r>
      <w:r>
        <w:t>макролиды</w:t>
      </w:r>
    </w:p>
    <w:p>
      <w:r>
        <w:t xml:space="preserve">Правильный ответ: </w:t>
      </w:r>
      <w:r>
        <w:rPr>
          <w:b/>
        </w:rPr>
        <w:t>фторхинолоны</w:t>
      </w:r>
    </w:p>
    <w:p>
      <w:pPr>
        <w:pStyle w:val="Heading2"/>
      </w:pPr>
      <w:r>
        <w:t>ПРИ ЛЕЧЕНИИ БОЛЬНЫХ С ОСТРЫМ ЛЕЙКОЗОМ СЛЕДУЕТ ОБЕСПЧЕЧИТЬ</w:t>
      </w:r>
    </w:p>
    <w:p>
      <w:r>
        <w:rPr>
          <w:b/>
        </w:rPr>
        <w:t xml:space="preserve">1: </w:t>
      </w:r>
      <w:r>
        <w:t>полный отказ от физических нагрузок</w:t>
      </w:r>
    </w:p>
    <w:p>
      <w:r>
        <w:rPr>
          <w:b/>
        </w:rPr>
        <w:t xml:space="preserve">2: </w:t>
      </w:r>
      <w:r>
        <w:t>обязательное получение инвалидности</w:t>
      </w:r>
    </w:p>
    <w:p>
      <w:r>
        <w:rPr>
          <w:b/>
        </w:rPr>
        <w:t xml:space="preserve">3: </w:t>
      </w:r>
      <w:r>
        <w:t>асептические условия, трансфузиологическую помощь</w:t>
      </w:r>
    </w:p>
    <w:p>
      <w:r>
        <w:rPr>
          <w:b/>
        </w:rPr>
        <w:t xml:space="preserve">4: </w:t>
      </w:r>
      <w:r>
        <w:t>занятия физической культурой в возрастающем режиме</w:t>
      </w:r>
    </w:p>
    <w:p>
      <w:r>
        <w:t xml:space="preserve">Правильный ответ: </w:t>
      </w:r>
      <w:r>
        <w:rPr>
          <w:b/>
        </w:rPr>
        <w:t>асептические условия, трансфузиологическую помощь</w:t>
      </w:r>
    </w:p>
    <w:p>
      <w:pPr>
        <w:pStyle w:val="Heading2"/>
      </w:pPr>
      <w:r>
        <w:t>ДЛЯ ИЗМЕРЕНИЯ ТОЛЩИНЫ ЖИРОВОЙ СКЛАДКИ ТЕЛА ИСПОЛЬЗУЕТСЯ</w:t>
      </w:r>
    </w:p>
    <w:p>
      <w:r>
        <w:rPr>
          <w:b/>
        </w:rPr>
        <w:t xml:space="preserve">1: </w:t>
      </w:r>
      <w:r>
        <w:t>ростомер</w:t>
      </w:r>
    </w:p>
    <w:p>
      <w:r>
        <w:rPr>
          <w:b/>
        </w:rPr>
        <w:t xml:space="preserve">2: </w:t>
      </w:r>
      <w:r>
        <w:t>угломер</w:t>
      </w:r>
    </w:p>
    <w:p>
      <w:r>
        <w:rPr>
          <w:b/>
        </w:rPr>
        <w:t xml:space="preserve">3: </w:t>
      </w:r>
      <w:r>
        <w:t>динамометр</w:t>
      </w:r>
    </w:p>
    <w:p>
      <w:r>
        <w:rPr>
          <w:b/>
        </w:rPr>
        <w:t xml:space="preserve">4: </w:t>
      </w:r>
      <w:r>
        <w:t>калипер</w:t>
      </w:r>
    </w:p>
    <w:p>
      <w:r>
        <w:t xml:space="preserve">Правильный ответ: </w:t>
      </w:r>
      <w:r>
        <w:rPr>
          <w:b/>
        </w:rPr>
        <w:t>калипер</w:t>
      </w:r>
    </w:p>
    <w:p>
      <w:pPr>
        <w:pStyle w:val="Heading2"/>
      </w:pPr>
      <w:r>
        <w:t>ЭФФЕКТИВНОСТЬ ЛЕЧЕНИЯ ПИЩЕВОЙ АЛЛЕРГИИ В ПЕРВУЮ ОЧЕРЕДЬ ОПРЕДЕЛЯЕТ</w:t>
      </w:r>
    </w:p>
    <w:p>
      <w:r>
        <w:rPr>
          <w:b/>
        </w:rPr>
        <w:t xml:space="preserve">1: </w:t>
      </w:r>
      <w:r>
        <w:t>иглорефлексотерапия</w:t>
      </w:r>
    </w:p>
    <w:p>
      <w:r>
        <w:rPr>
          <w:b/>
        </w:rPr>
        <w:t xml:space="preserve">2: </w:t>
      </w:r>
      <w:r>
        <w:t>диета</w:t>
      </w:r>
    </w:p>
    <w:p>
      <w:r>
        <w:rPr>
          <w:b/>
        </w:rPr>
        <w:t xml:space="preserve">3: </w:t>
      </w:r>
      <w:r>
        <w:t>фитотерапия</w:t>
      </w:r>
    </w:p>
    <w:p>
      <w:r>
        <w:rPr>
          <w:b/>
        </w:rPr>
        <w:t xml:space="preserve">4: </w:t>
      </w:r>
      <w:r>
        <w:t>лекарственная терапия</w:t>
      </w:r>
    </w:p>
    <w:p>
      <w:r>
        <w:t xml:space="preserve">Правильный ответ: </w:t>
      </w:r>
      <w:r>
        <w:rPr>
          <w:b/>
        </w:rPr>
        <w:t>диета</w:t>
      </w:r>
    </w:p>
    <w:p>
      <w:pPr>
        <w:pStyle w:val="Heading2"/>
      </w:pPr>
      <w:r>
        <w:t>ОБ ЭФФЕКТИВНОСТИ ТЕРАПИИ В-12 ДЕФИЦИТНОЙ АНЕМИИ НА РАННЕМ ЭТАПЕ СВИДЕТЕЛЬСТВУЕТ РАЗВИТИЕ ______________ НА 7-8 ДЕНЬ ЛЕЧЕНИЯ</w:t>
      </w:r>
    </w:p>
    <w:p>
      <w:r>
        <w:rPr>
          <w:b/>
        </w:rPr>
        <w:t xml:space="preserve">1: </w:t>
      </w:r>
      <w:r>
        <w:t>ретикулоцитоза</w:t>
      </w:r>
    </w:p>
    <w:p>
      <w:r>
        <w:rPr>
          <w:b/>
        </w:rPr>
        <w:t xml:space="preserve">2: </w:t>
      </w:r>
      <w:r>
        <w:t>лейкоцитоза</w:t>
      </w:r>
    </w:p>
    <w:p>
      <w:r>
        <w:rPr>
          <w:b/>
        </w:rPr>
        <w:t xml:space="preserve">3: </w:t>
      </w:r>
      <w:r>
        <w:t>лейкопении</w:t>
      </w:r>
    </w:p>
    <w:p>
      <w:r>
        <w:rPr>
          <w:b/>
        </w:rPr>
        <w:t xml:space="preserve">4: </w:t>
      </w:r>
      <w:r>
        <w:t>ретикулоцитопении</w:t>
      </w:r>
    </w:p>
    <w:p>
      <w:r>
        <w:t xml:space="preserve">Правильный ответ: </w:t>
      </w:r>
      <w:r>
        <w:rPr>
          <w:b/>
        </w:rPr>
        <w:t>ретикулоцитоза</w:t>
      </w:r>
    </w:p>
    <w:p>
      <w:pPr>
        <w:pStyle w:val="Heading2"/>
      </w:pPr>
      <w:r>
        <w:t>ПРОТИВОГЕРПЕТИЧЕСКИМ СРЕДСТВОМ, ПРОТИВОПОКАЗАННЫМ ДЕТЯМ, ЯВЛЯЕТСЯ</w:t>
      </w:r>
    </w:p>
    <w:p>
      <w:r>
        <w:rPr>
          <w:b/>
        </w:rPr>
        <w:t xml:space="preserve">1: </w:t>
      </w:r>
      <w:r>
        <w:t>валацикловир</w:t>
      </w:r>
    </w:p>
    <w:p>
      <w:r>
        <w:rPr>
          <w:b/>
        </w:rPr>
        <w:t xml:space="preserve">2: </w:t>
      </w:r>
      <w:r>
        <w:t>вальпроевая кислота</w:t>
      </w:r>
    </w:p>
    <w:p>
      <w:r>
        <w:rPr>
          <w:b/>
        </w:rPr>
        <w:t xml:space="preserve">3: </w:t>
      </w:r>
      <w:r>
        <w:t>фамцикловир</w:t>
      </w:r>
    </w:p>
    <w:p>
      <w:r>
        <w:rPr>
          <w:b/>
        </w:rPr>
        <w:t xml:space="preserve">4: </w:t>
      </w:r>
      <w:r>
        <w:t>моксифлоксацин</w:t>
      </w:r>
    </w:p>
    <w:p>
      <w:r>
        <w:t xml:space="preserve">Правильный ответ: </w:t>
      </w:r>
      <w:r>
        <w:rPr>
          <w:b/>
        </w:rPr>
        <w:t>валацикловир</w:t>
      </w:r>
    </w:p>
    <w:p>
      <w:pPr>
        <w:pStyle w:val="Heading2"/>
      </w:pPr>
      <w:r>
        <w:t>КАКИЕ ИЗМЕНЕНИЯ УРОВНЯ ТИРЕОИДНЫХ И ТИРЕОТРОПНОГО ГОРМОНОВ ХАРАКТЕРНЫ ДЛЯ МАНИФЕСТНОГО ТИРЕОТОКСИКОЗА?</w:t>
      </w:r>
    </w:p>
    <w:p>
      <w:r>
        <w:rPr>
          <w:b/>
        </w:rPr>
        <w:t xml:space="preserve">1: </w:t>
      </w:r>
      <w:r>
        <w:t>Т3 – повышен; Т4 – повышен; ТТГ – снижен</w:t>
      </w:r>
    </w:p>
    <w:p>
      <w:r>
        <w:rPr>
          <w:b/>
        </w:rPr>
        <w:t xml:space="preserve">2: </w:t>
      </w:r>
      <w:r>
        <w:t>Т3 – в норме; Т4 – снижен; ТТГ – повышен</w:t>
      </w:r>
    </w:p>
    <w:p>
      <w:r>
        <w:rPr>
          <w:b/>
        </w:rPr>
        <w:t xml:space="preserve">3: </w:t>
      </w:r>
      <w:r>
        <w:t>Т3 – в норме; Т4 –в норме; ТТГ –  снижен</w:t>
      </w:r>
    </w:p>
    <w:p>
      <w:r>
        <w:rPr>
          <w:b/>
        </w:rPr>
        <w:t xml:space="preserve">4: </w:t>
      </w:r>
      <w:r>
        <w:t>Т3 –повышен; Т4 – в норме; ТТГ – в норме</w:t>
      </w:r>
    </w:p>
    <w:p>
      <w:r>
        <w:t xml:space="preserve">Правильный ответ: </w:t>
      </w:r>
      <w:r>
        <w:rPr>
          <w:b/>
        </w:rPr>
        <w:t>Т3 – повышен; Т4 – повышен; ТТГ – снижен</w:t>
      </w:r>
    </w:p>
    <w:p>
      <w:pPr>
        <w:pStyle w:val="Heading2"/>
      </w:pPr>
      <w:r>
        <w:t>ОГРАНИЧЕНИЕМ СПОСОБНОСТИ К САМОСТОЯТЕЛЬНОМУ ПЕРЕДВИЖЕНИЮ ТРЕТЬЕЙ СТЕПЕНИ НАЗЫВАЮТ _____ К САМОСТОЯТЕЛЬНОМУ ПЕРЕДВИЖЕНИЮ</w:t>
      </w:r>
    </w:p>
    <w:p>
      <w:r>
        <w:rPr>
          <w:b/>
        </w:rPr>
        <w:t xml:space="preserve">1: </w:t>
      </w:r>
      <w:r>
        <w:t>неспособность; и полную зависимость от других лиц</w:t>
      </w:r>
    </w:p>
    <w:p>
      <w:r>
        <w:rPr>
          <w:b/>
        </w:rPr>
        <w:t xml:space="preserve">2: </w:t>
      </w:r>
      <w:r>
        <w:t>способность; с использованием вспомогательных средств и (или) с помощью других лиц</w:t>
      </w:r>
    </w:p>
    <w:p>
      <w:r>
        <w:rPr>
          <w:b/>
        </w:rPr>
        <w:t xml:space="preserve">3: </w:t>
      </w:r>
      <w:r>
        <w:t>способность; без более длительной затраты времени и сокращения расстояния</w:t>
      </w:r>
    </w:p>
    <w:p>
      <w:r>
        <w:rPr>
          <w:b/>
        </w:rPr>
        <w:t xml:space="preserve">4: </w:t>
      </w:r>
      <w:r>
        <w:t>способность; при более длительной затрате времени и сокращения расстояния</w:t>
      </w:r>
    </w:p>
    <w:p>
      <w:r>
        <w:t xml:space="preserve">Правильный ответ: </w:t>
      </w:r>
      <w:r>
        <w:rPr>
          <w:b/>
        </w:rPr>
        <w:t>неспособность; и полную зависимость от других лиц</w:t>
      </w:r>
    </w:p>
    <w:p>
      <w:pPr>
        <w:pStyle w:val="Heading2"/>
      </w:pPr>
      <w:r>
        <w:t>ОСНОВНЫМ ДИАГНОСТИЧЕСКИМ КРИТЕРИЕМ, ПОЗВОЛЯЮЩИМ ПОСТАВИТЬ ДИАГНОЗ «АПЛАСТИЧЕСКАЯ АНЕМИЯ», ЯВЛЯЕТСЯ</w:t>
      </w:r>
    </w:p>
    <w:p>
      <w:r>
        <w:rPr>
          <w:b/>
        </w:rPr>
        <w:t xml:space="preserve">1: </w:t>
      </w:r>
      <w:r>
        <w:t>жировой метаморфоз кроветворного костного мозга в трепанобиоптате подвздошной кости</w:t>
      </w:r>
    </w:p>
    <w:p>
      <w:r>
        <w:rPr>
          <w:b/>
        </w:rPr>
        <w:t xml:space="preserve">2: </w:t>
      </w:r>
      <w:r>
        <w:t>малоклеточный костный мозг по данным миелограммы</w:t>
      </w:r>
    </w:p>
    <w:p>
      <w:r>
        <w:rPr>
          <w:b/>
        </w:rPr>
        <w:t xml:space="preserve">3: </w:t>
      </w:r>
      <w:r>
        <w:t>повышение билирубина за счет непрямой фракции</w:t>
      </w:r>
    </w:p>
    <w:p>
      <w:r>
        <w:rPr>
          <w:b/>
        </w:rPr>
        <w:t xml:space="preserve">4: </w:t>
      </w:r>
      <w:r>
        <w:t>панцитопения в периферической крови</w:t>
      </w:r>
    </w:p>
    <w:p>
      <w:r>
        <w:t xml:space="preserve">Правильный ответ: </w:t>
      </w:r>
      <w:r>
        <w:rPr>
          <w:b/>
        </w:rPr>
        <w:t>жировой метаморфоз кроветворного костного мозга в трепанобиоптате подвздошной кости</w:t>
      </w:r>
    </w:p>
    <w:p>
      <w:pPr>
        <w:pStyle w:val="Heading2"/>
      </w:pPr>
      <w:r>
        <w:t>К ВЕНОЗНЫМ ВАЗОДИЛАТАТОРАМ ОТНОСЯТСЯ</w:t>
      </w:r>
    </w:p>
    <w:p>
      <w:r>
        <w:rPr>
          <w:b/>
        </w:rPr>
        <w:t xml:space="preserve">1: </w:t>
      </w:r>
      <w:r>
        <w:t>нитраты</w:t>
      </w:r>
    </w:p>
    <w:p>
      <w:r>
        <w:rPr>
          <w:b/>
        </w:rPr>
        <w:t xml:space="preserve">2: </w:t>
      </w:r>
      <w:r>
        <w:t>постсинаптические α-адреноблокаторы</w:t>
      </w:r>
    </w:p>
    <w:p>
      <w:r>
        <w:rPr>
          <w:b/>
        </w:rPr>
        <w:t xml:space="preserve">3: </w:t>
      </w:r>
      <w:r>
        <w:t>ингибиторы АПФ</w:t>
      </w:r>
    </w:p>
    <w:p>
      <w:r>
        <w:rPr>
          <w:b/>
        </w:rPr>
        <w:t xml:space="preserve">4: </w:t>
      </w:r>
      <w:r>
        <w:t>дигидропиридины</w:t>
      </w:r>
    </w:p>
    <w:p>
      <w:r>
        <w:t xml:space="preserve">Правильный ответ: </w:t>
      </w:r>
      <w:r>
        <w:rPr>
          <w:b/>
        </w:rPr>
        <w:t>нитраты</w:t>
      </w:r>
    </w:p>
    <w:p>
      <w:pPr>
        <w:pStyle w:val="Heading2"/>
      </w:pPr>
      <w:r>
        <w:t>В ФИЗИЧЕСКИЙ АСПЕКТ РЕАБИЛИТАЦИИ БОЛЬНЫХ ИБС ВХОДЯТ</w:t>
      </w:r>
    </w:p>
    <w:p>
      <w:r>
        <w:rPr>
          <w:b/>
        </w:rPr>
        <w:t xml:space="preserve">1: </w:t>
      </w:r>
      <w:r>
        <w:t>лечебная физкультура, дозированная ходьба, занятия в фитнес-центрах</w:t>
      </w:r>
    </w:p>
    <w:p>
      <w:r>
        <w:rPr>
          <w:b/>
        </w:rPr>
        <w:t xml:space="preserve">2: </w:t>
      </w:r>
      <w:r>
        <w:t>только лечебная физкультура и дозированная ходьба</w:t>
      </w:r>
    </w:p>
    <w:p>
      <w:r>
        <w:rPr>
          <w:b/>
        </w:rPr>
        <w:t xml:space="preserve">3: </w:t>
      </w:r>
      <w:r>
        <w:t>лечебная физкультура, дозированная ходьба, специальные физические тренировки</w:t>
      </w:r>
    </w:p>
    <w:p>
      <w:r>
        <w:rPr>
          <w:b/>
        </w:rPr>
        <w:t xml:space="preserve">4: </w:t>
      </w:r>
      <w:r>
        <w:t>тольколечебная физкультура и занятия в фитнес-центрах</w:t>
      </w:r>
    </w:p>
    <w:p>
      <w:r>
        <w:t xml:space="preserve">Правильный ответ: </w:t>
      </w:r>
      <w:r>
        <w:rPr>
          <w:b/>
        </w:rPr>
        <w:t>лечебная физкультура, дозированная ходьба, специальные физические тренировки</w:t>
      </w:r>
    </w:p>
    <w:p>
      <w:pPr>
        <w:pStyle w:val="Heading2"/>
      </w:pPr>
      <w:r>
        <w:t>ОСНОВНЫМ В ЛЕЧЕНИИ ТОКСИЧЕСКОЙ ДИФТЕРИИ РОТОГЛОТКИ ЯВЛЯЕТСЯ ПРИМЕНЕНИЕ</w:t>
      </w:r>
    </w:p>
    <w:p>
      <w:r>
        <w:rPr>
          <w:b/>
        </w:rPr>
        <w:t xml:space="preserve">1: </w:t>
      </w:r>
      <w:r>
        <w:t>противодифтерийной сыворотки</w:t>
      </w:r>
    </w:p>
    <w:p>
      <w:r>
        <w:rPr>
          <w:b/>
        </w:rPr>
        <w:t xml:space="preserve">2: </w:t>
      </w:r>
      <w:r>
        <w:t>антибиотиков</w:t>
      </w:r>
    </w:p>
    <w:p>
      <w:r>
        <w:rPr>
          <w:b/>
        </w:rPr>
        <w:t xml:space="preserve">3: </w:t>
      </w:r>
      <w:r>
        <w:t>глюкокортикоидов</w:t>
      </w:r>
    </w:p>
    <w:p>
      <w:r>
        <w:rPr>
          <w:b/>
        </w:rPr>
        <w:t xml:space="preserve">4: </w:t>
      </w:r>
      <w:r>
        <w:t>плазмафереза</w:t>
      </w:r>
    </w:p>
    <w:p>
      <w:r>
        <w:t xml:space="preserve">Правильный ответ: </w:t>
      </w:r>
      <w:r>
        <w:rPr>
          <w:b/>
        </w:rPr>
        <w:t>противодифтерийной сыворотки</w:t>
      </w:r>
    </w:p>
    <w:p>
      <w:pPr>
        <w:pStyle w:val="Heading2"/>
      </w:pPr>
      <w:r>
        <w:t>АНКИЛОЗИРУЮЩИЙ СПОНДИЛИТ (БОЛЕЗНЬ БЕХТЕРЕВА) ЧАЩЕ ПОРАЖАЕТ</w:t>
      </w:r>
    </w:p>
    <w:p>
      <w:r>
        <w:rPr>
          <w:b/>
        </w:rPr>
        <w:t xml:space="preserve">1: </w:t>
      </w:r>
      <w:r>
        <w:t>женщин в климактерическом периоде</w:t>
      </w:r>
    </w:p>
    <w:p>
      <w:r>
        <w:rPr>
          <w:b/>
        </w:rPr>
        <w:t xml:space="preserve">2: </w:t>
      </w:r>
      <w:r>
        <w:t>молодых мужчин</w:t>
      </w:r>
    </w:p>
    <w:p>
      <w:r>
        <w:rPr>
          <w:b/>
        </w:rPr>
        <w:t xml:space="preserve">3: </w:t>
      </w:r>
      <w:r>
        <w:t>людей пожилого возраста</w:t>
      </w:r>
    </w:p>
    <w:p>
      <w:r>
        <w:rPr>
          <w:b/>
        </w:rPr>
        <w:t xml:space="preserve">4: </w:t>
      </w:r>
      <w:r>
        <w:t>детей</w:t>
      </w:r>
    </w:p>
    <w:p>
      <w:r>
        <w:t xml:space="preserve">Правильный ответ: </w:t>
      </w:r>
      <w:r>
        <w:rPr>
          <w:b/>
        </w:rPr>
        <w:t>молодых мужчин</w:t>
      </w:r>
    </w:p>
    <w:p>
      <w:pPr>
        <w:pStyle w:val="Heading2"/>
      </w:pPr>
      <w:r>
        <w:t>ПАТОГЕНЕТИЧЕСКИМ ЛЕЧЕНИЕМ АУТОИММУННОГО ГЕПАТИТА ЯВЛЯЕТСЯ ИСПОЛЬЗОВАНИЕ</w:t>
      </w:r>
    </w:p>
    <w:p>
      <w:r>
        <w:rPr>
          <w:b/>
        </w:rPr>
        <w:t xml:space="preserve">1: </w:t>
      </w:r>
      <w:r>
        <w:t>препаратов глюкокортикостероидов</w:t>
      </w:r>
    </w:p>
    <w:p>
      <w:r>
        <w:rPr>
          <w:b/>
        </w:rPr>
        <w:t xml:space="preserve">2: </w:t>
      </w:r>
      <w:r>
        <w:t>антигистаминных препаратов</w:t>
      </w:r>
    </w:p>
    <w:p>
      <w:r>
        <w:rPr>
          <w:b/>
        </w:rPr>
        <w:t xml:space="preserve">3: </w:t>
      </w:r>
      <w:r>
        <w:t>препаратов эссенциальных фосфолипидов</w:t>
      </w:r>
    </w:p>
    <w:p>
      <w:r>
        <w:rPr>
          <w:b/>
        </w:rPr>
        <w:t xml:space="preserve">4: </w:t>
      </w:r>
      <w:r>
        <w:t>нестероидных противовоспалительных препаратов</w:t>
      </w:r>
    </w:p>
    <w:p>
      <w:r>
        <w:t xml:space="preserve">Правильный ответ: </w:t>
      </w:r>
      <w:r>
        <w:rPr>
          <w:b/>
        </w:rPr>
        <w:t>препаратов глюкокортикостероидов</w:t>
      </w:r>
    </w:p>
    <w:p>
      <w:pPr>
        <w:pStyle w:val="Heading2"/>
      </w:pPr>
      <w:r>
        <w:t>К БОЛЬШИМ ФАКТОРАМ РИСКА (ПО ШКАЛЕ CHA2DS2-VASC 2 БАЛЛА) ВОЗНИКНОВЕНИЯ ИНСУЛЬТА У БОЛЬНЫХ С ФИБРИЛЛЯЦИЕЙ ПРЕДСЕРДИЙ ОТНОСЯТ</w:t>
      </w:r>
    </w:p>
    <w:p>
      <w:r>
        <w:rPr>
          <w:b/>
        </w:rPr>
        <w:t xml:space="preserve">1: </w:t>
      </w:r>
      <w:r>
        <w:t>наличие сахарного диабета</w:t>
      </w:r>
    </w:p>
    <w:p>
      <w:r>
        <w:rPr>
          <w:b/>
        </w:rPr>
        <w:t xml:space="preserve">2: </w:t>
      </w:r>
      <w:r>
        <w:t>наличие сердечной недостаточности</w:t>
      </w:r>
    </w:p>
    <w:p>
      <w:r>
        <w:rPr>
          <w:b/>
        </w:rPr>
        <w:t xml:space="preserve">3: </w:t>
      </w:r>
      <w:r>
        <w:t>возраст 65 лет и старше</w:t>
      </w:r>
    </w:p>
    <w:p>
      <w:r>
        <w:rPr>
          <w:b/>
        </w:rPr>
        <w:t xml:space="preserve">4: </w:t>
      </w:r>
      <w:r>
        <w:t>возраст 75 лет и старше</w:t>
      </w:r>
    </w:p>
    <w:p>
      <w:r>
        <w:t xml:space="preserve">Правильный ответ: </w:t>
      </w:r>
      <w:r>
        <w:rPr>
          <w:b/>
        </w:rPr>
        <w:t>возраст 75 лет и старше</w:t>
      </w:r>
    </w:p>
    <w:p>
      <w:pPr>
        <w:pStyle w:val="Heading2"/>
      </w:pPr>
      <w:r>
        <w:t>К КАТЕГОРИИ ОТДЕЛЬНЫХ «СОЦИАЛЬНО ЗНАЧИМЫХ БОЛЕЗНЕЙ», ПОДЛЕЖАЩИХ СПЕЦИАЛЬНОМУ УЧЕТУ, ОТНОСИТСЯ</w:t>
      </w:r>
    </w:p>
    <w:p>
      <w:r>
        <w:rPr>
          <w:b/>
        </w:rPr>
        <w:t xml:space="preserve">1: </w:t>
      </w:r>
      <w:r>
        <w:t>гипотиреоз</w:t>
      </w:r>
    </w:p>
    <w:p>
      <w:r>
        <w:rPr>
          <w:b/>
        </w:rPr>
        <w:t xml:space="preserve">2: </w:t>
      </w:r>
      <w:r>
        <w:t>наркомания</w:t>
      </w:r>
    </w:p>
    <w:p>
      <w:r>
        <w:rPr>
          <w:b/>
        </w:rPr>
        <w:t xml:space="preserve">3: </w:t>
      </w:r>
      <w:r>
        <w:t>муковисцидоз</w:t>
      </w:r>
    </w:p>
    <w:p>
      <w:r>
        <w:rPr>
          <w:b/>
        </w:rPr>
        <w:t xml:space="preserve">4: </w:t>
      </w:r>
      <w:r>
        <w:t>описторхоз</w:t>
      </w:r>
    </w:p>
    <w:p>
      <w:r>
        <w:t xml:space="preserve">Правильный ответ: </w:t>
      </w:r>
      <w:r>
        <w:rPr>
          <w:b/>
        </w:rPr>
        <w:t>наркомания</w:t>
      </w:r>
    </w:p>
    <w:p>
      <w:pPr>
        <w:pStyle w:val="Heading2"/>
      </w:pPr>
      <w:r>
        <w:t>ДОСТОВЕРНО СВИДЕТЕЛЬСТВУЕТ О БРОНХИАЛЬНОЙ ОБСТРУКЦИИ</w:t>
      </w:r>
    </w:p>
    <w:p>
      <w:r>
        <w:rPr>
          <w:b/>
        </w:rPr>
        <w:t xml:space="preserve">1: </w:t>
      </w:r>
      <w:r>
        <w:t>остаточный объем легких</w:t>
      </w:r>
    </w:p>
    <w:p>
      <w:r>
        <w:rPr>
          <w:b/>
        </w:rPr>
        <w:t xml:space="preserve">2: </w:t>
      </w:r>
      <w:r>
        <w:t>жизненная емкость легких</w:t>
      </w:r>
    </w:p>
    <w:p>
      <w:r>
        <w:rPr>
          <w:b/>
        </w:rPr>
        <w:t xml:space="preserve">3: </w:t>
      </w:r>
      <w:r>
        <w:t>ОФВ1</w:t>
      </w:r>
    </w:p>
    <w:p>
      <w:r>
        <w:rPr>
          <w:b/>
        </w:rPr>
        <w:t xml:space="preserve">4: </w:t>
      </w:r>
      <w:r>
        <w:t>индекс Тиффно</w:t>
      </w:r>
    </w:p>
    <w:p>
      <w:r>
        <w:t xml:space="preserve">Правильный ответ: </w:t>
      </w:r>
      <w:r>
        <w:rPr>
          <w:b/>
        </w:rPr>
        <w:t>индекс Тиффно</w:t>
      </w:r>
    </w:p>
    <w:p>
      <w:pPr>
        <w:pStyle w:val="Heading2"/>
      </w:pPr>
      <w:r>
        <w:t>ФЕРМЕНТОМ, МЕТАБОЛИЗИРУЮЩИМ АЛКОГОЛЬ В ОРГАНИЗМЕ, ЯВЛЯЕТСЯ</w:t>
      </w:r>
    </w:p>
    <w:p>
      <w:r>
        <w:rPr>
          <w:b/>
        </w:rPr>
        <w:t xml:space="preserve">1: </w:t>
      </w:r>
      <w:r>
        <w:t>глюкозо-6-фосфатаза</w:t>
      </w:r>
    </w:p>
    <w:p>
      <w:r>
        <w:rPr>
          <w:b/>
        </w:rPr>
        <w:t xml:space="preserve">2: </w:t>
      </w:r>
      <w:r>
        <w:t>алкогольоксидаза</w:t>
      </w:r>
    </w:p>
    <w:p>
      <w:r>
        <w:rPr>
          <w:b/>
        </w:rPr>
        <w:t xml:space="preserve">3: </w:t>
      </w:r>
      <w:r>
        <w:t>алкогольдегидрогеназа</w:t>
      </w:r>
    </w:p>
    <w:p>
      <w:r>
        <w:rPr>
          <w:b/>
        </w:rPr>
        <w:t xml:space="preserve">4: </w:t>
      </w:r>
      <w:r>
        <w:t>алкогольсинтетаза</w:t>
      </w:r>
    </w:p>
    <w:p>
      <w:r>
        <w:t xml:space="preserve">Правильный ответ: </w:t>
      </w:r>
      <w:r>
        <w:rPr>
          <w:b/>
        </w:rPr>
        <w:t>алкогольдегидрогеназа</w:t>
      </w:r>
    </w:p>
    <w:p>
      <w:pPr>
        <w:pStyle w:val="Heading2"/>
      </w:pPr>
      <w:r>
        <w:t>КРИСТАЛЛЫ ХОЛЕСТЕРИНА В МОКРОТЕ ОБНАРУЖИВАЮТ ПРИ</w:t>
      </w:r>
    </w:p>
    <w:p>
      <w:r>
        <w:rPr>
          <w:b/>
        </w:rPr>
        <w:t xml:space="preserve">1: </w:t>
      </w:r>
      <w:r>
        <w:t>крупозной пневмонии</w:t>
      </w:r>
    </w:p>
    <w:p>
      <w:r>
        <w:rPr>
          <w:b/>
        </w:rPr>
        <w:t xml:space="preserve">2: </w:t>
      </w:r>
      <w:r>
        <w:t>бронхите</w:t>
      </w:r>
    </w:p>
    <w:p>
      <w:r>
        <w:rPr>
          <w:b/>
        </w:rPr>
        <w:t xml:space="preserve">3: </w:t>
      </w:r>
      <w:r>
        <w:t>бронхиальной астме</w:t>
      </w:r>
    </w:p>
    <w:p>
      <w:r>
        <w:rPr>
          <w:b/>
        </w:rPr>
        <w:t xml:space="preserve">4: </w:t>
      </w:r>
      <w:r>
        <w:t>распаде первичного туберкулезного очага</w:t>
      </w:r>
    </w:p>
    <w:p>
      <w:r>
        <w:t xml:space="preserve">Правильный ответ: </w:t>
      </w:r>
      <w:r>
        <w:rPr>
          <w:b/>
        </w:rPr>
        <w:t>распаде первичного туберкулезного очага</w:t>
      </w:r>
    </w:p>
    <w:p>
      <w:pPr>
        <w:pStyle w:val="Heading2"/>
      </w:pPr>
      <w:r>
        <w:t>ПОКАЗАТЕЛЬ ОБЩЕЙ СМЕРТНОСТИ ЯВЛЯЕТСЯ</w:t>
      </w:r>
    </w:p>
    <w:p>
      <w:r>
        <w:rPr>
          <w:b/>
        </w:rPr>
        <w:t xml:space="preserve">1: </w:t>
      </w:r>
      <w:r>
        <w:t>показателем наглядности</w:t>
      </w:r>
    </w:p>
    <w:p>
      <w:r>
        <w:rPr>
          <w:b/>
        </w:rPr>
        <w:t xml:space="preserve">2: </w:t>
      </w:r>
      <w:r>
        <w:t>интенсивным показателем</w:t>
      </w:r>
    </w:p>
    <w:p>
      <w:r>
        <w:rPr>
          <w:b/>
        </w:rPr>
        <w:t xml:space="preserve">3: </w:t>
      </w:r>
      <w:r>
        <w:t>средней величиной</w:t>
      </w:r>
    </w:p>
    <w:p>
      <w:r>
        <w:rPr>
          <w:b/>
        </w:rPr>
        <w:t xml:space="preserve">4: </w:t>
      </w:r>
      <w:r>
        <w:t>стандартизованным показателем</w:t>
      </w:r>
    </w:p>
    <w:p>
      <w:r>
        <w:t xml:space="preserve">Правильный ответ: </w:t>
      </w:r>
      <w:r>
        <w:rPr>
          <w:b/>
        </w:rPr>
        <w:t>интенсивным показателем</w:t>
      </w:r>
    </w:p>
    <w:p>
      <w:pPr>
        <w:pStyle w:val="Heading2"/>
      </w:pPr>
      <w:r>
        <w:t>ПЕРВИЧНОЕ ПОСЕЩЕНИЕ ОЧАГА ТУБЕРКУЛЁЗА ПРОВОДИТСЯ С МОМЕНТА РЕГИСТРАЦИИ НЕ ПОЗДНЕЕ (СУТКИ)</w:t>
      </w:r>
    </w:p>
    <w:p>
      <w:r>
        <w:rPr>
          <w:b/>
        </w:rPr>
        <w:t xml:space="preserve">1: </w:t>
      </w:r>
      <w:r>
        <w:t>1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7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ГРУППА ИНВАЛИДНОСТИ УСТАНАВЛИВАЕТСЯ БЕЗ СРОКА ПЕРЕОСВИДЕТЕЛЬСТВОВАНИЯ</w:t>
      </w:r>
    </w:p>
    <w:p>
      <w:r>
        <w:rPr>
          <w:b/>
        </w:rPr>
        <w:t xml:space="preserve">1: </w:t>
      </w:r>
      <w:r>
        <w:t>инвалидам I группы</w:t>
      </w:r>
    </w:p>
    <w:p>
      <w:r>
        <w:rPr>
          <w:b/>
        </w:rPr>
        <w:t xml:space="preserve">2: </w:t>
      </w:r>
      <w:r>
        <w:t>детям-инвалидам</w:t>
      </w:r>
    </w:p>
    <w:p>
      <w:r>
        <w:rPr>
          <w:b/>
        </w:rPr>
        <w:t xml:space="preserve">3: </w:t>
      </w:r>
      <w:r>
        <w:t>инвалидам с необратимыми анатомическими дефектами</w:t>
      </w:r>
    </w:p>
    <w:p>
      <w:r>
        <w:rPr>
          <w:b/>
        </w:rPr>
        <w:t xml:space="preserve">4: </w:t>
      </w:r>
      <w:r>
        <w:t>инвалидам по профессиональному заболеванию</w:t>
      </w:r>
    </w:p>
    <w:p>
      <w:r>
        <w:t xml:space="preserve">Правильный ответ: </w:t>
      </w:r>
      <w:r>
        <w:rPr>
          <w:b/>
        </w:rPr>
        <w:t>инвалидам с необратимыми анатомическими дефектами</w:t>
      </w:r>
    </w:p>
    <w:p>
      <w:pPr>
        <w:pStyle w:val="Heading2"/>
      </w:pPr>
      <w:r>
        <w:t>ОСНОВНЫМИ МИШЕНЯМИ ДЛЯ ВОЗБУДИТЕЛЯ НОВОЙ КОРОНАВИРУСНОЙ ИНФЕКЦИИ COVID-19 ЯВЛЯЮТСЯ КЛЕТКИ</w:t>
      </w:r>
    </w:p>
    <w:p>
      <w:r>
        <w:rPr>
          <w:b/>
        </w:rPr>
        <w:t xml:space="preserve">1: </w:t>
      </w:r>
      <w:r>
        <w:t>почек и мочевого пузыря</w:t>
      </w:r>
    </w:p>
    <w:p>
      <w:r>
        <w:rPr>
          <w:b/>
        </w:rPr>
        <w:t xml:space="preserve">2: </w:t>
      </w:r>
      <w:r>
        <w:t>нервной системы</w:t>
      </w:r>
    </w:p>
    <w:p>
      <w:r>
        <w:rPr>
          <w:b/>
        </w:rPr>
        <w:t xml:space="preserve">3: </w:t>
      </w:r>
      <w:r>
        <w:t>пищевода</w:t>
      </w:r>
    </w:p>
    <w:p>
      <w:r>
        <w:rPr>
          <w:b/>
        </w:rPr>
        <w:t xml:space="preserve">4: </w:t>
      </w:r>
      <w:r>
        <w:t>дыхательного тракта</w:t>
      </w:r>
    </w:p>
    <w:p>
      <w:r>
        <w:t xml:space="preserve">Правильный ответ: </w:t>
      </w:r>
      <w:r>
        <w:rPr>
          <w:b/>
        </w:rPr>
        <w:t>дыхательного тракта</w:t>
      </w:r>
    </w:p>
    <w:p>
      <w:pPr>
        <w:pStyle w:val="Heading2"/>
      </w:pPr>
      <w:r>
        <w:t>К АНТИАРИТМИЧЕСКИМ ПРЕПАРАТАМ III КЛАССА (УВЕЛИЧИВАЮТ ПРОДОЛЖИТЕЛЬНОСТЬ ПОТЕНЦИАЛА ДЕЙСТВИЯ) ОТНОСЯТ</w:t>
      </w:r>
    </w:p>
    <w:p>
      <w:r>
        <w:rPr>
          <w:b/>
        </w:rPr>
        <w:t xml:space="preserve">1: </w:t>
      </w:r>
      <w:r>
        <w:t>амиодарон, соталол, дронедарон</w:t>
      </w:r>
    </w:p>
    <w:p>
      <w:r>
        <w:rPr>
          <w:b/>
        </w:rPr>
        <w:t xml:space="preserve">2: </w:t>
      </w:r>
      <w:r>
        <w:t>аллапинин, пропафенон, этацизин</w:t>
      </w:r>
    </w:p>
    <w:p>
      <w:r>
        <w:rPr>
          <w:b/>
        </w:rPr>
        <w:t xml:space="preserve">3: </w:t>
      </w:r>
      <w:r>
        <w:t>метопролол, бетаксалол, бисопролол</w:t>
      </w:r>
    </w:p>
    <w:p>
      <w:r>
        <w:rPr>
          <w:b/>
        </w:rPr>
        <w:t xml:space="preserve">4: </w:t>
      </w:r>
      <w:r>
        <w:t>хинидин, новокаинамид, дизопирамид</w:t>
      </w:r>
    </w:p>
    <w:p>
      <w:r>
        <w:t xml:space="preserve">Правильный ответ: </w:t>
      </w:r>
      <w:r>
        <w:rPr>
          <w:b/>
        </w:rPr>
        <w:t>амиодарон, соталол, дронедарон</w:t>
      </w:r>
    </w:p>
    <w:p>
      <w:pPr>
        <w:pStyle w:val="Heading2"/>
      </w:pPr>
      <w:r>
        <w:t>ПОД ПРОБОЙ НЕЧИПОРЕНКО ПОНИМАЮТ</w:t>
      </w:r>
    </w:p>
    <w:p>
      <w:r>
        <w:rPr>
          <w:b/>
        </w:rPr>
        <w:t xml:space="preserve">1: </w:t>
      </w:r>
      <w:r>
        <w:t>подсчет количества форменных элементов в единице объема мочи</w:t>
      </w:r>
    </w:p>
    <w:p>
      <w:r>
        <w:rPr>
          <w:b/>
        </w:rPr>
        <w:t xml:space="preserve">2: </w:t>
      </w:r>
      <w:r>
        <w:t>определение количества форменных элементов в минутном объеме мочи</w:t>
      </w:r>
    </w:p>
    <w:p>
      <w:r>
        <w:rPr>
          <w:b/>
        </w:rPr>
        <w:t xml:space="preserve">3: </w:t>
      </w:r>
      <w:r>
        <w:t>определение концентрационной функции почек</w:t>
      </w:r>
    </w:p>
    <w:p>
      <w:r>
        <w:rPr>
          <w:b/>
        </w:rPr>
        <w:t xml:space="preserve">4: </w:t>
      </w:r>
      <w:r>
        <w:t>определение неорганических веществ в моче</w:t>
      </w:r>
    </w:p>
    <w:p>
      <w:r>
        <w:t xml:space="preserve">Правильный ответ: </w:t>
      </w:r>
      <w:r>
        <w:rPr>
          <w:b/>
        </w:rPr>
        <w:t>подсчет количества форменных элементов в единице объема мочи</w:t>
      </w:r>
    </w:p>
    <w:p>
      <w:pPr>
        <w:pStyle w:val="Heading2"/>
      </w:pPr>
      <w:r>
        <w:t>ВАГУСНЫЕ ПРОБЫ ИСПОЛЬЗУЮТСЯ ДЛЯ КУПИРОВАНИЯ</w:t>
      </w:r>
    </w:p>
    <w:p>
      <w:r>
        <w:rPr>
          <w:b/>
        </w:rPr>
        <w:t xml:space="preserve">1: </w:t>
      </w:r>
      <w:r>
        <w:t>фибрилляции предсердий</w:t>
      </w:r>
    </w:p>
    <w:p>
      <w:r>
        <w:rPr>
          <w:b/>
        </w:rPr>
        <w:t xml:space="preserve">2: </w:t>
      </w:r>
      <w:r>
        <w:t>частой желудочковой экстрасистолии</w:t>
      </w:r>
    </w:p>
    <w:p>
      <w:r>
        <w:rPr>
          <w:b/>
        </w:rPr>
        <w:t xml:space="preserve">3: </w:t>
      </w:r>
      <w:r>
        <w:t>пароксизмальной суправентрикулярной тахикардии</w:t>
      </w:r>
    </w:p>
    <w:p>
      <w:r>
        <w:rPr>
          <w:b/>
        </w:rPr>
        <w:t xml:space="preserve">4: </w:t>
      </w:r>
      <w:r>
        <w:t>пароксизмальной  желудочковой тахикардии</w:t>
      </w:r>
    </w:p>
    <w:p>
      <w:r>
        <w:t xml:space="preserve">Правильный ответ: </w:t>
      </w:r>
      <w:r>
        <w:rPr>
          <w:b/>
        </w:rPr>
        <w:t>пароксизмальной суправентрикулярной тахикардии</w:t>
      </w:r>
    </w:p>
    <w:p>
      <w:pPr>
        <w:pStyle w:val="Heading2"/>
      </w:pPr>
      <w:r>
        <w:t>ОЦЕНКА ТЯЖЕСТИ ТЕЧЕНИЯ САХАРНОГО ДИАБЕТА 2 ТИПА ПРОВОДИТСЯ НА ОСНОВАНИИ</w:t>
      </w:r>
    </w:p>
    <w:p>
      <w:r>
        <w:rPr>
          <w:b/>
        </w:rPr>
        <w:t xml:space="preserve">1: </w:t>
      </w:r>
      <w:r>
        <w:t>проверки уровня гликемии натощак</w:t>
      </w:r>
    </w:p>
    <w:p>
      <w:r>
        <w:rPr>
          <w:b/>
        </w:rPr>
        <w:t xml:space="preserve">2: </w:t>
      </w:r>
      <w:r>
        <w:t>определения массы тела больного</w:t>
      </w:r>
    </w:p>
    <w:p>
      <w:r>
        <w:rPr>
          <w:b/>
        </w:rPr>
        <w:t xml:space="preserve">3: </w:t>
      </w:r>
      <w:r>
        <w:t>наличия и выраженности осложнений</w:t>
      </w:r>
    </w:p>
    <w:p>
      <w:r>
        <w:rPr>
          <w:b/>
        </w:rPr>
        <w:t xml:space="preserve">4: </w:t>
      </w:r>
      <w:r>
        <w:t>использования сахароснижающей терапии</w:t>
      </w:r>
    </w:p>
    <w:p>
      <w:r>
        <w:t xml:space="preserve">Правильный ответ: </w:t>
      </w:r>
      <w:r>
        <w:rPr>
          <w:b/>
        </w:rPr>
        <w:t>наличия и выраженности осложнений</w:t>
      </w:r>
    </w:p>
    <w:p>
      <w:pPr>
        <w:pStyle w:val="Heading2"/>
      </w:pPr>
      <w:r>
        <w:t>НАИБОЛЬШУЮ ИНФОРМАЦИЮ ПРИ ПЕРИФЕРИЧЕСКИХ ОПУХОЛЯХ ЛЁГКИХ ПОЛУЧАЮТ ПРИ ИССЛЕДОВАНИИ</w:t>
      </w:r>
    </w:p>
    <w:p>
      <w:r>
        <w:rPr>
          <w:b/>
        </w:rPr>
        <w:t xml:space="preserve">1: </w:t>
      </w:r>
      <w:r>
        <w:t>материала трансторакальной пункции</w:t>
      </w:r>
    </w:p>
    <w:p>
      <w:r>
        <w:rPr>
          <w:b/>
        </w:rPr>
        <w:t xml:space="preserve">2: </w:t>
      </w:r>
      <w:r>
        <w:t>соскоба щёткой из бронха</w:t>
      </w:r>
    </w:p>
    <w:p>
      <w:r>
        <w:rPr>
          <w:b/>
        </w:rPr>
        <w:t xml:space="preserve">3: </w:t>
      </w:r>
      <w:r>
        <w:t>пунктата лимфатических узлов</w:t>
      </w:r>
    </w:p>
    <w:p>
      <w:r>
        <w:rPr>
          <w:b/>
        </w:rPr>
        <w:t xml:space="preserve">4: </w:t>
      </w:r>
      <w:r>
        <w:t>мокроты</w:t>
      </w:r>
    </w:p>
    <w:p>
      <w:r>
        <w:t xml:space="preserve">Правильный ответ: </w:t>
      </w:r>
      <w:r>
        <w:rPr>
          <w:b/>
        </w:rPr>
        <w:t>материала трансторакальной пункции</w:t>
      </w:r>
    </w:p>
    <w:p>
      <w:pPr>
        <w:pStyle w:val="Heading2"/>
      </w:pPr>
      <w:r>
        <w:t>МИКРОСКОПИЧЕСКОЕ ИССЛЕДОВАНИЕ МОКРОТЫ НА НАЛИЧИЕ КИСЛОТОУСТОЙЧИВЫХ МИКОБАКТЕРИЙ ПРОВОДИТСЯ  КЛИНИКО-ДИАГНОСТИЧЕСКИМИ ЛАБОРАТОРИЯМИ</w:t>
      </w:r>
    </w:p>
    <w:p>
      <w:r>
        <w:rPr>
          <w:b/>
        </w:rPr>
        <w:t xml:space="preserve">1: </w:t>
      </w:r>
      <w:r>
        <w:t>противотуберкулезных диспансеров</w:t>
      </w:r>
    </w:p>
    <w:p>
      <w:r>
        <w:rPr>
          <w:b/>
        </w:rPr>
        <w:t xml:space="preserve">2: </w:t>
      </w:r>
      <w:r>
        <w:t>областных и районных больниц</w:t>
      </w:r>
    </w:p>
    <w:p>
      <w:r>
        <w:rPr>
          <w:b/>
        </w:rPr>
        <w:t xml:space="preserve">3: </w:t>
      </w:r>
      <w:r>
        <w:t>общей лечебной сети</w:t>
      </w:r>
    </w:p>
    <w:p>
      <w:r>
        <w:rPr>
          <w:b/>
        </w:rPr>
        <w:t xml:space="preserve">4: </w:t>
      </w:r>
      <w:r>
        <w:t>городских поликлиник</w:t>
      </w:r>
    </w:p>
    <w:p>
      <w:r>
        <w:t xml:space="preserve">Правильный ответ: </w:t>
      </w:r>
      <w:r>
        <w:rPr>
          <w:b/>
        </w:rPr>
        <w:t>общей лечебной сети</w:t>
      </w:r>
    </w:p>
    <w:p>
      <w:pPr>
        <w:pStyle w:val="Heading2"/>
      </w:pPr>
      <w:r>
        <w:t>В ПЕРИФЕРИЧЕСКОЙ КРОВИ БОЛЬНЫХ НОВОЙ КОРОНАВИРУСНОЙ ИНФЕКЦИЕЙ COVID-19 НАБЛЮДАЕТСЯ НАЛИЧИЕ</w:t>
      </w:r>
    </w:p>
    <w:p>
      <w:r>
        <w:rPr>
          <w:b/>
        </w:rPr>
        <w:t xml:space="preserve">1: </w:t>
      </w:r>
      <w:r>
        <w:t>лимфопении и тромбоцитопении</w:t>
      </w:r>
    </w:p>
    <w:p>
      <w:r>
        <w:rPr>
          <w:b/>
        </w:rPr>
        <w:t xml:space="preserve">2: </w:t>
      </w:r>
      <w:r>
        <w:t>лейкоцитоза и атипичных мононуклеаров</w:t>
      </w:r>
    </w:p>
    <w:p>
      <w:r>
        <w:rPr>
          <w:b/>
        </w:rPr>
        <w:t xml:space="preserve">3: </w:t>
      </w:r>
      <w:r>
        <w:t>лимфоцитоза и агранулоцитоза</w:t>
      </w:r>
    </w:p>
    <w:p>
      <w:r>
        <w:rPr>
          <w:b/>
        </w:rPr>
        <w:t xml:space="preserve">4: </w:t>
      </w:r>
      <w:r>
        <w:t>тромбоцитоза и нейтрофилеза</w:t>
      </w:r>
    </w:p>
    <w:p>
      <w:r>
        <w:t xml:space="preserve">Правильный ответ: </w:t>
      </w:r>
      <w:r>
        <w:rPr>
          <w:b/>
        </w:rPr>
        <w:t>лимфопении и тромбоцитопении</w:t>
      </w:r>
    </w:p>
    <w:p>
      <w:pPr>
        <w:pStyle w:val="Heading2"/>
      </w:pPr>
      <w:r>
        <w:t>КЛИНИКА ЛАРИНГИТА ХАРАКТЕРНА ДЛЯ</w:t>
      </w:r>
    </w:p>
    <w:p>
      <w:r>
        <w:rPr>
          <w:b/>
        </w:rPr>
        <w:t xml:space="preserve">1: </w:t>
      </w:r>
      <w:r>
        <w:t>риновирусной инфекции</w:t>
      </w:r>
    </w:p>
    <w:p>
      <w:r>
        <w:rPr>
          <w:b/>
        </w:rPr>
        <w:t xml:space="preserve">2: </w:t>
      </w:r>
      <w:r>
        <w:t>аденовирусной инфекции</w:t>
      </w:r>
    </w:p>
    <w:p>
      <w:r>
        <w:rPr>
          <w:b/>
        </w:rPr>
        <w:t xml:space="preserve">3: </w:t>
      </w:r>
      <w:r>
        <w:t>парагриппа</w:t>
      </w:r>
    </w:p>
    <w:p>
      <w:r>
        <w:rPr>
          <w:b/>
        </w:rPr>
        <w:t xml:space="preserve">4: </w:t>
      </w:r>
      <w:r>
        <w:t>гриппа</w:t>
      </w:r>
    </w:p>
    <w:p>
      <w:r>
        <w:t xml:space="preserve">Правильный ответ: </w:t>
      </w:r>
      <w:r>
        <w:rPr>
          <w:b/>
        </w:rPr>
        <w:t>парагриппа</w:t>
      </w:r>
    </w:p>
    <w:p>
      <w:pPr>
        <w:pStyle w:val="Heading2"/>
      </w:pPr>
      <w:r>
        <w:t>К ЗАБОЛЕВАНИЯМ ЖЕЛУДКА СО СНИЖЕННОЙ КИСЛОТООБРАЗУЮЩЕЙ ФУНКЦИЕЙ ОТНОСЯТ</w:t>
      </w:r>
    </w:p>
    <w:p>
      <w:r>
        <w:rPr>
          <w:b/>
        </w:rPr>
        <w:t xml:space="preserve">1: </w:t>
      </w:r>
      <w:r>
        <w:t>язвенная болезнь двенадцатиперстной кишки</w:t>
      </w:r>
    </w:p>
    <w:p>
      <w:r>
        <w:rPr>
          <w:b/>
        </w:rPr>
        <w:t xml:space="preserve">2: </w:t>
      </w:r>
      <w:r>
        <w:t>аутоиммунный гастрит</w:t>
      </w:r>
    </w:p>
    <w:p>
      <w:r>
        <w:rPr>
          <w:b/>
        </w:rPr>
        <w:t xml:space="preserve">3: </w:t>
      </w:r>
      <w:r>
        <w:t>рефлюкс-гастрит</w:t>
      </w:r>
    </w:p>
    <w:p>
      <w:r>
        <w:rPr>
          <w:b/>
        </w:rPr>
        <w:t xml:space="preserve">4: </w:t>
      </w:r>
      <w:r>
        <w:t>гастрит, ассоциированный с хеликобактер пилори</w:t>
      </w:r>
    </w:p>
    <w:p>
      <w:r>
        <w:t xml:space="preserve">Правильный ответ: </w:t>
      </w:r>
      <w:r>
        <w:rPr>
          <w:b/>
        </w:rPr>
        <w:t>аутоиммунный гастрит</w:t>
      </w:r>
    </w:p>
    <w:p>
      <w:pPr>
        <w:pStyle w:val="Heading2"/>
      </w:pPr>
      <w:r>
        <w:t>ДЛЯ СИНДРОМА ИНСУЛИНОРЕЗИСТЕНТНОСТИ ХАРАКТЕРЕН _____________________ ТИП ОЖИРЕНИЯ</w:t>
      </w:r>
    </w:p>
    <w:p>
      <w:r>
        <w:rPr>
          <w:b/>
        </w:rPr>
        <w:t xml:space="preserve">1: </w:t>
      </w:r>
      <w:r>
        <w:t>глютео-феморальный</w:t>
      </w:r>
    </w:p>
    <w:p>
      <w:r>
        <w:rPr>
          <w:b/>
        </w:rPr>
        <w:t xml:space="preserve">2: </w:t>
      </w:r>
      <w:r>
        <w:t>бедренно-ягодичный</w:t>
      </w:r>
    </w:p>
    <w:p>
      <w:r>
        <w:rPr>
          <w:b/>
        </w:rPr>
        <w:t xml:space="preserve">3: </w:t>
      </w:r>
      <w:r>
        <w:t>гиноидный</w:t>
      </w:r>
    </w:p>
    <w:p>
      <w:r>
        <w:rPr>
          <w:b/>
        </w:rPr>
        <w:t xml:space="preserve">4: </w:t>
      </w:r>
      <w:r>
        <w:t>центральный</w:t>
      </w:r>
    </w:p>
    <w:p>
      <w:r>
        <w:t xml:space="preserve">Правильный ответ: </w:t>
      </w:r>
      <w:r>
        <w:rPr>
          <w:b/>
        </w:rPr>
        <w:t>центральный</w:t>
      </w:r>
    </w:p>
    <w:p>
      <w:pPr>
        <w:pStyle w:val="Heading2"/>
      </w:pPr>
      <w:r>
        <w:t>ТЯЖЕЛАЯ СУБЭНДОКАРДИАЛЬНАЯ ИШЕМИЯ ПРОЯВЛЯЕТСЯ НА ЭКГ</w:t>
      </w:r>
    </w:p>
    <w:p>
      <w:r>
        <w:rPr>
          <w:b/>
        </w:rPr>
        <w:t xml:space="preserve">1: </w:t>
      </w:r>
      <w:r>
        <w:t>элевацией сегмента ST</w:t>
      </w:r>
    </w:p>
    <w:p>
      <w:r>
        <w:rPr>
          <w:b/>
        </w:rPr>
        <w:t xml:space="preserve">2: </w:t>
      </w:r>
      <w:r>
        <w:t>появлением зубца Q</w:t>
      </w:r>
    </w:p>
    <w:p>
      <w:r>
        <w:rPr>
          <w:b/>
        </w:rPr>
        <w:t xml:space="preserve">3: </w:t>
      </w:r>
      <w:r>
        <w:t>депрессией сегмента ST</w:t>
      </w:r>
    </w:p>
    <w:p>
      <w:r>
        <w:rPr>
          <w:b/>
        </w:rPr>
        <w:t xml:space="preserve">4: </w:t>
      </w:r>
      <w:r>
        <w:t>инверсией зубца T</w:t>
      </w:r>
    </w:p>
    <w:p>
      <w:r>
        <w:t xml:space="preserve">Правильный ответ: </w:t>
      </w:r>
      <w:r>
        <w:rPr>
          <w:b/>
        </w:rPr>
        <w:t>депрессией сегмента ST</w:t>
      </w:r>
    </w:p>
    <w:p>
      <w:pPr>
        <w:pStyle w:val="Heading2"/>
      </w:pPr>
      <w:r>
        <w:t>НАИБОЛЕЕ ПОКАЗАН БОЛЬНОМУ С АPТЕPИАЛЬНОЙ ГИПЕPТЕНЗИЕЙ И АДЕНОМОЙ ПPЕДСТАТЕЛЬНОЙ ЖЕЛЕЗЫ</w:t>
      </w:r>
    </w:p>
    <w:p>
      <w:r>
        <w:rPr>
          <w:b/>
        </w:rPr>
        <w:t xml:space="preserve">1: </w:t>
      </w:r>
      <w:r>
        <w:t>Каптопpил</w:t>
      </w:r>
    </w:p>
    <w:p>
      <w:r>
        <w:rPr>
          <w:b/>
        </w:rPr>
        <w:t xml:space="preserve">2: </w:t>
      </w:r>
      <w:r>
        <w:t>Атенолол</w:t>
      </w:r>
    </w:p>
    <w:p>
      <w:r>
        <w:rPr>
          <w:b/>
        </w:rPr>
        <w:t xml:space="preserve">3: </w:t>
      </w:r>
      <w:r>
        <w:t>Пpазозин</w:t>
      </w:r>
    </w:p>
    <w:p>
      <w:r>
        <w:rPr>
          <w:b/>
        </w:rPr>
        <w:t xml:space="preserve">4: </w:t>
      </w:r>
      <w:r>
        <w:t>Веpапамил</w:t>
      </w:r>
    </w:p>
    <w:p>
      <w:r>
        <w:t xml:space="preserve">Правильный ответ: </w:t>
      </w:r>
      <w:r>
        <w:rPr>
          <w:b/>
        </w:rPr>
        <w:t>Пpазозин</w:t>
      </w:r>
    </w:p>
    <w:p>
      <w:pPr>
        <w:pStyle w:val="Heading2"/>
      </w:pPr>
      <w:r>
        <w:t>МИНИМАЛЬНОЕ ЧИСЛО НАБЛЮДЕНИЙ ПРИ МАЛОЙ ВЫБОРКЕ СОСТАВЛЯЕТ</w:t>
      </w:r>
    </w:p>
    <w:p>
      <w:r>
        <w:rPr>
          <w:b/>
        </w:rPr>
        <w:t xml:space="preserve">1: </w:t>
      </w:r>
      <w:r>
        <w:t>20</w:t>
      </w:r>
    </w:p>
    <w:p>
      <w:r>
        <w:rPr>
          <w:b/>
        </w:rPr>
        <w:t xml:space="preserve">2: </w:t>
      </w:r>
      <w:r>
        <w:t>50</w:t>
      </w:r>
    </w:p>
    <w:p>
      <w:r>
        <w:rPr>
          <w:b/>
        </w:rPr>
        <w:t xml:space="preserve">3: </w:t>
      </w:r>
      <w:r>
        <w:t>100</w:t>
      </w:r>
    </w:p>
    <w:p>
      <w:r>
        <w:rPr>
          <w:b/>
        </w:rPr>
        <w:t xml:space="preserve">4: </w:t>
      </w:r>
      <w:r>
        <w:t>30</w:t>
      </w:r>
    </w:p>
    <w:p>
      <w:r>
        <w:t xml:space="preserve">Правильный ответ: </w:t>
      </w:r>
      <w:r>
        <w:rPr>
          <w:b/>
        </w:rPr>
        <w:t>30</w:t>
      </w:r>
    </w:p>
    <w:p>
      <w:pPr>
        <w:pStyle w:val="Heading2"/>
      </w:pPr>
      <w:r>
        <w:t>ОСМОЛЯРНОСТЬ КРОВИ В ПЕРВУЮ ОЧЕРЕДЬ ЗАВИСИТ ОТ КОНЦЕНТРАЦИИ В ПЛАЗМЕ</w:t>
      </w:r>
    </w:p>
    <w:p>
      <w:r>
        <w:rPr>
          <w:b/>
        </w:rPr>
        <w:t xml:space="preserve">1: </w:t>
      </w:r>
      <w:r>
        <w:t>мочевины</w:t>
      </w:r>
    </w:p>
    <w:p>
      <w:r>
        <w:rPr>
          <w:b/>
        </w:rPr>
        <w:t xml:space="preserve">2: </w:t>
      </w:r>
      <w:r>
        <w:t>глюкозы</w:t>
      </w:r>
    </w:p>
    <w:p>
      <w:r>
        <w:rPr>
          <w:b/>
        </w:rPr>
        <w:t xml:space="preserve">3: </w:t>
      </w:r>
      <w:r>
        <w:t>альбуминов</w:t>
      </w:r>
    </w:p>
    <w:p>
      <w:r>
        <w:rPr>
          <w:b/>
        </w:rPr>
        <w:t xml:space="preserve">4: </w:t>
      </w:r>
      <w:r>
        <w:t>калия</w:t>
      </w:r>
    </w:p>
    <w:p>
      <w:r>
        <w:t xml:space="preserve">Правильный ответ: </w:t>
      </w:r>
      <w:r>
        <w:rPr>
          <w:b/>
        </w:rPr>
        <w:t>глюкозы</w:t>
      </w:r>
    </w:p>
    <w:p>
      <w:pPr>
        <w:pStyle w:val="Heading2"/>
      </w:pPr>
      <w:r>
        <w:t>ТИПИЧНЫМ ОСЛОЖНЕНИЕМ НОВОЙ КОРОНАВИРУСНОЙ ИНФЕКЦИИ COVID-19 ЯВЛЯЕТСЯ</w:t>
      </w:r>
    </w:p>
    <w:p>
      <w:r>
        <w:rPr>
          <w:b/>
        </w:rPr>
        <w:t xml:space="preserve">1: </w:t>
      </w:r>
      <w:r>
        <w:t>гнойный менингоэнцефалит</w:t>
      </w:r>
    </w:p>
    <w:p>
      <w:r>
        <w:rPr>
          <w:b/>
        </w:rPr>
        <w:t xml:space="preserve">2: </w:t>
      </w:r>
      <w:r>
        <w:t>острая почечно- печеночная недостаточность</w:t>
      </w:r>
    </w:p>
    <w:p>
      <w:r>
        <w:rPr>
          <w:b/>
        </w:rPr>
        <w:t xml:space="preserve">3: </w:t>
      </w:r>
      <w:r>
        <w:t>острый респираторный дистресс-синдром</w:t>
      </w:r>
    </w:p>
    <w:p>
      <w:r>
        <w:rPr>
          <w:b/>
        </w:rPr>
        <w:t xml:space="preserve">4: </w:t>
      </w:r>
      <w:r>
        <w:t>средний отит</w:t>
      </w:r>
    </w:p>
    <w:p>
      <w:r>
        <w:t xml:space="preserve">Правильный ответ: </w:t>
      </w:r>
      <w:r>
        <w:rPr>
          <w:b/>
        </w:rPr>
        <w:t>острый респираторный дистресс-синдром</w:t>
      </w:r>
    </w:p>
    <w:p>
      <w:pPr>
        <w:pStyle w:val="Heading2"/>
      </w:pPr>
      <w:r>
        <w:t>СТЕПЕНЬ КОМПЕНСАЦИИ САХАРНОГО ДИАБЕТА ПРИ ДИНАМИЧЕСКОМ ОБСЛЕДОВАНИИ МОЖНО ОЦЕНИТЬ НА ОСНОВАНИИ</w:t>
      </w:r>
    </w:p>
    <w:p>
      <w:r>
        <w:rPr>
          <w:b/>
        </w:rPr>
        <w:t xml:space="preserve">1: </w:t>
      </w:r>
      <w:r>
        <w:t>глюкозы крови натощак</w:t>
      </w:r>
    </w:p>
    <w:p>
      <w:r>
        <w:rPr>
          <w:b/>
        </w:rPr>
        <w:t xml:space="preserve">2: </w:t>
      </w:r>
      <w:r>
        <w:t>уровня контринсулярных гормонов в крови</w:t>
      </w:r>
    </w:p>
    <w:p>
      <w:r>
        <w:rPr>
          <w:b/>
        </w:rPr>
        <w:t xml:space="preserve">3: </w:t>
      </w:r>
      <w:r>
        <w:t>гликолизированного гемоглобина</w:t>
      </w:r>
    </w:p>
    <w:p>
      <w:r>
        <w:rPr>
          <w:b/>
        </w:rPr>
        <w:t xml:space="preserve">4: </w:t>
      </w:r>
      <w:r>
        <w:t>среднесуточной гликемии</w:t>
      </w:r>
    </w:p>
    <w:p>
      <w:r>
        <w:t xml:space="preserve">Правильный ответ: </w:t>
      </w:r>
      <w:r>
        <w:rPr>
          <w:b/>
        </w:rPr>
        <w:t>гликолизированного гемоглобина</w:t>
      </w:r>
    </w:p>
    <w:p>
      <w:pPr>
        <w:pStyle w:val="Heading2"/>
      </w:pPr>
      <w:r>
        <w:t>К СЛАБИТЕЛЬНЫМ СРЕДСТВАМ, ОБЛАДАЮЩИМ РАЗДРАЖАЮЩИМ ДЕЙСТВИЕМ НА НЕРВНО-МЫШЕЧНЫЙ АППАРАТ ТОЛСТОЙ КИШКИ И УСИЛИВАЮЩИМ ЕЕ ПЕРИСТАЛЬТИКУ, НЕ ОТНОСИТСЯ</w:t>
      </w:r>
    </w:p>
    <w:p>
      <w:r>
        <w:rPr>
          <w:b/>
        </w:rPr>
        <w:t xml:space="preserve">1: </w:t>
      </w:r>
      <w:r>
        <w:t>Бисакодил</w:t>
      </w:r>
    </w:p>
    <w:p>
      <w:r>
        <w:rPr>
          <w:b/>
        </w:rPr>
        <w:t xml:space="preserve">2: </w:t>
      </w:r>
      <w:r>
        <w:t>Сорбит</w:t>
      </w:r>
    </w:p>
    <w:p>
      <w:r>
        <w:rPr>
          <w:b/>
        </w:rPr>
        <w:t xml:space="preserve">3: </w:t>
      </w:r>
      <w:r>
        <w:t>александрийский лист</w:t>
      </w:r>
    </w:p>
    <w:p>
      <w:r>
        <w:rPr>
          <w:b/>
        </w:rPr>
        <w:t xml:space="preserve">4: </w:t>
      </w:r>
      <w:r>
        <w:t>корень ревеня</w:t>
      </w:r>
    </w:p>
    <w:p>
      <w:r>
        <w:t xml:space="preserve">Правильный ответ: </w:t>
      </w:r>
      <w:r>
        <w:rPr>
          <w:b/>
        </w:rPr>
        <w:t>Сорбит</w:t>
      </w:r>
    </w:p>
    <w:p>
      <w:pPr>
        <w:pStyle w:val="Heading2"/>
      </w:pPr>
      <w:r>
        <w:t>ПРИ ИСПОЛЬЗОВАНИИ ИНГАЛЯЦИОННЫХ ГЛЮКОКОРТИКОИДОВ В ОБЫЧНЫХ ДОЗАХ ВОЗМОЖНО РАЗВИТИЕ</w:t>
      </w:r>
    </w:p>
    <w:p>
      <w:r>
        <w:rPr>
          <w:b/>
        </w:rPr>
        <w:t xml:space="preserve">1: </w:t>
      </w:r>
      <w:r>
        <w:t>кандидоза ротоглотки, дисфонии</w:t>
      </w:r>
    </w:p>
    <w:p>
      <w:r>
        <w:rPr>
          <w:b/>
        </w:rPr>
        <w:t xml:space="preserve">2: </w:t>
      </w:r>
      <w:r>
        <w:t>частых инфекций носоглотки, синдрома Кушинга</w:t>
      </w:r>
    </w:p>
    <w:p>
      <w:r>
        <w:rPr>
          <w:b/>
        </w:rPr>
        <w:t xml:space="preserve">3: </w:t>
      </w:r>
      <w:r>
        <w:t>язвы желудочно-кишечного тракта, стероидного диабета</w:t>
      </w:r>
    </w:p>
    <w:p>
      <w:r>
        <w:rPr>
          <w:b/>
        </w:rPr>
        <w:t xml:space="preserve">4: </w:t>
      </w:r>
      <w:r>
        <w:t>кандидоза ротоглотки, язвы желудочно-кишечного тракта</w:t>
      </w:r>
    </w:p>
    <w:p>
      <w:r>
        <w:t xml:space="preserve">Правильный ответ: </w:t>
      </w:r>
      <w:r>
        <w:rPr>
          <w:b/>
        </w:rPr>
        <w:t>кандидоза ротоглотки, дисфонии</w:t>
      </w:r>
    </w:p>
    <w:p>
      <w:pPr>
        <w:pStyle w:val="Heading2"/>
      </w:pPr>
      <w:r>
        <w:t>К ОПАСНЫМ ОЧАГАМ ТУБЕРКУЛЕЗНОЙ ИНФЕКЦИИ ОТНОСЯТ</w:t>
      </w:r>
    </w:p>
    <w:p>
      <w:r>
        <w:rPr>
          <w:b/>
        </w:rPr>
        <w:t xml:space="preserve">1: </w:t>
      </w:r>
      <w:r>
        <w:t>больного активной формой туберкулеза легких без бактериовыделения, проживающего  без детей и подростков</w:t>
      </w:r>
    </w:p>
    <w:p>
      <w:r>
        <w:rPr>
          <w:b/>
        </w:rPr>
        <w:t xml:space="preserve">2: </w:t>
      </w:r>
      <w:r>
        <w:t>скудное бактериовыделение микобактерий туберкулеза при контакте только со взрослыми лицами</w:t>
      </w:r>
    </w:p>
    <w:p>
      <w:r>
        <w:rPr>
          <w:b/>
        </w:rPr>
        <w:t xml:space="preserve">3: </w:t>
      </w:r>
      <w:r>
        <w:t>бактериовыделителя с факультативным выделением микобактерий туберкулеза при контакте только со взрослыми</w:t>
      </w:r>
    </w:p>
    <w:p>
      <w:r>
        <w:rPr>
          <w:b/>
        </w:rPr>
        <w:t xml:space="preserve">4: </w:t>
      </w:r>
      <w:r>
        <w:t>бактериовыделителя с наличием в окружении его детей или лиц с асоциальным поведением</w:t>
      </w:r>
    </w:p>
    <w:p>
      <w:r>
        <w:t xml:space="preserve">Правильный ответ: </w:t>
      </w:r>
      <w:r>
        <w:rPr>
          <w:b/>
        </w:rPr>
        <w:t>бактериовыделителя с наличием в окружении его детей или лиц с асоциальным поведением</w:t>
      </w:r>
    </w:p>
    <w:p>
      <w:pPr>
        <w:pStyle w:val="Heading2"/>
      </w:pPr>
      <w:r>
        <w:t>У БОЛЬНОГО С 5 СТАДИЕЙ ХБП, ПРОПУСТИВШЕГО ОЧЕРЕДНОЙ СЕАНС ГЕМОДИАЛИЗА, НА ЭКГ С ВЫСОКОЙ ВЕРОЯТНОСТЬЮ МОЖНО ОЖИДАТЬ</w:t>
      </w:r>
    </w:p>
    <w:p>
      <w:r>
        <w:rPr>
          <w:b/>
        </w:rPr>
        <w:t xml:space="preserve">1: </w:t>
      </w:r>
      <w:r>
        <w:t>высокий остроконечный зубец Т</w:t>
      </w:r>
    </w:p>
    <w:p>
      <w:r>
        <w:rPr>
          <w:b/>
        </w:rPr>
        <w:t xml:space="preserve">2: </w:t>
      </w:r>
      <w:r>
        <w:t>депрессию сегмента ST</w:t>
      </w:r>
    </w:p>
    <w:p>
      <w:r>
        <w:rPr>
          <w:b/>
        </w:rPr>
        <w:t xml:space="preserve">3: </w:t>
      </w:r>
      <w:r>
        <w:t>наличие зубца Q</w:t>
      </w:r>
    </w:p>
    <w:p>
      <w:r>
        <w:rPr>
          <w:b/>
        </w:rPr>
        <w:t xml:space="preserve">4: </w:t>
      </w:r>
      <w:r>
        <w:t>инверсию зубца Т</w:t>
      </w:r>
    </w:p>
    <w:p>
      <w:r>
        <w:t xml:space="preserve">Правильный ответ: </w:t>
      </w:r>
      <w:r>
        <w:rPr>
          <w:b/>
        </w:rPr>
        <w:t>высокий остроконечный зубец Т</w:t>
      </w:r>
    </w:p>
    <w:p>
      <w:pPr>
        <w:pStyle w:val="Heading2"/>
      </w:pPr>
      <w:r>
        <w:t>ПРЕРЫВАНИЕ БЕРЕМЕННОСТИ НЕЗАВИСИМО ОТ ЕЁ СРОКОВ У БОЛЬНОЙ ТУБЕРКУЛЕЗОМ ПОКАЗАНО ПРИ</w:t>
      </w:r>
    </w:p>
    <w:p>
      <w:r>
        <w:rPr>
          <w:b/>
        </w:rPr>
        <w:t xml:space="preserve">1: </w:t>
      </w:r>
      <w:r>
        <w:t>очаговом туберкулезе</w:t>
      </w:r>
    </w:p>
    <w:p>
      <w:r>
        <w:rPr>
          <w:b/>
        </w:rPr>
        <w:t xml:space="preserve">2: </w:t>
      </w:r>
      <w:r>
        <w:t>туберкулезе плевры</w:t>
      </w:r>
    </w:p>
    <w:p>
      <w:r>
        <w:rPr>
          <w:b/>
        </w:rPr>
        <w:t xml:space="preserve">3: </w:t>
      </w:r>
      <w:r>
        <w:t>распространенном деструктивном туберкулезе</w:t>
      </w:r>
    </w:p>
    <w:p>
      <w:r>
        <w:rPr>
          <w:b/>
        </w:rPr>
        <w:t xml:space="preserve">4: </w:t>
      </w:r>
      <w:r>
        <w:t>ограниченном инфильтративном туберкулезе с распадом</w:t>
      </w:r>
    </w:p>
    <w:p>
      <w:r>
        <w:t xml:space="preserve">Правильный ответ: </w:t>
      </w:r>
      <w:r>
        <w:rPr>
          <w:b/>
        </w:rPr>
        <w:t>распространенном деструктивном туберкулезе</w:t>
      </w:r>
    </w:p>
    <w:p>
      <w:pPr>
        <w:pStyle w:val="Heading2"/>
      </w:pPr>
      <w:r>
        <w:t>ЧАЩЕ ВСЕГО ВАЗОРЕНАЛЬНАЯ АГ У МУЖЧИН РАЗВИВАЕТСЯ НА ФОНЕ</w:t>
      </w:r>
    </w:p>
    <w:p>
      <w:r>
        <w:rPr>
          <w:b/>
        </w:rPr>
        <w:t xml:space="preserve">1: </w:t>
      </w:r>
      <w:r>
        <w:t>опухоли почки</w:t>
      </w:r>
    </w:p>
    <w:p>
      <w:r>
        <w:rPr>
          <w:b/>
        </w:rPr>
        <w:t xml:space="preserve">2: </w:t>
      </w:r>
      <w:r>
        <w:t>травмы почки</w:t>
      </w:r>
    </w:p>
    <w:p>
      <w:r>
        <w:rPr>
          <w:b/>
        </w:rPr>
        <w:t xml:space="preserve">3: </w:t>
      </w:r>
      <w:r>
        <w:t>фибромускулярной дисплазии</w:t>
      </w:r>
    </w:p>
    <w:p>
      <w:r>
        <w:rPr>
          <w:b/>
        </w:rPr>
        <w:t xml:space="preserve">4: </w:t>
      </w:r>
      <w:r>
        <w:t>атеросклероза</w:t>
      </w:r>
    </w:p>
    <w:p>
      <w:r>
        <w:t xml:space="preserve">Правильный ответ: </w:t>
      </w:r>
      <w:r>
        <w:rPr>
          <w:b/>
        </w:rPr>
        <w:t>атеросклероза</w:t>
      </w:r>
    </w:p>
    <w:p>
      <w:pPr>
        <w:pStyle w:val="Heading2"/>
      </w:pPr>
      <w:r>
        <w:t>ИЗ ПОРАЖЕНИЙ ЖЕЛУДОЧНО-КИШЕЧНОГО ТРАКТА ДЛЯ СИСТЕМНОЙ СКЛЕРОДЕРМИИ НАИБОЛЕЕ ХАРАКТЕРНЫМ ЯВЛЯЕТСЯ РАЗВИТИЕ</w:t>
      </w:r>
    </w:p>
    <w:p>
      <w:r>
        <w:rPr>
          <w:b/>
        </w:rPr>
        <w:t xml:space="preserve">1: </w:t>
      </w:r>
      <w:r>
        <w:t>язв желудка и 12-перстной кишки</w:t>
      </w:r>
    </w:p>
    <w:p>
      <w:r>
        <w:rPr>
          <w:b/>
        </w:rPr>
        <w:t xml:space="preserve">2: </w:t>
      </w:r>
      <w:r>
        <w:t>антрального гастрита</w:t>
      </w:r>
    </w:p>
    <w:p>
      <w:r>
        <w:rPr>
          <w:b/>
        </w:rPr>
        <w:t xml:space="preserve">3: </w:t>
      </w:r>
      <w:r>
        <w:t>проктосигмоидита</w:t>
      </w:r>
    </w:p>
    <w:p>
      <w:r>
        <w:rPr>
          <w:b/>
        </w:rPr>
        <w:t xml:space="preserve">4: </w:t>
      </w:r>
      <w:r>
        <w:t>эзофагита</w:t>
      </w:r>
    </w:p>
    <w:p>
      <w:r>
        <w:t xml:space="preserve">Правильный ответ: </w:t>
      </w:r>
      <w:r>
        <w:rPr>
          <w:b/>
        </w:rPr>
        <w:t>эзофагита</w:t>
      </w:r>
    </w:p>
    <w:p>
      <w:pPr>
        <w:pStyle w:val="Heading2"/>
      </w:pPr>
      <w:r>
        <w:t>К ТИПИЧНОЙ ПРИЧИНЕ ИНФАРКТА МИОКАРДА ОТНОСЯТ</w:t>
      </w:r>
    </w:p>
    <w:p>
      <w:r>
        <w:rPr>
          <w:b/>
        </w:rPr>
        <w:t xml:space="preserve">1: </w:t>
      </w:r>
      <w:r>
        <w:t>нарушение коронарной гемодинамики вследствие падения артериального давления</w:t>
      </w:r>
    </w:p>
    <w:p>
      <w:r>
        <w:rPr>
          <w:b/>
        </w:rPr>
        <w:t xml:space="preserve">2: </w:t>
      </w:r>
      <w:r>
        <w:t>увеличение потребности миокарда в кислороде</w:t>
      </w:r>
    </w:p>
    <w:p>
      <w:r>
        <w:rPr>
          <w:b/>
        </w:rPr>
        <w:t xml:space="preserve">3: </w:t>
      </w:r>
      <w:r>
        <w:t>тромбоз коронарной артерии вследствие надрыва атеросклеротической бляшки</w:t>
      </w:r>
    </w:p>
    <w:p>
      <w:r>
        <w:rPr>
          <w:b/>
        </w:rPr>
        <w:t xml:space="preserve">4: </w:t>
      </w:r>
      <w:r>
        <w:t>врожденные особенности строения коронарных артерий</w:t>
      </w:r>
    </w:p>
    <w:p>
      <w:r>
        <w:t xml:space="preserve">Правильный ответ: </w:t>
      </w:r>
      <w:r>
        <w:rPr>
          <w:b/>
        </w:rPr>
        <w:t>тромбоз коронарной артерии вследствие надрыва атеросклеротической бляшки</w:t>
      </w:r>
    </w:p>
    <w:p>
      <w:pPr>
        <w:pStyle w:val="Heading2"/>
      </w:pPr>
      <w:r>
        <w:t>ВЕРОЯТНОЙ ПРИЧИНОЙ АНЕМИИ У МУЖЧИНЫ 55 ЛЕТ, ПЕРЕНЕСШЕГО 7 ЛЕТ НАЗАД РЕЗЕКЦИЮ ЖЕЛУДКА (В МАЗКЕ КРОВИ МАКРОЦИТОЗ) ЯВЛЯЕТСЯ ДЕФИЦИТ</w:t>
      </w:r>
    </w:p>
    <w:p>
      <w:r>
        <w:rPr>
          <w:b/>
        </w:rPr>
        <w:t xml:space="preserve">1: </w:t>
      </w:r>
      <w:r>
        <w:t>цианкобаламина</w:t>
      </w:r>
    </w:p>
    <w:p>
      <w:r>
        <w:rPr>
          <w:b/>
        </w:rPr>
        <w:t xml:space="preserve">2: </w:t>
      </w:r>
      <w:r>
        <w:t>пиридоксина</w:t>
      </w:r>
    </w:p>
    <w:p>
      <w:r>
        <w:rPr>
          <w:b/>
        </w:rPr>
        <w:t xml:space="preserve">3: </w:t>
      </w:r>
      <w:r>
        <w:t>эритропоэтина</w:t>
      </w:r>
    </w:p>
    <w:p>
      <w:r>
        <w:rPr>
          <w:b/>
        </w:rPr>
        <w:t xml:space="preserve">4: </w:t>
      </w:r>
      <w:r>
        <w:t>железа</w:t>
      </w:r>
    </w:p>
    <w:p>
      <w:r>
        <w:t xml:space="preserve">Правильный ответ: </w:t>
      </w:r>
      <w:r>
        <w:rPr>
          <w:b/>
        </w:rPr>
        <w:t>цианкобаламина</w:t>
      </w:r>
    </w:p>
    <w:p>
      <w:pPr>
        <w:pStyle w:val="Heading2"/>
      </w:pPr>
      <w:r>
        <w:t>НАИБОЛЕЕ ЧАСТЫМ ВОЗБУДИТЕЛЕМ ДОМАШНЕЙ ПНЕВМОНИИ У ПОЖИЛЫХ ЯВЛЯЕТСЯ</w:t>
      </w:r>
    </w:p>
    <w:p>
      <w:r>
        <w:rPr>
          <w:b/>
        </w:rPr>
        <w:t xml:space="preserve">1: </w:t>
      </w:r>
      <w:r>
        <w:t>легионелла</w:t>
      </w:r>
    </w:p>
    <w:p>
      <w:r>
        <w:rPr>
          <w:b/>
        </w:rPr>
        <w:t xml:space="preserve">2: </w:t>
      </w:r>
      <w:r>
        <w:t>хламидия</w:t>
      </w:r>
    </w:p>
    <w:p>
      <w:r>
        <w:rPr>
          <w:b/>
        </w:rPr>
        <w:t xml:space="preserve">3: </w:t>
      </w:r>
      <w:r>
        <w:t>микоплазма</w:t>
      </w:r>
    </w:p>
    <w:p>
      <w:r>
        <w:rPr>
          <w:b/>
        </w:rPr>
        <w:t xml:space="preserve">4: </w:t>
      </w:r>
      <w:r>
        <w:t>пневмококк</w:t>
      </w:r>
    </w:p>
    <w:p>
      <w:r>
        <w:t xml:space="preserve">Правильный ответ: </w:t>
      </w:r>
      <w:r>
        <w:rPr>
          <w:b/>
        </w:rPr>
        <w:t>пневмококк</w:t>
      </w:r>
    </w:p>
    <w:p>
      <w:pPr>
        <w:pStyle w:val="Heading2"/>
      </w:pPr>
      <w:r>
        <w:t>ВЕРОЯТНОСТЬ ТОКСИЧЕСКИХ ЭФФЕКТОВ УВЕЛИЧИВАЕТСЯ ПРИ КОМБИНАЦИИ ГЕНТАМИЦИНА С</w:t>
      </w:r>
    </w:p>
    <w:p>
      <w:r>
        <w:rPr>
          <w:b/>
        </w:rPr>
        <w:t xml:space="preserve">1: </w:t>
      </w:r>
      <w:r>
        <w:t>метилксантинами</w:t>
      </w:r>
    </w:p>
    <w:p>
      <w:r>
        <w:rPr>
          <w:b/>
        </w:rPr>
        <w:t xml:space="preserve">2: </w:t>
      </w:r>
      <w:r>
        <w:t>Фуросемидом</w:t>
      </w:r>
    </w:p>
    <w:p>
      <w:r>
        <w:rPr>
          <w:b/>
        </w:rPr>
        <w:t xml:space="preserve">3: </w:t>
      </w:r>
      <w:r>
        <w:t>Пенициллином</w:t>
      </w:r>
    </w:p>
    <w:p>
      <w:r>
        <w:rPr>
          <w:b/>
        </w:rPr>
        <w:t xml:space="preserve">4: </w:t>
      </w:r>
      <w:r>
        <w:t>макролидами</w:t>
      </w:r>
    </w:p>
    <w:p>
      <w:r>
        <w:t xml:space="preserve">Правильный ответ: </w:t>
      </w:r>
      <w:r>
        <w:rPr>
          <w:b/>
        </w:rPr>
        <w:t>Фуросемидом</w:t>
      </w:r>
    </w:p>
    <w:p>
      <w:pPr>
        <w:pStyle w:val="Heading2"/>
      </w:pPr>
      <w:r>
        <w:t>ДЛЯ ДИАГНОСТИКИ ГЕМОФИЛИИ ПРИМЕНЯЕТСЯ ОПРЕДЕЛЕНИЕ</w:t>
      </w:r>
    </w:p>
    <w:p>
      <w:r>
        <w:rPr>
          <w:b/>
        </w:rPr>
        <w:t xml:space="preserve">1: </w:t>
      </w:r>
      <w:r>
        <w:t>фибриногена</w:t>
      </w:r>
    </w:p>
    <w:p>
      <w:r>
        <w:rPr>
          <w:b/>
        </w:rPr>
        <w:t xml:space="preserve">2: </w:t>
      </w:r>
      <w:r>
        <w:t>времени кровотечения</w:t>
      </w:r>
    </w:p>
    <w:p>
      <w:r>
        <w:rPr>
          <w:b/>
        </w:rPr>
        <w:t xml:space="preserve">3: </w:t>
      </w:r>
      <w:r>
        <w:t>плазминогена</w:t>
      </w:r>
    </w:p>
    <w:p>
      <w:r>
        <w:rPr>
          <w:b/>
        </w:rPr>
        <w:t xml:space="preserve">4: </w:t>
      </w:r>
      <w:r>
        <w:t>времени свертываемости</w:t>
      </w:r>
    </w:p>
    <w:p>
      <w:r>
        <w:t xml:space="preserve">Правильный ответ: </w:t>
      </w:r>
      <w:r>
        <w:rPr>
          <w:b/>
        </w:rPr>
        <w:t>времени свертываемости</w:t>
      </w:r>
    </w:p>
    <w:p>
      <w:pPr>
        <w:pStyle w:val="Heading2"/>
      </w:pPr>
      <w:r>
        <w:t>ДЛЯ ЛЕЧЕНИЯ ДИЗЕНТЕРИИ ПРИ КОЛИТИЧЕСКОМ ВАРИАНТЕ ИСПОЛЬЗУЮТ</w:t>
      </w:r>
    </w:p>
    <w:p>
      <w:r>
        <w:rPr>
          <w:b/>
        </w:rPr>
        <w:t xml:space="preserve">1: </w:t>
      </w:r>
      <w:r>
        <w:t>Эритромицин</w:t>
      </w:r>
    </w:p>
    <w:p>
      <w:r>
        <w:rPr>
          <w:b/>
        </w:rPr>
        <w:t xml:space="preserve">2: </w:t>
      </w:r>
      <w:r>
        <w:t>Пенициллин</w:t>
      </w:r>
    </w:p>
    <w:p>
      <w:r>
        <w:rPr>
          <w:b/>
        </w:rPr>
        <w:t xml:space="preserve">3: </w:t>
      </w:r>
      <w:r>
        <w:t>Азитромицин</w:t>
      </w:r>
    </w:p>
    <w:p>
      <w:r>
        <w:rPr>
          <w:b/>
        </w:rPr>
        <w:t xml:space="preserve">4: </w:t>
      </w:r>
      <w:r>
        <w:t>Ципрофлоксацин</w:t>
      </w:r>
    </w:p>
    <w:p>
      <w:r>
        <w:t xml:space="preserve">Правильный ответ: </w:t>
      </w:r>
      <w:r>
        <w:rPr>
          <w:b/>
        </w:rPr>
        <w:t>Ципрофлоксацин</w:t>
      </w:r>
    </w:p>
    <w:p>
      <w:pPr>
        <w:pStyle w:val="Heading2"/>
      </w:pPr>
      <w:r>
        <w:t>К РАЗВИТИЮ ГИПЕРПРОЛАКТИНЕМИИ ЛЕКАРСТВЕННОГО ГЕНЕЗА МОЖЕТ ПРИВОДИТЬ</w:t>
      </w:r>
    </w:p>
    <w:p>
      <w:r>
        <w:rPr>
          <w:b/>
        </w:rPr>
        <w:t xml:space="preserve">1: </w:t>
      </w:r>
      <w:r>
        <w:t>домперидон</w:t>
      </w:r>
    </w:p>
    <w:p>
      <w:r>
        <w:rPr>
          <w:b/>
        </w:rPr>
        <w:t xml:space="preserve">2: </w:t>
      </w:r>
      <w:r>
        <w:t>урсодезоксихолевая кислота</w:t>
      </w:r>
    </w:p>
    <w:p>
      <w:r>
        <w:rPr>
          <w:b/>
        </w:rPr>
        <w:t xml:space="preserve">3: </w:t>
      </w:r>
      <w:r>
        <w:t>левотироксин натрия</w:t>
      </w:r>
    </w:p>
    <w:p>
      <w:r>
        <w:rPr>
          <w:b/>
        </w:rPr>
        <w:t xml:space="preserve">4: </w:t>
      </w:r>
      <w:r>
        <w:t>эналаприл</w:t>
      </w:r>
    </w:p>
    <w:p>
      <w:r>
        <w:t xml:space="preserve">Правильный ответ: </w:t>
      </w:r>
      <w:r>
        <w:rPr>
          <w:b/>
        </w:rPr>
        <w:t>домперидон</w:t>
      </w:r>
    </w:p>
    <w:p>
      <w:pPr>
        <w:pStyle w:val="Heading2"/>
      </w:pPr>
      <w:r>
        <w:t>КАКОЙ ФОРМЕ ТУБЕРКУЛЁЗА РЕНТГЕНОЛОГИЧЕСКИ СООТВЕТСТВУЕТ ОДНОСТОРОННЕЕ ЗАТЕНЕНИЕ НЕПРАВИЛЬНОЙ ФОРМЫ НА УРОВНЕ 3 РЕБРА С ЧЁТКОЙ НИЖНЕЙ ГРАНИЦЕЙ?</w:t>
      </w:r>
    </w:p>
    <w:p>
      <w:r>
        <w:rPr>
          <w:b/>
        </w:rPr>
        <w:t xml:space="preserve">1: </w:t>
      </w:r>
      <w:r>
        <w:t>туберкулеме</w:t>
      </w:r>
    </w:p>
    <w:p>
      <w:r>
        <w:rPr>
          <w:b/>
        </w:rPr>
        <w:t xml:space="preserve">2: </w:t>
      </w:r>
      <w:r>
        <w:t>фиброзно-кавернозному туберкулёзу</w:t>
      </w:r>
    </w:p>
    <w:p>
      <w:r>
        <w:rPr>
          <w:b/>
        </w:rPr>
        <w:t xml:space="preserve">3: </w:t>
      </w:r>
      <w:r>
        <w:t>перисциссуриту</w:t>
      </w:r>
    </w:p>
    <w:p>
      <w:r>
        <w:rPr>
          <w:b/>
        </w:rPr>
        <w:t xml:space="preserve">4: </w:t>
      </w:r>
      <w:r>
        <w:t>кавернозному туберкулёзу</w:t>
      </w:r>
    </w:p>
    <w:p>
      <w:r>
        <w:t xml:space="preserve">Правильный ответ: </w:t>
      </w:r>
      <w:r>
        <w:rPr>
          <w:b/>
        </w:rPr>
        <w:t>перисциссуриту</w:t>
      </w:r>
    </w:p>
    <w:p>
      <w:pPr>
        <w:pStyle w:val="Heading2"/>
      </w:pPr>
      <w:r>
        <w:t>РИСК РАЗВИТИЯ ГИПОГЛИКЕМИИ УВЕЛИЧИВАЕТСЯ ПРИ СОВМЕСТНОМ ПРИЕМЕ ГЛИБЕНКЛАМИДА С</w:t>
      </w:r>
    </w:p>
    <w:p>
      <w:r>
        <w:rPr>
          <w:b/>
        </w:rPr>
        <w:t xml:space="preserve">1: </w:t>
      </w:r>
      <w:r>
        <w:t>гризеофульвином</w:t>
      </w:r>
    </w:p>
    <w:p>
      <w:r>
        <w:rPr>
          <w:b/>
        </w:rPr>
        <w:t xml:space="preserve">2: </w:t>
      </w:r>
      <w:r>
        <w:t>флуконазолом</w:t>
      </w:r>
    </w:p>
    <w:p>
      <w:r>
        <w:rPr>
          <w:b/>
        </w:rPr>
        <w:t xml:space="preserve">3: </w:t>
      </w:r>
      <w:r>
        <w:t>фенобарбиталом</w:t>
      </w:r>
    </w:p>
    <w:p>
      <w:r>
        <w:rPr>
          <w:b/>
        </w:rPr>
        <w:t xml:space="preserve">4: </w:t>
      </w:r>
      <w:r>
        <w:t>амфотерицином В</w:t>
      </w:r>
    </w:p>
    <w:p>
      <w:r>
        <w:t xml:space="preserve">Правильный ответ: </w:t>
      </w:r>
      <w:r>
        <w:rPr>
          <w:b/>
        </w:rPr>
        <w:t>флуконазолом</w:t>
      </w:r>
    </w:p>
    <w:p>
      <w:pPr>
        <w:pStyle w:val="Heading2"/>
      </w:pPr>
      <w:r>
        <w:t>ОСЕЛЬТАМИВИР ДЛЯ ПРОФИЛАКТИКИ ГРИППА ПРИНИМАЕТСЯ В ТЕЧЕНИЕ 5 ДНЕЙ ПО ___ МГ ___ РАЗ/РАЗА В СУТКИ</w:t>
      </w:r>
    </w:p>
    <w:p>
      <w:r>
        <w:rPr>
          <w:b/>
        </w:rPr>
        <w:t xml:space="preserve">1: </w:t>
      </w:r>
      <w:r>
        <w:t>75; 2</w:t>
      </w:r>
    </w:p>
    <w:p>
      <w:r>
        <w:rPr>
          <w:b/>
        </w:rPr>
        <w:t xml:space="preserve">2: </w:t>
      </w:r>
      <w:r>
        <w:t>75; 3</w:t>
      </w:r>
    </w:p>
    <w:p>
      <w:r>
        <w:rPr>
          <w:b/>
        </w:rPr>
        <w:t xml:space="preserve">3: </w:t>
      </w:r>
      <w:r>
        <w:t>90; 2</w:t>
      </w:r>
    </w:p>
    <w:p>
      <w:r>
        <w:rPr>
          <w:b/>
        </w:rPr>
        <w:t xml:space="preserve">4: </w:t>
      </w:r>
      <w:r>
        <w:t>90; 1</w:t>
      </w:r>
    </w:p>
    <w:p>
      <w:r>
        <w:t xml:space="preserve">Правильный ответ: </w:t>
      </w:r>
      <w:r>
        <w:rPr>
          <w:b/>
        </w:rPr>
        <w:t>75; 2</w:t>
      </w:r>
    </w:p>
    <w:p>
      <w:pPr>
        <w:pStyle w:val="Heading2"/>
      </w:pPr>
      <w:r>
        <w:t>БОЛЬНЫЕ С ГИПЕРТОНИЧЕСКОЙ БОЛЕЗНЬЮ I СТЕПЕНИ ПРИГЛАШАЮТСЯ К ВРАЧУ-ТЕРАПЕВТУ ДЛЯ ДИСПАНСЕРНОГО НАБЛЮДЕНИЯ В ГОД (РАЗ)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1</w:t>
      </w:r>
    </w:p>
    <w:p>
      <w:r>
        <w:rPr>
          <w:b/>
        </w:rPr>
        <w:t xml:space="preserve">3: </w:t>
      </w:r>
      <w:r>
        <w:t>4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МАРКЕРОМ, ХАРАКТЕРНЫМ ДЛЯ ДОЖЕЛТУШНОГО ПЕРИОДА ВИРУСНОГО ГЕПАТИТА С ЯВЛЯЕТСЯ</w:t>
      </w:r>
    </w:p>
    <w:p>
      <w:r>
        <w:rPr>
          <w:b/>
        </w:rPr>
        <w:t xml:space="preserve">1: </w:t>
      </w:r>
      <w:r>
        <w:t>anti HCV IgG</w:t>
      </w:r>
    </w:p>
    <w:p>
      <w:r>
        <w:rPr>
          <w:b/>
        </w:rPr>
        <w:t xml:space="preserve">2: </w:t>
      </w:r>
      <w:r>
        <w:t>anti-HCV IgM</w:t>
      </w:r>
    </w:p>
    <w:p>
      <w:r>
        <w:rPr>
          <w:b/>
        </w:rPr>
        <w:t xml:space="preserve">3: </w:t>
      </w:r>
      <w:r>
        <w:t>HCV РНК</w:t>
      </w:r>
    </w:p>
    <w:p>
      <w:r>
        <w:rPr>
          <w:b/>
        </w:rPr>
        <w:t xml:space="preserve">4: </w:t>
      </w:r>
      <w:r>
        <w:t>core HCV</w:t>
      </w:r>
    </w:p>
    <w:p>
      <w:r>
        <w:t xml:space="preserve">Правильный ответ: </w:t>
      </w:r>
      <w:r>
        <w:rPr>
          <w:b/>
        </w:rPr>
        <w:t>HCV РНК</w:t>
      </w:r>
    </w:p>
    <w:p>
      <w:pPr>
        <w:pStyle w:val="Heading2"/>
      </w:pPr>
      <w:r>
        <w:t>ПРИ ДИФФУЗНОМ ПРОЦЕССЕ В ЛЕГКИХ НЕЯСНОЙ ПРИРОДЫ СЛЕДУЕТ ВЫПОЛНИТЬ БРОНХОСКОПИЮ И СДЕЛАТЬ</w:t>
      </w:r>
    </w:p>
    <w:p>
      <w:r>
        <w:rPr>
          <w:b/>
        </w:rPr>
        <w:t xml:space="preserve">1: </w:t>
      </w:r>
      <w:r>
        <w:t>смыв бронхоальвеолярной жидкости</w:t>
      </w:r>
    </w:p>
    <w:p>
      <w:r>
        <w:rPr>
          <w:b/>
        </w:rPr>
        <w:t xml:space="preserve">2: </w:t>
      </w:r>
      <w:r>
        <w:t>щипцовую биопсию</w:t>
      </w:r>
    </w:p>
    <w:p>
      <w:r>
        <w:rPr>
          <w:b/>
        </w:rPr>
        <w:t xml:space="preserve">3: </w:t>
      </w:r>
      <w:r>
        <w:t>пункцию лимфоузлов</w:t>
      </w:r>
    </w:p>
    <w:p>
      <w:r>
        <w:rPr>
          <w:b/>
        </w:rPr>
        <w:t xml:space="preserve">4: </w:t>
      </w:r>
      <w:r>
        <w:t>соскабливание</w:t>
      </w:r>
    </w:p>
    <w:p>
      <w:r>
        <w:t xml:space="preserve">Правильный ответ: </w:t>
      </w:r>
      <w:r>
        <w:rPr>
          <w:b/>
        </w:rPr>
        <w:t>щипцовую биопсию</w:t>
      </w:r>
    </w:p>
    <w:p>
      <w:pPr>
        <w:pStyle w:val="Heading2"/>
      </w:pPr>
      <w:r>
        <w:t>ПРОТИВОПОКАЗАНИЕМ ДЛЯ НАЗНАЧЕНИЯ ДЕЗАГРЕГАНТОВ ЯВЛЯЕТСЯ</w:t>
      </w:r>
    </w:p>
    <w:p>
      <w:r>
        <w:rPr>
          <w:b/>
        </w:rPr>
        <w:t xml:space="preserve">1: </w:t>
      </w:r>
      <w:r>
        <w:t>нестабильная стенокардия</w:t>
      </w:r>
    </w:p>
    <w:p>
      <w:r>
        <w:rPr>
          <w:b/>
        </w:rPr>
        <w:t xml:space="preserve">2: </w:t>
      </w:r>
      <w:r>
        <w:t>неконтролируемая АГ</w:t>
      </w:r>
    </w:p>
    <w:p>
      <w:r>
        <w:rPr>
          <w:b/>
        </w:rPr>
        <w:t xml:space="preserve">3: </w:t>
      </w:r>
      <w:r>
        <w:t>стенокардия напряжения</w:t>
      </w:r>
    </w:p>
    <w:p>
      <w:r>
        <w:rPr>
          <w:b/>
        </w:rPr>
        <w:t xml:space="preserve">4: </w:t>
      </w:r>
      <w:r>
        <w:t>острый инфаркт миокарда</w:t>
      </w:r>
    </w:p>
    <w:p>
      <w:r>
        <w:t xml:space="preserve">Правильный ответ: </w:t>
      </w:r>
      <w:r>
        <w:rPr>
          <w:b/>
        </w:rPr>
        <w:t>неконтролируемая АГ</w:t>
      </w:r>
    </w:p>
    <w:p>
      <w:pPr>
        <w:pStyle w:val="Heading2"/>
      </w:pPr>
      <w:r>
        <w:t>У ЖЕНЩИНЫ 21 ГОДА С ПОСТОЯННЫМ СУБФЕБРИЛИТЕТОМ, ЖАЛОБАМИ НА ГОЛОВОКРУЖЕНИЕ, ШУМ В УШАХ, МЕЛЬКАНИЕ МУШЕК ПЕРЕД ГЛАЗАМИ, С АД НА РУКАХ 110/70 ММ РТ.СТ. НЕОБХОДИМО ИСКЛЮЧИТЬ СИМПТОМАТИЧЕСКУЮ АГ, ОБУСЛОВЛЕННУЮ</w:t>
      </w:r>
    </w:p>
    <w:p>
      <w:r>
        <w:rPr>
          <w:b/>
        </w:rPr>
        <w:t xml:space="preserve">1: </w:t>
      </w:r>
      <w:r>
        <w:t>коарктацией аорты</w:t>
      </w:r>
    </w:p>
    <w:p>
      <w:r>
        <w:rPr>
          <w:b/>
        </w:rPr>
        <w:t xml:space="preserve">2: </w:t>
      </w:r>
      <w:r>
        <w:t>фибромускулярной гиперплазией почечной артерии</w:t>
      </w:r>
    </w:p>
    <w:p>
      <w:r>
        <w:rPr>
          <w:b/>
        </w:rPr>
        <w:t xml:space="preserve">3: </w:t>
      </w:r>
      <w:r>
        <w:t>болезнью Такаясу</w:t>
      </w:r>
    </w:p>
    <w:p>
      <w:r>
        <w:rPr>
          <w:b/>
        </w:rPr>
        <w:t xml:space="preserve">4: </w:t>
      </w:r>
      <w:r>
        <w:t>поликистозом почек</w:t>
      </w:r>
    </w:p>
    <w:p>
      <w:r>
        <w:t xml:space="preserve">Правильный ответ: </w:t>
      </w:r>
      <w:r>
        <w:rPr>
          <w:b/>
        </w:rPr>
        <w:t>болезнью Такаясу</w:t>
      </w:r>
    </w:p>
    <w:p>
      <w:pPr>
        <w:pStyle w:val="Heading2"/>
      </w:pPr>
      <w:r>
        <w:t>АНТИАНГИНАЛЬНЫМ ДЕЙСТВИЕМ ПРИ СТЕНОКАРДИИ ОБЛАДАЕТ</w:t>
      </w:r>
    </w:p>
    <w:p>
      <w:r>
        <w:rPr>
          <w:b/>
        </w:rPr>
        <w:t xml:space="preserve">1: </w:t>
      </w:r>
      <w:r>
        <w:t>Дипиридамол</w:t>
      </w:r>
    </w:p>
    <w:p>
      <w:r>
        <w:rPr>
          <w:b/>
        </w:rPr>
        <w:t xml:space="preserve">2: </w:t>
      </w:r>
      <w:r>
        <w:t>Гепарин</w:t>
      </w:r>
    </w:p>
    <w:p>
      <w:r>
        <w:rPr>
          <w:b/>
        </w:rPr>
        <w:t xml:space="preserve">3: </w:t>
      </w:r>
      <w:r>
        <w:t>Изосорбида динитрат</w:t>
      </w:r>
    </w:p>
    <w:p>
      <w:r>
        <w:rPr>
          <w:b/>
        </w:rPr>
        <w:t xml:space="preserve">4: </w:t>
      </w:r>
      <w:r>
        <w:t>Розувастатин</w:t>
      </w:r>
    </w:p>
    <w:p>
      <w:r>
        <w:t xml:space="preserve">Правильный ответ: </w:t>
      </w:r>
      <w:r>
        <w:rPr>
          <w:b/>
        </w:rPr>
        <w:t>Изосорбида динитрат</w:t>
      </w:r>
    </w:p>
    <w:p>
      <w:pPr>
        <w:pStyle w:val="Heading2"/>
      </w:pPr>
      <w:r>
        <w:t>ПРИ ОТКАЗЕ ОТ ПРОВЕДЕНИЯ ПРОБЫ МАНТУ ИЛИ ДИАСКИНТЕСТА  ВОЗМОЖНО НАЗНАЧЕНИЕ</w:t>
      </w:r>
    </w:p>
    <w:p>
      <w:r>
        <w:rPr>
          <w:b/>
        </w:rPr>
        <w:t xml:space="preserve">1: </w:t>
      </w:r>
      <w:r>
        <w:t>рентгенологического обследования органов грудной клетки</w:t>
      </w:r>
    </w:p>
    <w:p>
      <w:r>
        <w:rPr>
          <w:b/>
        </w:rPr>
        <w:t xml:space="preserve">2: </w:t>
      </w:r>
      <w:r>
        <w:t>альтернативных методов иммунодиагностики туберкулеза</w:t>
      </w:r>
    </w:p>
    <w:p>
      <w:r>
        <w:rPr>
          <w:b/>
        </w:rPr>
        <w:t xml:space="preserve">3: </w:t>
      </w:r>
      <w:r>
        <w:t>профилактического лечения туберкулезной инфекции</w:t>
      </w:r>
    </w:p>
    <w:p>
      <w:r>
        <w:rPr>
          <w:b/>
        </w:rPr>
        <w:t xml:space="preserve">4: </w:t>
      </w:r>
      <w:r>
        <w:t>ПЦР исследования крови на туберкулез</w:t>
      </w:r>
    </w:p>
    <w:p>
      <w:r>
        <w:t xml:space="preserve">Правильный ответ: </w:t>
      </w:r>
      <w:r>
        <w:rPr>
          <w:b/>
        </w:rPr>
        <w:t>альтернативных методов иммунодиагностики туберкулеза</w:t>
      </w:r>
    </w:p>
    <w:p>
      <w:pPr>
        <w:pStyle w:val="Heading2"/>
      </w:pPr>
      <w:r>
        <w:t>ПРИ ОТСУТСТВИИ ПОСТУПЛЕНИЯ С ПИЩЕЙ ВИТАМИНА В12 КЛИНИЧЕСКИЕ ПРОЯВЛЕНИЯ ДЕФИЦИТА ВИТАМИНА В12 РАЗВИВАЮТСЯ ЧЕРЕЗ</w:t>
      </w:r>
    </w:p>
    <w:p>
      <w:r>
        <w:rPr>
          <w:b/>
        </w:rPr>
        <w:t xml:space="preserve">1: </w:t>
      </w:r>
      <w:r>
        <w:t>9-12 месяцев</w:t>
      </w:r>
    </w:p>
    <w:p>
      <w:r>
        <w:rPr>
          <w:b/>
        </w:rPr>
        <w:t xml:space="preserve">2: </w:t>
      </w:r>
      <w:r>
        <w:t>4-5 лет</w:t>
      </w:r>
    </w:p>
    <w:p>
      <w:r>
        <w:rPr>
          <w:b/>
        </w:rPr>
        <w:t xml:space="preserve">3: </w:t>
      </w:r>
      <w:r>
        <w:t>3-4 месяца</w:t>
      </w:r>
    </w:p>
    <w:p>
      <w:r>
        <w:rPr>
          <w:b/>
        </w:rPr>
        <w:t xml:space="preserve">4: </w:t>
      </w:r>
      <w:r>
        <w:t>5-8 месяцев</w:t>
      </w:r>
    </w:p>
    <w:p>
      <w:r>
        <w:t xml:space="preserve">Правильный ответ: </w:t>
      </w:r>
      <w:r>
        <w:rPr>
          <w:b/>
        </w:rPr>
        <w:t>4-5 лет</w:t>
      </w:r>
    </w:p>
    <w:p>
      <w:pPr>
        <w:pStyle w:val="Heading2"/>
      </w:pPr>
      <w:r>
        <w:t>ТЕСТОМ ПЕРВОГО УРОВНЯ ПРИ ПОДОЗРЕНИИ НА АКРОМЕГАЛИЮ ЯВЛЯЕТСЯ ОПРЕДЕЛЕНИЕ В КРОВИ УРОВНЯ</w:t>
      </w:r>
    </w:p>
    <w:p>
      <w:r>
        <w:rPr>
          <w:b/>
        </w:rPr>
        <w:t xml:space="preserve">1: </w:t>
      </w:r>
      <w:r>
        <w:t>пролактина</w:t>
      </w:r>
    </w:p>
    <w:p>
      <w:r>
        <w:rPr>
          <w:b/>
        </w:rPr>
        <w:t xml:space="preserve">2: </w:t>
      </w:r>
      <w:r>
        <w:t>соматотропного гормона (СТГ)</w:t>
      </w:r>
    </w:p>
    <w:p>
      <w:r>
        <w:rPr>
          <w:b/>
        </w:rPr>
        <w:t xml:space="preserve">3: </w:t>
      </w:r>
      <w:r>
        <w:t>инсулиноподобного фактора роста-1 (ИФР-1)</w:t>
      </w:r>
    </w:p>
    <w:p>
      <w:r>
        <w:rPr>
          <w:b/>
        </w:rPr>
        <w:t xml:space="preserve">4: </w:t>
      </w:r>
      <w:r>
        <w:t>белков, связывающих инсулиноподобный фактор роста-1 (ИФР-1)</w:t>
      </w:r>
    </w:p>
    <w:p>
      <w:r>
        <w:t xml:space="preserve">Правильный ответ: </w:t>
      </w:r>
      <w:r>
        <w:rPr>
          <w:b/>
        </w:rPr>
        <w:t>инсулиноподобного фактора роста-1 (ИФР-1)</w:t>
      </w:r>
    </w:p>
    <w:p>
      <w:pPr>
        <w:pStyle w:val="Heading2"/>
      </w:pPr>
      <w:r>
        <w:t>В РЕКОМЕНДОВАННЫХ СХЕМАХ ЛЕЧЕНИЯ БОЛЬНЫХ НОВОЙ КОРОНАВИРУСНОЙ ИНФЕКЦИЕЙ COVID-19 К ПРЕПАРАТАМ С ПРЯМЫМ ПРОТИВОВИРУСНЫМ ДЕЙСТВИЕМ ОТНОСИТСЯ</w:t>
      </w:r>
    </w:p>
    <w:p>
      <w:r>
        <w:rPr>
          <w:b/>
        </w:rPr>
        <w:t xml:space="preserve">1: </w:t>
      </w:r>
      <w:r>
        <w:t>ремдесивир</w:t>
      </w:r>
    </w:p>
    <w:p>
      <w:r>
        <w:rPr>
          <w:b/>
        </w:rPr>
        <w:t xml:space="preserve">2: </w:t>
      </w:r>
      <w:r>
        <w:t>тенофовир</w:t>
      </w:r>
    </w:p>
    <w:p>
      <w:r>
        <w:rPr>
          <w:b/>
        </w:rPr>
        <w:t xml:space="preserve">3: </w:t>
      </w:r>
      <w:r>
        <w:t>ламивудин</w:t>
      </w:r>
    </w:p>
    <w:p>
      <w:r>
        <w:rPr>
          <w:b/>
        </w:rPr>
        <w:t xml:space="preserve">4: </w:t>
      </w:r>
      <w:r>
        <w:t>абакавир</w:t>
      </w:r>
    </w:p>
    <w:p>
      <w:r>
        <w:t xml:space="preserve">Правильный ответ: </w:t>
      </w:r>
      <w:r>
        <w:rPr>
          <w:b/>
        </w:rPr>
        <w:t>ремдесивир</w:t>
      </w:r>
    </w:p>
    <w:p>
      <w:pPr>
        <w:pStyle w:val="Heading2"/>
      </w:pPr>
      <w:r>
        <w:t>ДЛЯ АМБУЛАТОРНОГО ЛЕЧЕНИЯ ВНЕБОЛЬНИЧНОЙ ПНЕВМОНИИ У ЛИЦ МОЛОЖЕ 60 ЛЕТ БЕЗ СОПУТСТВУЮЩЕЙ ПАТОЛОГИИ РЕКОМЕНДУЕТСЯ НАЗНАЧАТЬ</w:t>
      </w:r>
    </w:p>
    <w:p>
      <w:r>
        <w:rPr>
          <w:b/>
        </w:rPr>
        <w:t xml:space="preserve">1: </w:t>
      </w:r>
      <w:r>
        <w:t>респираторные фторхинолоны</w:t>
      </w:r>
    </w:p>
    <w:p>
      <w:r>
        <w:rPr>
          <w:b/>
        </w:rPr>
        <w:t xml:space="preserve">2: </w:t>
      </w:r>
      <w:r>
        <w:t>макролиды</w:t>
      </w:r>
    </w:p>
    <w:p>
      <w:r>
        <w:rPr>
          <w:b/>
        </w:rPr>
        <w:t xml:space="preserve">3: </w:t>
      </w:r>
      <w:r>
        <w:t>тетрациклины</w:t>
      </w:r>
    </w:p>
    <w:p>
      <w:r>
        <w:rPr>
          <w:b/>
        </w:rPr>
        <w:t xml:space="preserve">4: </w:t>
      </w:r>
      <w:r>
        <w:t>цефалоспорины III поколения</w:t>
      </w:r>
    </w:p>
    <w:p>
      <w:r>
        <w:t xml:space="preserve">Правильный ответ: </w:t>
      </w:r>
      <w:r>
        <w:rPr>
          <w:b/>
        </w:rPr>
        <w:t>макролиды</w:t>
      </w:r>
    </w:p>
    <w:p>
      <w:pPr>
        <w:pStyle w:val="Heading2"/>
      </w:pPr>
      <w:r>
        <w:t>ПРИ ЛЕЧЕНИИ ЦИТОСТАТИЧЕСКОГО АГРАНУЛОЦИТОЗА ИСПОЛЬЗУЮТ</w:t>
      </w:r>
    </w:p>
    <w:p>
      <w:r>
        <w:rPr>
          <w:b/>
        </w:rPr>
        <w:t xml:space="preserve">1: </w:t>
      </w:r>
      <w:r>
        <w:t>антибиотики, антисептики и колиниестимулирующий фактор</w:t>
      </w:r>
    </w:p>
    <w:p>
      <w:r>
        <w:rPr>
          <w:b/>
        </w:rPr>
        <w:t xml:space="preserve">2: </w:t>
      </w:r>
      <w:r>
        <w:t>преднизолон, антисептики и колиниестимулирующий фактор</w:t>
      </w:r>
    </w:p>
    <w:p>
      <w:r>
        <w:rPr>
          <w:b/>
        </w:rPr>
        <w:t xml:space="preserve">3: </w:t>
      </w:r>
      <w:r>
        <w:t>антибиотики, преднизолон и колиниестимулирующий фактор</w:t>
      </w:r>
    </w:p>
    <w:p>
      <w:r>
        <w:rPr>
          <w:b/>
        </w:rPr>
        <w:t xml:space="preserve">4: </w:t>
      </w:r>
      <w:r>
        <w:t>преднизолон, антисептики и цитостатики</w:t>
      </w:r>
    </w:p>
    <w:p>
      <w:r>
        <w:t xml:space="preserve">Правильный ответ: </w:t>
      </w:r>
      <w:r>
        <w:rPr>
          <w:b/>
        </w:rPr>
        <w:t>антибиотики, антисептики и колиниестимулирующий фактор</w:t>
      </w:r>
    </w:p>
    <w:p>
      <w:pPr>
        <w:pStyle w:val="Heading2"/>
      </w:pPr>
      <w:r>
        <w:t>НАЗНАЧЕНИЕ ПРЕПАРАТОВ ИНТЕРФЕРОНА МОЖЕТ ВЫЗЫВАТЬ</w:t>
      </w:r>
    </w:p>
    <w:p>
      <w:r>
        <w:rPr>
          <w:b/>
        </w:rPr>
        <w:t xml:space="preserve">1: </w:t>
      </w:r>
      <w:r>
        <w:t>тромбоцитоз</w:t>
      </w:r>
    </w:p>
    <w:p>
      <w:r>
        <w:rPr>
          <w:b/>
        </w:rPr>
        <w:t xml:space="preserve">2: </w:t>
      </w:r>
      <w:r>
        <w:t>тромбозы</w:t>
      </w:r>
    </w:p>
    <w:p>
      <w:r>
        <w:rPr>
          <w:b/>
        </w:rPr>
        <w:t xml:space="preserve">3: </w:t>
      </w:r>
      <w:r>
        <w:t>лихорадочный синдром</w:t>
      </w:r>
    </w:p>
    <w:p>
      <w:r>
        <w:rPr>
          <w:b/>
        </w:rPr>
        <w:t xml:space="preserve">4: </w:t>
      </w:r>
      <w:r>
        <w:t>кровотечения</w:t>
      </w:r>
    </w:p>
    <w:p>
      <w:r>
        <w:t xml:space="preserve">Правильный ответ: </w:t>
      </w:r>
      <w:r>
        <w:rPr>
          <w:b/>
        </w:rPr>
        <w:t>лихорадочный синдром</w:t>
      </w:r>
    </w:p>
    <w:p>
      <w:pPr>
        <w:pStyle w:val="Heading2"/>
      </w:pPr>
      <w:r>
        <w:t>ПОВЫШЕНИЕ УРОВНЯ АНТИТЕЛ К ГЛИАДИНУ И ТКАНЕВОЙ ТРАНСГЛЮТАМИНАЗЕ НАБЛЮДАЕТСЯ ПРИ</w:t>
      </w:r>
    </w:p>
    <w:p>
      <w:r>
        <w:rPr>
          <w:b/>
        </w:rPr>
        <w:t xml:space="preserve">1: </w:t>
      </w:r>
      <w:r>
        <w:t>синдроме раздраженного кишечника</w:t>
      </w:r>
    </w:p>
    <w:p>
      <w:r>
        <w:rPr>
          <w:b/>
        </w:rPr>
        <w:t xml:space="preserve">2: </w:t>
      </w:r>
      <w:r>
        <w:t>болезни Крона</w:t>
      </w:r>
    </w:p>
    <w:p>
      <w:r>
        <w:rPr>
          <w:b/>
        </w:rPr>
        <w:t xml:space="preserve">3: </w:t>
      </w:r>
      <w:r>
        <w:t>глютеновой энтеропатии</w:t>
      </w:r>
    </w:p>
    <w:p>
      <w:r>
        <w:rPr>
          <w:b/>
        </w:rPr>
        <w:t xml:space="preserve">4: </w:t>
      </w:r>
      <w:r>
        <w:t>язвенном колите</w:t>
      </w:r>
    </w:p>
    <w:p>
      <w:r>
        <w:t xml:space="preserve">Правильный ответ: </w:t>
      </w:r>
      <w:r>
        <w:rPr>
          <w:b/>
        </w:rPr>
        <w:t>глютеновой энтеропатии</w:t>
      </w:r>
    </w:p>
    <w:p>
      <w:pPr>
        <w:pStyle w:val="Heading2"/>
      </w:pPr>
      <w:r>
        <w:t>ГРИПП МОЖНО ЛЕЧИТЬ С ПОМОЩЬЮ</w:t>
      </w:r>
    </w:p>
    <w:p>
      <w:r>
        <w:rPr>
          <w:b/>
        </w:rPr>
        <w:t xml:space="preserve">1: </w:t>
      </w:r>
      <w:r>
        <w:t>антибиотиков</w:t>
      </w:r>
    </w:p>
    <w:p>
      <w:r>
        <w:rPr>
          <w:b/>
        </w:rPr>
        <w:t xml:space="preserve">2: </w:t>
      </w:r>
      <w:r>
        <w:t>ингаляционных кортикостероидов</w:t>
      </w:r>
    </w:p>
    <w:p>
      <w:r>
        <w:rPr>
          <w:b/>
        </w:rPr>
        <w:t xml:space="preserve">3: </w:t>
      </w:r>
      <w:r>
        <w:t>сульфаниламидов</w:t>
      </w:r>
    </w:p>
    <w:p>
      <w:r>
        <w:rPr>
          <w:b/>
        </w:rPr>
        <w:t xml:space="preserve">4: </w:t>
      </w:r>
      <w:r>
        <w:t>противовирусных препаратов</w:t>
      </w:r>
    </w:p>
    <w:p>
      <w:r>
        <w:t xml:space="preserve">Правильный ответ: </w:t>
      </w:r>
      <w:r>
        <w:rPr>
          <w:b/>
        </w:rPr>
        <w:t>противовирусных препаратов</w:t>
      </w:r>
    </w:p>
    <w:p>
      <w:pPr>
        <w:pStyle w:val="Heading2"/>
      </w:pPr>
      <w:r>
        <w:t>ОБ ЭФФЕКТИВНОСТИ ЛЕЧЕНИЯ ПРЕПАРАТАМИ ЖЕЛЕЗА СВИДЕТЕЛЬСТВУЕТ ПОЯВЛЕНИЕ В АНАЛИЗЕ КРОВИ ПРИЗНАКОВ</w:t>
      </w:r>
    </w:p>
    <w:p>
      <w:r>
        <w:rPr>
          <w:b/>
        </w:rPr>
        <w:t xml:space="preserve">1: </w:t>
      </w:r>
      <w:r>
        <w:t>лейкоцитоза</w:t>
      </w:r>
    </w:p>
    <w:p>
      <w:r>
        <w:rPr>
          <w:b/>
        </w:rPr>
        <w:t xml:space="preserve">2: </w:t>
      </w:r>
      <w:r>
        <w:t>лейкопении</w:t>
      </w:r>
    </w:p>
    <w:p>
      <w:r>
        <w:rPr>
          <w:b/>
        </w:rPr>
        <w:t xml:space="preserve">3: </w:t>
      </w:r>
      <w:r>
        <w:t>ретикулоцитоза</w:t>
      </w:r>
    </w:p>
    <w:p>
      <w:r>
        <w:rPr>
          <w:b/>
        </w:rPr>
        <w:t xml:space="preserve">4: </w:t>
      </w:r>
      <w:r>
        <w:t>тромбоцитоза</w:t>
      </w:r>
    </w:p>
    <w:p>
      <w:r>
        <w:t xml:space="preserve">Правильный ответ: </w:t>
      </w:r>
      <w:r>
        <w:rPr>
          <w:b/>
        </w:rPr>
        <w:t>ретикулоцитоза</w:t>
      </w:r>
    </w:p>
    <w:p>
      <w:pPr>
        <w:pStyle w:val="Heading2"/>
      </w:pPr>
      <w:r>
        <w:t>ПРИ ВАЗОСПАСТИЧЕСКОЙ СТЕНОКАРДИИ ПРЕПАРАТАМИ ВЫБОРА ЯВЛЯЮТСЯ БЛОКАТОРЫ</w:t>
      </w:r>
    </w:p>
    <w:p>
      <w:r>
        <w:rPr>
          <w:b/>
        </w:rPr>
        <w:t xml:space="preserve">1: </w:t>
      </w:r>
      <w:r>
        <w:t>медленных кальциевых каналов</w:t>
      </w:r>
    </w:p>
    <w:p>
      <w:r>
        <w:rPr>
          <w:b/>
        </w:rPr>
        <w:t xml:space="preserve">2: </w:t>
      </w:r>
      <w:r>
        <w:t>α–адренорецепторов</w:t>
      </w:r>
    </w:p>
    <w:p>
      <w:r>
        <w:rPr>
          <w:b/>
        </w:rPr>
        <w:t xml:space="preserve">3: </w:t>
      </w:r>
      <w:r>
        <w:t>гистаминовых рецепторов</w:t>
      </w:r>
    </w:p>
    <w:p>
      <w:r>
        <w:rPr>
          <w:b/>
        </w:rPr>
        <w:t xml:space="preserve">4: </w:t>
      </w:r>
      <w:r>
        <w:t>β-адренорецепторов</w:t>
      </w:r>
    </w:p>
    <w:p>
      <w:r>
        <w:t xml:space="preserve">Правильный ответ: </w:t>
      </w:r>
      <w:r>
        <w:rPr>
          <w:b/>
        </w:rPr>
        <w:t>медленных кальциевых каналов</w:t>
      </w:r>
    </w:p>
    <w:p>
      <w:pPr>
        <w:pStyle w:val="Heading2"/>
      </w:pPr>
      <w:r>
        <w:t>НОРМАЛЬНАЯ ПЛОЩАДЬ МИТРАЛЬНОГО ОТВЕРСТИЯ СОСТАВЛЯЕТ (В СМ2)</w:t>
      </w:r>
    </w:p>
    <w:p>
      <w:r>
        <w:rPr>
          <w:b/>
        </w:rPr>
        <w:t xml:space="preserve">1: </w:t>
      </w:r>
      <w:r>
        <w:t>4-6</w:t>
      </w:r>
    </w:p>
    <w:p>
      <w:r>
        <w:rPr>
          <w:b/>
        </w:rPr>
        <w:t xml:space="preserve">2: </w:t>
      </w:r>
      <w:r>
        <w:t>2-4</w:t>
      </w:r>
    </w:p>
    <w:p>
      <w:r>
        <w:rPr>
          <w:b/>
        </w:rPr>
        <w:t xml:space="preserve">3: </w:t>
      </w:r>
      <w:r>
        <w:t>3-5</w:t>
      </w:r>
    </w:p>
    <w:p>
      <w:r>
        <w:rPr>
          <w:b/>
        </w:rPr>
        <w:t xml:space="preserve">4: </w:t>
      </w:r>
      <w:r>
        <w:t>6-8</w:t>
      </w:r>
    </w:p>
    <w:p>
      <w:r>
        <w:t xml:space="preserve">Правильный ответ: </w:t>
      </w:r>
      <w:r>
        <w:rPr>
          <w:b/>
        </w:rPr>
        <w:t>4-6</w:t>
      </w:r>
    </w:p>
    <w:p>
      <w:pPr>
        <w:pStyle w:val="Heading2"/>
      </w:pPr>
      <w:r>
        <w:t>ЭРИТРОПОЭЗСТИМУЛИРУЮЩИМИ ПРЕПАРАТАМИ ПЕРВОЙ ЛИНИИ НА БЕЛКОВОЙ ОСНОВЕ ЯВЛЯЮТСЯ</w:t>
      </w:r>
    </w:p>
    <w:p>
      <w:r>
        <w:rPr>
          <w:b/>
        </w:rPr>
        <w:t xml:space="preserve">1: </w:t>
      </w:r>
      <w:r>
        <w:t>эритропоэтины (альфа, бета, дельта, омега)</w:t>
      </w:r>
    </w:p>
    <w:p>
      <w:r>
        <w:rPr>
          <w:b/>
        </w:rPr>
        <w:t xml:space="preserve">2: </w:t>
      </w:r>
      <w:r>
        <w:t>ингибиторы пролилгидроксилазы</w:t>
      </w:r>
    </w:p>
    <w:p>
      <w:r>
        <w:rPr>
          <w:b/>
        </w:rPr>
        <w:t xml:space="preserve">3: </w:t>
      </w:r>
      <w:r>
        <w:t>ингибиторы транскриптазы</w:t>
      </w:r>
    </w:p>
    <w:p>
      <w:r>
        <w:rPr>
          <w:b/>
        </w:rPr>
        <w:t xml:space="preserve">4: </w:t>
      </w:r>
      <w:r>
        <w:t>ЭПО-миметики</w:t>
      </w:r>
    </w:p>
    <w:p>
      <w:r>
        <w:t xml:space="preserve">Правильный ответ: </w:t>
      </w:r>
      <w:r>
        <w:rPr>
          <w:b/>
        </w:rPr>
        <w:t>эритропоэтины (альфа, бета, дельта, омега)</w:t>
      </w:r>
    </w:p>
    <w:p>
      <w:pPr>
        <w:pStyle w:val="Heading2"/>
      </w:pPr>
      <w:r>
        <w:t>ЛАБОРАТОРНЫМ ТЕСТОМ, ПОДТВЕРЖДАЮЩИМ НАЛИЧИЕ ВИЧ-ИНФЕКЦИИ, ЯВЛЯЕТСЯ</w:t>
      </w:r>
    </w:p>
    <w:p>
      <w:r>
        <w:rPr>
          <w:b/>
        </w:rPr>
        <w:t xml:space="preserve">1: </w:t>
      </w:r>
      <w:r>
        <w:t>иммунограмма</w:t>
      </w:r>
    </w:p>
    <w:p>
      <w:r>
        <w:rPr>
          <w:b/>
        </w:rPr>
        <w:t xml:space="preserve">2: </w:t>
      </w:r>
      <w:r>
        <w:t>клинический анализ крови</w:t>
      </w:r>
    </w:p>
    <w:p>
      <w:r>
        <w:rPr>
          <w:b/>
        </w:rPr>
        <w:t xml:space="preserve">3: </w:t>
      </w:r>
      <w:r>
        <w:t>иммуноблотинг</w:t>
      </w:r>
    </w:p>
    <w:p>
      <w:r>
        <w:rPr>
          <w:b/>
        </w:rPr>
        <w:t xml:space="preserve">4: </w:t>
      </w:r>
      <w:r>
        <w:t>иммуноферментный анализ</w:t>
      </w:r>
    </w:p>
    <w:p>
      <w:r>
        <w:t xml:space="preserve">Правильный ответ: </w:t>
      </w:r>
      <w:r>
        <w:rPr>
          <w:b/>
        </w:rPr>
        <w:t>иммуноблотинг</w:t>
      </w:r>
    </w:p>
    <w:p>
      <w:pPr>
        <w:pStyle w:val="Heading2"/>
      </w:pPr>
      <w:r>
        <w:t>К ПРИЧИНАМ ВТОРИЧНОЙ ДИСЛИПИДЕМИИ ОТНОСЯТ</w:t>
      </w:r>
    </w:p>
    <w:p>
      <w:r>
        <w:rPr>
          <w:b/>
        </w:rPr>
        <w:t xml:space="preserve">1: </w:t>
      </w:r>
      <w:r>
        <w:t>сахарный диабет, тип 2</w:t>
      </w:r>
    </w:p>
    <w:p>
      <w:r>
        <w:rPr>
          <w:b/>
        </w:rPr>
        <w:t xml:space="preserve">2: </w:t>
      </w:r>
      <w:r>
        <w:t>гипертоническую болезнь</w:t>
      </w:r>
    </w:p>
    <w:p>
      <w:r>
        <w:rPr>
          <w:b/>
        </w:rPr>
        <w:t xml:space="preserve">3: </w:t>
      </w:r>
      <w:r>
        <w:t>гипертиреоз</w:t>
      </w:r>
    </w:p>
    <w:p>
      <w:r>
        <w:rPr>
          <w:b/>
        </w:rPr>
        <w:t xml:space="preserve">4: </w:t>
      </w:r>
      <w:r>
        <w:t>хронический пиелонефрит</w:t>
      </w:r>
    </w:p>
    <w:p>
      <w:r>
        <w:t xml:space="preserve">Правильный ответ: </w:t>
      </w:r>
      <w:r>
        <w:rPr>
          <w:b/>
        </w:rPr>
        <w:t>сахарный диабет, тип 2</w:t>
      </w:r>
    </w:p>
    <w:p>
      <w:pPr>
        <w:pStyle w:val="Heading2"/>
      </w:pPr>
      <w:r>
        <w:t>ПРИЧИНОЙ ТРОМБОЗА ВОРОТНОЙ ВЕНЫ И ЕЁ ВЕТВЕЙ ЯВЛЯЕТСЯ ДЕФИЦИТ</w:t>
      </w:r>
    </w:p>
    <w:p>
      <w:r>
        <w:rPr>
          <w:b/>
        </w:rPr>
        <w:t xml:space="preserve">1: </w:t>
      </w:r>
      <w:r>
        <w:t>иммуноглобулина G</w:t>
      </w:r>
    </w:p>
    <w:p>
      <w:r>
        <w:rPr>
          <w:b/>
        </w:rPr>
        <w:t xml:space="preserve">2: </w:t>
      </w:r>
      <w:r>
        <w:t>витамина K</w:t>
      </w:r>
    </w:p>
    <w:p>
      <w:r>
        <w:rPr>
          <w:b/>
        </w:rPr>
        <w:t xml:space="preserve">3: </w:t>
      </w:r>
      <w:r>
        <w:t>протеинов С и S</w:t>
      </w:r>
    </w:p>
    <w:p>
      <w:r>
        <w:rPr>
          <w:b/>
        </w:rPr>
        <w:t xml:space="preserve">4: </w:t>
      </w:r>
      <w:r>
        <w:t>алкогольдегидрогеназы</w:t>
      </w:r>
    </w:p>
    <w:p>
      <w:r>
        <w:t xml:space="preserve">Правильный ответ: </w:t>
      </w:r>
      <w:r>
        <w:rPr>
          <w:b/>
        </w:rPr>
        <w:t>протеинов С и S</w:t>
      </w:r>
    </w:p>
    <w:p>
      <w:pPr>
        <w:pStyle w:val="Heading2"/>
      </w:pPr>
      <w:r>
        <w:t>АВ БЛОКАДА I СТЕПЕНИ ХАРАКТЕРИЗУЕТСЯ</w:t>
      </w:r>
    </w:p>
    <w:p>
      <w:r>
        <w:rPr>
          <w:b/>
        </w:rPr>
        <w:t xml:space="preserve">1: </w:t>
      </w:r>
      <w:r>
        <w:t>постепенным удлинением сегмента P—Q</w:t>
      </w:r>
    </w:p>
    <w:p>
      <w:r>
        <w:rPr>
          <w:b/>
        </w:rPr>
        <w:t xml:space="preserve">2: </w:t>
      </w:r>
      <w:r>
        <w:t>периодически возникающим прекращением проведения отдельных электрических импульсов</w:t>
      </w:r>
    </w:p>
    <w:p>
      <w:r>
        <w:rPr>
          <w:b/>
        </w:rPr>
        <w:t xml:space="preserve">3: </w:t>
      </w:r>
      <w:r>
        <w:t>замедлением предсердножелудочковой проводимости</w:t>
      </w:r>
    </w:p>
    <w:p>
      <w:r>
        <w:rPr>
          <w:b/>
        </w:rPr>
        <w:t xml:space="preserve">4: </w:t>
      </w:r>
      <w:r>
        <w:t>постепенным удлинением интервала P—Q</w:t>
      </w:r>
    </w:p>
    <w:p>
      <w:r>
        <w:t xml:space="preserve">Правильный ответ: </w:t>
      </w:r>
      <w:r>
        <w:rPr>
          <w:b/>
        </w:rPr>
        <w:t>замедлением предсердножелудочковой проводимости</w:t>
      </w:r>
    </w:p>
    <w:p>
      <w:pPr>
        <w:pStyle w:val="Heading2"/>
      </w:pPr>
      <w:r>
        <w:t>ФАКТОРОМ РИСКА РАЗВИТИЯ РАКА ТОЛСТОЙ КИШКИ У ПАЦИЕНТОВ С ЯЗВЕННЫМ КОЛИТОМ ЯВЛЯЕТСЯ</w:t>
      </w:r>
    </w:p>
    <w:p>
      <w:r>
        <w:rPr>
          <w:b/>
        </w:rPr>
        <w:t xml:space="preserve">1: </w:t>
      </w:r>
      <w:r>
        <w:t>развитие склерозирующего холангита</w:t>
      </w:r>
    </w:p>
    <w:p>
      <w:r>
        <w:rPr>
          <w:b/>
        </w:rPr>
        <w:t xml:space="preserve">2: </w:t>
      </w:r>
      <w:r>
        <w:t>прием глюкокортикоидов</w:t>
      </w:r>
    </w:p>
    <w:p>
      <w:r>
        <w:rPr>
          <w:b/>
        </w:rPr>
        <w:t xml:space="preserve">3: </w:t>
      </w:r>
      <w:r>
        <w:t>тяжелая дисплазия слизистой оболочки толстой кишки</w:t>
      </w:r>
    </w:p>
    <w:p>
      <w:r>
        <w:rPr>
          <w:b/>
        </w:rPr>
        <w:t xml:space="preserve">4: </w:t>
      </w:r>
      <w:r>
        <w:t>развитие псевдополипоза</w:t>
      </w:r>
    </w:p>
    <w:p>
      <w:r>
        <w:t xml:space="preserve">Правильный ответ: </w:t>
      </w:r>
      <w:r>
        <w:rPr>
          <w:b/>
        </w:rPr>
        <w:t>тяжелая дисплазия слизистой оболочки толстой кишки</w:t>
      </w:r>
    </w:p>
    <w:p>
      <w:pPr>
        <w:pStyle w:val="Heading2"/>
      </w:pPr>
      <w:r>
        <w:t>ОГРАНИЧЕНИЕМ СПОСОБНОСТИ К САМОСТОЯТЕЛЬНОМУ ПЕРЕДВИЖЕНИЮ ПЕРВОЙ СТЕПЕНИ НАЗЫВАЮТ ______ К САМОСТОЯТЕЛЬНОМУ ПЕРЕДВИЖЕНИЮ</w:t>
      </w:r>
    </w:p>
    <w:p>
      <w:r>
        <w:rPr>
          <w:b/>
        </w:rPr>
        <w:t xml:space="preserve">1: </w:t>
      </w:r>
      <w:r>
        <w:t>неспособность; и полную зависимость от других лиц</w:t>
      </w:r>
    </w:p>
    <w:p>
      <w:r>
        <w:rPr>
          <w:b/>
        </w:rPr>
        <w:t xml:space="preserve">2: </w:t>
      </w:r>
      <w:r>
        <w:t>способность; без более длительной затраты времени и сокращения расстояния</w:t>
      </w:r>
    </w:p>
    <w:p>
      <w:r>
        <w:rPr>
          <w:b/>
        </w:rPr>
        <w:t xml:space="preserve">3: </w:t>
      </w:r>
      <w:r>
        <w:t>способность; с использованием вспомогательных средств и (или) с помощью других лиц</w:t>
      </w:r>
    </w:p>
    <w:p>
      <w:r>
        <w:rPr>
          <w:b/>
        </w:rPr>
        <w:t xml:space="preserve">4: </w:t>
      </w:r>
      <w:r>
        <w:t>способность; при более длительной затрате времени и сокращения расстояния</w:t>
      </w:r>
    </w:p>
    <w:p>
      <w:r>
        <w:t xml:space="preserve">Правильный ответ: </w:t>
      </w:r>
      <w:r>
        <w:rPr>
          <w:b/>
        </w:rPr>
        <w:t>способность; при более длительной затрате времени и сокращения расстояния</w:t>
      </w:r>
    </w:p>
    <w:p>
      <w:pPr>
        <w:pStyle w:val="Heading2"/>
      </w:pPr>
      <w:r>
        <w:t>ПЕРЕКРЕСТНЫЕ РЕАКЦИИ НА МЕДИКАМЕНТЫ ВОЗМОЖНЫ ИЗ-ЗА</w:t>
      </w:r>
    </w:p>
    <w:p>
      <w:r>
        <w:rPr>
          <w:b/>
        </w:rPr>
        <w:t xml:space="preserve">1: </w:t>
      </w:r>
      <w:r>
        <w:t>высокой сенсибилизации</w:t>
      </w:r>
    </w:p>
    <w:p>
      <w:r>
        <w:rPr>
          <w:b/>
        </w:rPr>
        <w:t xml:space="preserve">2: </w:t>
      </w:r>
      <w:r>
        <w:t>наличия общих антигенных детерминант</w:t>
      </w:r>
    </w:p>
    <w:p>
      <w:r>
        <w:rPr>
          <w:b/>
        </w:rPr>
        <w:t xml:space="preserve">3: </w:t>
      </w:r>
      <w:r>
        <w:t>повышенного титра антител</w:t>
      </w:r>
    </w:p>
    <w:p>
      <w:r>
        <w:rPr>
          <w:b/>
        </w:rPr>
        <w:t xml:space="preserve">4: </w:t>
      </w:r>
      <w:r>
        <w:t>полипрагмазии</w:t>
      </w:r>
    </w:p>
    <w:p>
      <w:r>
        <w:t xml:space="preserve">Правильный ответ: </w:t>
      </w:r>
      <w:r>
        <w:rPr>
          <w:b/>
        </w:rPr>
        <w:t>наличия общих антигенных детерминант</w:t>
      </w:r>
    </w:p>
    <w:p>
      <w:pPr>
        <w:pStyle w:val="Heading2"/>
      </w:pPr>
      <w:r>
        <w:t>ТРЕТЬЕЙ СТУПЕНЬЮ ЛЕЧЕНИЯ ХРОНИЧЕСКОГО БОЛЕВОГО СИНДРОМА (СОГЛАСНО РЕКОМЕНДАЦИЯМ ВОЗ) ЯВЛЯЕТСЯ ПРИМЕНЕНИЕ</w:t>
      </w:r>
    </w:p>
    <w:p>
      <w:r>
        <w:rPr>
          <w:b/>
        </w:rPr>
        <w:t xml:space="preserve">1: </w:t>
      </w:r>
      <w:r>
        <w:t>слабых опиоидов</w:t>
      </w:r>
    </w:p>
    <w:p>
      <w:r>
        <w:rPr>
          <w:b/>
        </w:rPr>
        <w:t xml:space="preserve">2: </w:t>
      </w:r>
      <w:r>
        <w:t>неопиоидных анальгетиков</w:t>
      </w:r>
    </w:p>
    <w:p>
      <w:r>
        <w:rPr>
          <w:b/>
        </w:rPr>
        <w:t xml:space="preserve">3: </w:t>
      </w:r>
      <w:r>
        <w:t>нейролептаналгезии</w:t>
      </w:r>
    </w:p>
    <w:p>
      <w:r>
        <w:rPr>
          <w:b/>
        </w:rPr>
        <w:t xml:space="preserve">4: </w:t>
      </w:r>
      <w:r>
        <w:t>сильных опиоидов</w:t>
      </w:r>
    </w:p>
    <w:p>
      <w:r>
        <w:t xml:space="preserve">Правильный ответ: </w:t>
      </w:r>
      <w:r>
        <w:rPr>
          <w:b/>
        </w:rPr>
        <w:t>сильных опиоидов</w:t>
      </w:r>
    </w:p>
    <w:p>
      <w:pPr>
        <w:pStyle w:val="Heading2"/>
      </w:pPr>
      <w:r>
        <w:t>УВЕЛИЧЕНИЕ СЫВОРОТОЧНОГО АЛЬФА-ФЕТОПРОТЕИНА НАИБОЛЕЕ ВЫРАЖЕНО ПРИ</w:t>
      </w:r>
    </w:p>
    <w:p>
      <w:r>
        <w:rPr>
          <w:b/>
        </w:rPr>
        <w:t xml:space="preserve">1: </w:t>
      </w:r>
      <w:r>
        <w:t>карциноме толстой кишки</w:t>
      </w:r>
    </w:p>
    <w:p>
      <w:r>
        <w:rPr>
          <w:b/>
        </w:rPr>
        <w:t xml:space="preserve">2: </w:t>
      </w:r>
      <w:r>
        <w:t>гепатоцеллюлярном раке</w:t>
      </w:r>
    </w:p>
    <w:p>
      <w:r>
        <w:rPr>
          <w:b/>
        </w:rPr>
        <w:t xml:space="preserve">3: </w:t>
      </w:r>
      <w:r>
        <w:t>карциноме желчного пузыря</w:t>
      </w:r>
    </w:p>
    <w:p>
      <w:r>
        <w:rPr>
          <w:b/>
        </w:rPr>
        <w:t xml:space="preserve">4: </w:t>
      </w:r>
      <w:r>
        <w:t>раке поджелудочной железы</w:t>
      </w:r>
    </w:p>
    <w:p>
      <w:r>
        <w:t xml:space="preserve">Правильный ответ: </w:t>
      </w:r>
      <w:r>
        <w:rPr>
          <w:b/>
        </w:rPr>
        <w:t>гепатоцеллюлярном раке</w:t>
      </w:r>
    </w:p>
    <w:p>
      <w:pPr>
        <w:pStyle w:val="Heading2"/>
      </w:pPr>
      <w:r>
        <w:t>ЖЕЛУДОЧНУЮ СЕКРЕЦИЮ СТИМУЛИРУЕТ</w:t>
      </w:r>
    </w:p>
    <w:p>
      <w:r>
        <w:rPr>
          <w:b/>
        </w:rPr>
        <w:t xml:space="preserve">1: </w:t>
      </w:r>
      <w:r>
        <w:t>холецистокинин</w:t>
      </w:r>
    </w:p>
    <w:p>
      <w:r>
        <w:rPr>
          <w:b/>
        </w:rPr>
        <w:t xml:space="preserve">2: </w:t>
      </w:r>
      <w:r>
        <w:t>гастрин</w:t>
      </w:r>
    </w:p>
    <w:p>
      <w:r>
        <w:rPr>
          <w:b/>
        </w:rPr>
        <w:t xml:space="preserve">3: </w:t>
      </w:r>
      <w:r>
        <w:t>серотонин</w:t>
      </w:r>
    </w:p>
    <w:p>
      <w:r>
        <w:rPr>
          <w:b/>
        </w:rPr>
        <w:t xml:space="preserve">4: </w:t>
      </w:r>
      <w:r>
        <w:t>секретин</w:t>
      </w:r>
    </w:p>
    <w:p>
      <w:r>
        <w:t xml:space="preserve">Правильный ответ: </w:t>
      </w:r>
      <w:r>
        <w:rPr>
          <w:b/>
        </w:rPr>
        <w:t>гастрин</w:t>
      </w:r>
    </w:p>
    <w:p>
      <w:pPr>
        <w:pStyle w:val="Heading2"/>
      </w:pPr>
      <w:r>
        <w:t>ЧАСТОЙ ПРИЧИНОЙ ПАНКРЕАТИТА ЯВЛЯЕТСЯ</w:t>
      </w:r>
    </w:p>
    <w:p>
      <w:r>
        <w:rPr>
          <w:b/>
        </w:rPr>
        <w:t xml:space="preserve">1: </w:t>
      </w:r>
      <w:r>
        <w:t>инфекция</w:t>
      </w:r>
    </w:p>
    <w:p>
      <w:r>
        <w:rPr>
          <w:b/>
        </w:rPr>
        <w:t xml:space="preserve">2: </w:t>
      </w:r>
      <w:r>
        <w:t>заболевание желчного пузыря</w:t>
      </w:r>
    </w:p>
    <w:p>
      <w:r>
        <w:rPr>
          <w:b/>
        </w:rPr>
        <w:t xml:space="preserve">3: </w:t>
      </w:r>
      <w:r>
        <w:t>хеликобактер пилори</w:t>
      </w:r>
    </w:p>
    <w:p>
      <w:r>
        <w:rPr>
          <w:b/>
        </w:rPr>
        <w:t xml:space="preserve">4: </w:t>
      </w:r>
      <w:r>
        <w:t>ожирение</w:t>
      </w:r>
    </w:p>
    <w:p>
      <w:r>
        <w:t xml:space="preserve">Правильный ответ: </w:t>
      </w:r>
      <w:r>
        <w:rPr>
          <w:b/>
        </w:rPr>
        <w:t>заболевание желчного пузыря</w:t>
      </w:r>
    </w:p>
    <w:p>
      <w:pPr>
        <w:pStyle w:val="Heading2"/>
      </w:pPr>
      <w:r>
        <w:t>ПРИ ЛЕЧЕНИИ ДИАРЕИ МОЖНО ПРИМЕНЯТЬ ОТВАР</w:t>
      </w:r>
    </w:p>
    <w:p>
      <w:r>
        <w:rPr>
          <w:b/>
        </w:rPr>
        <w:t xml:space="preserve">1: </w:t>
      </w:r>
      <w:r>
        <w:t>ольховых шишек</w:t>
      </w:r>
    </w:p>
    <w:p>
      <w:r>
        <w:rPr>
          <w:b/>
        </w:rPr>
        <w:t xml:space="preserve">2: </w:t>
      </w:r>
      <w:r>
        <w:t>ромашки</w:t>
      </w:r>
    </w:p>
    <w:p>
      <w:r>
        <w:rPr>
          <w:b/>
        </w:rPr>
        <w:t xml:space="preserve">3: </w:t>
      </w:r>
      <w:r>
        <w:t>мяты</w:t>
      </w:r>
    </w:p>
    <w:p>
      <w:r>
        <w:rPr>
          <w:b/>
        </w:rPr>
        <w:t xml:space="preserve">4: </w:t>
      </w:r>
      <w:r>
        <w:t>цветов бессмертника</w:t>
      </w:r>
    </w:p>
    <w:p>
      <w:r>
        <w:t xml:space="preserve">Правильный ответ: </w:t>
      </w:r>
      <w:r>
        <w:rPr>
          <w:b/>
        </w:rPr>
        <w:t>ольховых шишек</w:t>
      </w:r>
    </w:p>
    <w:p>
      <w:pPr>
        <w:pStyle w:val="Heading2"/>
      </w:pPr>
      <w:r>
        <w:t>ПРОТИВОПОКАЗАНИЕМ НА ЗАНЯТИЯ ЛФК ДЛЯ БОЛЬНЫХ, ПЕРЕНЕСШИХ ОПЕРАЦИИ НА СЕРДЦЕ, ЯВЛЯЕТСЯ</w:t>
      </w:r>
    </w:p>
    <w:p>
      <w:r>
        <w:rPr>
          <w:b/>
        </w:rPr>
        <w:t xml:space="preserve">1: </w:t>
      </w:r>
      <w:r>
        <w:t>повышение температуры тела до субфебрильных значений</w:t>
      </w:r>
    </w:p>
    <w:p>
      <w:r>
        <w:rPr>
          <w:b/>
        </w:rPr>
        <w:t xml:space="preserve">2: </w:t>
      </w:r>
      <w:r>
        <w:t>умеренное увеличение СОЭ</w:t>
      </w:r>
    </w:p>
    <w:p>
      <w:r>
        <w:rPr>
          <w:b/>
        </w:rPr>
        <w:t xml:space="preserve">3: </w:t>
      </w:r>
      <w:r>
        <w:t>послеоперационная пневмония</w:t>
      </w:r>
    </w:p>
    <w:p>
      <w:r>
        <w:rPr>
          <w:b/>
        </w:rPr>
        <w:t xml:space="preserve">4: </w:t>
      </w:r>
      <w:r>
        <w:t>наличие резких колебаний АД</w:t>
      </w:r>
    </w:p>
    <w:p>
      <w:r>
        <w:t xml:space="preserve">Правильный ответ: </w:t>
      </w:r>
      <w:r>
        <w:rPr>
          <w:b/>
        </w:rPr>
        <w:t>наличие резких колебаний АД</w:t>
      </w:r>
    </w:p>
    <w:p>
      <w:pPr>
        <w:pStyle w:val="Heading2"/>
      </w:pPr>
      <w:r>
        <w:t>МАКСИМАЛЬНЫЙ ПЕРИОД ПОЛУВЫВЕДЕНИЯ ИМЕЕТ</w:t>
      </w:r>
    </w:p>
    <w:p>
      <w:r>
        <w:rPr>
          <w:b/>
        </w:rPr>
        <w:t xml:space="preserve">1: </w:t>
      </w:r>
      <w:r>
        <w:t>соталол</w:t>
      </w:r>
    </w:p>
    <w:p>
      <w:r>
        <w:rPr>
          <w:b/>
        </w:rPr>
        <w:t xml:space="preserve">2: </w:t>
      </w:r>
      <w:r>
        <w:t>верапамил</w:t>
      </w:r>
    </w:p>
    <w:p>
      <w:r>
        <w:rPr>
          <w:b/>
        </w:rPr>
        <w:t xml:space="preserve">3: </w:t>
      </w:r>
      <w:r>
        <w:t>кордарон</w:t>
      </w:r>
    </w:p>
    <w:p>
      <w:r>
        <w:rPr>
          <w:b/>
        </w:rPr>
        <w:t xml:space="preserve">4: </w:t>
      </w:r>
      <w:r>
        <w:t>бисопролол</w:t>
      </w:r>
    </w:p>
    <w:p>
      <w:r>
        <w:t xml:space="preserve">Правильный ответ: </w:t>
      </w:r>
      <w:r>
        <w:rPr>
          <w:b/>
        </w:rPr>
        <w:t>кордарон</w:t>
      </w:r>
    </w:p>
    <w:p>
      <w:pPr>
        <w:pStyle w:val="Heading2"/>
      </w:pPr>
      <w:r>
        <w:t>ПРОДОЛЖИТЕЛЬНОСТЬ БОЛИ ПРИ ПРИСТУПЕ СТЕНОКАРДИИ НАПРЯЖЕНИЯ, КАК ПРАВИЛО, СОСТАВЛЯЕТ</w:t>
      </w:r>
    </w:p>
    <w:p>
      <w:r>
        <w:rPr>
          <w:b/>
        </w:rPr>
        <w:t xml:space="preserve">1: </w:t>
      </w:r>
      <w:r>
        <w:t>менее 30 сек.</w:t>
      </w:r>
    </w:p>
    <w:p>
      <w:r>
        <w:rPr>
          <w:b/>
        </w:rPr>
        <w:t xml:space="preserve">2: </w:t>
      </w:r>
      <w:r>
        <w:t>от 3 до 5 мин.</w:t>
      </w:r>
    </w:p>
    <w:p>
      <w:r>
        <w:rPr>
          <w:b/>
        </w:rPr>
        <w:t xml:space="preserve">3: </w:t>
      </w:r>
      <w:r>
        <w:t>более 10 мин.</w:t>
      </w:r>
    </w:p>
    <w:p>
      <w:r>
        <w:rPr>
          <w:b/>
        </w:rPr>
        <w:t xml:space="preserve">4: </w:t>
      </w:r>
      <w:r>
        <w:t>от 30 сек. до 1 мин.</w:t>
      </w:r>
    </w:p>
    <w:p>
      <w:r>
        <w:t xml:space="preserve">Правильный ответ: </w:t>
      </w:r>
      <w:r>
        <w:rPr>
          <w:b/>
        </w:rPr>
        <w:t>от 3 до 5 мин.</w:t>
      </w:r>
    </w:p>
    <w:p>
      <w:pPr>
        <w:pStyle w:val="Heading2"/>
      </w:pPr>
      <w:r>
        <w:t>ПОСЛЕ ПОСТАНОВКИ ВНУТРИКОЖНОЙ ПРОБЫ С ПРЕПАРАТОМ ДИАСКИНТЕСТ РЕЗУЛЬТАТ ОЦЕНИВАЮТ ЧЕРЕЗ (ЧАС)</w:t>
      </w:r>
    </w:p>
    <w:p>
      <w:r>
        <w:rPr>
          <w:b/>
        </w:rPr>
        <w:t xml:space="preserve">1: </w:t>
      </w:r>
      <w:r>
        <w:t>12</w:t>
      </w:r>
    </w:p>
    <w:p>
      <w:r>
        <w:rPr>
          <w:b/>
        </w:rPr>
        <w:t xml:space="preserve">2: </w:t>
      </w:r>
      <w:r>
        <w:t>72</w:t>
      </w:r>
    </w:p>
    <w:p>
      <w:r>
        <w:rPr>
          <w:b/>
        </w:rPr>
        <w:t xml:space="preserve">3: </w:t>
      </w:r>
      <w:r>
        <w:t>24</w:t>
      </w:r>
    </w:p>
    <w:p>
      <w:r>
        <w:rPr>
          <w:b/>
        </w:rPr>
        <w:t xml:space="preserve">4: </w:t>
      </w:r>
      <w:r>
        <w:t>6</w:t>
      </w:r>
    </w:p>
    <w:p>
      <w:r>
        <w:t xml:space="preserve">Правильный ответ: </w:t>
      </w:r>
      <w:r>
        <w:rPr>
          <w:b/>
        </w:rPr>
        <w:t>72</w:t>
      </w:r>
    </w:p>
    <w:p>
      <w:pPr>
        <w:pStyle w:val="Heading2"/>
      </w:pPr>
      <w:r>
        <w:t>К ОГРАНИЧЕНИЮ САМООБСЛУЖИВАНИЯ ТРЕТЬЕЙ СТЕПЕНИ ОТНОСЯТ ________ К САМООБСЛУЖИВАНИЮ</w:t>
      </w:r>
    </w:p>
    <w:p>
      <w:r>
        <w:rPr>
          <w:b/>
        </w:rPr>
        <w:t xml:space="preserve">1: </w:t>
      </w:r>
      <w:r>
        <w:t>неспособность; и полную зависимость от других лиц</w:t>
      </w:r>
    </w:p>
    <w:p>
      <w:r>
        <w:rPr>
          <w:b/>
        </w:rPr>
        <w:t xml:space="preserve">2: </w:t>
      </w:r>
      <w:r>
        <w:t>способность; без использования вспомогательных средств</w:t>
      </w:r>
    </w:p>
    <w:p>
      <w:r>
        <w:rPr>
          <w:b/>
        </w:rPr>
        <w:t xml:space="preserve">3: </w:t>
      </w:r>
      <w:r>
        <w:t>способность; с использованием вспомогательных средств</w:t>
      </w:r>
    </w:p>
    <w:p>
      <w:r>
        <w:rPr>
          <w:b/>
        </w:rPr>
        <w:t xml:space="preserve">4: </w:t>
      </w:r>
      <w:r>
        <w:t>способность; с использованием вспомогательных средств и (или) с помощью других лиц</w:t>
      </w:r>
    </w:p>
    <w:p>
      <w:r>
        <w:t xml:space="preserve">Правильный ответ: </w:t>
      </w:r>
      <w:r>
        <w:rPr>
          <w:b/>
        </w:rPr>
        <w:t>неспособность; и полную зависимость от других лиц</w:t>
      </w:r>
    </w:p>
    <w:p>
      <w:pPr>
        <w:pStyle w:val="Heading2"/>
      </w:pPr>
      <w:r>
        <w:t>ДИФФЕРЕНЦИАЛЬНУЮ ДИАГНОСТИКУ АБСЦЕССА ЛЁГКИХ ЦЕЛЕСООБРАЗНО ПРОВОДИТЬ С</w:t>
      </w:r>
    </w:p>
    <w:p>
      <w:r>
        <w:rPr>
          <w:b/>
        </w:rPr>
        <w:t xml:space="preserve">1: </w:t>
      </w:r>
      <w:r>
        <w:t>бронхиальной астмой</w:t>
      </w:r>
    </w:p>
    <w:p>
      <w:r>
        <w:rPr>
          <w:b/>
        </w:rPr>
        <w:t xml:space="preserve">2: </w:t>
      </w:r>
      <w:r>
        <w:t>хроническим бронхитом</w:t>
      </w:r>
    </w:p>
    <w:p>
      <w:r>
        <w:rPr>
          <w:b/>
        </w:rPr>
        <w:t xml:space="preserve">3: </w:t>
      </w:r>
      <w:r>
        <w:t>кавернозным туберкулёзом лёгких</w:t>
      </w:r>
    </w:p>
    <w:p>
      <w:r>
        <w:rPr>
          <w:b/>
        </w:rPr>
        <w:t xml:space="preserve">4: </w:t>
      </w:r>
      <w:r>
        <w:t>синдромом Хаммена – Рича</w:t>
      </w:r>
    </w:p>
    <w:p>
      <w:r>
        <w:t xml:space="preserve">Правильный ответ: </w:t>
      </w:r>
      <w:r>
        <w:rPr>
          <w:b/>
        </w:rPr>
        <w:t>кавернозным туберкулёзом лёгких</w:t>
      </w:r>
    </w:p>
    <w:p>
      <w:pPr>
        <w:pStyle w:val="Heading2"/>
      </w:pPr>
      <w:r>
        <w:t>ПРИ ГИПЕРТРИГЛИЦЕРИДЕМИИ У БОЛЬНЫХ САХАРНЫМ ДИАБЕТОМ ПОКАЗАНО НАЗНАЧЕНИЕ</w:t>
      </w:r>
    </w:p>
    <w:p>
      <w:r>
        <w:rPr>
          <w:b/>
        </w:rPr>
        <w:t xml:space="preserve">1: </w:t>
      </w:r>
      <w:r>
        <w:t>Омакора</w:t>
      </w:r>
    </w:p>
    <w:p>
      <w:r>
        <w:rPr>
          <w:b/>
        </w:rPr>
        <w:t xml:space="preserve">2: </w:t>
      </w:r>
      <w:r>
        <w:t>секвестрантов желчных кислот</w:t>
      </w:r>
    </w:p>
    <w:p>
      <w:r>
        <w:rPr>
          <w:b/>
        </w:rPr>
        <w:t xml:space="preserve">3: </w:t>
      </w:r>
      <w:r>
        <w:t>Трайкора</w:t>
      </w:r>
    </w:p>
    <w:p>
      <w:r>
        <w:rPr>
          <w:b/>
        </w:rPr>
        <w:t xml:space="preserve">4: </w:t>
      </w:r>
      <w:r>
        <w:t>Эзетимиба</w:t>
      </w:r>
    </w:p>
    <w:p>
      <w:r>
        <w:t xml:space="preserve">Правильный ответ: </w:t>
      </w:r>
      <w:r>
        <w:rPr>
          <w:b/>
        </w:rPr>
        <w:t>Трайкора</w:t>
      </w:r>
    </w:p>
    <w:p>
      <w:pPr>
        <w:pStyle w:val="Heading2"/>
      </w:pPr>
      <w:r>
        <w:t>ПРИ ВНЕБОЛЬНИЧНОЙ ПНЕВМОНИИ, СОГЛАСНО НАЦИОНАЛЬНЫМ РЕКОМЕНДАЦИЯМ, ПЕРВАЯ ДОЗА АНТИБИОТИКА ДОЛЖНА БЫТЬ ВВЕДЕНА МАКСИМАЛЬНО РАНО, НЕ ПОЗЖЕ ПЕРВЫХ 4 ЧАСОВ, Т.К. ЭТО</w:t>
      </w:r>
    </w:p>
    <w:p>
      <w:r>
        <w:rPr>
          <w:b/>
        </w:rPr>
        <w:t xml:space="preserve">1: </w:t>
      </w:r>
      <w:r>
        <w:t>увеличивает выживаемость и снижает летальность</w:t>
      </w:r>
    </w:p>
    <w:p>
      <w:r>
        <w:rPr>
          <w:b/>
        </w:rPr>
        <w:t xml:space="preserve">2: </w:t>
      </w:r>
      <w:r>
        <w:t>сокращает длительность стационарного лечения</w:t>
      </w:r>
    </w:p>
    <w:p>
      <w:r>
        <w:rPr>
          <w:b/>
        </w:rPr>
        <w:t xml:space="preserve">3: </w:t>
      </w:r>
      <w:r>
        <w:t>сокращает расходы на лечение</w:t>
      </w:r>
    </w:p>
    <w:p>
      <w:r>
        <w:rPr>
          <w:b/>
        </w:rPr>
        <w:t xml:space="preserve">4: </w:t>
      </w:r>
      <w:r>
        <w:t>уменьшает частоту госпитализаций</w:t>
      </w:r>
    </w:p>
    <w:p>
      <w:r>
        <w:t xml:space="preserve">Правильный ответ: </w:t>
      </w:r>
      <w:r>
        <w:rPr>
          <w:b/>
        </w:rPr>
        <w:t>увеличивает выживаемость и снижает летальность</w:t>
      </w:r>
    </w:p>
    <w:p>
      <w:pPr>
        <w:pStyle w:val="Heading2"/>
      </w:pPr>
      <w:r>
        <w:t>ПРИ ИСПОЛЬЗОВАНИИ ВАРФАРИНА ДЛЯ ПРОФИЛАКТИКИ РЕЦИДИВОВ ТРОМБОЭМБОЛИИ ЛЕГОЧНОЙ АРТЕРИИ ЦЕЛЕВОЕ МЕЖДУНАРОДНОЕ НОРМАЛИЗОВАННОЕ ОТНОШЕНИЕ РАВНО</w:t>
      </w:r>
    </w:p>
    <w:p>
      <w:r>
        <w:rPr>
          <w:b/>
        </w:rPr>
        <w:t xml:space="preserve">1: </w:t>
      </w:r>
      <w:r>
        <w:t>2,0–3,0</w:t>
      </w:r>
    </w:p>
    <w:p>
      <w:r>
        <w:rPr>
          <w:b/>
        </w:rPr>
        <w:t xml:space="preserve">2: </w:t>
      </w:r>
      <w:r>
        <w:t>2,5–3,5</w:t>
      </w:r>
    </w:p>
    <w:p>
      <w:r>
        <w:rPr>
          <w:b/>
        </w:rPr>
        <w:t xml:space="preserve">3: </w:t>
      </w:r>
      <w:r>
        <w:t>3,0–4,0</w:t>
      </w:r>
    </w:p>
    <w:p>
      <w:r>
        <w:rPr>
          <w:b/>
        </w:rPr>
        <w:t xml:space="preserve">4: </w:t>
      </w:r>
      <w:r>
        <w:t>1,5–2,5</w:t>
      </w:r>
    </w:p>
    <w:p>
      <w:r>
        <w:t xml:space="preserve">Правильный ответ: </w:t>
      </w:r>
      <w:r>
        <w:rPr>
          <w:b/>
        </w:rPr>
        <w:t>2,0–3,0</w:t>
      </w:r>
    </w:p>
    <w:p>
      <w:pPr>
        <w:pStyle w:val="Heading2"/>
      </w:pPr>
      <w:r>
        <w:t>ДЛЯ ПОРАЖЕНИЯ СЕРДЦА ПРИ ДИФФУЗНОМ ТОКСИЧЕСКОМ ЗОБЕ ХАРАКТЕРНО</w:t>
      </w:r>
    </w:p>
    <w:p>
      <w:r>
        <w:rPr>
          <w:b/>
        </w:rPr>
        <w:t xml:space="preserve">1: </w:t>
      </w:r>
      <w:r>
        <w:t>снижение периферического сопротивления сосудов</w:t>
      </w:r>
    </w:p>
    <w:p>
      <w:r>
        <w:rPr>
          <w:b/>
        </w:rPr>
        <w:t xml:space="preserve">2: </w:t>
      </w:r>
      <w:r>
        <w:t>наличие стойкой гипотензии</w:t>
      </w:r>
    </w:p>
    <w:p>
      <w:r>
        <w:rPr>
          <w:b/>
        </w:rPr>
        <w:t xml:space="preserve">3: </w:t>
      </w:r>
      <w:r>
        <w:t>наличие стойкой брадикардии</w:t>
      </w:r>
    </w:p>
    <w:p>
      <w:r>
        <w:rPr>
          <w:b/>
        </w:rPr>
        <w:t xml:space="preserve">4: </w:t>
      </w:r>
      <w:r>
        <w:t>развитие фибрилляции предсердий</w:t>
      </w:r>
    </w:p>
    <w:p>
      <w:r>
        <w:t xml:space="preserve">Правильный ответ: </w:t>
      </w:r>
      <w:r>
        <w:rPr>
          <w:b/>
        </w:rPr>
        <w:t>развитие фибрилляции предсердий</w:t>
      </w:r>
    </w:p>
    <w:p>
      <w:pPr>
        <w:pStyle w:val="Heading2"/>
      </w:pPr>
      <w:r>
        <w:t>ТЯЖЕСТЬ САХАРНОГО ДИАБЕТА ОБУСЛОВЛЕНА</w:t>
      </w:r>
    </w:p>
    <w:p>
      <w:r>
        <w:rPr>
          <w:b/>
        </w:rPr>
        <w:t xml:space="preserve">1: </w:t>
      </w:r>
      <w:r>
        <w:t>выраженностью осложнений</w:t>
      </w:r>
    </w:p>
    <w:p>
      <w:r>
        <w:rPr>
          <w:b/>
        </w:rPr>
        <w:t xml:space="preserve">2: </w:t>
      </w:r>
      <w:r>
        <w:t>дозой инсулина</w:t>
      </w:r>
    </w:p>
    <w:p>
      <w:r>
        <w:rPr>
          <w:b/>
        </w:rPr>
        <w:t xml:space="preserve">3: </w:t>
      </w:r>
      <w:r>
        <w:t>выраженностью симптомов сахарного диабета</w:t>
      </w:r>
    </w:p>
    <w:p>
      <w:r>
        <w:rPr>
          <w:b/>
        </w:rPr>
        <w:t xml:space="preserve">4: </w:t>
      </w:r>
      <w:r>
        <w:t>уровнем гликемии</w:t>
      </w:r>
    </w:p>
    <w:p>
      <w:r>
        <w:t xml:space="preserve">Правильный ответ: </w:t>
      </w:r>
      <w:r>
        <w:rPr>
          <w:b/>
        </w:rPr>
        <w:t>выраженностью осложнений</w:t>
      </w:r>
    </w:p>
    <w:p>
      <w:pPr>
        <w:pStyle w:val="Heading2"/>
      </w:pPr>
      <w:r>
        <w:t>К ОСЛОЖНЕНИЯМ ПРИМЕНЕНИЯ ЦИТОСТАТИЧЕСКИХ ПРЕПАРАТОВ ПРИ ЛЕЧЕНИИ ГЕМОБЛАСТОЗОВ ОТНОСИТСЯ</w:t>
      </w:r>
    </w:p>
    <w:p>
      <w:r>
        <w:rPr>
          <w:b/>
        </w:rPr>
        <w:t xml:space="preserve">1: </w:t>
      </w:r>
      <w:r>
        <w:t>насморк</w:t>
      </w:r>
    </w:p>
    <w:p>
      <w:r>
        <w:rPr>
          <w:b/>
        </w:rPr>
        <w:t xml:space="preserve">2: </w:t>
      </w:r>
      <w:r>
        <w:t>тромбоз</w:t>
      </w:r>
    </w:p>
    <w:p>
      <w:r>
        <w:rPr>
          <w:b/>
        </w:rPr>
        <w:t xml:space="preserve">3: </w:t>
      </w:r>
      <w:r>
        <w:t>агранулоцитоз</w:t>
      </w:r>
    </w:p>
    <w:p>
      <w:r>
        <w:rPr>
          <w:b/>
        </w:rPr>
        <w:t xml:space="preserve">4: </w:t>
      </w:r>
      <w:r>
        <w:t>сыпь на коже</w:t>
      </w:r>
    </w:p>
    <w:p>
      <w:r>
        <w:t xml:space="preserve">Правильный ответ: </w:t>
      </w:r>
      <w:r>
        <w:rPr>
          <w:b/>
        </w:rPr>
        <w:t>агранулоцитоз</w:t>
      </w:r>
    </w:p>
    <w:p>
      <w:pPr>
        <w:pStyle w:val="Heading2"/>
      </w:pPr>
      <w:r>
        <w:t>ТИПИЧНОСТЬ СРЕДНЕЙ АРИФМЕТИЧЕСКОЙ ВЕЛИЧИНЫ ОПРЕДЕЛЯЕТ</w:t>
      </w:r>
    </w:p>
    <w:p>
      <w:r>
        <w:rPr>
          <w:b/>
        </w:rPr>
        <w:t xml:space="preserve">1: </w:t>
      </w:r>
      <w:r>
        <w:t>средняя ошибка средней арифметической</w:t>
      </w:r>
    </w:p>
    <w:p>
      <w:r>
        <w:rPr>
          <w:b/>
        </w:rPr>
        <w:t xml:space="preserve">2: </w:t>
      </w:r>
      <w:r>
        <w:t>мода</w:t>
      </w:r>
    </w:p>
    <w:p>
      <w:r>
        <w:rPr>
          <w:b/>
        </w:rPr>
        <w:t xml:space="preserve">3: </w:t>
      </w:r>
      <w:r>
        <w:t>среднее квадратическое отклонение</w:t>
      </w:r>
    </w:p>
    <w:p>
      <w:r>
        <w:rPr>
          <w:b/>
        </w:rPr>
        <w:t xml:space="preserve">4: </w:t>
      </w:r>
      <w:r>
        <w:t>медиана</w:t>
      </w:r>
    </w:p>
    <w:p>
      <w:r>
        <w:t xml:space="preserve">Правильный ответ: </w:t>
      </w:r>
      <w:r>
        <w:rPr>
          <w:b/>
        </w:rPr>
        <w:t>среднее квадратическое отклонение</w:t>
      </w:r>
    </w:p>
    <w:p>
      <w:pPr>
        <w:pStyle w:val="Heading2"/>
      </w:pPr>
      <w:r>
        <w:t>ПРЕПАРАТОМ ВЫБОРА ДЛЯ НАЧАЛА ТЕРАПИИ У БОЛЬНЫХ С САХАРНЫМ ДИАБЕТОМ 2 ТИПА И ОЖИРЕНИЕМ ЯВЛЯЕТСЯ</w:t>
      </w:r>
    </w:p>
    <w:p>
      <w:r>
        <w:rPr>
          <w:b/>
        </w:rPr>
        <w:t xml:space="preserve">1: </w:t>
      </w:r>
      <w:r>
        <w:t>гликлазид</w:t>
      </w:r>
    </w:p>
    <w:p>
      <w:r>
        <w:rPr>
          <w:b/>
        </w:rPr>
        <w:t xml:space="preserve">2: </w:t>
      </w:r>
      <w:r>
        <w:t>метформин</w:t>
      </w:r>
    </w:p>
    <w:p>
      <w:r>
        <w:rPr>
          <w:b/>
        </w:rPr>
        <w:t xml:space="preserve">3: </w:t>
      </w:r>
      <w:r>
        <w:t>преднизолон</w:t>
      </w:r>
    </w:p>
    <w:p>
      <w:r>
        <w:rPr>
          <w:b/>
        </w:rPr>
        <w:t xml:space="preserve">4: </w:t>
      </w:r>
      <w:r>
        <w:t>инсулин</w:t>
      </w:r>
    </w:p>
    <w:p>
      <w:r>
        <w:t xml:space="preserve">Правильный ответ: </w:t>
      </w:r>
      <w:r>
        <w:rPr>
          <w:b/>
        </w:rPr>
        <w:t>метформин</w:t>
      </w:r>
    </w:p>
    <w:p>
      <w:pPr>
        <w:pStyle w:val="Heading2"/>
      </w:pPr>
      <w:r>
        <w:t>МИКРОСКОПИЧЕСКОЕ ИССЛЕДОВАНИЕ МОКРОТЫ НА НАЛИЧИЕ МИКОБАКТЕРИЙ ТУБЕРКУЛЕЗА ПРОВОДИТСЯ ЛАБОРАТОРИЯМИ</w:t>
      </w:r>
    </w:p>
    <w:p>
      <w:r>
        <w:rPr>
          <w:b/>
        </w:rPr>
        <w:t xml:space="preserve">1: </w:t>
      </w:r>
      <w:r>
        <w:t>противотуберкулезных диспансеров</w:t>
      </w:r>
    </w:p>
    <w:p>
      <w:r>
        <w:rPr>
          <w:b/>
        </w:rPr>
        <w:t xml:space="preserve">2: </w:t>
      </w:r>
      <w:r>
        <w:t>городских поликлиник</w:t>
      </w:r>
    </w:p>
    <w:p>
      <w:r>
        <w:rPr>
          <w:b/>
        </w:rPr>
        <w:t xml:space="preserve">3: </w:t>
      </w:r>
      <w:r>
        <w:t>медицинских организаций</w:t>
      </w:r>
    </w:p>
    <w:p>
      <w:r>
        <w:rPr>
          <w:b/>
        </w:rPr>
        <w:t xml:space="preserve">4: </w:t>
      </w:r>
      <w:r>
        <w:t>областных и районных больниц</w:t>
      </w:r>
    </w:p>
    <w:p>
      <w:r>
        <w:t xml:space="preserve">Правильный ответ: </w:t>
      </w:r>
      <w:r>
        <w:rPr>
          <w:b/>
        </w:rPr>
        <w:t>медицинских организаций</w:t>
      </w:r>
    </w:p>
    <w:p>
      <w:pPr>
        <w:pStyle w:val="Heading2"/>
      </w:pPr>
      <w:r>
        <w:t>ПРИ "ЛЕГКОМ ФЕРМЕРА" В КАЧЕСТВЕ АЛЛЕРГЕНА ВЫСТУПАЮТ</w:t>
      </w:r>
    </w:p>
    <w:p>
      <w:r>
        <w:rPr>
          <w:b/>
        </w:rPr>
        <w:t xml:space="preserve">1: </w:t>
      </w:r>
      <w:r>
        <w:t>кандиды</w:t>
      </w:r>
    </w:p>
    <w:p>
      <w:r>
        <w:rPr>
          <w:b/>
        </w:rPr>
        <w:t xml:space="preserve">2: </w:t>
      </w:r>
      <w:r>
        <w:t>актиномицеты</w:t>
      </w:r>
    </w:p>
    <w:p>
      <w:r>
        <w:rPr>
          <w:b/>
        </w:rPr>
        <w:t xml:space="preserve">3: </w:t>
      </w:r>
      <w:r>
        <w:t>эпидермальные аллергены</w:t>
      </w:r>
    </w:p>
    <w:p>
      <w:r>
        <w:rPr>
          <w:b/>
        </w:rPr>
        <w:t xml:space="preserve">4: </w:t>
      </w:r>
      <w:r>
        <w:t>пылевые аллергены</w:t>
      </w:r>
    </w:p>
    <w:p>
      <w:r>
        <w:t xml:space="preserve">Правильный ответ: </w:t>
      </w:r>
      <w:r>
        <w:rPr>
          <w:b/>
        </w:rPr>
        <w:t>актиномицеты</w:t>
      </w:r>
    </w:p>
    <w:p>
      <w:pPr>
        <w:pStyle w:val="Heading2"/>
      </w:pPr>
      <w:r>
        <w:t>В АКТИВНОЙ ФАЗЕ АКРОМЕГАЛИИ В ПЛАЗМЕ КРОВИ ПОВЫШАЕТСЯ УРОВЕНЬ</w:t>
      </w:r>
    </w:p>
    <w:p>
      <w:r>
        <w:rPr>
          <w:b/>
        </w:rPr>
        <w:t xml:space="preserve">1: </w:t>
      </w:r>
      <w:r>
        <w:t>тиреотропного гормона</w:t>
      </w:r>
    </w:p>
    <w:p>
      <w:r>
        <w:rPr>
          <w:b/>
        </w:rPr>
        <w:t xml:space="preserve">2: </w:t>
      </w:r>
      <w:r>
        <w:t>инсулиноподобного фактора роста-1</w:t>
      </w:r>
    </w:p>
    <w:p>
      <w:r>
        <w:rPr>
          <w:b/>
        </w:rPr>
        <w:t xml:space="preserve">3: </w:t>
      </w:r>
      <w:r>
        <w:t>адренокортикотропного гормона</w:t>
      </w:r>
    </w:p>
    <w:p>
      <w:r>
        <w:rPr>
          <w:b/>
        </w:rPr>
        <w:t xml:space="preserve">4: </w:t>
      </w:r>
      <w:r>
        <w:t>вазопрессина</w:t>
      </w:r>
    </w:p>
    <w:p>
      <w:r>
        <w:t xml:space="preserve">Правильный ответ: </w:t>
      </w:r>
      <w:r>
        <w:rPr>
          <w:b/>
        </w:rPr>
        <w:t>инсулиноподобного фактора роста-1</w:t>
      </w:r>
    </w:p>
    <w:p>
      <w:pPr>
        <w:pStyle w:val="Heading2"/>
      </w:pPr>
      <w:r>
        <w:t>К ЛАБОРАТОРНЫМ ПРИЗНАКАМ ПОСТГЕМОРРАГИЧЕСКОЙ АНЕМИИ ОТНОСЯТ</w:t>
      </w:r>
    </w:p>
    <w:p>
      <w:r>
        <w:rPr>
          <w:b/>
        </w:rPr>
        <w:t xml:space="preserve">1: </w:t>
      </w:r>
      <w:r>
        <w:t>повышение уровня непрямого билирубина</w:t>
      </w:r>
    </w:p>
    <w:p>
      <w:r>
        <w:rPr>
          <w:b/>
        </w:rPr>
        <w:t xml:space="preserve">2: </w:t>
      </w:r>
      <w:r>
        <w:t>снижение уровня эритроцитов  в крови</w:t>
      </w:r>
    </w:p>
    <w:p>
      <w:r>
        <w:rPr>
          <w:b/>
        </w:rPr>
        <w:t xml:space="preserve">3: </w:t>
      </w:r>
      <w:r>
        <w:t>гипохромию эритроцитов</w:t>
      </w:r>
    </w:p>
    <w:p>
      <w:r>
        <w:rPr>
          <w:b/>
        </w:rPr>
        <w:t xml:space="preserve">4: </w:t>
      </w:r>
      <w:r>
        <w:t>повышение свободного гемоглобина в моче</w:t>
      </w:r>
    </w:p>
    <w:p>
      <w:r>
        <w:t xml:space="preserve">Правильный ответ: </w:t>
      </w:r>
      <w:r>
        <w:rPr>
          <w:b/>
        </w:rPr>
        <w:t>снижение уровня эритроцитов  в крови</w:t>
      </w:r>
    </w:p>
    <w:p>
      <w:pPr>
        <w:pStyle w:val="Heading2"/>
      </w:pPr>
      <w:r>
        <w:t>К ФАКТОРАМ РИСКА РАЗВИТИЯ АТЕРОСКЛЕРОЗА ОТНОСЯТ</w:t>
      </w:r>
    </w:p>
    <w:p>
      <w:r>
        <w:rPr>
          <w:b/>
        </w:rPr>
        <w:t xml:space="preserve">1: </w:t>
      </w:r>
      <w:r>
        <w:t>женский пол</w:t>
      </w:r>
    </w:p>
    <w:p>
      <w:r>
        <w:rPr>
          <w:b/>
        </w:rPr>
        <w:t xml:space="preserve">2: </w:t>
      </w:r>
      <w:r>
        <w:t>курение</w:t>
      </w:r>
    </w:p>
    <w:p>
      <w:r>
        <w:rPr>
          <w:b/>
        </w:rPr>
        <w:t xml:space="preserve">3: </w:t>
      </w:r>
      <w:r>
        <w:t>высокое содержание липопротеидов холестерина высокой плотности</w:t>
      </w:r>
    </w:p>
    <w:p>
      <w:r>
        <w:rPr>
          <w:b/>
        </w:rPr>
        <w:t xml:space="preserve">4: </w:t>
      </w:r>
      <w:r>
        <w:t>злоупотребление алкоголем</w:t>
      </w:r>
    </w:p>
    <w:p>
      <w:r>
        <w:t xml:space="preserve">Правильный ответ: </w:t>
      </w:r>
      <w:r>
        <w:rPr>
          <w:b/>
        </w:rPr>
        <w:t>курение</w:t>
      </w:r>
    </w:p>
    <w:p>
      <w:pPr>
        <w:pStyle w:val="Heading2"/>
      </w:pPr>
      <w:r>
        <w:t>ПРИ ПЕРВИЧНОЙ ХРОНИЧЕСКОЙ НАДПОЧЕЧНИКОВОЙ НЕДОСТАТОЧНОСТИ УРОВЕНЬ АДРЕНОКОРТИКОТРОПНОГО ГОРМОНА В ПЛАЗМЕ КРОВИ</w:t>
      </w:r>
    </w:p>
    <w:p>
      <w:r>
        <w:rPr>
          <w:b/>
        </w:rPr>
        <w:t xml:space="preserve">1: </w:t>
      </w:r>
      <w:r>
        <w:t>снижается на 70%</w:t>
      </w:r>
    </w:p>
    <w:p>
      <w:r>
        <w:rPr>
          <w:b/>
        </w:rPr>
        <w:t xml:space="preserve">2: </w:t>
      </w:r>
      <w:r>
        <w:t>снижается на 50%</w:t>
      </w:r>
    </w:p>
    <w:p>
      <w:r>
        <w:rPr>
          <w:b/>
        </w:rPr>
        <w:t xml:space="preserve">3: </w:t>
      </w:r>
      <w:r>
        <w:t>повышается</w:t>
      </w:r>
    </w:p>
    <w:p>
      <w:r>
        <w:rPr>
          <w:b/>
        </w:rPr>
        <w:t xml:space="preserve">4: </w:t>
      </w:r>
      <w:r>
        <w:t>находится в пределах референсных значений</w:t>
      </w:r>
    </w:p>
    <w:p>
      <w:r>
        <w:t xml:space="preserve">Правильный ответ: </w:t>
      </w:r>
      <w:r>
        <w:rPr>
          <w:b/>
        </w:rPr>
        <w:t>повышается</w:t>
      </w:r>
    </w:p>
    <w:p>
      <w:pPr>
        <w:pStyle w:val="Heading2"/>
      </w:pPr>
      <w:r>
        <w:t>ПОКАЗАНИЕМ К НАЗНАЧЕНИЮ АНТИБАКТЕРИАЛЬНОЙ ТЕРАПИИ ХОБЛ ЯВЛЯЕТСЯ</w:t>
      </w:r>
    </w:p>
    <w:p>
      <w:r>
        <w:rPr>
          <w:b/>
        </w:rPr>
        <w:t xml:space="preserve">1: </w:t>
      </w:r>
      <w:r>
        <w:t>увеличение количества сухих хрипов при аускультации</w:t>
      </w:r>
    </w:p>
    <w:p>
      <w:r>
        <w:rPr>
          <w:b/>
        </w:rPr>
        <w:t xml:space="preserve">2: </w:t>
      </w:r>
      <w:r>
        <w:t>усиление одышки</w:t>
      </w:r>
    </w:p>
    <w:p>
      <w:r>
        <w:rPr>
          <w:b/>
        </w:rPr>
        <w:t xml:space="preserve">3: </w:t>
      </w:r>
      <w:r>
        <w:t>лихорадка и гнойная мокрота</w:t>
      </w:r>
    </w:p>
    <w:p>
      <w:r>
        <w:rPr>
          <w:b/>
        </w:rPr>
        <w:t xml:space="preserve">4: </w:t>
      </w:r>
      <w:r>
        <w:t>лимфоцитоз мокроты</w:t>
      </w:r>
    </w:p>
    <w:p>
      <w:r>
        <w:t xml:space="preserve">Правильный ответ: </w:t>
      </w:r>
      <w:r>
        <w:rPr>
          <w:b/>
        </w:rPr>
        <w:t>лихорадка и гнойная мокрота</w:t>
      </w:r>
    </w:p>
    <w:p>
      <w:pPr>
        <w:pStyle w:val="Heading2"/>
      </w:pPr>
      <w:r>
        <w:t>УСИЛИВАЮТ ДИАРЕЮ ПРИ ЦЕЛИАКИИ СПРУ</w:t>
      </w:r>
    </w:p>
    <w:p>
      <w:r>
        <w:rPr>
          <w:b/>
        </w:rPr>
        <w:t xml:space="preserve">1: </w:t>
      </w:r>
      <w:r>
        <w:t>белые сухари</w:t>
      </w:r>
    </w:p>
    <w:p>
      <w:r>
        <w:rPr>
          <w:b/>
        </w:rPr>
        <w:t xml:space="preserve">2: </w:t>
      </w:r>
      <w:r>
        <w:t>мясо</w:t>
      </w:r>
    </w:p>
    <w:p>
      <w:r>
        <w:rPr>
          <w:b/>
        </w:rPr>
        <w:t xml:space="preserve">3: </w:t>
      </w:r>
      <w:r>
        <w:t>рис</w:t>
      </w:r>
    </w:p>
    <w:p>
      <w:r>
        <w:rPr>
          <w:b/>
        </w:rPr>
        <w:t xml:space="preserve">4: </w:t>
      </w:r>
      <w:r>
        <w:t>кукуруза</w:t>
      </w:r>
    </w:p>
    <w:p>
      <w:r>
        <w:t xml:space="preserve">Правильный ответ: </w:t>
      </w:r>
      <w:r>
        <w:rPr>
          <w:b/>
        </w:rPr>
        <w:t>белые сухари</w:t>
      </w:r>
    </w:p>
    <w:p>
      <w:pPr>
        <w:pStyle w:val="Heading2"/>
      </w:pPr>
      <w:r>
        <w:t>ДЛЯ НАРУШЕНИЯ КОНЦЕНТРАЦИОННОЙ ФУНКЦИИ ПОЧЕК ХАРАКТЕРНА</w:t>
      </w:r>
    </w:p>
    <w:p>
      <w:r>
        <w:rPr>
          <w:b/>
        </w:rPr>
        <w:t xml:space="preserve">1: </w:t>
      </w:r>
      <w:r>
        <w:t>протеинурия</w:t>
      </w:r>
    </w:p>
    <w:p>
      <w:r>
        <w:rPr>
          <w:b/>
        </w:rPr>
        <w:t xml:space="preserve">2: </w:t>
      </w:r>
      <w:r>
        <w:t>гематурия</w:t>
      </w:r>
    </w:p>
    <w:p>
      <w:r>
        <w:rPr>
          <w:b/>
        </w:rPr>
        <w:t xml:space="preserve">3: </w:t>
      </w:r>
      <w:r>
        <w:t>лейкоцитурия</w:t>
      </w:r>
    </w:p>
    <w:p>
      <w:r>
        <w:rPr>
          <w:b/>
        </w:rPr>
        <w:t xml:space="preserve">4: </w:t>
      </w:r>
      <w:r>
        <w:t>гипостенурия</w:t>
      </w:r>
    </w:p>
    <w:p>
      <w:r>
        <w:t xml:space="preserve">Правильный ответ: </w:t>
      </w:r>
      <w:r>
        <w:rPr>
          <w:b/>
        </w:rPr>
        <w:t>гипостенурия</w:t>
      </w:r>
    </w:p>
    <w:p>
      <w:pPr>
        <w:pStyle w:val="Heading2"/>
      </w:pPr>
      <w:r>
        <w:t>ПРИ ЯЗВЕННОМ КОЛИТЕ В АНАЛИЗАХ КРОВИ ОПРЕДЕЛЯЕТСЯ</w:t>
      </w:r>
    </w:p>
    <w:p>
      <w:r>
        <w:rPr>
          <w:b/>
        </w:rPr>
        <w:t xml:space="preserve">1: </w:t>
      </w:r>
      <w:r>
        <w:t>лейкопения, лимфоцитоз, ускорение СОЭ</w:t>
      </w:r>
    </w:p>
    <w:p>
      <w:r>
        <w:rPr>
          <w:b/>
        </w:rPr>
        <w:t xml:space="preserve">2: </w:t>
      </w:r>
      <w:r>
        <w:t>эритроцитоз, лейкоцитоз, тромбоцитопения</w:t>
      </w:r>
    </w:p>
    <w:p>
      <w:r>
        <w:rPr>
          <w:b/>
        </w:rPr>
        <w:t xml:space="preserve">3: </w:t>
      </w:r>
      <w:r>
        <w:t>анемия, лейкоцитоз, ускорение СОЭ</w:t>
      </w:r>
    </w:p>
    <w:p>
      <w:r>
        <w:rPr>
          <w:b/>
        </w:rPr>
        <w:t xml:space="preserve">4: </w:t>
      </w:r>
      <w:r>
        <w:t>анемия, лейкопения, тромбоцитопения</w:t>
      </w:r>
    </w:p>
    <w:p>
      <w:r>
        <w:t xml:space="preserve">Правильный ответ: </w:t>
      </w:r>
      <w:r>
        <w:rPr>
          <w:b/>
        </w:rPr>
        <w:t>анемия, лейкоцитоз, ускорение СОЭ</w:t>
      </w:r>
    </w:p>
    <w:p>
      <w:pPr>
        <w:pStyle w:val="Heading2"/>
      </w:pPr>
      <w:r>
        <w:t>ДЛЯ ДИАГНОСТИКИ БРОНХОСПАЗМА С ПОМОЩЬЮ СПИРОГРАФИИ, ПНЕВМОТАХОГРАФИИ СЛЕДУЕТ ПРИМЕНЯТЬ ПРОБУ С ИНГАЛЯЦИЕЙ</w:t>
      </w:r>
    </w:p>
    <w:p>
      <w:r>
        <w:rPr>
          <w:b/>
        </w:rPr>
        <w:t xml:space="preserve">1: </w:t>
      </w:r>
      <w:r>
        <w:t>β2-адреностимулятора</w:t>
      </w:r>
    </w:p>
    <w:p>
      <w:r>
        <w:rPr>
          <w:b/>
        </w:rPr>
        <w:t xml:space="preserve">2: </w:t>
      </w:r>
      <w:r>
        <w:t>смеси кислорода и оксида азота</w:t>
      </w:r>
    </w:p>
    <w:p>
      <w:r>
        <w:rPr>
          <w:b/>
        </w:rPr>
        <w:t xml:space="preserve">3: </w:t>
      </w:r>
      <w:r>
        <w:t>глюкокортикостероида</w:t>
      </w:r>
    </w:p>
    <w:p>
      <w:r>
        <w:rPr>
          <w:b/>
        </w:rPr>
        <w:t xml:space="preserve">4: </w:t>
      </w:r>
      <w:r>
        <w:t>α2-адреностимулятора</w:t>
      </w:r>
    </w:p>
    <w:p>
      <w:r>
        <w:t xml:space="preserve">Правильный ответ: </w:t>
      </w:r>
      <w:r>
        <w:rPr>
          <w:b/>
        </w:rPr>
        <w:t>β2-адреностимулятора</w:t>
      </w:r>
    </w:p>
    <w:p>
      <w:pPr>
        <w:pStyle w:val="Heading2"/>
      </w:pPr>
      <w:r>
        <w:t>ДЛЯ ДИАГНОСТИКИ ГАСТРОЭЗОФАГЕАЛЬНОЙ РЕФЛЮКСНОЙ БОЛЕЗНИ ПЕРВООЧЕРЕДНЫМ ИССЛЕДОВАНИЕМ ЯВЛЯЕТСЯ</w:t>
      </w:r>
    </w:p>
    <w:p>
      <w:r>
        <w:rPr>
          <w:b/>
        </w:rPr>
        <w:t xml:space="preserve">1: </w:t>
      </w:r>
      <w:r>
        <w:t>рН-метрическое</w:t>
      </w:r>
    </w:p>
    <w:p>
      <w:r>
        <w:rPr>
          <w:b/>
        </w:rPr>
        <w:t xml:space="preserve">2: </w:t>
      </w:r>
      <w:r>
        <w:t>гистологическое</w:t>
      </w:r>
    </w:p>
    <w:p>
      <w:r>
        <w:rPr>
          <w:b/>
        </w:rPr>
        <w:t xml:space="preserve">3: </w:t>
      </w:r>
      <w:r>
        <w:t>эндоскопическое</w:t>
      </w:r>
    </w:p>
    <w:p>
      <w:r>
        <w:rPr>
          <w:b/>
        </w:rPr>
        <w:t xml:space="preserve">4: </w:t>
      </w:r>
      <w:r>
        <w:t>рентгенологическое</w:t>
      </w:r>
    </w:p>
    <w:p>
      <w:r>
        <w:t xml:space="preserve">Правильный ответ: </w:t>
      </w:r>
      <w:r>
        <w:rPr>
          <w:b/>
        </w:rPr>
        <w:t>эндоскопическое</w:t>
      </w:r>
    </w:p>
    <w:p>
      <w:pPr>
        <w:pStyle w:val="Heading2"/>
      </w:pPr>
      <w:r>
        <w:t>ПРОЯВЛЕНИЕМ АСТМАТИЧЕСКОГО СТАТУСА III СТАДИИ ЯВЛЯЕТСЯ</w:t>
      </w:r>
    </w:p>
    <w:p>
      <w:r>
        <w:rPr>
          <w:b/>
        </w:rPr>
        <w:t xml:space="preserve">1: </w:t>
      </w:r>
      <w:r>
        <w:t>гипоксическая кома</w:t>
      </w:r>
    </w:p>
    <w:p>
      <w:r>
        <w:rPr>
          <w:b/>
        </w:rPr>
        <w:t xml:space="preserve">2: </w:t>
      </w:r>
      <w:r>
        <w:t>свистящее дыхание</w:t>
      </w:r>
    </w:p>
    <w:p>
      <w:r>
        <w:rPr>
          <w:b/>
        </w:rPr>
        <w:t xml:space="preserve">3: </w:t>
      </w:r>
      <w:r>
        <w:t>амфорическое дыхание</w:t>
      </w:r>
    </w:p>
    <w:p>
      <w:r>
        <w:rPr>
          <w:b/>
        </w:rPr>
        <w:t xml:space="preserve">4: </w:t>
      </w:r>
      <w:r>
        <w:t>немое легкое</w:t>
      </w:r>
    </w:p>
    <w:p>
      <w:r>
        <w:t xml:space="preserve">Правильный ответ: </w:t>
      </w:r>
      <w:r>
        <w:rPr>
          <w:b/>
        </w:rPr>
        <w:t>гипоксическая кома</w:t>
      </w:r>
    </w:p>
    <w:p>
      <w:pPr>
        <w:pStyle w:val="Heading2"/>
      </w:pPr>
      <w:r>
        <w:t>ПРИ ЗАПОЛНЕНИИ УЧЕТНОЙ ФОРМЫ N 030/У «КОНТРОЛЬНАЯ КАРТА ДИСПАНСЕРНОГО НАБЛЮДЕНИЯ» НОМЕР КАРТЫ ДОЛЖЕН СООТВЕТСТВОВАТЬ НОМЕРУ</w:t>
      </w:r>
    </w:p>
    <w:p>
      <w:r>
        <w:rPr>
          <w:b/>
        </w:rPr>
        <w:t xml:space="preserve">1: </w:t>
      </w:r>
      <w:r>
        <w:t>талона пациента, получающего медицинскую помощь в амбулаторных условиях (форма N 025-1/у)</w:t>
      </w:r>
    </w:p>
    <w:p>
      <w:r>
        <w:rPr>
          <w:b/>
        </w:rPr>
        <w:t xml:space="preserve">2: </w:t>
      </w:r>
      <w:r>
        <w:t>СНИЛС пациента</w:t>
      </w:r>
    </w:p>
    <w:p>
      <w:r>
        <w:rPr>
          <w:b/>
        </w:rPr>
        <w:t xml:space="preserve">3: </w:t>
      </w:r>
      <w:r>
        <w:t>страхового медицинского полиса пациента</w:t>
      </w:r>
    </w:p>
    <w:p>
      <w:r>
        <w:rPr>
          <w:b/>
        </w:rPr>
        <w:t xml:space="preserve">4: </w:t>
      </w:r>
      <w:r>
        <w:t>медицинской карты пациента, получающего медицинскую помощь в амбулаторных условиях (форма N 025/у)</w:t>
      </w:r>
    </w:p>
    <w:p>
      <w:r>
        <w:t xml:space="preserve">Правильный ответ: </w:t>
      </w:r>
      <w:r>
        <w:rPr>
          <w:b/>
        </w:rPr>
        <w:t>медицинской карты пациента, получающего медицинскую помощь в амбулаторных условиях (форма N 025/у)</w:t>
      </w:r>
    </w:p>
    <w:p>
      <w:pPr>
        <w:pStyle w:val="Heading2"/>
      </w:pPr>
      <w:r>
        <w:t>ПЕРИФЕРИЧЕСКАЯ ДИАБЕТИЧЕСКАЯ НЕЙРОПАТИЯ ПРОЯВЛЯЕТСЯ</w:t>
      </w:r>
    </w:p>
    <w:p>
      <w:r>
        <w:rPr>
          <w:b/>
        </w:rPr>
        <w:t xml:space="preserve">1: </w:t>
      </w:r>
      <w:r>
        <w:t>снижением силы мышц в кистях и стопах</w:t>
      </w:r>
    </w:p>
    <w:p>
      <w:r>
        <w:rPr>
          <w:b/>
        </w:rPr>
        <w:t xml:space="preserve">2: </w:t>
      </w:r>
      <w:r>
        <w:t>головокружением</w:t>
      </w:r>
    </w:p>
    <w:p>
      <w:r>
        <w:rPr>
          <w:b/>
        </w:rPr>
        <w:t xml:space="preserve">3: </w:t>
      </w:r>
      <w:r>
        <w:t>снижением чувствительности</w:t>
      </w:r>
    </w:p>
    <w:p>
      <w:r>
        <w:rPr>
          <w:b/>
        </w:rPr>
        <w:t xml:space="preserve">4: </w:t>
      </w:r>
      <w:r>
        <w:t>варикозным расширением вен</w:t>
      </w:r>
    </w:p>
    <w:p>
      <w:r>
        <w:t xml:space="preserve">Правильный ответ: </w:t>
      </w:r>
      <w:r>
        <w:rPr>
          <w:b/>
        </w:rPr>
        <w:t>снижением чувствительности</w:t>
      </w:r>
    </w:p>
    <w:p>
      <w:pPr>
        <w:pStyle w:val="Heading2"/>
      </w:pPr>
      <w:r>
        <w:t>В КЛИНИЧЕСКОЙ КАРТИНЕ ОРНИТОЗА ТИПИЧНЫМ ЯВЛЯЕТСЯ СОЧЕТАНИЕ</w:t>
      </w:r>
    </w:p>
    <w:p>
      <w:r>
        <w:rPr>
          <w:b/>
        </w:rPr>
        <w:t xml:space="preserve">1: </w:t>
      </w:r>
      <w:r>
        <w:t>лихорадки, гепатоспленомегалии, нефропатии, диареи</w:t>
      </w:r>
    </w:p>
    <w:p>
      <w:r>
        <w:rPr>
          <w:b/>
        </w:rPr>
        <w:t xml:space="preserve">2: </w:t>
      </w:r>
      <w:r>
        <w:t>лихорадки, пневмонии, лимфаденопатии, спленомегалии</w:t>
      </w:r>
    </w:p>
    <w:p>
      <w:r>
        <w:rPr>
          <w:b/>
        </w:rPr>
        <w:t xml:space="preserve">3: </w:t>
      </w:r>
      <w:r>
        <w:t>лихорадки, пневмонии, лимфаденопатии, гепатоспленомегалии</w:t>
      </w:r>
    </w:p>
    <w:p>
      <w:r>
        <w:rPr>
          <w:b/>
        </w:rPr>
        <w:t xml:space="preserve">4: </w:t>
      </w:r>
      <w:r>
        <w:t>лихорадки, пневмонии, гепатомегалии, артралгии</w:t>
      </w:r>
    </w:p>
    <w:p>
      <w:r>
        <w:t xml:space="preserve">Правильный ответ: </w:t>
      </w:r>
      <w:r>
        <w:rPr>
          <w:b/>
        </w:rPr>
        <w:t>лихорадки, пневмонии, лимфаденопатии, гепатоспленомегалии</w:t>
      </w:r>
    </w:p>
    <w:p>
      <w:pPr>
        <w:pStyle w:val="Heading2"/>
      </w:pPr>
      <w:r>
        <w:t>ТЯЖЕСТЬ БРОНХИАЛЬНОЙ ОБСТРУКЦИИ ОПРЕДЕЛЯЕТСЯ ПУТЕМ</w:t>
      </w:r>
    </w:p>
    <w:p>
      <w:r>
        <w:rPr>
          <w:b/>
        </w:rPr>
        <w:t xml:space="preserve">1: </w:t>
      </w:r>
      <w:r>
        <w:t>перкуссии легких</w:t>
      </w:r>
    </w:p>
    <w:p>
      <w:r>
        <w:rPr>
          <w:b/>
        </w:rPr>
        <w:t xml:space="preserve">2: </w:t>
      </w:r>
      <w:r>
        <w:t>бронхографии</w:t>
      </w:r>
    </w:p>
    <w:p>
      <w:r>
        <w:rPr>
          <w:b/>
        </w:rPr>
        <w:t xml:space="preserve">3: </w:t>
      </w:r>
      <w:r>
        <w:t>аускультации легких</w:t>
      </w:r>
    </w:p>
    <w:p>
      <w:r>
        <w:rPr>
          <w:b/>
        </w:rPr>
        <w:t xml:space="preserve">4: </w:t>
      </w:r>
      <w:r>
        <w:t>исследования функции внешнего дыхания</w:t>
      </w:r>
    </w:p>
    <w:p>
      <w:r>
        <w:t xml:space="preserve">Правильный ответ: </w:t>
      </w:r>
      <w:r>
        <w:rPr>
          <w:b/>
        </w:rPr>
        <w:t>исследования функции внешнего дыхания</w:t>
      </w:r>
    </w:p>
    <w:p>
      <w:pPr>
        <w:pStyle w:val="Heading2"/>
      </w:pPr>
      <w:r>
        <w:t>МЕХАНИЗМ ОБЕЗБОЛИВАЮЩЕГО ДЕЙСТВИЯ НАРКОТИЧЕСКИХ АНАЛЬГЕТИКОВ ЗАКЛЮЧАЕТСЯ В</w:t>
      </w:r>
    </w:p>
    <w:p>
      <w:r>
        <w:rPr>
          <w:b/>
        </w:rPr>
        <w:t xml:space="preserve">1: </w:t>
      </w:r>
      <w:r>
        <w:t>снижении активности циклооксигеназы с ингибированием синтеза простагландинов и брадикинина</w:t>
      </w:r>
    </w:p>
    <w:p>
      <w:r>
        <w:rPr>
          <w:b/>
        </w:rPr>
        <w:t xml:space="preserve">2: </w:t>
      </w:r>
      <w:r>
        <w:t>снижении чувствительности рецепторов к медиаторам боли – гистамину и брадикинину</w:t>
      </w:r>
    </w:p>
    <w:p>
      <w:r>
        <w:rPr>
          <w:b/>
        </w:rPr>
        <w:t xml:space="preserve">3: </w:t>
      </w:r>
      <w:r>
        <w:t>угнетении холинергической иннервации гладкомышечных органов и спазмолитическом действии</w:t>
      </w:r>
    </w:p>
    <w:p>
      <w:r>
        <w:rPr>
          <w:b/>
        </w:rPr>
        <w:t xml:space="preserve">4: </w:t>
      </w:r>
      <w:r>
        <w:t>угнетении проводимости болевых стимулов в центральной нервной системе</w:t>
      </w:r>
    </w:p>
    <w:p>
      <w:r>
        <w:t xml:space="preserve">Правильный ответ: </w:t>
      </w:r>
      <w:r>
        <w:rPr>
          <w:b/>
        </w:rPr>
        <w:t>угнетении проводимости болевых стимулов в центральной нервной системе</w:t>
      </w:r>
    </w:p>
    <w:p>
      <w:pPr>
        <w:pStyle w:val="Heading2"/>
      </w:pPr>
      <w:r>
        <w:t>К АЛЬВЕОЛИТАМ ОТНОСИТСЯ</w:t>
      </w:r>
    </w:p>
    <w:p>
      <w:r>
        <w:rPr>
          <w:b/>
        </w:rPr>
        <w:t xml:space="preserve">1: </w:t>
      </w:r>
      <w:r>
        <w:t>диссеминированный туберкулез легких</w:t>
      </w:r>
    </w:p>
    <w:p>
      <w:r>
        <w:rPr>
          <w:b/>
        </w:rPr>
        <w:t xml:space="preserve">2: </w:t>
      </w:r>
      <w:r>
        <w:t>токсический альвеолит</w:t>
      </w:r>
    </w:p>
    <w:p>
      <w:r>
        <w:rPr>
          <w:b/>
        </w:rPr>
        <w:t xml:space="preserve">3: </w:t>
      </w:r>
      <w:r>
        <w:t>гемосидероз легких</w:t>
      </w:r>
    </w:p>
    <w:p>
      <w:r>
        <w:rPr>
          <w:b/>
        </w:rPr>
        <w:t xml:space="preserve">4: </w:t>
      </w:r>
      <w:r>
        <w:t>саркоидоз легких</w:t>
      </w:r>
    </w:p>
    <w:p>
      <w:r>
        <w:t xml:space="preserve">Правильный ответ: </w:t>
      </w:r>
      <w:r>
        <w:rPr>
          <w:b/>
        </w:rPr>
        <w:t>токсический альвеолит</w:t>
      </w:r>
    </w:p>
    <w:p>
      <w:pPr>
        <w:pStyle w:val="Heading2"/>
      </w:pPr>
      <w:r>
        <w:t>ДИСПАНСЕРИЗАЦИЯ ВЗРОСЛОГО НАСЕЛЕНИЯ ПРОВОДИТСЯ 1 РАЗ В____ В ПРЕДУСМОТРЕННЫЕ ВОЗРАСТНЫЕ ПЕРИОДЫ</w:t>
      </w:r>
    </w:p>
    <w:p>
      <w:r>
        <w:rPr>
          <w:b/>
        </w:rPr>
        <w:t xml:space="preserve">1: </w:t>
      </w:r>
      <w:r>
        <w:t>1 год</w:t>
      </w:r>
    </w:p>
    <w:p>
      <w:r>
        <w:rPr>
          <w:b/>
        </w:rPr>
        <w:t xml:space="preserve">2: </w:t>
      </w:r>
      <w:r>
        <w:t>2 года</w:t>
      </w:r>
    </w:p>
    <w:p>
      <w:r>
        <w:rPr>
          <w:b/>
        </w:rPr>
        <w:t xml:space="preserve">3: </w:t>
      </w:r>
      <w:r>
        <w:t>6 месяцев</w:t>
      </w:r>
    </w:p>
    <w:p>
      <w:r>
        <w:rPr>
          <w:b/>
        </w:rPr>
        <w:t xml:space="preserve">4: </w:t>
      </w:r>
      <w:r>
        <w:t>3 года</w:t>
      </w:r>
    </w:p>
    <w:p>
      <w:r>
        <w:t xml:space="preserve">Правильный ответ: </w:t>
      </w:r>
      <w:r>
        <w:rPr>
          <w:b/>
        </w:rPr>
        <w:t>3 года</w:t>
      </w:r>
    </w:p>
    <w:p>
      <w:pPr>
        <w:pStyle w:val="Heading2"/>
      </w:pPr>
      <w:r>
        <w:t>ОСЛОЖНЕНИЕМ ЯЗВЕННОЙ БОЛЕЗНИ ЯВЛЯЕТСЯ</w:t>
      </w:r>
    </w:p>
    <w:p>
      <w:r>
        <w:rPr>
          <w:b/>
        </w:rPr>
        <w:t xml:space="preserve">1: </w:t>
      </w:r>
      <w:r>
        <w:t>портальная гипертензия</w:t>
      </w:r>
    </w:p>
    <w:p>
      <w:r>
        <w:rPr>
          <w:b/>
        </w:rPr>
        <w:t xml:space="preserve">2: </w:t>
      </w:r>
      <w:r>
        <w:t>желчекаменная болезнь</w:t>
      </w:r>
    </w:p>
    <w:p>
      <w:r>
        <w:rPr>
          <w:b/>
        </w:rPr>
        <w:t xml:space="preserve">3: </w:t>
      </w:r>
      <w:r>
        <w:t>почечная колика</w:t>
      </w:r>
    </w:p>
    <w:p>
      <w:r>
        <w:rPr>
          <w:b/>
        </w:rPr>
        <w:t xml:space="preserve">4: </w:t>
      </w:r>
      <w:r>
        <w:t>пенетрация</w:t>
      </w:r>
    </w:p>
    <w:p>
      <w:r>
        <w:t xml:space="preserve">Правильный ответ: </w:t>
      </w:r>
      <w:r>
        <w:rPr>
          <w:b/>
        </w:rPr>
        <w:t>пенетрация</w:t>
      </w:r>
    </w:p>
    <w:p>
      <w:pPr>
        <w:pStyle w:val="Heading2"/>
      </w:pPr>
      <w:r>
        <w:t>ПОВЫШЕНИЕ КОЛИЧЕСТВА ТРОМБОЦИТОВ ХАРАКТЕРНО ДЛЯ</w:t>
      </w:r>
    </w:p>
    <w:p>
      <w:r>
        <w:rPr>
          <w:b/>
        </w:rPr>
        <w:t xml:space="preserve">1: </w:t>
      </w:r>
      <w:r>
        <w:t>эссенциальной тромбоцитемии</w:t>
      </w:r>
    </w:p>
    <w:p>
      <w:r>
        <w:rPr>
          <w:b/>
        </w:rPr>
        <w:t xml:space="preserve">2: </w:t>
      </w:r>
      <w:r>
        <w:t>гепарин-индуцированной тромбоцитопении</w:t>
      </w:r>
    </w:p>
    <w:p>
      <w:r>
        <w:rPr>
          <w:b/>
        </w:rPr>
        <w:t xml:space="preserve">3: </w:t>
      </w:r>
      <w:r>
        <w:t>апластической анемии</w:t>
      </w:r>
    </w:p>
    <w:p>
      <w:r>
        <w:rPr>
          <w:b/>
        </w:rPr>
        <w:t xml:space="preserve">4: </w:t>
      </w:r>
      <w:r>
        <w:t>тромботической тромбоцитопенической  пурпуры</w:t>
      </w:r>
    </w:p>
    <w:p>
      <w:r>
        <w:t xml:space="preserve">Правильный ответ: </w:t>
      </w:r>
      <w:r>
        <w:rPr>
          <w:b/>
        </w:rPr>
        <w:t>эссенциальной тромбоцитемии</w:t>
      </w:r>
    </w:p>
    <w:p>
      <w:pPr>
        <w:pStyle w:val="Heading2"/>
      </w:pPr>
      <w:r>
        <w:t>ПРИ ЛЕЧЕНИИ АСЦИТА НА ФОНЕ ЦИРРОЗА ПЕЧЕНИ НЕОБХОДИМО</w:t>
      </w:r>
    </w:p>
    <w:p>
      <w:r>
        <w:rPr>
          <w:b/>
        </w:rPr>
        <w:t xml:space="preserve">1: </w:t>
      </w:r>
      <w:r>
        <w:t>соблюдение диеты с содержанием поваренной соли менее 3 г/сут</w:t>
      </w:r>
    </w:p>
    <w:p>
      <w:r>
        <w:rPr>
          <w:b/>
        </w:rPr>
        <w:t xml:space="preserve">2: </w:t>
      </w:r>
      <w:r>
        <w:t>ограничение пищевого белка до 0,5 г/кг</w:t>
      </w:r>
    </w:p>
    <w:p>
      <w:r>
        <w:rPr>
          <w:b/>
        </w:rPr>
        <w:t xml:space="preserve">3: </w:t>
      </w:r>
      <w:r>
        <w:t>соблюдение диеты с содержанием поваренной соли от 5 до 10 г/сут</w:t>
      </w:r>
    </w:p>
    <w:p>
      <w:r>
        <w:rPr>
          <w:b/>
        </w:rPr>
        <w:t xml:space="preserve">4: </w:t>
      </w:r>
      <w:r>
        <w:t>доведение суточного диуреза до 3-5 литров</w:t>
      </w:r>
    </w:p>
    <w:p>
      <w:r>
        <w:t xml:space="preserve">Правильный ответ: </w:t>
      </w:r>
      <w:r>
        <w:rPr>
          <w:b/>
        </w:rPr>
        <w:t>соблюдение диеты с содержанием поваренной соли менее 3 г/сут</w:t>
      </w:r>
    </w:p>
    <w:p>
      <w:pPr>
        <w:pStyle w:val="Heading2"/>
      </w:pPr>
      <w:r>
        <w:t>ПРИ ЛЕЧЕНИИ БОЛЬНЫХ САХАРНЫМ ДИАБЕТОМ 2 ТИПА ПРЕПАРАТАМИ СУЛЬФОНИЛМОЧЕВИНЫ ВОЗМОЖНО РАЗВИТИЕ</w:t>
      </w:r>
    </w:p>
    <w:p>
      <w:r>
        <w:rPr>
          <w:b/>
        </w:rPr>
        <w:t xml:space="preserve">1: </w:t>
      </w:r>
      <w:r>
        <w:t>гиперурикемии</w:t>
      </w:r>
    </w:p>
    <w:p>
      <w:r>
        <w:rPr>
          <w:b/>
        </w:rPr>
        <w:t xml:space="preserve">2: </w:t>
      </w:r>
      <w:r>
        <w:t>кетоацидоза</w:t>
      </w:r>
    </w:p>
    <w:p>
      <w:r>
        <w:rPr>
          <w:b/>
        </w:rPr>
        <w:t xml:space="preserve">3: </w:t>
      </w:r>
      <w:r>
        <w:t>гипогликемического состояния</w:t>
      </w:r>
    </w:p>
    <w:p>
      <w:r>
        <w:rPr>
          <w:b/>
        </w:rPr>
        <w:t xml:space="preserve">4: </w:t>
      </w:r>
      <w:r>
        <w:t>гиперосмолярного состояния</w:t>
      </w:r>
    </w:p>
    <w:p>
      <w:r>
        <w:t xml:space="preserve">Правильный ответ: </w:t>
      </w:r>
      <w:r>
        <w:rPr>
          <w:b/>
        </w:rPr>
        <w:t>гипогликемического состояния</w:t>
      </w:r>
    </w:p>
    <w:p>
      <w:pPr>
        <w:pStyle w:val="Heading2"/>
      </w:pPr>
      <w:r>
        <w:t>ПРИ АКТИВНОЙ АКРОМЕГАЛИИ В ЛАБОРАТОРНЫХ ИССЛЕДОВАНИЯХ ОПРЕДЕЛЯЕТСЯ ПОВЫШЕНИЕ В ПЛАЗМЕ КРОВИ</w:t>
      </w:r>
    </w:p>
    <w:p>
      <w:r>
        <w:rPr>
          <w:b/>
        </w:rPr>
        <w:t xml:space="preserve">1: </w:t>
      </w:r>
      <w:r>
        <w:t>кортизола</w:t>
      </w:r>
    </w:p>
    <w:p>
      <w:r>
        <w:rPr>
          <w:b/>
        </w:rPr>
        <w:t xml:space="preserve">2: </w:t>
      </w:r>
      <w:r>
        <w:t>тиреотропного гормона</w:t>
      </w:r>
    </w:p>
    <w:p>
      <w:r>
        <w:rPr>
          <w:b/>
        </w:rPr>
        <w:t xml:space="preserve">3: </w:t>
      </w:r>
      <w:r>
        <w:t>адренокортикотропного гормона</w:t>
      </w:r>
    </w:p>
    <w:p>
      <w:r>
        <w:rPr>
          <w:b/>
        </w:rPr>
        <w:t xml:space="preserve">4: </w:t>
      </w:r>
      <w:r>
        <w:t>соматотропного гормона и инсулиноподобного фактора роста-1</w:t>
      </w:r>
    </w:p>
    <w:p>
      <w:r>
        <w:t xml:space="preserve">Правильный ответ: </w:t>
      </w:r>
      <w:r>
        <w:rPr>
          <w:b/>
        </w:rPr>
        <w:t>соматотропного гормона и инсулиноподобного фактора роста-1</w:t>
      </w:r>
    </w:p>
    <w:p>
      <w:pPr>
        <w:pStyle w:val="Heading2"/>
      </w:pPr>
      <w:r>
        <w:t>ТАКТИКОЙ ЛЕЧЕНИЯ ПРИ РАЗВИТИИ ФИБРИЛЛЯЦИИ ЖЕЛУДОЧКОВ У БОЛЬНОГО С ОСТРЫМ ТРАНСМУРАЛЬНЫМ ПЕРЕДНЕ-ПЕРЕГОРОДОЧНЫМ ИНФАРКТОМ МИОКАРДА ЯВЛЯЕТСЯ</w:t>
      </w:r>
    </w:p>
    <w:p>
      <w:r>
        <w:rPr>
          <w:b/>
        </w:rPr>
        <w:t xml:space="preserve">1: </w:t>
      </w:r>
      <w:r>
        <w:t>введение пропранолола</w:t>
      </w:r>
    </w:p>
    <w:p>
      <w:r>
        <w:rPr>
          <w:b/>
        </w:rPr>
        <w:t xml:space="preserve">2: </w:t>
      </w:r>
      <w:r>
        <w:t>введение кордарона</w:t>
      </w:r>
    </w:p>
    <w:p>
      <w:r>
        <w:rPr>
          <w:b/>
        </w:rPr>
        <w:t xml:space="preserve">3: </w:t>
      </w:r>
      <w:r>
        <w:t>проведение дефибрилляции</w:t>
      </w:r>
    </w:p>
    <w:p>
      <w:r>
        <w:rPr>
          <w:b/>
        </w:rPr>
        <w:t xml:space="preserve">4: </w:t>
      </w:r>
      <w:r>
        <w:t>введение строфантина</w:t>
      </w:r>
    </w:p>
    <w:p>
      <w:r>
        <w:t xml:space="preserve">Правильный ответ: </w:t>
      </w:r>
      <w:r>
        <w:rPr>
          <w:b/>
        </w:rPr>
        <w:t>проведение дефибрилляции</w:t>
      </w:r>
    </w:p>
    <w:p>
      <w:pPr>
        <w:pStyle w:val="Heading2"/>
      </w:pPr>
      <w:r>
        <w:t>ДЛЯ ОБОСТРЕНИЯ ХРОНИЧЕСКОГО ОБСТРУКТИВНОГО БРОНХИТА МАЛОХАРАКТЕРНЫМ СИМПТОМОМ ЯВЛЯЕТСЯ</w:t>
      </w:r>
    </w:p>
    <w:p>
      <w:r>
        <w:rPr>
          <w:b/>
        </w:rPr>
        <w:t xml:space="preserve">1: </w:t>
      </w:r>
      <w:r>
        <w:t>одышка</w:t>
      </w:r>
    </w:p>
    <w:p>
      <w:r>
        <w:rPr>
          <w:b/>
        </w:rPr>
        <w:t xml:space="preserve">2: </w:t>
      </w:r>
      <w:r>
        <w:t>повышение температуры,</w:t>
      </w:r>
    </w:p>
    <w:p>
      <w:r>
        <w:rPr>
          <w:b/>
        </w:rPr>
        <w:t xml:space="preserve">3: </w:t>
      </w:r>
      <w:r>
        <w:t>кровохарканье</w:t>
      </w:r>
    </w:p>
    <w:p>
      <w:r>
        <w:rPr>
          <w:b/>
        </w:rPr>
        <w:t xml:space="preserve">4: </w:t>
      </w:r>
      <w:r>
        <w:t>кашель с выделением мокроты</w:t>
      </w:r>
    </w:p>
    <w:p>
      <w:r>
        <w:t xml:space="preserve">Правильный ответ: </w:t>
      </w:r>
      <w:r>
        <w:rPr>
          <w:b/>
        </w:rPr>
        <w:t>кровохарканье</w:t>
      </w:r>
    </w:p>
    <w:p>
      <w:pPr>
        <w:pStyle w:val="Heading2"/>
      </w:pPr>
      <w:r>
        <w:t>ПРИЗНАКОМ СИНДРОМА ИНТОКСИКАЦИИ ПРИ ОСТРОЙ ДИЗЕНТЕРИИ ЯВЛЯЕТСЯ</w:t>
      </w:r>
    </w:p>
    <w:p>
      <w:r>
        <w:rPr>
          <w:b/>
        </w:rPr>
        <w:t xml:space="preserve">1: </w:t>
      </w:r>
      <w:r>
        <w:t>лихорадка</w:t>
      </w:r>
    </w:p>
    <w:p>
      <w:r>
        <w:rPr>
          <w:b/>
        </w:rPr>
        <w:t xml:space="preserve">2: </w:t>
      </w:r>
      <w:r>
        <w:t>брадикардия</w:t>
      </w:r>
    </w:p>
    <w:p>
      <w:r>
        <w:rPr>
          <w:b/>
        </w:rPr>
        <w:t xml:space="preserve">3: </w:t>
      </w:r>
      <w:r>
        <w:t>жидкий стул</w:t>
      </w:r>
    </w:p>
    <w:p>
      <w:r>
        <w:rPr>
          <w:b/>
        </w:rPr>
        <w:t xml:space="preserve">4: </w:t>
      </w:r>
      <w:r>
        <w:t>боль внизу живота</w:t>
      </w:r>
    </w:p>
    <w:p>
      <w:r>
        <w:t xml:space="preserve">Правильный ответ: </w:t>
      </w:r>
      <w:r>
        <w:rPr>
          <w:b/>
        </w:rPr>
        <w:t>лихорадка</w:t>
      </w:r>
    </w:p>
    <w:p>
      <w:pPr>
        <w:pStyle w:val="Heading2"/>
      </w:pPr>
      <w:r>
        <w:t>ДИСПАНСЕРНОМУ ПАЦИЕНТУ ПЕРЕД НАПРАВЛЕНИЕМ НА САНАТОРНО-КУРОРТНОЕ ЛЕЧЕНИЕ НЕОБХОДИМО</w:t>
      </w:r>
    </w:p>
    <w:p>
      <w:r>
        <w:rPr>
          <w:b/>
        </w:rPr>
        <w:t xml:space="preserve">1: </w:t>
      </w:r>
      <w:r>
        <w:t>пройти обследование</w:t>
      </w:r>
    </w:p>
    <w:p>
      <w:r>
        <w:rPr>
          <w:b/>
        </w:rPr>
        <w:t xml:space="preserve">2: </w:t>
      </w:r>
      <w:r>
        <w:t>проконсультироваться в центре здоровья</w:t>
      </w:r>
    </w:p>
    <w:p>
      <w:r>
        <w:rPr>
          <w:b/>
        </w:rPr>
        <w:t xml:space="preserve">3: </w:t>
      </w:r>
      <w:r>
        <w:t>пролечиться в дневном стационаре</w:t>
      </w:r>
    </w:p>
    <w:p>
      <w:r>
        <w:rPr>
          <w:b/>
        </w:rPr>
        <w:t xml:space="preserve">4: </w:t>
      </w:r>
      <w:r>
        <w:t>пролечиться в отделении реабилитации</w:t>
      </w:r>
    </w:p>
    <w:p>
      <w:r>
        <w:t xml:space="preserve">Правильный ответ: </w:t>
      </w:r>
      <w:r>
        <w:rPr>
          <w:b/>
        </w:rPr>
        <w:t>пройти обследование</w:t>
      </w:r>
    </w:p>
    <w:p>
      <w:pPr>
        <w:pStyle w:val="Heading2"/>
      </w:pPr>
      <w:r>
        <w:t>ДИАГНОСТИЧЕСКИ ЗНАЧИМЫМ СИМПТОМОМ ДЛЯ ХРОНИЧЕСКОГО БРОНХИТА ЯВЛЯЕТСЯ</w:t>
      </w:r>
    </w:p>
    <w:p>
      <w:r>
        <w:rPr>
          <w:b/>
        </w:rPr>
        <w:t xml:space="preserve">1: </w:t>
      </w:r>
      <w:r>
        <w:t>кашель</w:t>
      </w:r>
    </w:p>
    <w:p>
      <w:r>
        <w:rPr>
          <w:b/>
        </w:rPr>
        <w:t xml:space="preserve">2: </w:t>
      </w:r>
      <w:r>
        <w:t>кровохарканье</w:t>
      </w:r>
    </w:p>
    <w:p>
      <w:r>
        <w:rPr>
          <w:b/>
        </w:rPr>
        <w:t xml:space="preserve">3: </w:t>
      </w:r>
      <w:r>
        <w:t>свистящее дыхание</w:t>
      </w:r>
    </w:p>
    <w:p>
      <w:r>
        <w:rPr>
          <w:b/>
        </w:rPr>
        <w:t xml:space="preserve">4: </w:t>
      </w:r>
      <w:r>
        <w:t>одышка</w:t>
      </w:r>
    </w:p>
    <w:p>
      <w:r>
        <w:t xml:space="preserve">Правильный ответ: </w:t>
      </w:r>
      <w:r>
        <w:rPr>
          <w:b/>
        </w:rPr>
        <w:t>кашель</w:t>
      </w:r>
    </w:p>
    <w:p>
      <w:pPr>
        <w:pStyle w:val="Heading2"/>
      </w:pPr>
      <w:r>
        <w:t>ПРОТИВОПОКАЗАНИЕМ К НАЗНАЧЕНИЮ ТИАЗИДНЫХ ДИУРЕТИКОВ ЯВЛЯЕТСЯ</w:t>
      </w:r>
    </w:p>
    <w:p>
      <w:r>
        <w:rPr>
          <w:b/>
        </w:rPr>
        <w:t xml:space="preserve">1: </w:t>
      </w:r>
      <w:r>
        <w:t>инсульт в анамнезе</w:t>
      </w:r>
    </w:p>
    <w:p>
      <w:r>
        <w:rPr>
          <w:b/>
        </w:rPr>
        <w:t xml:space="preserve">2: </w:t>
      </w:r>
      <w:r>
        <w:t>сахарный диабет</w:t>
      </w:r>
    </w:p>
    <w:p>
      <w:r>
        <w:rPr>
          <w:b/>
        </w:rPr>
        <w:t xml:space="preserve">3: </w:t>
      </w:r>
      <w:r>
        <w:t>ИБС</w:t>
      </w:r>
    </w:p>
    <w:p>
      <w:r>
        <w:rPr>
          <w:b/>
        </w:rPr>
        <w:t xml:space="preserve">4: </w:t>
      </w:r>
      <w:r>
        <w:t>подагра</w:t>
      </w:r>
    </w:p>
    <w:p>
      <w:r>
        <w:t xml:space="preserve">Правильный ответ: </w:t>
      </w:r>
      <w:r>
        <w:rPr>
          <w:b/>
        </w:rPr>
        <w:t>подагра</w:t>
      </w:r>
    </w:p>
    <w:p>
      <w:pPr>
        <w:pStyle w:val="Heading2"/>
      </w:pPr>
      <w:r>
        <w:t>ГИСТОЛОГИЧЕСКИМ ПРИЗНАКОМ САРКОИДОЗА ЯВЛЯЕТСЯ НАЛИЧИЕ</w:t>
      </w:r>
    </w:p>
    <w:p>
      <w:r>
        <w:rPr>
          <w:b/>
        </w:rPr>
        <w:t xml:space="preserve">1: </w:t>
      </w:r>
      <w:r>
        <w:t>эозинофильной гранулемы и признаков деструкции легкого</w:t>
      </w:r>
    </w:p>
    <w:p>
      <w:r>
        <w:rPr>
          <w:b/>
        </w:rPr>
        <w:t xml:space="preserve">2: </w:t>
      </w:r>
      <w:r>
        <w:t>участков казеозного некроза</w:t>
      </w:r>
    </w:p>
    <w:p>
      <w:r>
        <w:rPr>
          <w:b/>
        </w:rPr>
        <w:t xml:space="preserve">3: </w:t>
      </w:r>
      <w:r>
        <w:t>неказеифицирующейся эпителиоидноклеточной гранулемы</w:t>
      </w:r>
    </w:p>
    <w:p>
      <w:r>
        <w:rPr>
          <w:b/>
        </w:rPr>
        <w:t xml:space="preserve">4: </w:t>
      </w:r>
      <w:r>
        <w:t>нейтрофильной инфильтрации</w:t>
      </w:r>
    </w:p>
    <w:p>
      <w:r>
        <w:t xml:space="preserve">Правильный ответ: </w:t>
      </w:r>
      <w:r>
        <w:rPr>
          <w:b/>
        </w:rPr>
        <w:t>неказеифицирующейся эпителиоидноклеточной гранулемы</w:t>
      </w:r>
    </w:p>
    <w:p>
      <w:pPr>
        <w:pStyle w:val="Heading2"/>
      </w:pPr>
      <w:r>
        <w:t>К ХАРАКТЕРИСТИКАМ ДИФТЕРИИ НОСА ОТНОСЯТ</w:t>
      </w:r>
    </w:p>
    <w:p>
      <w:r>
        <w:rPr>
          <w:b/>
        </w:rPr>
        <w:t xml:space="preserve">1: </w:t>
      </w:r>
      <w:r>
        <w:t>гнойные обильные выделения из носовых ходов</w:t>
      </w:r>
    </w:p>
    <w:p>
      <w:r>
        <w:rPr>
          <w:b/>
        </w:rPr>
        <w:t xml:space="preserve">2: </w:t>
      </w:r>
      <w:r>
        <w:t>сукровичные выделения из носового хода</w:t>
      </w:r>
    </w:p>
    <w:p>
      <w:r>
        <w:rPr>
          <w:b/>
        </w:rPr>
        <w:t xml:space="preserve">3: </w:t>
      </w:r>
      <w:r>
        <w:t>обильную серозную ринорею</w:t>
      </w:r>
    </w:p>
    <w:p>
      <w:r>
        <w:rPr>
          <w:b/>
        </w:rPr>
        <w:t xml:space="preserve">4: </w:t>
      </w:r>
      <w:r>
        <w:t>затруднение носового дыхания без выделений</w:t>
      </w:r>
    </w:p>
    <w:p>
      <w:r>
        <w:t xml:space="preserve">Правильный ответ: </w:t>
      </w:r>
      <w:r>
        <w:rPr>
          <w:b/>
        </w:rPr>
        <w:t>сукровичные выделения из носового хода</w:t>
      </w:r>
    </w:p>
    <w:p>
      <w:pPr>
        <w:pStyle w:val="Heading2"/>
      </w:pPr>
      <w:r>
        <w:t>БЕРЕМЕННОЙ, СТРАДАЮЩЕЙ АРТЕРИАЛЬНОЙ ГИПЕРТОНИЕЙ, МОЖНО НАЗНАЧИТЬ</w:t>
      </w:r>
    </w:p>
    <w:p>
      <w:r>
        <w:rPr>
          <w:b/>
        </w:rPr>
        <w:t xml:space="preserve">1: </w:t>
      </w:r>
      <w:r>
        <w:t>Каптоприл</w:t>
      </w:r>
    </w:p>
    <w:p>
      <w:r>
        <w:rPr>
          <w:b/>
        </w:rPr>
        <w:t xml:space="preserve">2: </w:t>
      </w:r>
      <w:r>
        <w:t>Лозартан</w:t>
      </w:r>
    </w:p>
    <w:p>
      <w:r>
        <w:rPr>
          <w:b/>
        </w:rPr>
        <w:t xml:space="preserve">3: </w:t>
      </w:r>
      <w:r>
        <w:t>Эналаприл</w:t>
      </w:r>
    </w:p>
    <w:p>
      <w:r>
        <w:rPr>
          <w:b/>
        </w:rPr>
        <w:t xml:space="preserve">4: </w:t>
      </w:r>
      <w:r>
        <w:t>Допегит</w:t>
      </w:r>
    </w:p>
    <w:p>
      <w:r>
        <w:t xml:space="preserve">Правильный ответ: </w:t>
      </w:r>
      <w:r>
        <w:rPr>
          <w:b/>
        </w:rPr>
        <w:t>Допегит</w:t>
      </w:r>
    </w:p>
    <w:p>
      <w:pPr>
        <w:pStyle w:val="Heading2"/>
      </w:pPr>
      <w:r>
        <w:t>ПРИ СИНДРОМЕ ДЛИТЕЛЬНОГО СДАВЛЕНИЯ ТЕРАПИЮ ДВС-СИНДРОМА СЛЕДУЕТ НАЧИНАТЬ С</w:t>
      </w:r>
    </w:p>
    <w:p>
      <w:r>
        <w:rPr>
          <w:b/>
        </w:rPr>
        <w:t xml:space="preserve">1: </w:t>
      </w:r>
      <w:r>
        <w:t>введения фибринолитиков</w:t>
      </w:r>
    </w:p>
    <w:p>
      <w:r>
        <w:rPr>
          <w:b/>
        </w:rPr>
        <w:t xml:space="preserve">2: </w:t>
      </w:r>
      <w:r>
        <w:t>проведения плазмафереза в объеме 1 л эксфузии</w:t>
      </w:r>
    </w:p>
    <w:p>
      <w:r>
        <w:rPr>
          <w:b/>
        </w:rPr>
        <w:t xml:space="preserve">3: </w:t>
      </w:r>
      <w:r>
        <w:t>наложения жгута на пораженную конечность</w:t>
      </w:r>
    </w:p>
    <w:p>
      <w:r>
        <w:rPr>
          <w:b/>
        </w:rPr>
        <w:t xml:space="preserve">4: </w:t>
      </w:r>
      <w:r>
        <w:t>переливания свежей донорской крови</w:t>
      </w:r>
    </w:p>
    <w:p>
      <w:r>
        <w:t xml:space="preserve">Правильный ответ: </w:t>
      </w:r>
      <w:r>
        <w:rPr>
          <w:b/>
        </w:rPr>
        <w:t>проведения плазмафереза в объеме 1 л эксфузии</w:t>
      </w:r>
    </w:p>
    <w:p>
      <w:pPr>
        <w:pStyle w:val="Heading2"/>
      </w:pPr>
      <w:r>
        <w:t>ТЕЧЕНИЕ ГРИППА ОСЛОЖНЯЕТСЯ РАЗВИТИЕМ</w:t>
      </w:r>
    </w:p>
    <w:p>
      <w:r>
        <w:rPr>
          <w:b/>
        </w:rPr>
        <w:t xml:space="preserve">1: </w:t>
      </w:r>
      <w:r>
        <w:t>лёгочного дистресс синдрома</w:t>
      </w:r>
    </w:p>
    <w:p>
      <w:r>
        <w:rPr>
          <w:b/>
        </w:rPr>
        <w:t xml:space="preserve">2: </w:t>
      </w:r>
      <w:r>
        <w:t>ателектазов лёгких</w:t>
      </w:r>
    </w:p>
    <w:p>
      <w:r>
        <w:rPr>
          <w:b/>
        </w:rPr>
        <w:t xml:space="preserve">3: </w:t>
      </w:r>
      <w:r>
        <w:t>острой печёночной недостаточности</w:t>
      </w:r>
    </w:p>
    <w:p>
      <w:r>
        <w:rPr>
          <w:b/>
        </w:rPr>
        <w:t xml:space="preserve">4: </w:t>
      </w:r>
      <w:r>
        <w:t>острой почечной недостаточности</w:t>
      </w:r>
    </w:p>
    <w:p>
      <w:r>
        <w:t xml:space="preserve">Правильный ответ: </w:t>
      </w:r>
      <w:r>
        <w:rPr>
          <w:b/>
        </w:rPr>
        <w:t>лёгочного дистресс синдрома</w:t>
      </w:r>
    </w:p>
    <w:p>
      <w:pPr>
        <w:pStyle w:val="Heading2"/>
      </w:pPr>
      <w:r>
        <w:t>НАИБОЛЕЕ ЧАСТЫМ ОСЛОЖНЕНИЕМ ОСТРОГО БРОНХИТА У ЛИЦ ПОЖИЛОГО И СТАРЧЕСКОГО ВОЗРАСТА ЯВЛЯЕТСЯ</w:t>
      </w:r>
    </w:p>
    <w:p>
      <w:r>
        <w:rPr>
          <w:b/>
        </w:rPr>
        <w:t xml:space="preserve">1: </w:t>
      </w:r>
      <w:r>
        <w:t>рак легкого</w:t>
      </w:r>
    </w:p>
    <w:p>
      <w:r>
        <w:rPr>
          <w:b/>
        </w:rPr>
        <w:t xml:space="preserve">2: </w:t>
      </w:r>
      <w:r>
        <w:t>туберкулез</w:t>
      </w:r>
    </w:p>
    <w:p>
      <w:r>
        <w:rPr>
          <w:b/>
        </w:rPr>
        <w:t xml:space="preserve">3: </w:t>
      </w:r>
      <w:r>
        <w:t>пневмония</w:t>
      </w:r>
    </w:p>
    <w:p>
      <w:r>
        <w:rPr>
          <w:b/>
        </w:rPr>
        <w:t xml:space="preserve">4: </w:t>
      </w:r>
      <w:r>
        <w:t>ХОБЛ</w:t>
      </w:r>
    </w:p>
    <w:p>
      <w:r>
        <w:t xml:space="preserve">Правильный ответ: </w:t>
      </w:r>
      <w:r>
        <w:rPr>
          <w:b/>
        </w:rPr>
        <w:t>пневмония</w:t>
      </w:r>
    </w:p>
    <w:p>
      <w:pPr>
        <w:pStyle w:val="Heading2"/>
      </w:pPr>
      <w:r>
        <w:t>НАЗНАЧЕНИЕ ПРЕПАРАТОВ УРСОДЕЗОКСИХОЛЕВОЙ ИЛИ ХЕНОДЕЗОКСИХОЛЕВОЙ КИСЛОТЫ ПОКАЗАНО ПРИ</w:t>
      </w:r>
    </w:p>
    <w:p>
      <w:r>
        <w:rPr>
          <w:b/>
        </w:rPr>
        <w:t xml:space="preserve">1: </w:t>
      </w:r>
      <w:r>
        <w:t>камнях диаметром более 20 мм</w:t>
      </w:r>
    </w:p>
    <w:p>
      <w:r>
        <w:rPr>
          <w:b/>
        </w:rPr>
        <w:t xml:space="preserve">2: </w:t>
      </w:r>
      <w:r>
        <w:t>рентгеномалоконтрастных холестериновых камнях</w:t>
      </w:r>
    </w:p>
    <w:p>
      <w:r>
        <w:rPr>
          <w:b/>
        </w:rPr>
        <w:t xml:space="preserve">3: </w:t>
      </w:r>
      <w:r>
        <w:t>некалькулезном холецистите</w:t>
      </w:r>
    </w:p>
    <w:p>
      <w:r>
        <w:rPr>
          <w:b/>
        </w:rPr>
        <w:t xml:space="preserve">4: </w:t>
      </w:r>
      <w:r>
        <w:t>частых желчных коликах</w:t>
      </w:r>
    </w:p>
    <w:p>
      <w:r>
        <w:t xml:space="preserve">Правильный ответ: </w:t>
      </w:r>
      <w:r>
        <w:rPr>
          <w:b/>
        </w:rPr>
        <w:t>рентгеномалоконтрастных холестериновых камнях</w:t>
      </w:r>
    </w:p>
    <w:p>
      <w:pPr>
        <w:pStyle w:val="Heading2"/>
      </w:pPr>
      <w:r>
        <w:t>НЕОБХОДИМОСТЬ ОДНОВРЕМЕННОГО НАЗНАЧЕНИЯ НЕСКОЛЬКИХ ПРОТИВОТУБЕРКУЛЕЗНЫХ ПРЕПАРАТОВ БОЛЬНОМУ ТУБЕРКУЛЕЗОМ ОБУСЛОВЛЕНА</w:t>
      </w:r>
    </w:p>
    <w:p>
      <w:r>
        <w:rPr>
          <w:b/>
        </w:rPr>
        <w:t xml:space="preserve">1: </w:t>
      </w:r>
      <w:r>
        <w:t>возможностью быстрого развития лекарственной устойчивости МБТ</w:t>
      </w:r>
    </w:p>
    <w:p>
      <w:r>
        <w:rPr>
          <w:b/>
        </w:rPr>
        <w:t xml:space="preserve">2: </w:t>
      </w:r>
      <w:r>
        <w:t>сочетанием их побочных действий</w:t>
      </w:r>
    </w:p>
    <w:p>
      <w:r>
        <w:rPr>
          <w:b/>
        </w:rPr>
        <w:t xml:space="preserve">3: </w:t>
      </w:r>
      <w:r>
        <w:t>наличием сопутствующей инфекции</w:t>
      </w:r>
    </w:p>
    <w:p>
      <w:r>
        <w:rPr>
          <w:b/>
        </w:rPr>
        <w:t xml:space="preserve">4: </w:t>
      </w:r>
      <w:r>
        <w:t>низкой эффективностью каждого из них</w:t>
      </w:r>
    </w:p>
    <w:p>
      <w:r>
        <w:t xml:space="preserve">Правильный ответ: </w:t>
      </w:r>
      <w:r>
        <w:rPr>
          <w:b/>
        </w:rPr>
        <w:t>возможностью быстрого развития лекарственной устойчивости МБТ</w:t>
      </w:r>
    </w:p>
    <w:p>
      <w:pPr>
        <w:pStyle w:val="Heading2"/>
      </w:pPr>
      <w:r>
        <w:t>ДЛЯ ЛЕЧЕНИЯ ТЯЖЕЛОГО АЛКОГОЛЬНОГО ГЕПАТИТА ПРЕДНИЗОЛОН НАЗНАЧАЮТ В ДОЗЕ 40 МГ/СУТ</w:t>
      </w:r>
    </w:p>
    <w:p>
      <w:r>
        <w:rPr>
          <w:b/>
        </w:rPr>
        <w:t xml:space="preserve">1: </w:t>
      </w:r>
      <w:r>
        <w:t>внутримышечно</w:t>
      </w:r>
    </w:p>
    <w:p>
      <w:r>
        <w:rPr>
          <w:b/>
        </w:rPr>
        <w:t xml:space="preserve">2: </w:t>
      </w:r>
      <w:r>
        <w:t>перорально</w:t>
      </w:r>
    </w:p>
    <w:p>
      <w:r>
        <w:rPr>
          <w:b/>
        </w:rPr>
        <w:t xml:space="preserve">3: </w:t>
      </w:r>
      <w:r>
        <w:t>внутривенно</w:t>
      </w:r>
    </w:p>
    <w:p>
      <w:r>
        <w:rPr>
          <w:b/>
        </w:rPr>
        <w:t xml:space="preserve">4: </w:t>
      </w:r>
      <w:r>
        <w:t>в микроклизмах</w:t>
      </w:r>
    </w:p>
    <w:p>
      <w:r>
        <w:t xml:space="preserve">Правильный ответ: </w:t>
      </w:r>
      <w:r>
        <w:rPr>
          <w:b/>
        </w:rPr>
        <w:t>перорально</w:t>
      </w:r>
    </w:p>
    <w:p>
      <w:pPr>
        <w:pStyle w:val="Heading2"/>
      </w:pPr>
      <w:r>
        <w:t>ДЛЯ ПРОФИЛАКТИКИ ЦИТОМЕГАЛОВИРУСНОЙ ИНФЕКЦИИ ПОСЛЕ ПЕРЕСАДКИ ВНУТРЕННИХ ОРГАНОВ РЕКОМЕНДУЕТСЯ ПРИМЕНЯТЬ</w:t>
      </w:r>
    </w:p>
    <w:p>
      <w:r>
        <w:rPr>
          <w:b/>
        </w:rPr>
        <w:t xml:space="preserve">1: </w:t>
      </w:r>
      <w:r>
        <w:t>Рибавирин</w:t>
      </w:r>
    </w:p>
    <w:p>
      <w:r>
        <w:rPr>
          <w:b/>
        </w:rPr>
        <w:t xml:space="preserve">2: </w:t>
      </w:r>
      <w:r>
        <w:t>Ганцикловир</w:t>
      </w:r>
    </w:p>
    <w:p>
      <w:r>
        <w:rPr>
          <w:b/>
        </w:rPr>
        <w:t xml:space="preserve">3: </w:t>
      </w:r>
      <w:r>
        <w:t>Валганцикловир</w:t>
      </w:r>
    </w:p>
    <w:p>
      <w:r>
        <w:rPr>
          <w:b/>
        </w:rPr>
        <w:t xml:space="preserve">4: </w:t>
      </w:r>
      <w:r>
        <w:t>Ацикловир</w:t>
      </w:r>
    </w:p>
    <w:p>
      <w:r>
        <w:t xml:space="preserve">Правильный ответ: </w:t>
      </w:r>
      <w:r>
        <w:rPr>
          <w:b/>
        </w:rPr>
        <w:t>Ганцикловир</w:t>
      </w:r>
    </w:p>
    <w:p>
      <w:pPr>
        <w:pStyle w:val="Heading2"/>
      </w:pPr>
      <w:r>
        <w:t>ПРИ БОЛИ В ЖИВОТЕ, ТОШНОТЕ, ИЗЖОГЕ, ОТРЫЖКЕ СЛЕДУЕТ НАЗНАЧИТЬ</w:t>
      </w:r>
    </w:p>
    <w:p>
      <w:r>
        <w:rPr>
          <w:b/>
        </w:rPr>
        <w:t xml:space="preserve">1: </w:t>
      </w:r>
      <w:r>
        <w:t>клинический анализ крови</w:t>
      </w:r>
    </w:p>
    <w:p>
      <w:r>
        <w:rPr>
          <w:b/>
        </w:rPr>
        <w:t xml:space="preserve">2: </w:t>
      </w:r>
      <w:r>
        <w:t>ультразвуковое исследование органов брюшной полости</w:t>
      </w:r>
    </w:p>
    <w:p>
      <w:r>
        <w:rPr>
          <w:b/>
        </w:rPr>
        <w:t xml:space="preserve">3: </w:t>
      </w:r>
      <w:r>
        <w:t>эзофагогастродуоденоскопию</w:t>
      </w:r>
    </w:p>
    <w:p>
      <w:r>
        <w:rPr>
          <w:b/>
        </w:rPr>
        <w:t xml:space="preserve">4: </w:t>
      </w:r>
      <w:r>
        <w:t>компьютерную томографию органов брюшной полости</w:t>
      </w:r>
    </w:p>
    <w:p>
      <w:r>
        <w:t xml:space="preserve">Правильный ответ: </w:t>
      </w:r>
      <w:r>
        <w:rPr>
          <w:b/>
        </w:rPr>
        <w:t>эзофагогастродуоденоскопию</w:t>
      </w:r>
    </w:p>
    <w:p>
      <w:pPr>
        <w:pStyle w:val="Heading2"/>
      </w:pPr>
      <w:r>
        <w:t>ДЛЯ ИНФАРКТА МИОКАРДА НА ЭХОКГ ХАРАКТЕРЕН</w:t>
      </w:r>
    </w:p>
    <w:p>
      <w:r>
        <w:rPr>
          <w:b/>
        </w:rPr>
        <w:t xml:space="preserve">1: </w:t>
      </w:r>
      <w:r>
        <w:t>диффузный гиперкинез</w:t>
      </w:r>
    </w:p>
    <w:p>
      <w:r>
        <w:rPr>
          <w:b/>
        </w:rPr>
        <w:t xml:space="preserve">2: </w:t>
      </w:r>
      <w:r>
        <w:t>диффузный гипокинез</w:t>
      </w:r>
    </w:p>
    <w:p>
      <w:r>
        <w:rPr>
          <w:b/>
        </w:rPr>
        <w:t xml:space="preserve">3: </w:t>
      </w:r>
      <w:r>
        <w:t>локальный гипокинез</w:t>
      </w:r>
    </w:p>
    <w:p>
      <w:r>
        <w:rPr>
          <w:b/>
        </w:rPr>
        <w:t xml:space="preserve">4: </w:t>
      </w:r>
      <w:r>
        <w:t>локальный гиперкинез</w:t>
      </w:r>
    </w:p>
    <w:p>
      <w:r>
        <w:t xml:space="preserve">Правильный ответ: </w:t>
      </w:r>
      <w:r>
        <w:rPr>
          <w:b/>
        </w:rPr>
        <w:t>локальный гипокинез</w:t>
      </w:r>
    </w:p>
    <w:p>
      <w:pPr>
        <w:pStyle w:val="Heading2"/>
      </w:pPr>
      <w:r>
        <w:t>ПРИ ЕЖЕДНЕВНОМ ИСПОЛЬЗОВАНИИ ГЛЮКОКОРТИКОСТЕРОИДОВ УГНЕТЕНИЕ ФУНКЦИИ НАДПОЧЕЧНИКОВ НАСТУПАЕТ ЧЕРЕЗ (В ДНЯХ)</w:t>
      </w:r>
    </w:p>
    <w:p>
      <w:r>
        <w:rPr>
          <w:b/>
        </w:rPr>
        <w:t xml:space="preserve">1: </w:t>
      </w:r>
      <w:r>
        <w:t>1 – 2</w:t>
      </w:r>
    </w:p>
    <w:p>
      <w:r>
        <w:rPr>
          <w:b/>
        </w:rPr>
        <w:t xml:space="preserve">2: </w:t>
      </w:r>
      <w:r>
        <w:t>7 – 10</w:t>
      </w:r>
    </w:p>
    <w:p>
      <w:r>
        <w:rPr>
          <w:b/>
        </w:rPr>
        <w:t xml:space="preserve">3: </w:t>
      </w:r>
      <w:r>
        <w:t>4 – 5</w:t>
      </w:r>
    </w:p>
    <w:p>
      <w:r>
        <w:rPr>
          <w:b/>
        </w:rPr>
        <w:t xml:space="preserve">4: </w:t>
      </w:r>
      <w:r>
        <w:t>2 – 3</w:t>
      </w:r>
    </w:p>
    <w:p>
      <w:r>
        <w:t xml:space="preserve">Правильный ответ: </w:t>
      </w:r>
      <w:r>
        <w:rPr>
          <w:b/>
        </w:rPr>
        <w:t>7 – 10</w:t>
      </w:r>
    </w:p>
    <w:p>
      <w:pPr>
        <w:pStyle w:val="Heading2"/>
      </w:pPr>
      <w:r>
        <w:t>ДЛЯ ЛЕЧЕНИЯ ИНФЕКЦИОННОГО ЭНДОКАРДИТА, ВЫЗВАННОГО СТРЕПТОКОККАМИ, ПРЕПАРАТАМИ ВЫБОРА ЯВЛЯЮТСЯ</w:t>
      </w:r>
    </w:p>
    <w:p>
      <w:r>
        <w:rPr>
          <w:b/>
        </w:rPr>
        <w:t xml:space="preserve">1: </w:t>
      </w:r>
      <w:r>
        <w:t>фторхинолоны и аминогликозиды</w:t>
      </w:r>
    </w:p>
    <w:p>
      <w:r>
        <w:rPr>
          <w:b/>
        </w:rPr>
        <w:t xml:space="preserve">2: </w:t>
      </w:r>
      <w:r>
        <w:t>макролиды и аминогликозиды</w:t>
      </w:r>
    </w:p>
    <w:p>
      <w:r>
        <w:rPr>
          <w:b/>
        </w:rPr>
        <w:t xml:space="preserve">3: </w:t>
      </w:r>
      <w:r>
        <w:t>пенициллины и аминогликозиды</w:t>
      </w:r>
    </w:p>
    <w:p>
      <w:r>
        <w:rPr>
          <w:b/>
        </w:rPr>
        <w:t xml:space="preserve">4: </w:t>
      </w:r>
      <w:r>
        <w:t>макролиды и фторхинолоны</w:t>
      </w:r>
    </w:p>
    <w:p>
      <w:r>
        <w:t xml:space="preserve">Правильный ответ: </w:t>
      </w:r>
      <w:r>
        <w:rPr>
          <w:b/>
        </w:rPr>
        <w:t>пенициллины и аминогликозиды</w:t>
      </w:r>
    </w:p>
    <w:p>
      <w:pPr>
        <w:pStyle w:val="Heading2"/>
      </w:pPr>
      <w:r>
        <w:t>СУТОЧНОЕ МОНИТОРИРОВАНИЕ PH-ЖЕЛУДКА ПРОВОДИТСЯ С ЦЕЛЬЮ</w:t>
      </w:r>
    </w:p>
    <w:p>
      <w:r>
        <w:rPr>
          <w:b/>
        </w:rPr>
        <w:t xml:space="preserve">1: </w:t>
      </w:r>
      <w:r>
        <w:t>определения оптимальной дозы и времени назначения антисекреторного препарата</w:t>
      </w:r>
    </w:p>
    <w:p>
      <w:r>
        <w:rPr>
          <w:b/>
        </w:rPr>
        <w:t xml:space="preserve">2: </w:t>
      </w:r>
      <w:r>
        <w:t>уточнения локализации язвенного и воспалительного процесса в желудке</w:t>
      </w:r>
    </w:p>
    <w:p>
      <w:r>
        <w:rPr>
          <w:b/>
        </w:rPr>
        <w:t xml:space="preserve">3: </w:t>
      </w:r>
      <w:r>
        <w:t>исключения полипоза желудка</w:t>
      </w:r>
    </w:p>
    <w:p>
      <w:r>
        <w:rPr>
          <w:b/>
        </w:rPr>
        <w:t xml:space="preserve">4: </w:t>
      </w:r>
      <w:r>
        <w:t>диагностики рака желудка</w:t>
      </w:r>
    </w:p>
    <w:p>
      <w:r>
        <w:t xml:space="preserve">Правильный ответ: </w:t>
      </w:r>
      <w:r>
        <w:rPr>
          <w:b/>
        </w:rPr>
        <w:t>определения оптимальной дозы и времени назначения антисекреторного препарата</w:t>
      </w:r>
    </w:p>
    <w:p>
      <w:pPr>
        <w:pStyle w:val="Heading2"/>
      </w:pPr>
      <w:r>
        <w:t>ПРИ МЕЛКООЧАГОВОМ ИНФАРКТЕ МИОКАРДА НАЗНАЧАЕТСЯ ДВОЙНАЯ АНТИТРОМБОЦИТАРНАЯ ТЕРАПИЯ (АСПИРИН ПЛЮС КЛОПИДОГРЕЛЬ)</w:t>
      </w:r>
    </w:p>
    <w:p>
      <w:r>
        <w:rPr>
          <w:b/>
        </w:rPr>
        <w:t xml:space="preserve">1: </w:t>
      </w:r>
      <w:r>
        <w:t>на 6 месяцев больным после установки стента с лекарственным покрытием</w:t>
      </w:r>
    </w:p>
    <w:p>
      <w:r>
        <w:rPr>
          <w:b/>
        </w:rPr>
        <w:t xml:space="preserve">2: </w:t>
      </w:r>
      <w:r>
        <w:t>на 1 месяц больным, которым не проводилась перфузия коронарных артерий</w:t>
      </w:r>
    </w:p>
    <w:p>
      <w:r>
        <w:rPr>
          <w:b/>
        </w:rPr>
        <w:t xml:space="preserve">3: </w:t>
      </w:r>
      <w:r>
        <w:t>на 12 месяцев всем больным, независимо от вида лечения в остром периоде</w:t>
      </w:r>
    </w:p>
    <w:p>
      <w:r>
        <w:rPr>
          <w:b/>
        </w:rPr>
        <w:t xml:space="preserve">4: </w:t>
      </w:r>
      <w:r>
        <w:t>на 3 месяца больным после установления металлического стента</w:t>
      </w:r>
    </w:p>
    <w:p>
      <w:r>
        <w:t xml:space="preserve">Правильный ответ: </w:t>
      </w:r>
      <w:r>
        <w:rPr>
          <w:b/>
        </w:rPr>
        <w:t>на 12 месяцев всем больным, независимо от вида лечения в остром периоде</w:t>
      </w:r>
    </w:p>
    <w:p>
      <w:pPr>
        <w:pStyle w:val="Heading2"/>
      </w:pPr>
      <w:r>
        <w:t>ОСНОВНОЙ ПРИЧИНОЙ СМЕРТИ ПРИ ХОЛЕРЕ ЯВЛЯЕТСЯ</w:t>
      </w:r>
    </w:p>
    <w:p>
      <w:r>
        <w:rPr>
          <w:b/>
        </w:rPr>
        <w:t xml:space="preserve">1: </w:t>
      </w:r>
      <w:r>
        <w:t>инфекционно-токсический шок</w:t>
      </w:r>
    </w:p>
    <w:p>
      <w:r>
        <w:rPr>
          <w:b/>
        </w:rPr>
        <w:t xml:space="preserve">2: </w:t>
      </w:r>
      <w:r>
        <w:t>гиповолемический шок</w:t>
      </w:r>
    </w:p>
    <w:p>
      <w:r>
        <w:rPr>
          <w:b/>
        </w:rPr>
        <w:t xml:space="preserve">3: </w:t>
      </w:r>
      <w:r>
        <w:t>кишечное кровотечение</w:t>
      </w:r>
    </w:p>
    <w:p>
      <w:r>
        <w:rPr>
          <w:b/>
        </w:rPr>
        <w:t xml:space="preserve">4: </w:t>
      </w:r>
      <w:r>
        <w:t>перитонит</w:t>
      </w:r>
    </w:p>
    <w:p>
      <w:r>
        <w:t xml:space="preserve">Правильный ответ: </w:t>
      </w:r>
      <w:r>
        <w:rPr>
          <w:b/>
        </w:rPr>
        <w:t>гиповолемический шок</w:t>
      </w:r>
    </w:p>
    <w:p>
      <w:pPr>
        <w:pStyle w:val="Heading2"/>
      </w:pPr>
      <w:r>
        <w:t>ВСАСЫВАНИЕ ЖЕЛЕЗА В КИШЕЧНИКЕ НАИБОЛЕЕ ИНТЕНСИВНО ПРОИСХОДИТ ИЗ</w:t>
      </w:r>
    </w:p>
    <w:p>
      <w:r>
        <w:rPr>
          <w:b/>
        </w:rPr>
        <w:t xml:space="preserve">1: </w:t>
      </w:r>
      <w:r>
        <w:t>моркови</w:t>
      </w:r>
    </w:p>
    <w:p>
      <w:r>
        <w:rPr>
          <w:b/>
        </w:rPr>
        <w:t xml:space="preserve">2: </w:t>
      </w:r>
      <w:r>
        <w:t>фруктов</w:t>
      </w:r>
    </w:p>
    <w:p>
      <w:r>
        <w:rPr>
          <w:b/>
        </w:rPr>
        <w:t xml:space="preserve">3: </w:t>
      </w:r>
      <w:r>
        <w:t>мясных продуктов</w:t>
      </w:r>
    </w:p>
    <w:p>
      <w:r>
        <w:rPr>
          <w:b/>
        </w:rPr>
        <w:t xml:space="preserve">4: </w:t>
      </w:r>
      <w:r>
        <w:t>яблок</w:t>
      </w:r>
    </w:p>
    <w:p>
      <w:r>
        <w:t xml:space="preserve">Правильный ответ: </w:t>
      </w:r>
      <w:r>
        <w:rPr>
          <w:b/>
        </w:rPr>
        <w:t>мясных продуктов</w:t>
      </w:r>
    </w:p>
    <w:p>
      <w:pPr>
        <w:pStyle w:val="Heading2"/>
      </w:pPr>
      <w:r>
        <w:t>ПРОТИВОПОКАЗАНИЕМ ДЛЯ НАПРАВЛЕНИЯ БОЛЬНЫХ, ПЕРЕНЕСШИХ ИНФАРКТ МИОКАРДА, НА САНАТОРНОЕ ЛЕЧЕНИЕ ЯВЛЯЕТСЯ</w:t>
      </w:r>
    </w:p>
    <w:p>
      <w:r>
        <w:rPr>
          <w:b/>
        </w:rPr>
        <w:t xml:space="preserve">1: </w:t>
      </w:r>
      <w:r>
        <w:t>AB-блокада I степени</w:t>
      </w:r>
    </w:p>
    <w:p>
      <w:r>
        <w:rPr>
          <w:b/>
        </w:rPr>
        <w:t xml:space="preserve">2: </w:t>
      </w:r>
      <w:r>
        <w:t>единичная экстрасистолия</w:t>
      </w:r>
    </w:p>
    <w:p>
      <w:r>
        <w:rPr>
          <w:b/>
        </w:rPr>
        <w:t xml:space="preserve">3: </w:t>
      </w:r>
      <w:r>
        <w:t>сахарный диабет 2 типа</w:t>
      </w:r>
    </w:p>
    <w:p>
      <w:r>
        <w:rPr>
          <w:b/>
        </w:rPr>
        <w:t xml:space="preserve">4: </w:t>
      </w:r>
      <w:r>
        <w:t>недостаточность кровообращения IIБ стадии</w:t>
      </w:r>
    </w:p>
    <w:p>
      <w:r>
        <w:t xml:space="preserve">Правильный ответ: </w:t>
      </w:r>
      <w:r>
        <w:rPr>
          <w:b/>
        </w:rPr>
        <w:t>недостаточность кровообращения IIБ стадии</w:t>
      </w:r>
    </w:p>
    <w:p>
      <w:pPr>
        <w:pStyle w:val="Heading2"/>
      </w:pPr>
      <w:r>
        <w:t>БИОЛОГИЧЕСКОЙ ЖИДКОСТЬЮ, НАИБОЛЕЕ ЭПИДЕМИОЛОГИЧЕСКИ ОПАСНОЙ С ПОЗИЦИИ ВИЧ-ИНФЕКЦИИ, ЯВЛЯЕТСЯ</w:t>
      </w:r>
    </w:p>
    <w:p>
      <w:r>
        <w:rPr>
          <w:b/>
        </w:rPr>
        <w:t xml:space="preserve">1: </w:t>
      </w:r>
      <w:r>
        <w:t>сперма</w:t>
      </w:r>
    </w:p>
    <w:p>
      <w:r>
        <w:rPr>
          <w:b/>
        </w:rPr>
        <w:t xml:space="preserve">2: </w:t>
      </w:r>
      <w:r>
        <w:t>кровь</w:t>
      </w:r>
    </w:p>
    <w:p>
      <w:r>
        <w:rPr>
          <w:b/>
        </w:rPr>
        <w:t xml:space="preserve">3: </w:t>
      </w:r>
      <w:r>
        <w:t>моча</w:t>
      </w:r>
    </w:p>
    <w:p>
      <w:r>
        <w:rPr>
          <w:b/>
        </w:rPr>
        <w:t xml:space="preserve">4: </w:t>
      </w:r>
      <w:r>
        <w:t>кал</w:t>
      </w:r>
    </w:p>
    <w:p>
      <w:r>
        <w:t xml:space="preserve">Правильный ответ: </w:t>
      </w:r>
      <w:r>
        <w:rPr>
          <w:b/>
        </w:rPr>
        <w:t>кровь</w:t>
      </w:r>
    </w:p>
    <w:p>
      <w:pPr>
        <w:pStyle w:val="Heading2"/>
      </w:pPr>
      <w:r>
        <w:t>СОЧЕТАНИЕ ПРОТЕИНУРИИ, ЭРИТРОЦИТУРИИ, ГИПОПРОТЕИНЕМИИ, ОТЕКОВ ХАРАКТЕРНО ДЛЯ</w:t>
      </w:r>
    </w:p>
    <w:p>
      <w:r>
        <w:rPr>
          <w:b/>
        </w:rPr>
        <w:t xml:space="preserve">1: </w:t>
      </w:r>
      <w:r>
        <w:t>острого гломерулонефрита</w:t>
      </w:r>
    </w:p>
    <w:p>
      <w:r>
        <w:rPr>
          <w:b/>
        </w:rPr>
        <w:t xml:space="preserve">2: </w:t>
      </w:r>
      <w:r>
        <w:t>амилоидоза почек</w:t>
      </w:r>
    </w:p>
    <w:p>
      <w:r>
        <w:rPr>
          <w:b/>
        </w:rPr>
        <w:t xml:space="preserve">3: </w:t>
      </w:r>
      <w:r>
        <w:t>мочекаменной болезни</w:t>
      </w:r>
    </w:p>
    <w:p>
      <w:r>
        <w:rPr>
          <w:b/>
        </w:rPr>
        <w:t xml:space="preserve">4: </w:t>
      </w:r>
      <w:r>
        <w:t>пиелонефрита</w:t>
      </w:r>
    </w:p>
    <w:p>
      <w:r>
        <w:t xml:space="preserve">Правильный ответ: </w:t>
      </w:r>
      <w:r>
        <w:rPr>
          <w:b/>
        </w:rPr>
        <w:t>острого гломерулонефрита</w:t>
      </w:r>
    </w:p>
    <w:p>
      <w:pPr>
        <w:pStyle w:val="Heading2"/>
      </w:pPr>
      <w:r>
        <w:t>ПРИ АРТЕРИАЛЬНОЙ ГИПЕРТЕНЗИИ НА ЭЛЕКТРОКАРДИОГРАММЕ ОТМЕЧАЕТСЯ ЗУБЕЦ</w:t>
      </w:r>
    </w:p>
    <w:p>
      <w:r>
        <w:rPr>
          <w:b/>
        </w:rPr>
        <w:t xml:space="preserve">1: </w:t>
      </w:r>
      <w:r>
        <w:t>RIII&gt;RI</w:t>
      </w:r>
    </w:p>
    <w:p>
      <w:r>
        <w:rPr>
          <w:b/>
        </w:rPr>
        <w:t xml:space="preserve">2: </w:t>
      </w:r>
      <w:r>
        <w:t>RV4&gt;RV5, V6</w:t>
      </w:r>
    </w:p>
    <w:p>
      <w:r>
        <w:rPr>
          <w:b/>
        </w:rPr>
        <w:t xml:space="preserve">3: </w:t>
      </w:r>
      <w:r>
        <w:t>S1&gt;R1</w:t>
      </w:r>
    </w:p>
    <w:p>
      <w:r>
        <w:rPr>
          <w:b/>
        </w:rPr>
        <w:t xml:space="preserve">4: </w:t>
      </w:r>
      <w:r>
        <w:t>RV5,V6&gt;RV4</w:t>
      </w:r>
    </w:p>
    <w:p>
      <w:r>
        <w:t xml:space="preserve">Правильный ответ: </w:t>
      </w:r>
      <w:r>
        <w:rPr>
          <w:b/>
        </w:rPr>
        <w:t>RV5,V6&gt;RV4</w:t>
      </w:r>
    </w:p>
    <w:p>
      <w:pPr>
        <w:pStyle w:val="Heading2"/>
      </w:pPr>
      <w:r>
        <w:t>КАВЕРНОЗНЫЙ ТУБЕРКУЛЁЗ ЯВЛЯЕТСЯ</w:t>
      </w:r>
    </w:p>
    <w:p>
      <w:r>
        <w:rPr>
          <w:b/>
        </w:rPr>
        <w:t xml:space="preserve">1: </w:t>
      </w:r>
      <w:r>
        <w:t>профессиональным полостным заболеванием</w:t>
      </w:r>
    </w:p>
    <w:p>
      <w:r>
        <w:rPr>
          <w:b/>
        </w:rPr>
        <w:t xml:space="preserve">2: </w:t>
      </w:r>
      <w:r>
        <w:t>рентгенологическим синдромом</w:t>
      </w:r>
    </w:p>
    <w:p>
      <w:r>
        <w:rPr>
          <w:b/>
        </w:rPr>
        <w:t xml:space="preserve">3: </w:t>
      </w:r>
      <w:r>
        <w:t>остаточным полостным образованием</w:t>
      </w:r>
    </w:p>
    <w:p>
      <w:r>
        <w:rPr>
          <w:b/>
        </w:rPr>
        <w:t xml:space="preserve">4: </w:t>
      </w:r>
      <w:r>
        <w:t>клинической формой туберкулёза</w:t>
      </w:r>
    </w:p>
    <w:p>
      <w:r>
        <w:t xml:space="preserve">Правильный ответ: </w:t>
      </w:r>
      <w:r>
        <w:rPr>
          <w:b/>
        </w:rPr>
        <w:t>клинической формой туберкулёза</w:t>
      </w:r>
    </w:p>
    <w:p>
      <w:pPr>
        <w:pStyle w:val="Heading2"/>
      </w:pPr>
      <w:r>
        <w:t>ПРИ ПОДОЗРЕНИИ НА ПНЕВМОКОККОВУЮ ПНЕВМОНИЮ СЛЕДУЕТ НАЗНАЧИТЬ</w:t>
      </w:r>
    </w:p>
    <w:p>
      <w:r>
        <w:rPr>
          <w:b/>
        </w:rPr>
        <w:t xml:space="preserve">1: </w:t>
      </w:r>
      <w:r>
        <w:t>пенициллины</w:t>
      </w:r>
    </w:p>
    <w:p>
      <w:r>
        <w:rPr>
          <w:b/>
        </w:rPr>
        <w:t xml:space="preserve">2: </w:t>
      </w:r>
      <w:r>
        <w:t>Левомицетин</w:t>
      </w:r>
    </w:p>
    <w:p>
      <w:r>
        <w:rPr>
          <w:b/>
        </w:rPr>
        <w:t xml:space="preserve">3: </w:t>
      </w:r>
      <w:r>
        <w:t>Эритромицин</w:t>
      </w:r>
    </w:p>
    <w:p>
      <w:r>
        <w:rPr>
          <w:b/>
        </w:rPr>
        <w:t xml:space="preserve">4: </w:t>
      </w:r>
      <w:r>
        <w:t>Стрептомицин</w:t>
      </w:r>
    </w:p>
    <w:p>
      <w:r>
        <w:t xml:space="preserve">Правильный ответ: </w:t>
      </w:r>
      <w:r>
        <w:rPr>
          <w:b/>
        </w:rPr>
        <w:t>пенициллины</w:t>
      </w:r>
    </w:p>
    <w:p>
      <w:pPr>
        <w:pStyle w:val="Heading2"/>
      </w:pPr>
      <w:r>
        <w:t>ДЛЯ ПОЛИМИОЗИТА НАИБОЛЕЕ ХАРАКТЕРНЫМ СИМПТОМОМ ЯВЛЯЕТСЯ</w:t>
      </w:r>
    </w:p>
    <w:p>
      <w:r>
        <w:rPr>
          <w:b/>
        </w:rPr>
        <w:t xml:space="preserve">1: </w:t>
      </w:r>
      <w:r>
        <w:t>атрофия межкостных мышц кисти</w:t>
      </w:r>
    </w:p>
    <w:p>
      <w:r>
        <w:rPr>
          <w:b/>
        </w:rPr>
        <w:t xml:space="preserve">2: </w:t>
      </w:r>
      <w:r>
        <w:t>ульнарная девиация кистей</w:t>
      </w:r>
    </w:p>
    <w:p>
      <w:r>
        <w:rPr>
          <w:b/>
        </w:rPr>
        <w:t xml:space="preserve">3: </w:t>
      </w:r>
      <w:r>
        <w:t>слабость мышц кисти</w:t>
      </w:r>
    </w:p>
    <w:p>
      <w:r>
        <w:rPr>
          <w:b/>
        </w:rPr>
        <w:t xml:space="preserve">4: </w:t>
      </w:r>
      <w:r>
        <w:t>проксимальная мышечная слабость</w:t>
      </w:r>
    </w:p>
    <w:p>
      <w:r>
        <w:t xml:space="preserve">Правильный ответ: </w:t>
      </w:r>
      <w:r>
        <w:rPr>
          <w:b/>
        </w:rPr>
        <w:t>проксимальная мышечная слабость</w:t>
      </w:r>
    </w:p>
    <w:p>
      <w:pPr>
        <w:pStyle w:val="Heading2"/>
      </w:pPr>
      <w:r>
        <w:t>НАИБОЛЕЕ ДИАГНОСТИЧЕСКИ ИНФОРМАТИВНЫМ ЛАБОРАТОРНЫМ ПОКАЗАТЕЛЕМ ПРИ НАБЛЮДЕНИИ ЗА БОЛЬНЫМИ В СТАДИИ РЕМИССИИ ХРОНИЧЕСКОГО ГЛОМЕРУЛОНЕФРИТА ЯВЛЯЕТСЯ</w:t>
      </w:r>
    </w:p>
    <w:p>
      <w:r>
        <w:rPr>
          <w:b/>
        </w:rPr>
        <w:t xml:space="preserve">1: </w:t>
      </w:r>
      <w:r>
        <w:t>анализ мочи по Зимницкому</w:t>
      </w:r>
    </w:p>
    <w:p>
      <w:r>
        <w:rPr>
          <w:b/>
        </w:rPr>
        <w:t xml:space="preserve">2: </w:t>
      </w:r>
      <w:r>
        <w:t>суточная протеинурия</w:t>
      </w:r>
    </w:p>
    <w:p>
      <w:r>
        <w:rPr>
          <w:b/>
        </w:rPr>
        <w:t xml:space="preserve">3: </w:t>
      </w:r>
      <w:r>
        <w:t>уровень мочевой кислоты в крови</w:t>
      </w:r>
    </w:p>
    <w:p>
      <w:r>
        <w:rPr>
          <w:b/>
        </w:rPr>
        <w:t xml:space="preserve">4: </w:t>
      </w:r>
      <w:r>
        <w:t>липидный спектр крови</w:t>
      </w:r>
    </w:p>
    <w:p>
      <w:r>
        <w:t xml:space="preserve">Правильный ответ: </w:t>
      </w:r>
      <w:r>
        <w:rPr>
          <w:b/>
        </w:rPr>
        <w:t>суточная протеинурия</w:t>
      </w:r>
    </w:p>
    <w:p>
      <w:pPr>
        <w:pStyle w:val="Heading2"/>
      </w:pPr>
      <w:r>
        <w:t>К МАЛОВЕРОЯТНЫМ КЛИНИЧЕСКИМ СИМПТОМАМ ПРИ ОБОСТРЕНИИ ХРОНИЧЕСКОГО ПИЕЛОНЕФРИТА ОТНОСЯТ</w:t>
      </w:r>
    </w:p>
    <w:p>
      <w:r>
        <w:rPr>
          <w:b/>
        </w:rPr>
        <w:t xml:space="preserve">1: </w:t>
      </w:r>
      <w:r>
        <w:t>отеки</w:t>
      </w:r>
    </w:p>
    <w:p>
      <w:r>
        <w:rPr>
          <w:b/>
        </w:rPr>
        <w:t xml:space="preserve">2: </w:t>
      </w:r>
      <w:r>
        <w:t>частое мочеиспускание</w:t>
      </w:r>
    </w:p>
    <w:p>
      <w:r>
        <w:rPr>
          <w:b/>
        </w:rPr>
        <w:t xml:space="preserve">3: </w:t>
      </w:r>
      <w:r>
        <w:t>лихорадку</w:t>
      </w:r>
    </w:p>
    <w:p>
      <w:r>
        <w:rPr>
          <w:b/>
        </w:rPr>
        <w:t xml:space="preserve">4: </w:t>
      </w:r>
      <w:r>
        <w:t>боли в поясничной области</w:t>
      </w:r>
    </w:p>
    <w:p>
      <w:r>
        <w:t xml:space="preserve">Правильный ответ: </w:t>
      </w:r>
      <w:r>
        <w:rPr>
          <w:b/>
        </w:rPr>
        <w:t>отеки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